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="8"/>
        <w:ind w:left="0"/>
        <w:rPr>
          <w:sz w:val="14"/>
        </w:rPr>
      </w:pPr>
    </w:p>
    <w:p>
      <w:pPr>
        <w:pStyle w:val="6"/>
        <w:spacing w:before="0"/>
        <w:ind w:left="4734"/>
        <w:rPr>
          <w:sz w:val="20"/>
        </w:rPr>
      </w:pPr>
      <w:r>
        <w:rPr>
          <w:sz w:val="20"/>
        </w:rPr>
        <w:drawing>
          <wp:inline distT="0" distB="0" distL="0" distR="0">
            <wp:extent cx="663575" cy="6635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3797" cy="663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6"/>
        <w:spacing w:before="41"/>
        <w:ind w:left="174" w:right="274"/>
        <w:jc w:val="center"/>
      </w:pPr>
      <w:r>
        <w:rPr>
          <w:spacing w:val="-1"/>
        </w:rPr>
        <w:t>DEFENSORIA</w:t>
      </w:r>
      <w:r>
        <w:rPr>
          <w:spacing w:val="-9"/>
        </w:rPr>
        <w:t xml:space="preserve"> </w:t>
      </w:r>
      <w:r>
        <w:rPr>
          <w:spacing w:val="-1"/>
        </w:rPr>
        <w:t>PÚBLICA</w:t>
      </w:r>
      <w:r>
        <w:rPr>
          <w:spacing w:val="-9"/>
        </w:rPr>
        <w:t xml:space="preserve"> </w:t>
      </w:r>
      <w:r>
        <w:rPr>
          <w:spacing w:val="-1"/>
        </w:rPr>
        <w:t>DO</w:t>
      </w:r>
      <w:r>
        <w:rPr>
          <w:spacing w:val="-9"/>
        </w:rPr>
        <w:t xml:space="preserve"> </w:t>
      </w:r>
      <w:r>
        <w:rPr>
          <w:spacing w:val="-1"/>
        </w:rPr>
        <w:t>ESTADO</w:t>
      </w:r>
      <w:r>
        <w:rPr>
          <w:spacing w:val="-9"/>
        </w:rPr>
        <w:t xml:space="preserve"> </w:t>
      </w:r>
      <w:r>
        <w:rPr>
          <w:spacing w:val="-1"/>
        </w:rPr>
        <w:t>DE</w:t>
      </w:r>
      <w:r>
        <w:rPr>
          <w:spacing w:val="-9"/>
        </w:rPr>
        <w:t xml:space="preserve"> </w:t>
      </w:r>
      <w:r>
        <w:rPr>
          <w:spacing w:val="-1"/>
        </w:rPr>
        <w:t>RORAIMA</w:t>
      </w:r>
    </w:p>
    <w:p>
      <w:pPr>
        <w:pStyle w:val="6"/>
        <w:spacing w:before="1"/>
        <w:ind w:left="174" w:right="276"/>
        <w:jc w:val="center"/>
      </w:pPr>
      <w:r>
        <w:pict>
          <v:group id="_x0000_s1026" o:spid="_x0000_s1026" o:spt="203" style="position:absolute;left:0pt;margin-left:40.15pt;margin-top:14.25pt;height:0.7pt;width:515.65pt;mso-position-horizontal-relative:page;mso-wrap-distance-bottom:0pt;mso-wrap-distance-top:0pt;z-index:-251640832;mso-width-relative:page;mso-height-relative:page;" coordorigin="804,286" coordsize="10313,14">
            <o:lock v:ext="edit"/>
            <v:shape id="_x0000_s1027" o:spid="_x0000_s1027" style="position:absolute;left:803;top:285;height:14;width:10313;" fillcolor="#545454" filled="t" stroked="f" coordorigin="804,286" coordsize="10313,14" path="m11116,286l804,286,804,293,804,300,811,300,811,293,11116,293,11116,286xe">
              <v:path arrowok="t"/>
              <v:fill on="t" focussize="0,0"/>
              <v:stroke on="f"/>
              <v:imagedata o:title=""/>
              <o:lock v:ext="edit"/>
            </v:shape>
            <v:shape id="_x0000_s1028" o:spid="_x0000_s1028" style="position:absolute;left:803;top:285;height:14;width:10313;" fillcolor="#808080" filled="t" stroked="f" coordorigin="804,286" coordsize="10313,14" path="m11116,286l11109,286,11109,293,804,293,804,300,11116,300,11116,293,11116,286xe">
              <v:path arrowok="t"/>
              <v:fill on="t" focussize="0,0"/>
              <v:stroke on="f"/>
              <v:imagedata o:title=""/>
              <o:lock v:ext="edit"/>
            </v:shape>
            <w10:wrap type="topAndBottom"/>
          </v:group>
        </w:pict>
      </w:r>
      <w:r>
        <w:rPr>
          <w:spacing w:val="-1"/>
        </w:rPr>
        <w:t>“Amazônia:</w:t>
      </w:r>
      <w:r>
        <w:rPr>
          <w:spacing w:val="-10"/>
        </w:rPr>
        <w:t xml:space="preserve"> </w:t>
      </w:r>
      <w:r>
        <w:rPr>
          <w:spacing w:val="-1"/>
        </w:rPr>
        <w:t>Patrimônio</w:t>
      </w:r>
      <w:r>
        <w:rPr>
          <w:spacing w:val="-9"/>
        </w:rPr>
        <w:t xml:space="preserve"> </w:t>
      </w:r>
      <w:r>
        <w:t>dos</w:t>
      </w:r>
      <w:r>
        <w:rPr>
          <w:spacing w:val="-10"/>
        </w:rPr>
        <w:t xml:space="preserve"> </w:t>
      </w:r>
      <w:r>
        <w:t>brasileiros”</w:t>
      </w:r>
    </w:p>
    <w:p>
      <w:pPr>
        <w:pStyle w:val="6"/>
        <w:spacing w:before="2"/>
        <w:ind w:left="0"/>
        <w:rPr>
          <w:sz w:val="28"/>
        </w:rPr>
      </w:pPr>
    </w:p>
    <w:p>
      <w:pPr>
        <w:pStyle w:val="2"/>
        <w:spacing w:before="95" w:line="463" w:lineRule="auto"/>
        <w:ind w:left="3836" w:right="3934"/>
      </w:pPr>
      <w:r>
        <w:rPr>
          <w:u w:val="single"/>
        </w:rPr>
        <w:t>EDITAL DE</w:t>
      </w:r>
      <w:r>
        <w:rPr>
          <w:spacing w:val="2"/>
          <w:u w:val="single"/>
        </w:rPr>
        <w:t xml:space="preserve"> </w:t>
      </w:r>
      <w:r>
        <w:rPr>
          <w:u w:val="single"/>
        </w:rPr>
        <w:t>CONVITE</w:t>
      </w:r>
      <w:r>
        <w:rPr>
          <w:spacing w:val="1"/>
          <w:u w:val="single"/>
        </w:rPr>
        <w:t xml:space="preserve"> </w:t>
      </w:r>
      <w:r>
        <w:rPr>
          <w:u w:val="single"/>
        </w:rPr>
        <w:t>Nº</w:t>
      </w:r>
      <w:r>
        <w:rPr>
          <w:spacing w:val="2"/>
          <w:u w:val="single"/>
        </w:rPr>
        <w:t xml:space="preserve"> </w:t>
      </w:r>
      <w:r>
        <w:rPr>
          <w:u w:val="single"/>
        </w:rPr>
        <w:t>001/2022</w:t>
      </w:r>
      <w:r>
        <w:rPr>
          <w:spacing w:val="-42"/>
        </w:rPr>
        <w:t xml:space="preserve"> </w:t>
      </w:r>
      <w:r>
        <w:rPr>
          <w:u w:val="single"/>
        </w:rPr>
        <w:t>PROCESSO Nº</w:t>
      </w:r>
      <w:r>
        <w:rPr>
          <w:spacing w:val="1"/>
          <w:u w:val="single"/>
        </w:rPr>
        <w:t xml:space="preserve"> </w:t>
      </w:r>
      <w:r>
        <w:rPr>
          <w:u w:val="single"/>
        </w:rPr>
        <w:t>0250/2022</w:t>
      </w:r>
    </w:p>
    <w:p>
      <w:pPr>
        <w:pStyle w:val="6"/>
        <w:spacing w:before="0"/>
        <w:ind w:left="0"/>
        <w:rPr>
          <w:b/>
          <w:sz w:val="20"/>
        </w:rPr>
      </w:pPr>
    </w:p>
    <w:p>
      <w:pPr>
        <w:pStyle w:val="6"/>
        <w:spacing w:before="7"/>
        <w:ind w:left="0"/>
        <w:rPr>
          <w:b/>
          <w:sz w:val="19"/>
        </w:rPr>
      </w:pPr>
    </w:p>
    <w:p>
      <w:pPr>
        <w:pStyle w:val="3"/>
        <w:spacing w:before="1"/>
      </w:pPr>
      <w:r>
        <w:t>PREÂMBULO:</w:t>
      </w:r>
    </w:p>
    <w:p>
      <w:pPr>
        <w:spacing w:before="84"/>
        <w:ind w:left="187" w:right="287" w:firstLine="0"/>
        <w:jc w:val="both"/>
        <w:rPr>
          <w:b/>
          <w:sz w:val="17"/>
        </w:rPr>
      </w:pPr>
      <w:r>
        <w:rPr>
          <w:b/>
          <w:sz w:val="17"/>
        </w:rPr>
        <w:t>A</w:t>
      </w:r>
      <w:r>
        <w:rPr>
          <w:b/>
          <w:spacing w:val="1"/>
          <w:sz w:val="17"/>
        </w:rPr>
        <w:t xml:space="preserve"> </w:t>
      </w:r>
      <w:r>
        <w:rPr>
          <w:b/>
          <w:sz w:val="17"/>
        </w:rPr>
        <w:t>DEFENSORIA</w:t>
      </w:r>
      <w:r>
        <w:rPr>
          <w:b/>
          <w:spacing w:val="1"/>
          <w:sz w:val="17"/>
        </w:rPr>
        <w:t xml:space="preserve"> </w:t>
      </w:r>
      <w:r>
        <w:rPr>
          <w:b/>
          <w:sz w:val="17"/>
        </w:rPr>
        <w:t>PÚBLICA</w:t>
      </w:r>
      <w:r>
        <w:rPr>
          <w:b/>
          <w:spacing w:val="1"/>
          <w:sz w:val="17"/>
        </w:rPr>
        <w:t xml:space="preserve"> </w:t>
      </w:r>
      <w:r>
        <w:rPr>
          <w:b/>
          <w:sz w:val="17"/>
        </w:rPr>
        <w:t>DO</w:t>
      </w:r>
      <w:r>
        <w:rPr>
          <w:b/>
          <w:spacing w:val="1"/>
          <w:sz w:val="17"/>
        </w:rPr>
        <w:t xml:space="preserve"> </w:t>
      </w:r>
      <w:r>
        <w:rPr>
          <w:b/>
          <w:sz w:val="17"/>
        </w:rPr>
        <w:t>ESTADO</w:t>
      </w:r>
      <w:r>
        <w:rPr>
          <w:b/>
          <w:spacing w:val="1"/>
          <w:sz w:val="17"/>
        </w:rPr>
        <w:t xml:space="preserve"> </w:t>
      </w:r>
      <w:r>
        <w:rPr>
          <w:b/>
          <w:sz w:val="17"/>
        </w:rPr>
        <w:t>DE</w:t>
      </w:r>
      <w:r>
        <w:rPr>
          <w:b/>
          <w:spacing w:val="1"/>
          <w:sz w:val="17"/>
        </w:rPr>
        <w:t xml:space="preserve"> </w:t>
      </w:r>
      <w:r>
        <w:rPr>
          <w:b/>
          <w:sz w:val="17"/>
        </w:rPr>
        <w:t>RORAIMA</w:t>
      </w:r>
      <w:r>
        <w:rPr>
          <w:sz w:val="17"/>
        </w:rPr>
        <w:t>,</w:t>
      </w:r>
      <w:r>
        <w:rPr>
          <w:spacing w:val="1"/>
          <w:sz w:val="17"/>
        </w:rPr>
        <w:t xml:space="preserve"> </w:t>
      </w:r>
      <w:r>
        <w:rPr>
          <w:sz w:val="17"/>
        </w:rPr>
        <w:t>sediada</w:t>
      </w:r>
      <w:r>
        <w:rPr>
          <w:spacing w:val="1"/>
          <w:sz w:val="17"/>
        </w:rPr>
        <w:t xml:space="preserve"> </w:t>
      </w:r>
      <w:r>
        <w:rPr>
          <w:sz w:val="17"/>
        </w:rPr>
        <w:t>na</w:t>
      </w:r>
      <w:r>
        <w:rPr>
          <w:spacing w:val="1"/>
          <w:sz w:val="17"/>
        </w:rPr>
        <w:t xml:space="preserve"> </w:t>
      </w:r>
      <w:r>
        <w:rPr>
          <w:sz w:val="17"/>
        </w:rPr>
        <w:t>Rua</w:t>
      </w:r>
      <w:r>
        <w:rPr>
          <w:spacing w:val="1"/>
          <w:sz w:val="17"/>
        </w:rPr>
        <w:t xml:space="preserve"> </w:t>
      </w:r>
      <w:r>
        <w:rPr>
          <w:sz w:val="17"/>
        </w:rPr>
        <w:t>Cecília</w:t>
      </w:r>
      <w:r>
        <w:rPr>
          <w:spacing w:val="42"/>
          <w:sz w:val="17"/>
        </w:rPr>
        <w:t xml:space="preserve"> </w:t>
      </w:r>
      <w:r>
        <w:rPr>
          <w:sz w:val="17"/>
        </w:rPr>
        <w:t>Brasil,</w:t>
      </w:r>
      <w:r>
        <w:rPr>
          <w:spacing w:val="43"/>
          <w:sz w:val="17"/>
        </w:rPr>
        <w:t xml:space="preserve"> </w:t>
      </w:r>
      <w:r>
        <w:rPr>
          <w:sz w:val="17"/>
        </w:rPr>
        <w:t>n.º</w:t>
      </w:r>
      <w:r>
        <w:rPr>
          <w:spacing w:val="42"/>
          <w:sz w:val="17"/>
        </w:rPr>
        <w:t xml:space="preserve"> </w:t>
      </w:r>
      <w:r>
        <w:rPr>
          <w:sz w:val="17"/>
        </w:rPr>
        <w:t>269,</w:t>
      </w:r>
      <w:r>
        <w:rPr>
          <w:spacing w:val="43"/>
          <w:sz w:val="17"/>
        </w:rPr>
        <w:t xml:space="preserve"> </w:t>
      </w:r>
      <w:r>
        <w:rPr>
          <w:sz w:val="17"/>
        </w:rPr>
        <w:t>Centro,</w:t>
      </w:r>
      <w:r>
        <w:rPr>
          <w:spacing w:val="42"/>
          <w:sz w:val="17"/>
        </w:rPr>
        <w:t xml:space="preserve"> </w:t>
      </w:r>
      <w:r>
        <w:rPr>
          <w:sz w:val="17"/>
        </w:rPr>
        <w:t>CEP:</w:t>
      </w:r>
      <w:r>
        <w:rPr>
          <w:spacing w:val="43"/>
          <w:sz w:val="17"/>
        </w:rPr>
        <w:t xml:space="preserve"> </w:t>
      </w:r>
      <w:r>
        <w:rPr>
          <w:sz w:val="17"/>
        </w:rPr>
        <w:t>69301-080</w:t>
      </w:r>
      <w:r>
        <w:rPr>
          <w:spacing w:val="42"/>
          <w:sz w:val="17"/>
        </w:rPr>
        <w:t xml:space="preserve"> </w:t>
      </w:r>
      <w:r>
        <w:rPr>
          <w:sz w:val="17"/>
        </w:rPr>
        <w:t>-</w:t>
      </w:r>
      <w:r>
        <w:rPr>
          <w:spacing w:val="43"/>
          <w:sz w:val="17"/>
        </w:rPr>
        <w:t xml:space="preserve"> </w:t>
      </w:r>
      <w:r>
        <w:rPr>
          <w:sz w:val="17"/>
        </w:rPr>
        <w:t>Boa</w:t>
      </w:r>
      <w:r>
        <w:rPr>
          <w:spacing w:val="1"/>
          <w:sz w:val="17"/>
        </w:rPr>
        <w:t xml:space="preserve"> </w:t>
      </w:r>
      <w:r>
        <w:rPr>
          <w:sz w:val="17"/>
        </w:rPr>
        <w:t xml:space="preserve">Vista/RR, por meio da Comissão Permanente de Licitação - CPL, nomeada pela </w:t>
      </w:r>
      <w:r>
        <w:rPr>
          <w:b/>
          <w:sz w:val="17"/>
        </w:rPr>
        <w:t>Portaria n.º 99/2022/DG-CG/DG/DPG</w:t>
      </w:r>
      <w:r>
        <w:rPr>
          <w:sz w:val="17"/>
        </w:rPr>
        <w:t>, no uso de suas atribuições</w:t>
      </w:r>
      <w:r>
        <w:rPr>
          <w:spacing w:val="-40"/>
          <w:sz w:val="17"/>
        </w:rPr>
        <w:t xml:space="preserve"> </w:t>
      </w:r>
      <w:r>
        <w:rPr>
          <w:sz w:val="17"/>
        </w:rPr>
        <w:t>legais, torna-se público para conhecimento dos interessados que no dia 18</w:t>
      </w:r>
      <w:r>
        <w:rPr>
          <w:spacing w:val="1"/>
          <w:sz w:val="17"/>
        </w:rPr>
        <w:t xml:space="preserve"> </w:t>
      </w:r>
      <w:r>
        <w:rPr>
          <w:sz w:val="17"/>
        </w:rPr>
        <w:t xml:space="preserve">de março 2022, às 09h, realizará licitação na modalidade </w:t>
      </w:r>
      <w:r>
        <w:rPr>
          <w:b/>
          <w:sz w:val="17"/>
        </w:rPr>
        <w:t xml:space="preserve">CONVITE </w:t>
      </w:r>
      <w:r>
        <w:rPr>
          <w:sz w:val="17"/>
        </w:rPr>
        <w:t>do</w:t>
      </w:r>
      <w:r>
        <w:rPr>
          <w:spacing w:val="1"/>
          <w:sz w:val="17"/>
        </w:rPr>
        <w:t xml:space="preserve"> </w:t>
      </w:r>
      <w:r>
        <w:rPr>
          <w:sz w:val="17"/>
        </w:rPr>
        <w:t>tipo</w:t>
      </w:r>
      <w:r>
        <w:rPr>
          <w:spacing w:val="-1"/>
          <w:sz w:val="17"/>
        </w:rPr>
        <w:t xml:space="preserve"> </w:t>
      </w:r>
      <w:r>
        <w:rPr>
          <w:b/>
          <w:sz w:val="17"/>
        </w:rPr>
        <w:t>MENOR</w:t>
      </w:r>
      <w:r>
        <w:rPr>
          <w:b/>
          <w:spacing w:val="-1"/>
          <w:sz w:val="17"/>
        </w:rPr>
        <w:t xml:space="preserve"> </w:t>
      </w:r>
      <w:r>
        <w:rPr>
          <w:b/>
          <w:sz w:val="17"/>
        </w:rPr>
        <w:t>PREÇO</w:t>
      </w:r>
      <w:r>
        <w:rPr>
          <w:b/>
          <w:spacing w:val="-1"/>
          <w:sz w:val="17"/>
        </w:rPr>
        <w:t xml:space="preserve"> </w:t>
      </w:r>
      <w:r>
        <w:rPr>
          <w:b/>
          <w:sz w:val="17"/>
        </w:rPr>
        <w:t>POR</w:t>
      </w:r>
      <w:r>
        <w:rPr>
          <w:b/>
          <w:spacing w:val="2"/>
          <w:sz w:val="17"/>
        </w:rPr>
        <w:t xml:space="preserve"> </w:t>
      </w:r>
      <w:r>
        <w:rPr>
          <w:b/>
          <w:sz w:val="17"/>
        </w:rPr>
        <w:t>ITEM.</w:t>
      </w:r>
    </w:p>
    <w:p>
      <w:pPr>
        <w:pStyle w:val="6"/>
        <w:spacing w:before="0"/>
        <w:ind w:left="0"/>
        <w:rPr>
          <w:b/>
          <w:sz w:val="18"/>
        </w:rPr>
      </w:pPr>
    </w:p>
    <w:p>
      <w:pPr>
        <w:pStyle w:val="3"/>
        <w:numPr>
          <w:ilvl w:val="0"/>
          <w:numId w:val="1"/>
        </w:numPr>
        <w:tabs>
          <w:tab w:val="left" w:pos="356"/>
        </w:tabs>
        <w:spacing w:before="159" w:after="0" w:line="240" w:lineRule="auto"/>
        <w:ind w:left="356" w:right="0" w:hanging="168"/>
        <w:jc w:val="left"/>
      </w:pPr>
      <w:r>
        <w:rPr>
          <w:spacing w:val="-1"/>
        </w:rPr>
        <w:t>DO</w:t>
      </w:r>
      <w:r>
        <w:rPr>
          <w:spacing w:val="-7"/>
        </w:rPr>
        <w:t xml:space="preserve"> </w:t>
      </w:r>
      <w:r>
        <w:rPr>
          <w:spacing w:val="-1"/>
        </w:rPr>
        <w:t>OBJETO:</w:t>
      </w:r>
    </w:p>
    <w:p>
      <w:pPr>
        <w:pStyle w:val="8"/>
        <w:numPr>
          <w:ilvl w:val="1"/>
          <w:numId w:val="1"/>
        </w:numPr>
        <w:tabs>
          <w:tab w:val="left" w:pos="510"/>
        </w:tabs>
        <w:spacing w:before="85" w:after="0" w:line="240" w:lineRule="auto"/>
        <w:ind w:left="188" w:right="293" w:firstLine="0"/>
        <w:jc w:val="both"/>
        <w:rPr>
          <w:sz w:val="17"/>
        </w:rPr>
      </w:pPr>
      <w:r>
        <w:rPr>
          <w:sz w:val="17"/>
        </w:rPr>
        <w:t>Contratação de serviços gráficos diversos, para atender às necessidades da Defensoria Pública do Estado de Roraima - DPE/RR, conforme</w:t>
      </w:r>
      <w:r>
        <w:rPr>
          <w:spacing w:val="1"/>
          <w:sz w:val="17"/>
        </w:rPr>
        <w:t xml:space="preserve"> </w:t>
      </w:r>
      <w:r>
        <w:rPr>
          <w:sz w:val="17"/>
        </w:rPr>
        <w:t>condições</w:t>
      </w:r>
      <w:r>
        <w:rPr>
          <w:spacing w:val="-2"/>
          <w:sz w:val="17"/>
        </w:rPr>
        <w:t xml:space="preserve"> </w:t>
      </w:r>
      <w:r>
        <w:rPr>
          <w:sz w:val="17"/>
        </w:rPr>
        <w:t>e</w:t>
      </w:r>
      <w:r>
        <w:rPr>
          <w:spacing w:val="-2"/>
          <w:sz w:val="17"/>
        </w:rPr>
        <w:t xml:space="preserve"> </w:t>
      </w:r>
      <w:r>
        <w:rPr>
          <w:sz w:val="17"/>
        </w:rPr>
        <w:t>especificações</w:t>
      </w:r>
      <w:r>
        <w:rPr>
          <w:spacing w:val="-1"/>
          <w:sz w:val="17"/>
        </w:rPr>
        <w:t xml:space="preserve"> </w:t>
      </w:r>
      <w:r>
        <w:rPr>
          <w:sz w:val="17"/>
        </w:rPr>
        <w:t>contidas</w:t>
      </w:r>
      <w:r>
        <w:rPr>
          <w:spacing w:val="-2"/>
          <w:sz w:val="17"/>
        </w:rPr>
        <w:t xml:space="preserve"> </w:t>
      </w:r>
      <w:r>
        <w:rPr>
          <w:sz w:val="17"/>
        </w:rPr>
        <w:t>neste</w:t>
      </w:r>
      <w:r>
        <w:rPr>
          <w:spacing w:val="-1"/>
          <w:sz w:val="17"/>
        </w:rPr>
        <w:t xml:space="preserve"> </w:t>
      </w:r>
      <w:r>
        <w:rPr>
          <w:sz w:val="17"/>
        </w:rPr>
        <w:t>instrumento.</w:t>
      </w:r>
    </w:p>
    <w:p>
      <w:pPr>
        <w:pStyle w:val="6"/>
        <w:spacing w:before="0"/>
        <w:ind w:left="0"/>
        <w:rPr>
          <w:sz w:val="18"/>
        </w:rPr>
      </w:pPr>
    </w:p>
    <w:p>
      <w:pPr>
        <w:pStyle w:val="3"/>
        <w:numPr>
          <w:ilvl w:val="0"/>
          <w:numId w:val="1"/>
        </w:numPr>
        <w:tabs>
          <w:tab w:val="left" w:pos="356"/>
        </w:tabs>
        <w:spacing w:before="158" w:after="0" w:line="240" w:lineRule="auto"/>
        <w:ind w:left="356" w:right="0" w:hanging="168"/>
        <w:jc w:val="left"/>
      </w:pPr>
      <w:r>
        <w:rPr>
          <w:spacing w:val="-1"/>
        </w:rPr>
        <w:t>DA</w:t>
      </w:r>
      <w:r>
        <w:rPr>
          <w:spacing w:val="-9"/>
        </w:rPr>
        <w:t xml:space="preserve"> </w:t>
      </w:r>
      <w:r>
        <w:rPr>
          <w:spacing w:val="-1"/>
        </w:rPr>
        <w:t>LEGISLAÇÃO</w:t>
      </w:r>
      <w:r>
        <w:rPr>
          <w:spacing w:val="-8"/>
        </w:rPr>
        <w:t xml:space="preserve"> </w:t>
      </w:r>
      <w:r>
        <w:rPr>
          <w:spacing w:val="-1"/>
        </w:rPr>
        <w:t>E</w:t>
      </w:r>
      <w:r>
        <w:rPr>
          <w:spacing w:val="-8"/>
        </w:rPr>
        <w:t xml:space="preserve"> </w:t>
      </w:r>
      <w:r>
        <w:rPr>
          <w:spacing w:val="-1"/>
        </w:rPr>
        <w:t>INSTRUÇÕES</w:t>
      </w:r>
      <w:r>
        <w:rPr>
          <w:spacing w:val="-5"/>
        </w:rPr>
        <w:t xml:space="preserve"> </w:t>
      </w:r>
      <w:r>
        <w:rPr>
          <w:spacing w:val="-1"/>
        </w:rPr>
        <w:t>APLICADAS:</w:t>
      </w:r>
    </w:p>
    <w:p>
      <w:pPr>
        <w:pStyle w:val="8"/>
        <w:numPr>
          <w:ilvl w:val="1"/>
          <w:numId w:val="1"/>
        </w:numPr>
        <w:tabs>
          <w:tab w:val="left" w:pos="485"/>
        </w:tabs>
        <w:spacing w:before="84" w:after="0" w:line="240" w:lineRule="auto"/>
        <w:ind w:left="187" w:right="294" w:firstLine="0"/>
        <w:jc w:val="both"/>
        <w:rPr>
          <w:sz w:val="17"/>
        </w:rPr>
      </w:pPr>
      <w:r>
        <w:rPr>
          <w:b/>
          <w:sz w:val="17"/>
          <w:u w:val="single"/>
        </w:rPr>
        <w:t>Decreto</w:t>
      </w:r>
      <w:r>
        <w:rPr>
          <w:b/>
          <w:spacing w:val="-7"/>
          <w:sz w:val="17"/>
          <w:u w:val="single"/>
        </w:rPr>
        <w:t xml:space="preserve"> </w:t>
      </w:r>
      <w:r>
        <w:rPr>
          <w:b/>
          <w:sz w:val="17"/>
          <w:u w:val="single"/>
        </w:rPr>
        <w:t>Federal</w:t>
      </w:r>
      <w:r>
        <w:rPr>
          <w:b/>
          <w:spacing w:val="-7"/>
          <w:sz w:val="17"/>
          <w:u w:val="single"/>
        </w:rPr>
        <w:t xml:space="preserve"> </w:t>
      </w:r>
      <w:r>
        <w:rPr>
          <w:b/>
          <w:sz w:val="17"/>
          <w:u w:val="single"/>
        </w:rPr>
        <w:t>n.º</w:t>
      </w:r>
      <w:r>
        <w:rPr>
          <w:b/>
          <w:spacing w:val="-7"/>
          <w:sz w:val="17"/>
          <w:u w:val="single"/>
        </w:rPr>
        <w:t xml:space="preserve"> </w:t>
      </w:r>
      <w:r>
        <w:rPr>
          <w:b/>
          <w:sz w:val="17"/>
          <w:u w:val="single"/>
        </w:rPr>
        <w:t>8.538</w:t>
      </w:r>
      <w:r>
        <w:rPr>
          <w:b/>
          <w:spacing w:val="-7"/>
          <w:sz w:val="17"/>
          <w:u w:val="single"/>
        </w:rPr>
        <w:t xml:space="preserve"> </w:t>
      </w:r>
      <w:r>
        <w:rPr>
          <w:b/>
          <w:sz w:val="17"/>
          <w:u w:val="single"/>
        </w:rPr>
        <w:t>de</w:t>
      </w:r>
      <w:r>
        <w:rPr>
          <w:b/>
          <w:spacing w:val="-6"/>
          <w:sz w:val="17"/>
          <w:u w:val="single"/>
        </w:rPr>
        <w:t xml:space="preserve"> </w:t>
      </w:r>
      <w:r>
        <w:rPr>
          <w:b/>
          <w:sz w:val="17"/>
          <w:u w:val="single"/>
        </w:rPr>
        <w:t>06</w:t>
      </w:r>
      <w:r>
        <w:rPr>
          <w:b/>
          <w:spacing w:val="-7"/>
          <w:sz w:val="17"/>
          <w:u w:val="single"/>
        </w:rPr>
        <w:t xml:space="preserve"> </w:t>
      </w:r>
      <w:r>
        <w:rPr>
          <w:b/>
          <w:sz w:val="17"/>
          <w:u w:val="single"/>
        </w:rPr>
        <w:t>de</w:t>
      </w:r>
      <w:r>
        <w:rPr>
          <w:b/>
          <w:spacing w:val="-6"/>
          <w:sz w:val="17"/>
          <w:u w:val="single"/>
        </w:rPr>
        <w:t xml:space="preserve"> </w:t>
      </w:r>
      <w:r>
        <w:rPr>
          <w:b/>
          <w:sz w:val="17"/>
          <w:u w:val="single"/>
        </w:rPr>
        <w:t>outubro</w:t>
      </w:r>
      <w:r>
        <w:rPr>
          <w:b/>
          <w:spacing w:val="-7"/>
          <w:sz w:val="17"/>
          <w:u w:val="single"/>
        </w:rPr>
        <w:t xml:space="preserve"> </w:t>
      </w:r>
      <w:r>
        <w:rPr>
          <w:b/>
          <w:sz w:val="17"/>
          <w:u w:val="single"/>
        </w:rPr>
        <w:t>de</w:t>
      </w:r>
      <w:r>
        <w:rPr>
          <w:b/>
          <w:spacing w:val="-7"/>
          <w:sz w:val="17"/>
          <w:u w:val="single"/>
        </w:rPr>
        <w:t xml:space="preserve"> </w:t>
      </w:r>
      <w:r>
        <w:rPr>
          <w:b/>
          <w:sz w:val="17"/>
          <w:u w:val="single"/>
        </w:rPr>
        <w:t>2015</w:t>
      </w:r>
      <w:r>
        <w:rPr>
          <w:sz w:val="17"/>
        </w:rPr>
        <w:t>:</w:t>
      </w:r>
      <w:r>
        <w:rPr>
          <w:spacing w:val="-6"/>
          <w:sz w:val="17"/>
        </w:rPr>
        <w:t xml:space="preserve"> </w:t>
      </w:r>
      <w:r>
        <w:rPr>
          <w:sz w:val="17"/>
        </w:rPr>
        <w:t>Regulamenta</w:t>
      </w:r>
      <w:r>
        <w:rPr>
          <w:spacing w:val="-7"/>
          <w:sz w:val="17"/>
        </w:rPr>
        <w:t xml:space="preserve"> </w:t>
      </w:r>
      <w:r>
        <w:rPr>
          <w:sz w:val="17"/>
        </w:rPr>
        <w:t>o</w:t>
      </w:r>
      <w:r>
        <w:rPr>
          <w:spacing w:val="-6"/>
          <w:sz w:val="17"/>
        </w:rPr>
        <w:t xml:space="preserve"> </w:t>
      </w:r>
      <w:r>
        <w:rPr>
          <w:sz w:val="17"/>
        </w:rPr>
        <w:t>tratamento</w:t>
      </w:r>
      <w:r>
        <w:rPr>
          <w:spacing w:val="-7"/>
          <w:sz w:val="17"/>
        </w:rPr>
        <w:t xml:space="preserve"> </w:t>
      </w:r>
      <w:r>
        <w:rPr>
          <w:sz w:val="17"/>
        </w:rPr>
        <w:t>favorecido,</w:t>
      </w:r>
      <w:r>
        <w:rPr>
          <w:spacing w:val="-7"/>
          <w:sz w:val="17"/>
        </w:rPr>
        <w:t xml:space="preserve"> </w:t>
      </w:r>
      <w:r>
        <w:rPr>
          <w:sz w:val="17"/>
        </w:rPr>
        <w:t>diferenciado</w:t>
      </w:r>
      <w:r>
        <w:rPr>
          <w:spacing w:val="-6"/>
          <w:sz w:val="17"/>
        </w:rPr>
        <w:t xml:space="preserve"> </w:t>
      </w:r>
      <w:r>
        <w:rPr>
          <w:sz w:val="17"/>
        </w:rPr>
        <w:t>e</w:t>
      </w:r>
      <w:r>
        <w:rPr>
          <w:spacing w:val="-7"/>
          <w:sz w:val="17"/>
        </w:rPr>
        <w:t xml:space="preserve"> </w:t>
      </w:r>
      <w:r>
        <w:rPr>
          <w:sz w:val="17"/>
        </w:rPr>
        <w:t>simplificado</w:t>
      </w:r>
      <w:r>
        <w:rPr>
          <w:spacing w:val="-6"/>
          <w:sz w:val="17"/>
        </w:rPr>
        <w:t xml:space="preserve"> </w:t>
      </w:r>
      <w:r>
        <w:rPr>
          <w:sz w:val="17"/>
        </w:rPr>
        <w:t>para</w:t>
      </w:r>
      <w:r>
        <w:rPr>
          <w:spacing w:val="-7"/>
          <w:sz w:val="17"/>
        </w:rPr>
        <w:t xml:space="preserve"> </w:t>
      </w:r>
      <w:r>
        <w:rPr>
          <w:sz w:val="17"/>
        </w:rPr>
        <w:t>as</w:t>
      </w:r>
      <w:r>
        <w:rPr>
          <w:spacing w:val="-7"/>
          <w:sz w:val="17"/>
        </w:rPr>
        <w:t xml:space="preserve"> </w:t>
      </w:r>
      <w:r>
        <w:rPr>
          <w:sz w:val="17"/>
        </w:rPr>
        <w:t>microempresas,</w:t>
      </w:r>
      <w:r>
        <w:rPr>
          <w:spacing w:val="1"/>
          <w:sz w:val="17"/>
        </w:rPr>
        <w:t xml:space="preserve"> </w:t>
      </w:r>
      <w:r>
        <w:rPr>
          <w:sz w:val="17"/>
        </w:rPr>
        <w:t>empresas de pequeno porte, agricultores familiares, produtores rurais, pessoa física, microempreendedores individuais e sociedades cooperativas de</w:t>
      </w:r>
      <w:r>
        <w:rPr>
          <w:spacing w:val="1"/>
          <w:sz w:val="17"/>
        </w:rPr>
        <w:t xml:space="preserve"> </w:t>
      </w:r>
      <w:r>
        <w:rPr>
          <w:sz w:val="17"/>
        </w:rPr>
        <w:t>consumo</w:t>
      </w:r>
      <w:r>
        <w:rPr>
          <w:spacing w:val="-3"/>
          <w:sz w:val="17"/>
        </w:rPr>
        <w:t xml:space="preserve"> </w:t>
      </w:r>
      <w:r>
        <w:rPr>
          <w:sz w:val="17"/>
        </w:rPr>
        <w:t>nas</w:t>
      </w:r>
      <w:r>
        <w:rPr>
          <w:spacing w:val="-2"/>
          <w:sz w:val="17"/>
        </w:rPr>
        <w:t xml:space="preserve"> </w:t>
      </w:r>
      <w:r>
        <w:rPr>
          <w:sz w:val="17"/>
        </w:rPr>
        <w:t>contratações</w:t>
      </w:r>
      <w:r>
        <w:rPr>
          <w:spacing w:val="-2"/>
          <w:sz w:val="17"/>
        </w:rPr>
        <w:t xml:space="preserve"> </w:t>
      </w:r>
      <w:r>
        <w:rPr>
          <w:sz w:val="17"/>
        </w:rPr>
        <w:t>públicas</w:t>
      </w:r>
      <w:r>
        <w:rPr>
          <w:spacing w:val="-2"/>
          <w:sz w:val="17"/>
        </w:rPr>
        <w:t xml:space="preserve"> </w:t>
      </w:r>
      <w:r>
        <w:rPr>
          <w:sz w:val="17"/>
        </w:rPr>
        <w:t>de</w:t>
      </w:r>
      <w:r>
        <w:rPr>
          <w:spacing w:val="-2"/>
          <w:sz w:val="17"/>
        </w:rPr>
        <w:t xml:space="preserve"> </w:t>
      </w:r>
      <w:r>
        <w:rPr>
          <w:sz w:val="17"/>
        </w:rPr>
        <w:t>bens,</w:t>
      </w:r>
      <w:r>
        <w:rPr>
          <w:spacing w:val="-2"/>
          <w:sz w:val="17"/>
        </w:rPr>
        <w:t xml:space="preserve"> </w:t>
      </w:r>
      <w:r>
        <w:rPr>
          <w:sz w:val="17"/>
        </w:rPr>
        <w:t>serviços</w:t>
      </w:r>
      <w:r>
        <w:rPr>
          <w:spacing w:val="-3"/>
          <w:sz w:val="17"/>
        </w:rPr>
        <w:t xml:space="preserve"> </w:t>
      </w:r>
      <w:r>
        <w:rPr>
          <w:sz w:val="17"/>
        </w:rPr>
        <w:t>e</w:t>
      </w:r>
      <w:r>
        <w:rPr>
          <w:spacing w:val="-2"/>
          <w:sz w:val="17"/>
        </w:rPr>
        <w:t xml:space="preserve"> </w:t>
      </w:r>
      <w:r>
        <w:rPr>
          <w:sz w:val="17"/>
        </w:rPr>
        <w:t>obras</w:t>
      </w:r>
      <w:r>
        <w:rPr>
          <w:spacing w:val="-2"/>
          <w:sz w:val="17"/>
        </w:rPr>
        <w:t xml:space="preserve"> </w:t>
      </w:r>
      <w:r>
        <w:rPr>
          <w:sz w:val="17"/>
        </w:rPr>
        <w:t>no</w:t>
      </w:r>
      <w:r>
        <w:rPr>
          <w:spacing w:val="-3"/>
          <w:sz w:val="17"/>
        </w:rPr>
        <w:t xml:space="preserve"> </w:t>
      </w:r>
      <w:r>
        <w:rPr>
          <w:sz w:val="17"/>
        </w:rPr>
        <w:t>âmbito</w:t>
      </w:r>
      <w:r>
        <w:rPr>
          <w:spacing w:val="-2"/>
          <w:sz w:val="17"/>
        </w:rPr>
        <w:t xml:space="preserve"> </w:t>
      </w:r>
      <w:r>
        <w:rPr>
          <w:sz w:val="17"/>
        </w:rPr>
        <w:t>da</w:t>
      </w:r>
      <w:r>
        <w:rPr>
          <w:spacing w:val="-2"/>
          <w:sz w:val="17"/>
        </w:rPr>
        <w:t xml:space="preserve"> </w:t>
      </w:r>
      <w:r>
        <w:rPr>
          <w:sz w:val="17"/>
        </w:rPr>
        <w:t>administração</w:t>
      </w:r>
      <w:r>
        <w:rPr>
          <w:spacing w:val="-3"/>
          <w:sz w:val="17"/>
        </w:rPr>
        <w:t xml:space="preserve"> </w:t>
      </w:r>
      <w:r>
        <w:rPr>
          <w:sz w:val="17"/>
        </w:rPr>
        <w:t>pública</w:t>
      </w:r>
      <w:r>
        <w:rPr>
          <w:spacing w:val="-2"/>
          <w:sz w:val="17"/>
        </w:rPr>
        <w:t xml:space="preserve"> </w:t>
      </w:r>
      <w:r>
        <w:rPr>
          <w:sz w:val="17"/>
        </w:rPr>
        <w:t>federal;</w:t>
      </w:r>
    </w:p>
    <w:p>
      <w:pPr>
        <w:pStyle w:val="8"/>
        <w:numPr>
          <w:ilvl w:val="1"/>
          <w:numId w:val="1"/>
        </w:numPr>
        <w:tabs>
          <w:tab w:val="left" w:pos="507"/>
        </w:tabs>
        <w:spacing w:before="86" w:after="0" w:line="240" w:lineRule="auto"/>
        <w:ind w:left="187" w:right="295" w:firstLine="0"/>
        <w:jc w:val="both"/>
        <w:rPr>
          <w:sz w:val="17"/>
        </w:rPr>
      </w:pPr>
      <w:r>
        <w:rPr>
          <w:b/>
          <w:sz w:val="17"/>
          <w:u w:val="single"/>
        </w:rPr>
        <w:t>Lei</w:t>
      </w:r>
      <w:r>
        <w:rPr>
          <w:b/>
          <w:spacing w:val="16"/>
          <w:sz w:val="17"/>
          <w:u w:val="single"/>
        </w:rPr>
        <w:t xml:space="preserve"> </w:t>
      </w:r>
      <w:r>
        <w:rPr>
          <w:b/>
          <w:sz w:val="17"/>
          <w:u w:val="single"/>
        </w:rPr>
        <w:t>Federal</w:t>
      </w:r>
      <w:r>
        <w:rPr>
          <w:b/>
          <w:spacing w:val="16"/>
          <w:sz w:val="17"/>
          <w:u w:val="single"/>
        </w:rPr>
        <w:t xml:space="preserve"> </w:t>
      </w:r>
      <w:r>
        <w:rPr>
          <w:b/>
          <w:sz w:val="17"/>
          <w:u w:val="single"/>
        </w:rPr>
        <w:t>n.º</w:t>
      </w:r>
      <w:r>
        <w:rPr>
          <w:b/>
          <w:spacing w:val="16"/>
          <w:sz w:val="17"/>
          <w:u w:val="single"/>
        </w:rPr>
        <w:t xml:space="preserve"> </w:t>
      </w:r>
      <w:r>
        <w:rPr>
          <w:b/>
          <w:sz w:val="17"/>
          <w:u w:val="single"/>
        </w:rPr>
        <w:t>8.666</w:t>
      </w:r>
      <w:r>
        <w:rPr>
          <w:b/>
          <w:spacing w:val="16"/>
          <w:sz w:val="17"/>
          <w:u w:val="single"/>
        </w:rPr>
        <w:t xml:space="preserve"> </w:t>
      </w:r>
      <w:r>
        <w:rPr>
          <w:b/>
          <w:sz w:val="17"/>
          <w:u w:val="single"/>
        </w:rPr>
        <w:t>de</w:t>
      </w:r>
      <w:r>
        <w:rPr>
          <w:b/>
          <w:spacing w:val="16"/>
          <w:sz w:val="17"/>
          <w:u w:val="single"/>
        </w:rPr>
        <w:t xml:space="preserve"> </w:t>
      </w:r>
      <w:r>
        <w:rPr>
          <w:b/>
          <w:sz w:val="17"/>
          <w:u w:val="single"/>
        </w:rPr>
        <w:t>21</w:t>
      </w:r>
      <w:r>
        <w:rPr>
          <w:b/>
          <w:spacing w:val="16"/>
          <w:sz w:val="17"/>
          <w:u w:val="single"/>
        </w:rPr>
        <w:t xml:space="preserve"> </w:t>
      </w:r>
      <w:r>
        <w:rPr>
          <w:b/>
          <w:sz w:val="17"/>
          <w:u w:val="single"/>
        </w:rPr>
        <w:t>de</w:t>
      </w:r>
      <w:r>
        <w:rPr>
          <w:b/>
          <w:spacing w:val="16"/>
          <w:sz w:val="17"/>
        </w:rPr>
        <w:t xml:space="preserve"> </w:t>
      </w:r>
      <w:r>
        <w:rPr>
          <w:b/>
          <w:sz w:val="17"/>
        </w:rPr>
        <w:t>j</w:t>
      </w:r>
      <w:r>
        <w:rPr>
          <w:b/>
          <w:sz w:val="17"/>
          <w:u w:val="single"/>
        </w:rPr>
        <w:t>unho</w:t>
      </w:r>
      <w:r>
        <w:rPr>
          <w:b/>
          <w:spacing w:val="17"/>
          <w:sz w:val="17"/>
          <w:u w:val="single"/>
        </w:rPr>
        <w:t xml:space="preserve"> </w:t>
      </w:r>
      <w:r>
        <w:rPr>
          <w:b/>
          <w:sz w:val="17"/>
          <w:u w:val="single"/>
        </w:rPr>
        <w:t>de</w:t>
      </w:r>
      <w:r>
        <w:rPr>
          <w:b/>
          <w:spacing w:val="17"/>
          <w:sz w:val="17"/>
          <w:u w:val="single"/>
        </w:rPr>
        <w:t xml:space="preserve"> </w:t>
      </w:r>
      <w:r>
        <w:rPr>
          <w:b/>
          <w:sz w:val="17"/>
          <w:u w:val="single"/>
        </w:rPr>
        <w:t>1993</w:t>
      </w:r>
      <w:r>
        <w:rPr>
          <w:b/>
          <w:sz w:val="17"/>
        </w:rPr>
        <w:t>:</w:t>
      </w:r>
      <w:r>
        <w:rPr>
          <w:sz w:val="17"/>
        </w:rPr>
        <w:t>Regulamenta</w:t>
      </w:r>
      <w:r>
        <w:rPr>
          <w:spacing w:val="17"/>
          <w:sz w:val="17"/>
        </w:rPr>
        <w:t xml:space="preserve"> </w:t>
      </w:r>
      <w:r>
        <w:rPr>
          <w:sz w:val="17"/>
        </w:rPr>
        <w:t>o</w:t>
      </w:r>
      <w:r>
        <w:rPr>
          <w:spacing w:val="18"/>
          <w:sz w:val="17"/>
        </w:rPr>
        <w:t xml:space="preserve"> </w:t>
      </w:r>
      <w:r>
        <w:rPr>
          <w:sz w:val="17"/>
        </w:rPr>
        <w:t>art.</w:t>
      </w:r>
      <w:r>
        <w:rPr>
          <w:spacing w:val="17"/>
          <w:sz w:val="17"/>
        </w:rPr>
        <w:t xml:space="preserve"> </w:t>
      </w:r>
      <w:r>
        <w:rPr>
          <w:sz w:val="17"/>
        </w:rPr>
        <w:t>37,</w:t>
      </w:r>
      <w:r>
        <w:rPr>
          <w:spacing w:val="17"/>
          <w:sz w:val="17"/>
        </w:rPr>
        <w:t xml:space="preserve"> </w:t>
      </w:r>
      <w:r>
        <w:rPr>
          <w:sz w:val="17"/>
        </w:rPr>
        <w:t>inciso</w:t>
      </w:r>
      <w:r>
        <w:rPr>
          <w:spacing w:val="17"/>
          <w:sz w:val="17"/>
        </w:rPr>
        <w:t xml:space="preserve"> </w:t>
      </w:r>
      <w:r>
        <w:rPr>
          <w:sz w:val="17"/>
        </w:rPr>
        <w:t>XXI,</w:t>
      </w:r>
      <w:r>
        <w:rPr>
          <w:spacing w:val="17"/>
          <w:sz w:val="17"/>
        </w:rPr>
        <w:t xml:space="preserve"> </w:t>
      </w:r>
      <w:r>
        <w:rPr>
          <w:sz w:val="17"/>
        </w:rPr>
        <w:t>da</w:t>
      </w:r>
      <w:r>
        <w:rPr>
          <w:spacing w:val="17"/>
          <w:sz w:val="17"/>
        </w:rPr>
        <w:t xml:space="preserve"> </w:t>
      </w:r>
      <w:r>
        <w:rPr>
          <w:sz w:val="17"/>
        </w:rPr>
        <w:t>Constituição</w:t>
      </w:r>
      <w:r>
        <w:rPr>
          <w:spacing w:val="18"/>
          <w:sz w:val="17"/>
        </w:rPr>
        <w:t xml:space="preserve"> </w:t>
      </w:r>
      <w:r>
        <w:rPr>
          <w:sz w:val="17"/>
        </w:rPr>
        <w:t>Federal,</w:t>
      </w:r>
      <w:r>
        <w:rPr>
          <w:spacing w:val="17"/>
          <w:sz w:val="17"/>
        </w:rPr>
        <w:t xml:space="preserve"> </w:t>
      </w:r>
      <w:r>
        <w:rPr>
          <w:sz w:val="17"/>
        </w:rPr>
        <w:t>institui</w:t>
      </w:r>
      <w:r>
        <w:rPr>
          <w:spacing w:val="18"/>
          <w:sz w:val="17"/>
        </w:rPr>
        <w:t xml:space="preserve"> </w:t>
      </w:r>
      <w:r>
        <w:rPr>
          <w:sz w:val="17"/>
        </w:rPr>
        <w:t>normas</w:t>
      </w:r>
      <w:r>
        <w:rPr>
          <w:spacing w:val="17"/>
          <w:sz w:val="17"/>
        </w:rPr>
        <w:t xml:space="preserve"> </w:t>
      </w:r>
      <w:r>
        <w:rPr>
          <w:sz w:val="17"/>
        </w:rPr>
        <w:t>para</w:t>
      </w:r>
      <w:r>
        <w:rPr>
          <w:spacing w:val="18"/>
          <w:sz w:val="17"/>
        </w:rPr>
        <w:t xml:space="preserve"> </w:t>
      </w:r>
      <w:r>
        <w:rPr>
          <w:sz w:val="17"/>
        </w:rPr>
        <w:t>Licitação</w:t>
      </w:r>
      <w:r>
        <w:rPr>
          <w:spacing w:val="1"/>
          <w:sz w:val="17"/>
        </w:rPr>
        <w:t xml:space="preserve"> </w:t>
      </w:r>
      <w:r>
        <w:rPr>
          <w:sz w:val="17"/>
        </w:rPr>
        <w:t>e</w:t>
      </w:r>
      <w:r>
        <w:rPr>
          <w:spacing w:val="-2"/>
          <w:sz w:val="17"/>
        </w:rPr>
        <w:t xml:space="preserve"> </w:t>
      </w:r>
      <w:r>
        <w:rPr>
          <w:sz w:val="17"/>
        </w:rPr>
        <w:t>contratos</w:t>
      </w:r>
      <w:r>
        <w:rPr>
          <w:spacing w:val="-1"/>
          <w:sz w:val="17"/>
        </w:rPr>
        <w:t xml:space="preserve"> </w:t>
      </w:r>
      <w:r>
        <w:rPr>
          <w:sz w:val="17"/>
        </w:rPr>
        <w:t>da</w:t>
      </w:r>
      <w:r>
        <w:rPr>
          <w:spacing w:val="-2"/>
          <w:sz w:val="17"/>
        </w:rPr>
        <w:t xml:space="preserve"> </w:t>
      </w:r>
      <w:r>
        <w:rPr>
          <w:sz w:val="17"/>
        </w:rPr>
        <w:t>Administração</w:t>
      </w:r>
      <w:r>
        <w:rPr>
          <w:spacing w:val="-1"/>
          <w:sz w:val="17"/>
        </w:rPr>
        <w:t xml:space="preserve"> </w:t>
      </w:r>
      <w:r>
        <w:rPr>
          <w:sz w:val="17"/>
        </w:rPr>
        <w:t>Pública</w:t>
      </w:r>
      <w:r>
        <w:rPr>
          <w:spacing w:val="-2"/>
          <w:sz w:val="17"/>
        </w:rPr>
        <w:t xml:space="preserve"> </w:t>
      </w:r>
      <w:r>
        <w:rPr>
          <w:sz w:val="17"/>
        </w:rPr>
        <w:t>e</w:t>
      </w:r>
      <w:r>
        <w:rPr>
          <w:spacing w:val="-1"/>
          <w:sz w:val="17"/>
        </w:rPr>
        <w:t xml:space="preserve"> </w:t>
      </w:r>
      <w:r>
        <w:rPr>
          <w:sz w:val="17"/>
        </w:rPr>
        <w:t>dá</w:t>
      </w:r>
      <w:r>
        <w:rPr>
          <w:spacing w:val="-2"/>
          <w:sz w:val="17"/>
        </w:rPr>
        <w:t xml:space="preserve"> </w:t>
      </w:r>
      <w:r>
        <w:rPr>
          <w:sz w:val="17"/>
        </w:rPr>
        <w:t>outras</w:t>
      </w:r>
      <w:r>
        <w:rPr>
          <w:spacing w:val="-1"/>
          <w:sz w:val="17"/>
        </w:rPr>
        <w:t xml:space="preserve"> </w:t>
      </w:r>
      <w:r>
        <w:rPr>
          <w:sz w:val="17"/>
        </w:rPr>
        <w:t>providências;</w:t>
      </w:r>
    </w:p>
    <w:p>
      <w:pPr>
        <w:pStyle w:val="8"/>
        <w:numPr>
          <w:ilvl w:val="1"/>
          <w:numId w:val="1"/>
        </w:numPr>
        <w:tabs>
          <w:tab w:val="left" w:pos="485"/>
        </w:tabs>
        <w:spacing w:before="85" w:after="0" w:line="240" w:lineRule="auto"/>
        <w:ind w:left="188" w:right="290" w:firstLine="0"/>
        <w:jc w:val="both"/>
        <w:rPr>
          <w:sz w:val="17"/>
        </w:rPr>
      </w:pPr>
      <w:r>
        <w:rPr>
          <w:b/>
          <w:sz w:val="17"/>
          <w:u w:val="single"/>
        </w:rPr>
        <w:t>Lei</w:t>
      </w:r>
      <w:r>
        <w:rPr>
          <w:b/>
          <w:spacing w:val="-7"/>
          <w:sz w:val="17"/>
          <w:u w:val="single"/>
        </w:rPr>
        <w:t xml:space="preserve"> </w:t>
      </w:r>
      <w:r>
        <w:rPr>
          <w:b/>
          <w:sz w:val="17"/>
          <w:u w:val="single"/>
        </w:rPr>
        <w:t>Com</w:t>
      </w:r>
      <w:r>
        <w:rPr>
          <w:b/>
          <w:sz w:val="17"/>
        </w:rPr>
        <w:t>p</w:t>
      </w:r>
      <w:r>
        <w:rPr>
          <w:b/>
          <w:sz w:val="17"/>
          <w:u w:val="single"/>
        </w:rPr>
        <w:t>lementar</w:t>
      </w:r>
      <w:r>
        <w:rPr>
          <w:b/>
          <w:spacing w:val="-7"/>
          <w:sz w:val="17"/>
          <w:u w:val="single"/>
        </w:rPr>
        <w:t xml:space="preserve"> </w:t>
      </w:r>
      <w:r>
        <w:rPr>
          <w:b/>
          <w:sz w:val="17"/>
          <w:u w:val="single"/>
        </w:rPr>
        <w:t>n.º</w:t>
      </w:r>
      <w:r>
        <w:rPr>
          <w:b/>
          <w:spacing w:val="-6"/>
          <w:sz w:val="17"/>
          <w:u w:val="single"/>
        </w:rPr>
        <w:t xml:space="preserve"> </w:t>
      </w:r>
      <w:r>
        <w:rPr>
          <w:b/>
          <w:sz w:val="17"/>
          <w:u w:val="single"/>
        </w:rPr>
        <w:t>123</w:t>
      </w:r>
      <w:r>
        <w:rPr>
          <w:b/>
          <w:spacing w:val="-7"/>
          <w:sz w:val="17"/>
          <w:u w:val="single"/>
        </w:rPr>
        <w:t xml:space="preserve"> </w:t>
      </w:r>
      <w:r>
        <w:rPr>
          <w:b/>
          <w:sz w:val="17"/>
          <w:u w:val="single"/>
        </w:rPr>
        <w:t>de</w:t>
      </w:r>
      <w:r>
        <w:rPr>
          <w:b/>
          <w:spacing w:val="-6"/>
          <w:sz w:val="17"/>
          <w:u w:val="single"/>
        </w:rPr>
        <w:t xml:space="preserve"> </w:t>
      </w:r>
      <w:r>
        <w:rPr>
          <w:b/>
          <w:sz w:val="17"/>
          <w:u w:val="single"/>
        </w:rPr>
        <w:t>14</w:t>
      </w:r>
      <w:r>
        <w:rPr>
          <w:b/>
          <w:spacing w:val="-7"/>
          <w:sz w:val="17"/>
          <w:u w:val="single"/>
        </w:rPr>
        <w:t xml:space="preserve"> </w:t>
      </w:r>
      <w:r>
        <w:rPr>
          <w:b/>
          <w:sz w:val="17"/>
          <w:u w:val="single"/>
        </w:rPr>
        <w:t>de</w:t>
      </w:r>
      <w:r>
        <w:rPr>
          <w:b/>
          <w:spacing w:val="-6"/>
          <w:sz w:val="17"/>
          <w:u w:val="single"/>
        </w:rPr>
        <w:t xml:space="preserve"> </w:t>
      </w:r>
      <w:r>
        <w:rPr>
          <w:b/>
          <w:sz w:val="17"/>
          <w:u w:val="single"/>
        </w:rPr>
        <w:t>dezembro</w:t>
      </w:r>
      <w:r>
        <w:rPr>
          <w:b/>
          <w:spacing w:val="-7"/>
          <w:sz w:val="17"/>
          <w:u w:val="single"/>
        </w:rPr>
        <w:t xml:space="preserve"> </w:t>
      </w:r>
      <w:r>
        <w:rPr>
          <w:b/>
          <w:sz w:val="17"/>
          <w:u w:val="single"/>
        </w:rPr>
        <w:t>de</w:t>
      </w:r>
      <w:r>
        <w:rPr>
          <w:b/>
          <w:spacing w:val="-7"/>
          <w:sz w:val="17"/>
          <w:u w:val="single"/>
        </w:rPr>
        <w:t xml:space="preserve"> </w:t>
      </w:r>
      <w:r>
        <w:rPr>
          <w:b/>
          <w:sz w:val="17"/>
          <w:u w:val="single"/>
        </w:rPr>
        <w:t>2006</w:t>
      </w:r>
      <w:r>
        <w:rPr>
          <w:sz w:val="17"/>
        </w:rPr>
        <w:t>:</w:t>
      </w:r>
      <w:r>
        <w:rPr>
          <w:spacing w:val="-6"/>
          <w:sz w:val="17"/>
        </w:rPr>
        <w:t xml:space="preserve"> </w:t>
      </w:r>
      <w:r>
        <w:rPr>
          <w:sz w:val="17"/>
        </w:rPr>
        <w:t>Institui</w:t>
      </w:r>
      <w:r>
        <w:rPr>
          <w:spacing w:val="-6"/>
          <w:sz w:val="17"/>
        </w:rPr>
        <w:t xml:space="preserve"> </w:t>
      </w:r>
      <w:r>
        <w:rPr>
          <w:sz w:val="17"/>
        </w:rPr>
        <w:t>o</w:t>
      </w:r>
      <w:r>
        <w:rPr>
          <w:spacing w:val="-6"/>
          <w:sz w:val="17"/>
        </w:rPr>
        <w:t xml:space="preserve"> </w:t>
      </w:r>
      <w:r>
        <w:rPr>
          <w:sz w:val="17"/>
        </w:rPr>
        <w:t>Estatuto</w:t>
      </w:r>
      <w:r>
        <w:rPr>
          <w:spacing w:val="-7"/>
          <w:sz w:val="17"/>
        </w:rPr>
        <w:t xml:space="preserve"> </w:t>
      </w:r>
      <w:r>
        <w:rPr>
          <w:sz w:val="17"/>
        </w:rPr>
        <w:t>Nacional</w:t>
      </w:r>
      <w:r>
        <w:rPr>
          <w:spacing w:val="-7"/>
          <w:sz w:val="17"/>
        </w:rPr>
        <w:t xml:space="preserve"> </w:t>
      </w:r>
      <w:r>
        <w:rPr>
          <w:sz w:val="17"/>
        </w:rPr>
        <w:t>da</w:t>
      </w:r>
      <w:r>
        <w:rPr>
          <w:spacing w:val="-6"/>
          <w:sz w:val="17"/>
        </w:rPr>
        <w:t xml:space="preserve"> </w:t>
      </w:r>
      <w:r>
        <w:rPr>
          <w:sz w:val="17"/>
        </w:rPr>
        <w:t>Microempresa</w:t>
      </w:r>
      <w:r>
        <w:rPr>
          <w:spacing w:val="-6"/>
          <w:sz w:val="17"/>
        </w:rPr>
        <w:t xml:space="preserve"> </w:t>
      </w:r>
      <w:r>
        <w:rPr>
          <w:sz w:val="17"/>
        </w:rPr>
        <w:t>e</w:t>
      </w:r>
      <w:r>
        <w:rPr>
          <w:spacing w:val="-6"/>
          <w:sz w:val="17"/>
        </w:rPr>
        <w:t xml:space="preserve"> </w:t>
      </w:r>
      <w:r>
        <w:rPr>
          <w:sz w:val="17"/>
        </w:rPr>
        <w:t>da</w:t>
      </w:r>
      <w:r>
        <w:rPr>
          <w:spacing w:val="-7"/>
          <w:sz w:val="17"/>
        </w:rPr>
        <w:t xml:space="preserve"> </w:t>
      </w:r>
      <w:r>
        <w:rPr>
          <w:sz w:val="17"/>
        </w:rPr>
        <w:t>Empresa</w:t>
      </w:r>
      <w:r>
        <w:rPr>
          <w:spacing w:val="-7"/>
          <w:sz w:val="17"/>
        </w:rPr>
        <w:t xml:space="preserve"> </w:t>
      </w:r>
      <w:r>
        <w:rPr>
          <w:sz w:val="17"/>
        </w:rPr>
        <w:t>de</w:t>
      </w:r>
      <w:r>
        <w:rPr>
          <w:spacing w:val="-6"/>
          <w:sz w:val="17"/>
        </w:rPr>
        <w:t xml:space="preserve"> </w:t>
      </w:r>
      <w:r>
        <w:rPr>
          <w:sz w:val="17"/>
        </w:rPr>
        <w:t>Pequeno</w:t>
      </w:r>
      <w:r>
        <w:rPr>
          <w:spacing w:val="-7"/>
          <w:sz w:val="17"/>
        </w:rPr>
        <w:t xml:space="preserve"> </w:t>
      </w:r>
      <w:r>
        <w:rPr>
          <w:sz w:val="17"/>
        </w:rPr>
        <w:t>Porte;</w:t>
      </w:r>
      <w:r>
        <w:rPr>
          <w:spacing w:val="-6"/>
          <w:sz w:val="17"/>
        </w:rPr>
        <w:t xml:space="preserve"> </w:t>
      </w:r>
      <w:r>
        <w:rPr>
          <w:sz w:val="17"/>
        </w:rPr>
        <w:t>Alteram</w:t>
      </w:r>
      <w:r>
        <w:rPr>
          <w:spacing w:val="1"/>
          <w:sz w:val="17"/>
        </w:rPr>
        <w:t xml:space="preserve"> </w:t>
      </w:r>
      <w:r>
        <w:rPr>
          <w:sz w:val="17"/>
        </w:rPr>
        <w:t>dispositivos das Leis n.º 8.212 e 8.213, ambas de 24 de julho de 1991, da Consolidação das Leis do Trabalho - CLT, aprovada pelo Decreto-Lei n.º</w:t>
      </w:r>
      <w:r>
        <w:rPr>
          <w:spacing w:val="1"/>
          <w:sz w:val="17"/>
        </w:rPr>
        <w:t xml:space="preserve"> </w:t>
      </w:r>
      <w:r>
        <w:rPr>
          <w:sz w:val="17"/>
        </w:rPr>
        <w:t>5.452,</w:t>
      </w:r>
      <w:r>
        <w:rPr>
          <w:spacing w:val="-4"/>
          <w:sz w:val="17"/>
        </w:rPr>
        <w:t xml:space="preserve"> </w:t>
      </w:r>
      <w:r>
        <w:rPr>
          <w:sz w:val="17"/>
        </w:rPr>
        <w:t>de</w:t>
      </w:r>
      <w:r>
        <w:rPr>
          <w:spacing w:val="-3"/>
          <w:sz w:val="17"/>
        </w:rPr>
        <w:t xml:space="preserve"> </w:t>
      </w:r>
      <w:r>
        <w:rPr>
          <w:sz w:val="17"/>
        </w:rPr>
        <w:t>1º</w:t>
      </w:r>
      <w:r>
        <w:rPr>
          <w:spacing w:val="-4"/>
          <w:sz w:val="17"/>
        </w:rPr>
        <w:t xml:space="preserve"> </w:t>
      </w:r>
      <w:r>
        <w:rPr>
          <w:sz w:val="17"/>
        </w:rPr>
        <w:t>de</w:t>
      </w:r>
      <w:r>
        <w:rPr>
          <w:spacing w:val="-3"/>
          <w:sz w:val="17"/>
        </w:rPr>
        <w:t xml:space="preserve"> </w:t>
      </w:r>
      <w:r>
        <w:rPr>
          <w:sz w:val="17"/>
        </w:rPr>
        <w:t>maio</w:t>
      </w:r>
      <w:r>
        <w:rPr>
          <w:spacing w:val="-4"/>
          <w:sz w:val="17"/>
        </w:rPr>
        <w:t xml:space="preserve"> </w:t>
      </w:r>
      <w:r>
        <w:rPr>
          <w:sz w:val="17"/>
        </w:rPr>
        <w:t>de</w:t>
      </w:r>
      <w:r>
        <w:rPr>
          <w:spacing w:val="-3"/>
          <w:sz w:val="17"/>
        </w:rPr>
        <w:t xml:space="preserve"> </w:t>
      </w:r>
      <w:r>
        <w:rPr>
          <w:sz w:val="17"/>
        </w:rPr>
        <w:t>1943,</w:t>
      </w:r>
      <w:r>
        <w:rPr>
          <w:spacing w:val="-3"/>
          <w:sz w:val="17"/>
        </w:rPr>
        <w:t xml:space="preserve"> </w:t>
      </w:r>
      <w:r>
        <w:rPr>
          <w:sz w:val="17"/>
        </w:rPr>
        <w:t>da</w:t>
      </w:r>
      <w:r>
        <w:rPr>
          <w:spacing w:val="-4"/>
          <w:sz w:val="17"/>
        </w:rPr>
        <w:t xml:space="preserve"> </w:t>
      </w:r>
      <w:r>
        <w:rPr>
          <w:sz w:val="17"/>
        </w:rPr>
        <w:t>Lei</w:t>
      </w:r>
      <w:r>
        <w:rPr>
          <w:spacing w:val="-3"/>
          <w:sz w:val="17"/>
        </w:rPr>
        <w:t xml:space="preserve"> </w:t>
      </w:r>
      <w:r>
        <w:rPr>
          <w:sz w:val="17"/>
        </w:rPr>
        <w:t>n.º</w:t>
      </w:r>
      <w:r>
        <w:rPr>
          <w:spacing w:val="-4"/>
          <w:sz w:val="17"/>
        </w:rPr>
        <w:t xml:space="preserve"> </w:t>
      </w:r>
      <w:r>
        <w:rPr>
          <w:sz w:val="17"/>
        </w:rPr>
        <w:t>10.189,</w:t>
      </w:r>
      <w:r>
        <w:rPr>
          <w:spacing w:val="-3"/>
          <w:sz w:val="17"/>
        </w:rPr>
        <w:t xml:space="preserve"> </w:t>
      </w:r>
      <w:r>
        <w:rPr>
          <w:sz w:val="17"/>
        </w:rPr>
        <w:t>de</w:t>
      </w:r>
      <w:r>
        <w:rPr>
          <w:spacing w:val="-3"/>
          <w:sz w:val="17"/>
        </w:rPr>
        <w:t xml:space="preserve"> </w:t>
      </w:r>
      <w:r>
        <w:rPr>
          <w:sz w:val="17"/>
        </w:rPr>
        <w:t>14</w:t>
      </w:r>
      <w:r>
        <w:rPr>
          <w:spacing w:val="-4"/>
          <w:sz w:val="17"/>
        </w:rPr>
        <w:t xml:space="preserve"> </w:t>
      </w:r>
      <w:r>
        <w:rPr>
          <w:sz w:val="17"/>
        </w:rPr>
        <w:t>de</w:t>
      </w:r>
      <w:r>
        <w:rPr>
          <w:spacing w:val="-3"/>
          <w:sz w:val="17"/>
        </w:rPr>
        <w:t xml:space="preserve"> </w:t>
      </w:r>
      <w:r>
        <w:rPr>
          <w:sz w:val="17"/>
        </w:rPr>
        <w:t>fevereiro</w:t>
      </w:r>
      <w:r>
        <w:rPr>
          <w:spacing w:val="-4"/>
          <w:sz w:val="17"/>
        </w:rPr>
        <w:t xml:space="preserve"> </w:t>
      </w:r>
      <w:r>
        <w:rPr>
          <w:sz w:val="17"/>
        </w:rPr>
        <w:t>de</w:t>
      </w:r>
      <w:r>
        <w:rPr>
          <w:spacing w:val="-3"/>
          <w:sz w:val="17"/>
        </w:rPr>
        <w:t xml:space="preserve"> </w:t>
      </w:r>
      <w:r>
        <w:rPr>
          <w:sz w:val="17"/>
        </w:rPr>
        <w:t>2001,</w:t>
      </w:r>
      <w:r>
        <w:rPr>
          <w:spacing w:val="-3"/>
          <w:sz w:val="17"/>
        </w:rPr>
        <w:t xml:space="preserve"> </w:t>
      </w:r>
      <w:r>
        <w:rPr>
          <w:sz w:val="17"/>
        </w:rPr>
        <w:t>da</w:t>
      </w:r>
      <w:r>
        <w:rPr>
          <w:spacing w:val="-4"/>
          <w:sz w:val="17"/>
        </w:rPr>
        <w:t xml:space="preserve"> </w:t>
      </w:r>
      <w:r>
        <w:rPr>
          <w:sz w:val="17"/>
        </w:rPr>
        <w:t>Lei</w:t>
      </w:r>
      <w:r>
        <w:rPr>
          <w:spacing w:val="-3"/>
          <w:sz w:val="17"/>
        </w:rPr>
        <w:t xml:space="preserve"> </w:t>
      </w:r>
      <w:r>
        <w:rPr>
          <w:sz w:val="17"/>
        </w:rPr>
        <w:t>Complementar</w:t>
      </w:r>
      <w:r>
        <w:rPr>
          <w:spacing w:val="-4"/>
          <w:sz w:val="17"/>
        </w:rPr>
        <w:t xml:space="preserve"> </w:t>
      </w:r>
      <w:r>
        <w:rPr>
          <w:sz w:val="17"/>
        </w:rPr>
        <w:t>n.º</w:t>
      </w:r>
      <w:r>
        <w:rPr>
          <w:spacing w:val="-3"/>
          <w:sz w:val="17"/>
        </w:rPr>
        <w:t xml:space="preserve"> </w:t>
      </w:r>
      <w:r>
        <w:rPr>
          <w:sz w:val="17"/>
        </w:rPr>
        <w:t>63,</w:t>
      </w:r>
      <w:r>
        <w:rPr>
          <w:spacing w:val="-4"/>
          <w:sz w:val="17"/>
        </w:rPr>
        <w:t xml:space="preserve"> </w:t>
      </w:r>
      <w:r>
        <w:rPr>
          <w:sz w:val="17"/>
        </w:rPr>
        <w:t>de</w:t>
      </w:r>
      <w:r>
        <w:rPr>
          <w:spacing w:val="-3"/>
          <w:sz w:val="17"/>
        </w:rPr>
        <w:t xml:space="preserve"> </w:t>
      </w:r>
      <w:r>
        <w:rPr>
          <w:sz w:val="17"/>
        </w:rPr>
        <w:t>11</w:t>
      </w:r>
      <w:r>
        <w:rPr>
          <w:spacing w:val="-3"/>
          <w:sz w:val="17"/>
        </w:rPr>
        <w:t xml:space="preserve"> </w:t>
      </w:r>
      <w:r>
        <w:rPr>
          <w:sz w:val="17"/>
        </w:rPr>
        <w:t>de</w:t>
      </w:r>
      <w:r>
        <w:rPr>
          <w:spacing w:val="-4"/>
          <w:sz w:val="17"/>
        </w:rPr>
        <w:t xml:space="preserve"> </w:t>
      </w:r>
      <w:r>
        <w:rPr>
          <w:sz w:val="17"/>
        </w:rPr>
        <w:t>janeiro</w:t>
      </w:r>
      <w:r>
        <w:rPr>
          <w:spacing w:val="-3"/>
          <w:sz w:val="17"/>
        </w:rPr>
        <w:t xml:space="preserve"> </w:t>
      </w:r>
      <w:r>
        <w:rPr>
          <w:sz w:val="17"/>
        </w:rPr>
        <w:t>de</w:t>
      </w:r>
      <w:r>
        <w:rPr>
          <w:spacing w:val="-4"/>
          <w:sz w:val="17"/>
        </w:rPr>
        <w:t xml:space="preserve"> </w:t>
      </w:r>
      <w:r>
        <w:rPr>
          <w:sz w:val="17"/>
        </w:rPr>
        <w:t>1990;</w:t>
      </w:r>
      <w:r>
        <w:rPr>
          <w:spacing w:val="-3"/>
          <w:sz w:val="17"/>
        </w:rPr>
        <w:t xml:space="preserve"> </w:t>
      </w:r>
      <w:r>
        <w:rPr>
          <w:sz w:val="17"/>
        </w:rPr>
        <w:t>e</w:t>
      </w:r>
      <w:r>
        <w:rPr>
          <w:spacing w:val="-3"/>
          <w:sz w:val="17"/>
        </w:rPr>
        <w:t xml:space="preserve"> </w:t>
      </w:r>
      <w:r>
        <w:rPr>
          <w:sz w:val="17"/>
        </w:rPr>
        <w:t>revogam</w:t>
      </w:r>
      <w:r>
        <w:rPr>
          <w:spacing w:val="-4"/>
          <w:sz w:val="17"/>
        </w:rPr>
        <w:t xml:space="preserve"> </w:t>
      </w:r>
      <w:r>
        <w:rPr>
          <w:sz w:val="17"/>
        </w:rPr>
        <w:t>as</w:t>
      </w:r>
      <w:r>
        <w:rPr>
          <w:spacing w:val="-3"/>
          <w:sz w:val="17"/>
        </w:rPr>
        <w:t xml:space="preserve"> </w:t>
      </w:r>
      <w:r>
        <w:rPr>
          <w:sz w:val="17"/>
        </w:rPr>
        <w:t>Leis</w:t>
      </w:r>
      <w:r>
        <w:rPr>
          <w:spacing w:val="-40"/>
          <w:sz w:val="17"/>
        </w:rPr>
        <w:t xml:space="preserve"> </w:t>
      </w:r>
      <w:r>
        <w:rPr>
          <w:sz w:val="17"/>
        </w:rPr>
        <w:t>n.º</w:t>
      </w:r>
      <w:r>
        <w:rPr>
          <w:spacing w:val="-2"/>
          <w:sz w:val="17"/>
        </w:rPr>
        <w:t xml:space="preserve"> </w:t>
      </w:r>
      <w:r>
        <w:rPr>
          <w:sz w:val="17"/>
        </w:rPr>
        <w:t>9.317,</w:t>
      </w:r>
      <w:r>
        <w:rPr>
          <w:spacing w:val="-1"/>
          <w:sz w:val="17"/>
        </w:rPr>
        <w:t xml:space="preserve"> </w:t>
      </w:r>
      <w:r>
        <w:rPr>
          <w:sz w:val="17"/>
        </w:rPr>
        <w:t>de</w:t>
      </w:r>
      <w:r>
        <w:rPr>
          <w:spacing w:val="-2"/>
          <w:sz w:val="17"/>
        </w:rPr>
        <w:t xml:space="preserve"> </w:t>
      </w:r>
      <w:r>
        <w:rPr>
          <w:sz w:val="17"/>
        </w:rPr>
        <w:t>05</w:t>
      </w:r>
      <w:r>
        <w:rPr>
          <w:spacing w:val="-1"/>
          <w:sz w:val="17"/>
        </w:rPr>
        <w:t xml:space="preserve"> </w:t>
      </w:r>
      <w:r>
        <w:rPr>
          <w:sz w:val="17"/>
        </w:rPr>
        <w:t>de</w:t>
      </w:r>
      <w:r>
        <w:rPr>
          <w:spacing w:val="-2"/>
          <w:sz w:val="17"/>
        </w:rPr>
        <w:t xml:space="preserve"> </w:t>
      </w:r>
      <w:r>
        <w:rPr>
          <w:sz w:val="17"/>
        </w:rPr>
        <w:t>dezembro</w:t>
      </w:r>
      <w:r>
        <w:rPr>
          <w:spacing w:val="-1"/>
          <w:sz w:val="17"/>
        </w:rPr>
        <w:t xml:space="preserve"> </w:t>
      </w:r>
      <w:r>
        <w:rPr>
          <w:sz w:val="17"/>
        </w:rPr>
        <w:t>de</w:t>
      </w:r>
      <w:r>
        <w:rPr>
          <w:spacing w:val="-1"/>
          <w:sz w:val="17"/>
        </w:rPr>
        <w:t xml:space="preserve"> </w:t>
      </w:r>
      <w:r>
        <w:rPr>
          <w:sz w:val="17"/>
        </w:rPr>
        <w:t>1996,</w:t>
      </w:r>
      <w:r>
        <w:rPr>
          <w:spacing w:val="-2"/>
          <w:sz w:val="17"/>
        </w:rPr>
        <w:t xml:space="preserve"> </w:t>
      </w:r>
      <w:r>
        <w:rPr>
          <w:sz w:val="17"/>
        </w:rPr>
        <w:t>e</w:t>
      </w:r>
      <w:r>
        <w:rPr>
          <w:spacing w:val="-1"/>
          <w:sz w:val="17"/>
        </w:rPr>
        <w:t xml:space="preserve"> </w:t>
      </w:r>
      <w:r>
        <w:rPr>
          <w:sz w:val="17"/>
        </w:rPr>
        <w:t>9.841,</w:t>
      </w:r>
      <w:r>
        <w:rPr>
          <w:spacing w:val="-2"/>
          <w:sz w:val="17"/>
        </w:rPr>
        <w:t xml:space="preserve"> </w:t>
      </w:r>
      <w:r>
        <w:rPr>
          <w:sz w:val="17"/>
        </w:rPr>
        <w:t>de</w:t>
      </w:r>
      <w:r>
        <w:rPr>
          <w:spacing w:val="-1"/>
          <w:sz w:val="17"/>
        </w:rPr>
        <w:t xml:space="preserve"> </w:t>
      </w:r>
      <w:r>
        <w:rPr>
          <w:sz w:val="17"/>
        </w:rPr>
        <w:t>05</w:t>
      </w:r>
      <w:r>
        <w:rPr>
          <w:spacing w:val="-1"/>
          <w:sz w:val="17"/>
        </w:rPr>
        <w:t xml:space="preserve"> </w:t>
      </w:r>
      <w:r>
        <w:rPr>
          <w:sz w:val="17"/>
        </w:rPr>
        <w:t>de</w:t>
      </w:r>
      <w:r>
        <w:rPr>
          <w:spacing w:val="-2"/>
          <w:sz w:val="17"/>
        </w:rPr>
        <w:t xml:space="preserve"> </w:t>
      </w:r>
      <w:r>
        <w:rPr>
          <w:sz w:val="17"/>
        </w:rPr>
        <w:t>Outubro</w:t>
      </w:r>
      <w:r>
        <w:rPr>
          <w:spacing w:val="-1"/>
          <w:sz w:val="17"/>
        </w:rPr>
        <w:t xml:space="preserve"> </w:t>
      </w:r>
      <w:r>
        <w:rPr>
          <w:sz w:val="17"/>
        </w:rPr>
        <w:t>de</w:t>
      </w:r>
      <w:r>
        <w:rPr>
          <w:spacing w:val="-2"/>
          <w:sz w:val="17"/>
        </w:rPr>
        <w:t xml:space="preserve"> </w:t>
      </w:r>
      <w:r>
        <w:rPr>
          <w:sz w:val="17"/>
        </w:rPr>
        <w:t>1999;</w:t>
      </w:r>
    </w:p>
    <w:p>
      <w:pPr>
        <w:pStyle w:val="8"/>
        <w:numPr>
          <w:ilvl w:val="1"/>
          <w:numId w:val="1"/>
        </w:numPr>
        <w:tabs>
          <w:tab w:val="left" w:pos="486"/>
        </w:tabs>
        <w:spacing w:before="86" w:after="0" w:line="240" w:lineRule="auto"/>
        <w:ind w:left="187" w:right="286" w:firstLine="0"/>
        <w:jc w:val="both"/>
        <w:rPr>
          <w:sz w:val="17"/>
        </w:rPr>
      </w:pPr>
      <w:r>
        <w:rPr>
          <w:b/>
          <w:sz w:val="17"/>
          <w:u w:val="single"/>
        </w:rPr>
        <w:t>Lei</w:t>
      </w:r>
      <w:r>
        <w:rPr>
          <w:b/>
          <w:spacing w:val="-3"/>
          <w:sz w:val="17"/>
          <w:u w:val="single"/>
        </w:rPr>
        <w:t xml:space="preserve"> </w:t>
      </w:r>
      <w:r>
        <w:rPr>
          <w:b/>
          <w:sz w:val="17"/>
          <w:u w:val="single"/>
        </w:rPr>
        <w:t>Com</w:t>
      </w:r>
      <w:r>
        <w:rPr>
          <w:b/>
          <w:sz w:val="17"/>
        </w:rPr>
        <w:t>p</w:t>
      </w:r>
      <w:r>
        <w:rPr>
          <w:b/>
          <w:sz w:val="17"/>
          <w:u w:val="single"/>
        </w:rPr>
        <w:t>lementar</w:t>
      </w:r>
      <w:r>
        <w:rPr>
          <w:b/>
          <w:spacing w:val="-2"/>
          <w:sz w:val="17"/>
          <w:u w:val="single"/>
        </w:rPr>
        <w:t xml:space="preserve"> </w:t>
      </w:r>
      <w:r>
        <w:rPr>
          <w:b/>
          <w:sz w:val="17"/>
          <w:u w:val="single"/>
        </w:rPr>
        <w:t>n.º</w:t>
      </w:r>
      <w:r>
        <w:rPr>
          <w:b/>
          <w:spacing w:val="-2"/>
          <w:sz w:val="17"/>
          <w:u w:val="single"/>
        </w:rPr>
        <w:t xml:space="preserve"> </w:t>
      </w:r>
      <w:r>
        <w:rPr>
          <w:b/>
          <w:sz w:val="17"/>
          <w:u w:val="single"/>
        </w:rPr>
        <w:t>147</w:t>
      </w:r>
      <w:r>
        <w:rPr>
          <w:b/>
          <w:spacing w:val="-3"/>
          <w:sz w:val="17"/>
          <w:u w:val="single"/>
        </w:rPr>
        <w:t xml:space="preserve"> </w:t>
      </w:r>
      <w:r>
        <w:rPr>
          <w:b/>
          <w:sz w:val="17"/>
          <w:u w:val="single"/>
        </w:rPr>
        <w:t>de</w:t>
      </w:r>
      <w:r>
        <w:rPr>
          <w:b/>
          <w:spacing w:val="-2"/>
          <w:sz w:val="17"/>
          <w:u w:val="single"/>
        </w:rPr>
        <w:t xml:space="preserve"> </w:t>
      </w:r>
      <w:r>
        <w:rPr>
          <w:b/>
          <w:sz w:val="17"/>
          <w:u w:val="single"/>
        </w:rPr>
        <w:t>07</w:t>
      </w:r>
      <w:r>
        <w:rPr>
          <w:b/>
          <w:spacing w:val="-2"/>
          <w:sz w:val="17"/>
          <w:u w:val="single"/>
        </w:rPr>
        <w:t xml:space="preserve"> </w:t>
      </w:r>
      <w:r>
        <w:rPr>
          <w:b/>
          <w:sz w:val="17"/>
          <w:u w:val="single"/>
        </w:rPr>
        <w:t>de</w:t>
      </w:r>
      <w:r>
        <w:rPr>
          <w:b/>
          <w:spacing w:val="-3"/>
          <w:sz w:val="17"/>
          <w:u w:val="single"/>
        </w:rPr>
        <w:t xml:space="preserve"> </w:t>
      </w:r>
      <w:r>
        <w:rPr>
          <w:b/>
          <w:sz w:val="17"/>
          <w:u w:val="single"/>
        </w:rPr>
        <w:t>a</w:t>
      </w:r>
      <w:r>
        <w:rPr>
          <w:b/>
          <w:sz w:val="17"/>
        </w:rPr>
        <w:t>g</w:t>
      </w:r>
      <w:r>
        <w:rPr>
          <w:b/>
          <w:sz w:val="17"/>
          <w:u w:val="single"/>
        </w:rPr>
        <w:t>osto</w:t>
      </w:r>
      <w:r>
        <w:rPr>
          <w:b/>
          <w:spacing w:val="-1"/>
          <w:sz w:val="17"/>
          <w:u w:val="single"/>
        </w:rPr>
        <w:t xml:space="preserve"> </w:t>
      </w:r>
      <w:r>
        <w:rPr>
          <w:b/>
          <w:sz w:val="17"/>
          <w:u w:val="single"/>
        </w:rPr>
        <w:t>de</w:t>
      </w:r>
      <w:r>
        <w:rPr>
          <w:b/>
          <w:spacing w:val="-2"/>
          <w:sz w:val="17"/>
          <w:u w:val="single"/>
        </w:rPr>
        <w:t xml:space="preserve"> </w:t>
      </w:r>
      <w:r>
        <w:rPr>
          <w:b/>
          <w:sz w:val="17"/>
          <w:u w:val="single"/>
        </w:rPr>
        <w:t>2014</w:t>
      </w:r>
      <w:r>
        <w:rPr>
          <w:sz w:val="17"/>
        </w:rPr>
        <w:t>:</w:t>
      </w:r>
      <w:r>
        <w:rPr>
          <w:spacing w:val="-3"/>
          <w:sz w:val="17"/>
        </w:rPr>
        <w:t xml:space="preserve"> </w:t>
      </w:r>
      <w:r>
        <w:rPr>
          <w:sz w:val="17"/>
        </w:rPr>
        <w:t>Altera</w:t>
      </w:r>
      <w:r>
        <w:rPr>
          <w:spacing w:val="-2"/>
          <w:sz w:val="17"/>
        </w:rPr>
        <w:t xml:space="preserve"> </w:t>
      </w:r>
      <w:r>
        <w:rPr>
          <w:sz w:val="17"/>
        </w:rPr>
        <w:t>a</w:t>
      </w:r>
      <w:r>
        <w:rPr>
          <w:spacing w:val="-3"/>
          <w:sz w:val="17"/>
        </w:rPr>
        <w:t xml:space="preserve"> </w:t>
      </w:r>
      <w:r>
        <w:rPr>
          <w:sz w:val="17"/>
        </w:rPr>
        <w:t>Lei</w:t>
      </w:r>
      <w:r>
        <w:rPr>
          <w:spacing w:val="-2"/>
          <w:sz w:val="17"/>
        </w:rPr>
        <w:t xml:space="preserve"> </w:t>
      </w:r>
      <w:r>
        <w:rPr>
          <w:sz w:val="17"/>
        </w:rPr>
        <w:t>Complementar</w:t>
      </w:r>
      <w:r>
        <w:rPr>
          <w:spacing w:val="-2"/>
          <w:sz w:val="17"/>
        </w:rPr>
        <w:t xml:space="preserve"> </w:t>
      </w:r>
      <w:r>
        <w:rPr>
          <w:sz w:val="17"/>
        </w:rPr>
        <w:t>n.º</w:t>
      </w:r>
      <w:r>
        <w:rPr>
          <w:spacing w:val="-2"/>
          <w:sz w:val="17"/>
        </w:rPr>
        <w:t xml:space="preserve"> </w:t>
      </w:r>
      <w:r>
        <w:rPr>
          <w:sz w:val="17"/>
        </w:rPr>
        <w:t>123,</w:t>
      </w:r>
      <w:r>
        <w:rPr>
          <w:spacing w:val="-1"/>
          <w:sz w:val="17"/>
        </w:rPr>
        <w:t xml:space="preserve"> </w:t>
      </w:r>
      <w:r>
        <w:rPr>
          <w:sz w:val="17"/>
        </w:rPr>
        <w:t>de</w:t>
      </w:r>
      <w:r>
        <w:rPr>
          <w:spacing w:val="-2"/>
          <w:sz w:val="17"/>
        </w:rPr>
        <w:t xml:space="preserve"> </w:t>
      </w:r>
      <w:r>
        <w:rPr>
          <w:sz w:val="17"/>
        </w:rPr>
        <w:t>14</w:t>
      </w:r>
      <w:r>
        <w:rPr>
          <w:spacing w:val="-2"/>
          <w:sz w:val="17"/>
        </w:rPr>
        <w:t xml:space="preserve"> </w:t>
      </w:r>
      <w:r>
        <w:rPr>
          <w:sz w:val="17"/>
        </w:rPr>
        <w:t>de</w:t>
      </w:r>
      <w:r>
        <w:rPr>
          <w:spacing w:val="-2"/>
          <w:sz w:val="17"/>
        </w:rPr>
        <w:t xml:space="preserve"> </w:t>
      </w:r>
      <w:r>
        <w:rPr>
          <w:sz w:val="17"/>
        </w:rPr>
        <w:t>dezembro</w:t>
      </w:r>
      <w:r>
        <w:rPr>
          <w:spacing w:val="-2"/>
          <w:sz w:val="17"/>
        </w:rPr>
        <w:t xml:space="preserve"> </w:t>
      </w:r>
      <w:r>
        <w:rPr>
          <w:sz w:val="17"/>
        </w:rPr>
        <w:t>de</w:t>
      </w:r>
      <w:r>
        <w:rPr>
          <w:spacing w:val="-2"/>
          <w:sz w:val="17"/>
        </w:rPr>
        <w:t xml:space="preserve"> </w:t>
      </w:r>
      <w:r>
        <w:rPr>
          <w:sz w:val="17"/>
        </w:rPr>
        <w:t>2006,</w:t>
      </w:r>
      <w:r>
        <w:rPr>
          <w:spacing w:val="-2"/>
          <w:sz w:val="17"/>
        </w:rPr>
        <w:t xml:space="preserve"> </w:t>
      </w:r>
      <w:r>
        <w:rPr>
          <w:sz w:val="17"/>
        </w:rPr>
        <w:t>e</w:t>
      </w:r>
      <w:r>
        <w:rPr>
          <w:spacing w:val="-3"/>
          <w:sz w:val="17"/>
        </w:rPr>
        <w:t xml:space="preserve"> </w:t>
      </w:r>
      <w:r>
        <w:rPr>
          <w:sz w:val="17"/>
        </w:rPr>
        <w:t>as</w:t>
      </w:r>
      <w:r>
        <w:rPr>
          <w:spacing w:val="-2"/>
          <w:sz w:val="17"/>
        </w:rPr>
        <w:t xml:space="preserve"> </w:t>
      </w:r>
      <w:r>
        <w:rPr>
          <w:sz w:val="17"/>
        </w:rPr>
        <w:t>Leis</w:t>
      </w:r>
      <w:r>
        <w:rPr>
          <w:spacing w:val="-1"/>
          <w:sz w:val="17"/>
        </w:rPr>
        <w:t xml:space="preserve"> </w:t>
      </w:r>
      <w:r>
        <w:rPr>
          <w:sz w:val="17"/>
        </w:rPr>
        <w:t>n.º</w:t>
      </w:r>
      <w:r>
        <w:rPr>
          <w:spacing w:val="-2"/>
          <w:sz w:val="17"/>
        </w:rPr>
        <w:t xml:space="preserve"> </w:t>
      </w:r>
      <w:r>
        <w:rPr>
          <w:sz w:val="17"/>
        </w:rPr>
        <w:t>5.889,</w:t>
      </w:r>
      <w:r>
        <w:rPr>
          <w:spacing w:val="-2"/>
          <w:sz w:val="17"/>
        </w:rPr>
        <w:t xml:space="preserve"> </w:t>
      </w:r>
      <w:r>
        <w:rPr>
          <w:sz w:val="17"/>
        </w:rPr>
        <w:t>de</w:t>
      </w:r>
      <w:r>
        <w:rPr>
          <w:spacing w:val="-2"/>
          <w:sz w:val="17"/>
        </w:rPr>
        <w:t xml:space="preserve"> </w:t>
      </w:r>
      <w:r>
        <w:rPr>
          <w:sz w:val="17"/>
        </w:rPr>
        <w:t>08</w:t>
      </w:r>
      <w:r>
        <w:rPr>
          <w:spacing w:val="1"/>
          <w:sz w:val="17"/>
        </w:rPr>
        <w:t xml:space="preserve"> </w:t>
      </w:r>
      <w:r>
        <w:rPr>
          <w:sz w:val="17"/>
        </w:rPr>
        <w:t>de junho de 1973, 11.101, de 09 de fevereiro de 2005, 9.099, de 26 de setembro de 1995, 11.598, de 03 de dezembro de 2007, 8.934, de 18 de</w:t>
      </w:r>
      <w:r>
        <w:rPr>
          <w:spacing w:val="1"/>
          <w:sz w:val="17"/>
        </w:rPr>
        <w:t xml:space="preserve"> </w:t>
      </w:r>
      <w:r>
        <w:rPr>
          <w:sz w:val="17"/>
        </w:rPr>
        <w:t>novembro</w:t>
      </w:r>
      <w:r>
        <w:rPr>
          <w:spacing w:val="-3"/>
          <w:sz w:val="17"/>
        </w:rPr>
        <w:t xml:space="preserve"> </w:t>
      </w:r>
      <w:r>
        <w:rPr>
          <w:sz w:val="17"/>
        </w:rPr>
        <w:t>de</w:t>
      </w:r>
      <w:r>
        <w:rPr>
          <w:spacing w:val="-2"/>
          <w:sz w:val="17"/>
        </w:rPr>
        <w:t xml:space="preserve"> </w:t>
      </w:r>
      <w:r>
        <w:rPr>
          <w:sz w:val="17"/>
        </w:rPr>
        <w:t>1994,</w:t>
      </w:r>
      <w:r>
        <w:rPr>
          <w:spacing w:val="-2"/>
          <w:sz w:val="17"/>
        </w:rPr>
        <w:t xml:space="preserve"> </w:t>
      </w:r>
      <w:r>
        <w:rPr>
          <w:sz w:val="17"/>
        </w:rPr>
        <w:t>10.406,</w:t>
      </w:r>
      <w:r>
        <w:rPr>
          <w:spacing w:val="-2"/>
          <w:sz w:val="17"/>
        </w:rPr>
        <w:t xml:space="preserve"> </w:t>
      </w:r>
      <w:r>
        <w:rPr>
          <w:sz w:val="17"/>
        </w:rPr>
        <w:t>de</w:t>
      </w:r>
      <w:r>
        <w:rPr>
          <w:spacing w:val="-2"/>
          <w:sz w:val="17"/>
        </w:rPr>
        <w:t xml:space="preserve"> </w:t>
      </w:r>
      <w:r>
        <w:rPr>
          <w:sz w:val="17"/>
        </w:rPr>
        <w:t>10</w:t>
      </w:r>
      <w:r>
        <w:rPr>
          <w:spacing w:val="-2"/>
          <w:sz w:val="17"/>
        </w:rPr>
        <w:t xml:space="preserve"> </w:t>
      </w:r>
      <w:r>
        <w:rPr>
          <w:sz w:val="17"/>
        </w:rPr>
        <w:t>de</w:t>
      </w:r>
      <w:r>
        <w:rPr>
          <w:spacing w:val="-2"/>
          <w:sz w:val="17"/>
        </w:rPr>
        <w:t xml:space="preserve"> </w:t>
      </w:r>
      <w:r>
        <w:rPr>
          <w:sz w:val="17"/>
        </w:rPr>
        <w:t>janeiro</w:t>
      </w:r>
      <w:r>
        <w:rPr>
          <w:spacing w:val="-2"/>
          <w:sz w:val="17"/>
        </w:rPr>
        <w:t xml:space="preserve"> </w:t>
      </w:r>
      <w:r>
        <w:rPr>
          <w:sz w:val="17"/>
        </w:rPr>
        <w:t>de</w:t>
      </w:r>
      <w:r>
        <w:rPr>
          <w:spacing w:val="-2"/>
          <w:sz w:val="17"/>
        </w:rPr>
        <w:t xml:space="preserve"> </w:t>
      </w:r>
      <w:r>
        <w:rPr>
          <w:sz w:val="17"/>
        </w:rPr>
        <w:t>2002,</w:t>
      </w:r>
      <w:r>
        <w:rPr>
          <w:spacing w:val="-2"/>
          <w:sz w:val="17"/>
        </w:rPr>
        <w:t xml:space="preserve"> </w:t>
      </w:r>
      <w:r>
        <w:rPr>
          <w:sz w:val="17"/>
        </w:rPr>
        <w:t>e</w:t>
      </w:r>
      <w:r>
        <w:rPr>
          <w:spacing w:val="-3"/>
          <w:sz w:val="17"/>
        </w:rPr>
        <w:t xml:space="preserve"> </w:t>
      </w:r>
      <w:r>
        <w:rPr>
          <w:sz w:val="17"/>
        </w:rPr>
        <w:t>8.666,</w:t>
      </w:r>
      <w:r>
        <w:rPr>
          <w:spacing w:val="-2"/>
          <w:sz w:val="17"/>
        </w:rPr>
        <w:t xml:space="preserve"> </w:t>
      </w:r>
      <w:r>
        <w:rPr>
          <w:sz w:val="17"/>
        </w:rPr>
        <w:t>de</w:t>
      </w:r>
      <w:r>
        <w:rPr>
          <w:spacing w:val="-2"/>
          <w:sz w:val="17"/>
        </w:rPr>
        <w:t xml:space="preserve"> </w:t>
      </w:r>
      <w:r>
        <w:rPr>
          <w:sz w:val="17"/>
        </w:rPr>
        <w:t>21</w:t>
      </w:r>
      <w:r>
        <w:rPr>
          <w:spacing w:val="-2"/>
          <w:sz w:val="17"/>
        </w:rPr>
        <w:t xml:space="preserve"> </w:t>
      </w:r>
      <w:r>
        <w:rPr>
          <w:sz w:val="17"/>
        </w:rPr>
        <w:t>de</w:t>
      </w:r>
      <w:r>
        <w:rPr>
          <w:spacing w:val="-2"/>
          <w:sz w:val="17"/>
        </w:rPr>
        <w:t xml:space="preserve"> </w:t>
      </w:r>
      <w:r>
        <w:rPr>
          <w:sz w:val="17"/>
        </w:rPr>
        <w:t>junho</w:t>
      </w:r>
      <w:r>
        <w:rPr>
          <w:spacing w:val="-2"/>
          <w:sz w:val="17"/>
        </w:rPr>
        <w:t xml:space="preserve"> </w:t>
      </w:r>
      <w:r>
        <w:rPr>
          <w:sz w:val="17"/>
        </w:rPr>
        <w:t>de</w:t>
      </w:r>
      <w:r>
        <w:rPr>
          <w:spacing w:val="-2"/>
          <w:sz w:val="17"/>
        </w:rPr>
        <w:t xml:space="preserve"> </w:t>
      </w:r>
      <w:r>
        <w:rPr>
          <w:sz w:val="17"/>
        </w:rPr>
        <w:t>1993;</w:t>
      </w:r>
      <w:r>
        <w:rPr>
          <w:spacing w:val="-2"/>
          <w:sz w:val="17"/>
        </w:rPr>
        <w:t xml:space="preserve"> </w:t>
      </w:r>
      <w:r>
        <w:rPr>
          <w:sz w:val="17"/>
        </w:rPr>
        <w:t>e</w:t>
      </w:r>
      <w:r>
        <w:rPr>
          <w:spacing w:val="-2"/>
          <w:sz w:val="17"/>
        </w:rPr>
        <w:t xml:space="preserve"> </w:t>
      </w:r>
      <w:r>
        <w:rPr>
          <w:sz w:val="17"/>
        </w:rPr>
        <w:t>dá</w:t>
      </w:r>
      <w:r>
        <w:rPr>
          <w:spacing w:val="-2"/>
          <w:sz w:val="17"/>
        </w:rPr>
        <w:t xml:space="preserve"> </w:t>
      </w:r>
      <w:r>
        <w:rPr>
          <w:sz w:val="17"/>
        </w:rPr>
        <w:t>outras</w:t>
      </w:r>
      <w:r>
        <w:rPr>
          <w:spacing w:val="-2"/>
          <w:sz w:val="17"/>
        </w:rPr>
        <w:t xml:space="preserve"> </w:t>
      </w:r>
      <w:r>
        <w:rPr>
          <w:sz w:val="17"/>
        </w:rPr>
        <w:t>providências;</w:t>
      </w:r>
    </w:p>
    <w:p>
      <w:pPr>
        <w:pStyle w:val="8"/>
        <w:numPr>
          <w:ilvl w:val="1"/>
          <w:numId w:val="1"/>
        </w:numPr>
        <w:tabs>
          <w:tab w:val="left" w:pos="505"/>
        </w:tabs>
        <w:spacing w:before="85" w:after="0" w:line="240" w:lineRule="auto"/>
        <w:ind w:left="187" w:right="293" w:firstLine="0"/>
        <w:jc w:val="both"/>
        <w:rPr>
          <w:sz w:val="17"/>
        </w:rPr>
      </w:pPr>
      <w:r>
        <w:rPr>
          <w:b/>
          <w:sz w:val="17"/>
          <w:u w:val="single"/>
        </w:rPr>
        <w:t>Lei n.º 13.726 de 8 de outubro de 2018</w:t>
      </w:r>
      <w:r>
        <w:rPr>
          <w:sz w:val="17"/>
        </w:rPr>
        <w:t>: Racionaliza atos e procedimentos administrativos dos Poderes da União, dos Estados, do Distrito</w:t>
      </w:r>
      <w:r>
        <w:rPr>
          <w:spacing w:val="1"/>
          <w:sz w:val="17"/>
        </w:rPr>
        <w:t xml:space="preserve"> </w:t>
      </w:r>
      <w:r>
        <w:rPr>
          <w:sz w:val="17"/>
        </w:rPr>
        <w:t>Federal</w:t>
      </w:r>
      <w:r>
        <w:rPr>
          <w:spacing w:val="-2"/>
          <w:sz w:val="17"/>
        </w:rPr>
        <w:t xml:space="preserve"> </w:t>
      </w:r>
      <w:r>
        <w:rPr>
          <w:sz w:val="17"/>
        </w:rPr>
        <w:t>e</w:t>
      </w:r>
      <w:r>
        <w:rPr>
          <w:spacing w:val="-2"/>
          <w:sz w:val="17"/>
        </w:rPr>
        <w:t xml:space="preserve"> </w:t>
      </w:r>
      <w:r>
        <w:rPr>
          <w:sz w:val="17"/>
        </w:rPr>
        <w:t>dos</w:t>
      </w:r>
      <w:r>
        <w:rPr>
          <w:spacing w:val="-2"/>
          <w:sz w:val="17"/>
        </w:rPr>
        <w:t xml:space="preserve"> </w:t>
      </w:r>
      <w:r>
        <w:rPr>
          <w:sz w:val="17"/>
        </w:rPr>
        <w:t>Municípios</w:t>
      </w:r>
      <w:r>
        <w:rPr>
          <w:spacing w:val="-2"/>
          <w:sz w:val="17"/>
        </w:rPr>
        <w:t xml:space="preserve"> </w:t>
      </w:r>
      <w:r>
        <w:rPr>
          <w:sz w:val="17"/>
        </w:rPr>
        <w:t>e</w:t>
      </w:r>
      <w:r>
        <w:rPr>
          <w:spacing w:val="-1"/>
          <w:sz w:val="17"/>
        </w:rPr>
        <w:t xml:space="preserve"> </w:t>
      </w:r>
      <w:r>
        <w:rPr>
          <w:sz w:val="17"/>
        </w:rPr>
        <w:t>institui</w:t>
      </w:r>
      <w:r>
        <w:rPr>
          <w:spacing w:val="-2"/>
          <w:sz w:val="17"/>
        </w:rPr>
        <w:t xml:space="preserve"> </w:t>
      </w:r>
      <w:r>
        <w:rPr>
          <w:sz w:val="17"/>
        </w:rPr>
        <w:t>o</w:t>
      </w:r>
      <w:r>
        <w:rPr>
          <w:spacing w:val="-2"/>
          <w:sz w:val="17"/>
        </w:rPr>
        <w:t xml:space="preserve"> </w:t>
      </w:r>
      <w:r>
        <w:rPr>
          <w:sz w:val="17"/>
        </w:rPr>
        <w:t>Selo</w:t>
      </w:r>
      <w:r>
        <w:rPr>
          <w:spacing w:val="-2"/>
          <w:sz w:val="17"/>
        </w:rPr>
        <w:t xml:space="preserve"> </w:t>
      </w:r>
      <w:r>
        <w:rPr>
          <w:sz w:val="17"/>
        </w:rPr>
        <w:t>de</w:t>
      </w:r>
      <w:r>
        <w:rPr>
          <w:spacing w:val="-1"/>
          <w:sz w:val="17"/>
        </w:rPr>
        <w:t xml:space="preserve"> </w:t>
      </w:r>
      <w:r>
        <w:rPr>
          <w:sz w:val="17"/>
        </w:rPr>
        <w:t>Desburocratização</w:t>
      </w:r>
      <w:r>
        <w:rPr>
          <w:spacing w:val="-2"/>
          <w:sz w:val="17"/>
        </w:rPr>
        <w:t xml:space="preserve"> </w:t>
      </w:r>
      <w:r>
        <w:rPr>
          <w:sz w:val="17"/>
        </w:rPr>
        <w:t>e</w:t>
      </w:r>
      <w:r>
        <w:rPr>
          <w:spacing w:val="-2"/>
          <w:sz w:val="17"/>
        </w:rPr>
        <w:t xml:space="preserve"> </w:t>
      </w:r>
      <w:r>
        <w:rPr>
          <w:sz w:val="17"/>
        </w:rPr>
        <w:t>Simplificação.</w:t>
      </w:r>
    </w:p>
    <w:p>
      <w:pPr>
        <w:pStyle w:val="8"/>
        <w:numPr>
          <w:ilvl w:val="1"/>
          <w:numId w:val="1"/>
        </w:numPr>
        <w:tabs>
          <w:tab w:val="left" w:pos="498"/>
        </w:tabs>
        <w:spacing w:before="85" w:after="0" w:line="240" w:lineRule="auto"/>
        <w:ind w:left="188" w:right="293" w:firstLine="0"/>
        <w:jc w:val="both"/>
        <w:rPr>
          <w:sz w:val="17"/>
        </w:rPr>
      </w:pPr>
      <w:r>
        <w:rPr>
          <w:b/>
          <w:sz w:val="17"/>
          <w:u w:val="single"/>
        </w:rPr>
        <w:t>Súmula n.º 247 do Tribunal de Contas da União</w:t>
      </w:r>
      <w:r>
        <w:rPr>
          <w:b/>
          <w:sz w:val="17"/>
        </w:rPr>
        <w:t xml:space="preserve">: </w:t>
      </w:r>
      <w:r>
        <w:rPr>
          <w:sz w:val="17"/>
        </w:rPr>
        <w:t>É obrigatória a admissão da adjudicação por item e não por preço global, nos editais das</w:t>
      </w:r>
      <w:r>
        <w:rPr>
          <w:spacing w:val="1"/>
          <w:sz w:val="17"/>
        </w:rPr>
        <w:t xml:space="preserve"> </w:t>
      </w:r>
      <w:r>
        <w:rPr>
          <w:sz w:val="17"/>
        </w:rPr>
        <w:t>licitações para a contratação de obras, serviços, compras e alienações, cujo objeto seja divisível, desde que não haja prejuízo para o conjunto ou</w:t>
      </w:r>
      <w:r>
        <w:rPr>
          <w:spacing w:val="1"/>
          <w:sz w:val="17"/>
        </w:rPr>
        <w:t xml:space="preserve"> </w:t>
      </w:r>
      <w:r>
        <w:rPr>
          <w:sz w:val="17"/>
        </w:rPr>
        <w:t>complexo ou perda de economia de escala, tendo em vista o objetivo de propiciar a ampla participação de licitantes que, embora não dispondo de</w:t>
      </w:r>
      <w:r>
        <w:rPr>
          <w:spacing w:val="1"/>
          <w:sz w:val="17"/>
        </w:rPr>
        <w:t xml:space="preserve"> </w:t>
      </w:r>
      <w:r>
        <w:rPr>
          <w:sz w:val="17"/>
        </w:rPr>
        <w:t>capacidade para a execução, fornecimento ou aquisição da totalidade do objeto, possam fazê-lo com relação a itens ou unidades autônomas, devendo</w:t>
      </w:r>
      <w:r>
        <w:rPr>
          <w:spacing w:val="-40"/>
          <w:sz w:val="17"/>
        </w:rPr>
        <w:t xml:space="preserve"> </w:t>
      </w:r>
      <w:r>
        <w:rPr>
          <w:sz w:val="17"/>
        </w:rPr>
        <w:t>as</w:t>
      </w:r>
      <w:r>
        <w:rPr>
          <w:spacing w:val="-2"/>
          <w:sz w:val="17"/>
        </w:rPr>
        <w:t xml:space="preserve"> </w:t>
      </w:r>
      <w:r>
        <w:rPr>
          <w:sz w:val="17"/>
        </w:rPr>
        <w:t>exigências</w:t>
      </w:r>
      <w:r>
        <w:rPr>
          <w:spacing w:val="-1"/>
          <w:sz w:val="17"/>
        </w:rPr>
        <w:t xml:space="preserve"> </w:t>
      </w:r>
      <w:r>
        <w:rPr>
          <w:sz w:val="17"/>
        </w:rPr>
        <w:t>de</w:t>
      </w:r>
      <w:r>
        <w:rPr>
          <w:spacing w:val="-2"/>
          <w:sz w:val="17"/>
        </w:rPr>
        <w:t xml:space="preserve"> </w:t>
      </w:r>
      <w:r>
        <w:rPr>
          <w:sz w:val="17"/>
        </w:rPr>
        <w:t>habilitação</w:t>
      </w:r>
      <w:r>
        <w:rPr>
          <w:spacing w:val="-1"/>
          <w:sz w:val="17"/>
        </w:rPr>
        <w:t xml:space="preserve"> </w:t>
      </w:r>
      <w:r>
        <w:rPr>
          <w:sz w:val="17"/>
        </w:rPr>
        <w:t>adequar-se</w:t>
      </w:r>
      <w:r>
        <w:rPr>
          <w:spacing w:val="-2"/>
          <w:sz w:val="17"/>
        </w:rPr>
        <w:t xml:space="preserve"> </w:t>
      </w:r>
      <w:r>
        <w:rPr>
          <w:sz w:val="17"/>
        </w:rPr>
        <w:t>a</w:t>
      </w:r>
      <w:r>
        <w:rPr>
          <w:spacing w:val="-1"/>
          <w:sz w:val="17"/>
        </w:rPr>
        <w:t xml:space="preserve"> </w:t>
      </w:r>
      <w:r>
        <w:rPr>
          <w:sz w:val="17"/>
        </w:rPr>
        <w:t>essa</w:t>
      </w:r>
      <w:r>
        <w:rPr>
          <w:spacing w:val="-2"/>
          <w:sz w:val="17"/>
        </w:rPr>
        <w:t xml:space="preserve"> </w:t>
      </w:r>
      <w:r>
        <w:rPr>
          <w:sz w:val="17"/>
        </w:rPr>
        <w:t>divisibilidade.</w:t>
      </w:r>
    </w:p>
    <w:p>
      <w:pPr>
        <w:pStyle w:val="6"/>
        <w:spacing w:before="0"/>
        <w:ind w:left="0"/>
        <w:rPr>
          <w:sz w:val="18"/>
        </w:rPr>
      </w:pPr>
    </w:p>
    <w:p>
      <w:pPr>
        <w:pStyle w:val="3"/>
        <w:numPr>
          <w:ilvl w:val="0"/>
          <w:numId w:val="1"/>
        </w:numPr>
        <w:tabs>
          <w:tab w:val="left" w:pos="356"/>
        </w:tabs>
        <w:spacing w:before="160" w:after="0" w:line="240" w:lineRule="auto"/>
        <w:ind w:left="356" w:right="0" w:hanging="168"/>
        <w:jc w:val="left"/>
      </w:pPr>
      <w:r>
        <w:rPr>
          <w:w w:val="95"/>
        </w:rPr>
        <w:t>DO</w:t>
      </w:r>
      <w:r>
        <w:rPr>
          <w:spacing w:val="14"/>
          <w:w w:val="95"/>
        </w:rPr>
        <w:t xml:space="preserve"> </w:t>
      </w:r>
      <w:r>
        <w:rPr>
          <w:w w:val="95"/>
        </w:rPr>
        <w:t>VALOR</w:t>
      </w:r>
      <w:r>
        <w:rPr>
          <w:spacing w:val="14"/>
          <w:w w:val="95"/>
        </w:rPr>
        <w:t xml:space="preserve"> </w:t>
      </w:r>
      <w:r>
        <w:rPr>
          <w:w w:val="95"/>
        </w:rPr>
        <w:t>MÁXIMO</w:t>
      </w:r>
      <w:r>
        <w:rPr>
          <w:spacing w:val="15"/>
          <w:w w:val="95"/>
        </w:rPr>
        <w:t xml:space="preserve"> </w:t>
      </w:r>
      <w:r>
        <w:rPr>
          <w:w w:val="95"/>
        </w:rPr>
        <w:t>ESTIMADO</w:t>
      </w:r>
      <w:r>
        <w:rPr>
          <w:spacing w:val="14"/>
          <w:w w:val="95"/>
        </w:rPr>
        <w:t xml:space="preserve"> </w:t>
      </w:r>
      <w:r>
        <w:rPr>
          <w:w w:val="95"/>
        </w:rPr>
        <w:t>DA</w:t>
      </w:r>
      <w:r>
        <w:rPr>
          <w:spacing w:val="20"/>
          <w:w w:val="95"/>
        </w:rPr>
        <w:t xml:space="preserve"> </w:t>
      </w:r>
      <w:r>
        <w:rPr>
          <w:w w:val="95"/>
        </w:rPr>
        <w:t>CONTRATAÇÃO:</w:t>
      </w:r>
    </w:p>
    <w:p>
      <w:pPr>
        <w:pStyle w:val="8"/>
        <w:numPr>
          <w:ilvl w:val="1"/>
          <w:numId w:val="1"/>
        </w:numPr>
        <w:tabs>
          <w:tab w:val="left" w:pos="484"/>
        </w:tabs>
        <w:spacing w:before="85" w:after="0" w:line="240" w:lineRule="auto"/>
        <w:ind w:left="187" w:right="292" w:firstLine="0"/>
        <w:jc w:val="both"/>
        <w:rPr>
          <w:sz w:val="17"/>
        </w:rPr>
      </w:pPr>
      <w:r>
        <w:rPr>
          <w:sz w:val="17"/>
        </w:rPr>
        <w:t>O</w:t>
      </w:r>
      <w:r>
        <w:rPr>
          <w:spacing w:val="-7"/>
          <w:sz w:val="17"/>
        </w:rPr>
        <w:t xml:space="preserve"> </w:t>
      </w:r>
      <w:r>
        <w:rPr>
          <w:sz w:val="17"/>
        </w:rPr>
        <w:t>valor</w:t>
      </w:r>
      <w:r>
        <w:rPr>
          <w:spacing w:val="-5"/>
          <w:sz w:val="17"/>
        </w:rPr>
        <w:t xml:space="preserve"> </w:t>
      </w:r>
      <w:r>
        <w:rPr>
          <w:b/>
          <w:sz w:val="17"/>
          <w:u w:val="single"/>
        </w:rPr>
        <w:t>MÁXIMO</w:t>
      </w:r>
      <w:r>
        <w:rPr>
          <w:b/>
          <w:spacing w:val="-7"/>
          <w:sz w:val="17"/>
          <w:u w:val="single"/>
        </w:rPr>
        <w:t xml:space="preserve"> </w:t>
      </w:r>
      <w:r>
        <w:rPr>
          <w:b/>
          <w:sz w:val="17"/>
          <w:u w:val="single"/>
        </w:rPr>
        <w:t>TOTAL</w:t>
      </w:r>
      <w:r>
        <w:rPr>
          <w:b/>
          <w:spacing w:val="-6"/>
          <w:sz w:val="17"/>
          <w:u w:val="single"/>
        </w:rPr>
        <w:t xml:space="preserve"> </w:t>
      </w:r>
      <w:r>
        <w:rPr>
          <w:b/>
          <w:sz w:val="17"/>
          <w:u w:val="single"/>
        </w:rPr>
        <w:t>ESTIMADO</w:t>
      </w:r>
      <w:r>
        <w:rPr>
          <w:b/>
          <w:spacing w:val="-7"/>
          <w:sz w:val="17"/>
        </w:rPr>
        <w:t xml:space="preserve"> </w:t>
      </w:r>
      <w:r>
        <w:rPr>
          <w:sz w:val="17"/>
        </w:rPr>
        <w:t>da</w:t>
      </w:r>
      <w:r>
        <w:rPr>
          <w:spacing w:val="-7"/>
          <w:sz w:val="17"/>
        </w:rPr>
        <w:t xml:space="preserve"> </w:t>
      </w:r>
      <w:r>
        <w:rPr>
          <w:sz w:val="17"/>
        </w:rPr>
        <w:t>contratação</w:t>
      </w:r>
      <w:r>
        <w:rPr>
          <w:spacing w:val="-6"/>
          <w:sz w:val="17"/>
        </w:rPr>
        <w:t xml:space="preserve"> </w:t>
      </w:r>
      <w:r>
        <w:rPr>
          <w:sz w:val="17"/>
        </w:rPr>
        <w:t>deste</w:t>
      </w:r>
      <w:r>
        <w:rPr>
          <w:spacing w:val="-6"/>
          <w:sz w:val="17"/>
        </w:rPr>
        <w:t xml:space="preserve"> </w:t>
      </w:r>
      <w:r>
        <w:rPr>
          <w:sz w:val="17"/>
        </w:rPr>
        <w:t>certame</w:t>
      </w:r>
      <w:r>
        <w:rPr>
          <w:spacing w:val="-7"/>
          <w:sz w:val="17"/>
        </w:rPr>
        <w:t xml:space="preserve"> </w:t>
      </w:r>
      <w:r>
        <w:rPr>
          <w:sz w:val="17"/>
        </w:rPr>
        <w:t>será</w:t>
      </w:r>
      <w:r>
        <w:rPr>
          <w:spacing w:val="-6"/>
          <w:sz w:val="17"/>
        </w:rPr>
        <w:t xml:space="preserve"> </w:t>
      </w:r>
      <w:r>
        <w:rPr>
          <w:sz w:val="17"/>
        </w:rPr>
        <w:t>de</w:t>
      </w:r>
      <w:r>
        <w:rPr>
          <w:spacing w:val="-7"/>
          <w:sz w:val="17"/>
        </w:rPr>
        <w:t xml:space="preserve"> </w:t>
      </w:r>
      <w:r>
        <w:rPr>
          <w:b/>
          <w:sz w:val="17"/>
        </w:rPr>
        <w:t>R$</w:t>
      </w:r>
      <w:r>
        <w:rPr>
          <w:b/>
          <w:spacing w:val="-7"/>
          <w:sz w:val="17"/>
        </w:rPr>
        <w:t xml:space="preserve"> </w:t>
      </w:r>
      <w:r>
        <w:rPr>
          <w:b/>
          <w:sz w:val="17"/>
        </w:rPr>
        <w:t>171.637,92</w:t>
      </w:r>
      <w:r>
        <w:rPr>
          <w:b/>
          <w:spacing w:val="-7"/>
          <w:sz w:val="17"/>
        </w:rPr>
        <w:t xml:space="preserve"> </w:t>
      </w:r>
      <w:r>
        <w:rPr>
          <w:sz w:val="17"/>
        </w:rPr>
        <w:t>(cento</w:t>
      </w:r>
      <w:r>
        <w:rPr>
          <w:spacing w:val="-6"/>
          <w:sz w:val="17"/>
        </w:rPr>
        <w:t xml:space="preserve"> </w:t>
      </w:r>
      <w:r>
        <w:rPr>
          <w:sz w:val="17"/>
        </w:rPr>
        <w:t>e</w:t>
      </w:r>
      <w:r>
        <w:rPr>
          <w:spacing w:val="-7"/>
          <w:sz w:val="17"/>
        </w:rPr>
        <w:t xml:space="preserve"> </w:t>
      </w:r>
      <w:r>
        <w:rPr>
          <w:sz w:val="17"/>
        </w:rPr>
        <w:t>setenta</w:t>
      </w:r>
      <w:r>
        <w:rPr>
          <w:spacing w:val="-5"/>
          <w:sz w:val="17"/>
        </w:rPr>
        <w:t xml:space="preserve"> </w:t>
      </w:r>
      <w:r>
        <w:rPr>
          <w:sz w:val="17"/>
        </w:rPr>
        <w:t>e</w:t>
      </w:r>
      <w:r>
        <w:rPr>
          <w:spacing w:val="-6"/>
          <w:sz w:val="17"/>
        </w:rPr>
        <w:t xml:space="preserve"> </w:t>
      </w:r>
      <w:r>
        <w:rPr>
          <w:sz w:val="17"/>
        </w:rPr>
        <w:t>um</w:t>
      </w:r>
      <w:r>
        <w:rPr>
          <w:spacing w:val="-7"/>
          <w:sz w:val="17"/>
        </w:rPr>
        <w:t xml:space="preserve"> </w:t>
      </w:r>
      <w:r>
        <w:rPr>
          <w:sz w:val="17"/>
        </w:rPr>
        <w:t>mil</w:t>
      </w:r>
      <w:r>
        <w:rPr>
          <w:spacing w:val="-6"/>
          <w:sz w:val="17"/>
        </w:rPr>
        <w:t xml:space="preserve"> </w:t>
      </w:r>
      <w:r>
        <w:rPr>
          <w:sz w:val="17"/>
        </w:rPr>
        <w:t>seiscentos</w:t>
      </w:r>
      <w:r>
        <w:rPr>
          <w:spacing w:val="-6"/>
          <w:sz w:val="17"/>
        </w:rPr>
        <w:t xml:space="preserve"> </w:t>
      </w:r>
      <w:r>
        <w:rPr>
          <w:sz w:val="17"/>
        </w:rPr>
        <w:t>e</w:t>
      </w:r>
      <w:r>
        <w:rPr>
          <w:spacing w:val="-6"/>
          <w:sz w:val="17"/>
        </w:rPr>
        <w:t xml:space="preserve"> </w:t>
      </w:r>
      <w:r>
        <w:rPr>
          <w:sz w:val="17"/>
        </w:rPr>
        <w:t>trinta</w:t>
      </w:r>
      <w:r>
        <w:rPr>
          <w:spacing w:val="-6"/>
          <w:sz w:val="17"/>
        </w:rPr>
        <w:t xml:space="preserve"> </w:t>
      </w:r>
      <w:r>
        <w:rPr>
          <w:sz w:val="17"/>
        </w:rPr>
        <w:t>e</w:t>
      </w:r>
      <w:r>
        <w:rPr>
          <w:spacing w:val="-7"/>
          <w:sz w:val="17"/>
        </w:rPr>
        <w:t xml:space="preserve"> </w:t>
      </w:r>
      <w:r>
        <w:rPr>
          <w:sz w:val="17"/>
        </w:rPr>
        <w:t>sete</w:t>
      </w:r>
      <w:r>
        <w:rPr>
          <w:spacing w:val="1"/>
          <w:sz w:val="17"/>
        </w:rPr>
        <w:t xml:space="preserve"> </w:t>
      </w:r>
      <w:r>
        <w:rPr>
          <w:sz w:val="17"/>
        </w:rPr>
        <w:t xml:space="preserve">reais e noventa e dois centavos), consoante consta da tabela apurada pela Seção de Compras, anexada aos autos e de acordo com o valor </w:t>
      </w:r>
      <w:r>
        <w:rPr>
          <w:b/>
          <w:sz w:val="17"/>
          <w:u w:val="single"/>
        </w:rPr>
        <w:t>MÁXIMO</w:t>
      </w:r>
      <w:r>
        <w:rPr>
          <w:b/>
          <w:spacing w:val="1"/>
          <w:sz w:val="17"/>
        </w:rPr>
        <w:t xml:space="preserve"> </w:t>
      </w:r>
      <w:r>
        <w:rPr>
          <w:b/>
          <w:sz w:val="17"/>
          <w:u w:val="single"/>
        </w:rPr>
        <w:t>ESTIMADO</w:t>
      </w:r>
      <w:r>
        <w:rPr>
          <w:b/>
          <w:spacing w:val="-2"/>
          <w:sz w:val="17"/>
        </w:rPr>
        <w:t xml:space="preserve"> </w:t>
      </w:r>
      <w:r>
        <w:rPr>
          <w:sz w:val="17"/>
        </w:rPr>
        <w:t>por</w:t>
      </w:r>
      <w:r>
        <w:rPr>
          <w:spacing w:val="-2"/>
          <w:sz w:val="17"/>
        </w:rPr>
        <w:t xml:space="preserve"> </w:t>
      </w:r>
      <w:r>
        <w:rPr>
          <w:sz w:val="17"/>
        </w:rPr>
        <w:t>item</w:t>
      </w:r>
      <w:r>
        <w:rPr>
          <w:spacing w:val="-2"/>
          <w:sz w:val="17"/>
        </w:rPr>
        <w:t xml:space="preserve"> </w:t>
      </w:r>
      <w:r>
        <w:rPr>
          <w:sz w:val="17"/>
        </w:rPr>
        <w:t>constante</w:t>
      </w:r>
      <w:r>
        <w:rPr>
          <w:spacing w:val="-2"/>
          <w:sz w:val="17"/>
        </w:rPr>
        <w:t xml:space="preserve"> </w:t>
      </w:r>
      <w:r>
        <w:rPr>
          <w:sz w:val="17"/>
        </w:rPr>
        <w:t>no</w:t>
      </w:r>
      <w:r>
        <w:rPr>
          <w:spacing w:val="-2"/>
          <w:sz w:val="17"/>
        </w:rPr>
        <w:t xml:space="preserve"> </w:t>
      </w:r>
      <w:r>
        <w:rPr>
          <w:sz w:val="17"/>
        </w:rPr>
        <w:t>Projeto</w:t>
      </w:r>
      <w:r>
        <w:rPr>
          <w:spacing w:val="-2"/>
          <w:sz w:val="17"/>
        </w:rPr>
        <w:t xml:space="preserve"> </w:t>
      </w:r>
      <w:r>
        <w:rPr>
          <w:sz w:val="17"/>
        </w:rPr>
        <w:t>Báscio,</w:t>
      </w:r>
      <w:r>
        <w:rPr>
          <w:spacing w:val="-2"/>
          <w:sz w:val="17"/>
        </w:rPr>
        <w:t xml:space="preserve"> </w:t>
      </w:r>
      <w:r>
        <w:rPr>
          <w:sz w:val="17"/>
        </w:rPr>
        <w:t>conforme</w:t>
      </w:r>
      <w:r>
        <w:rPr>
          <w:spacing w:val="-2"/>
          <w:sz w:val="17"/>
        </w:rPr>
        <w:t xml:space="preserve"> </w:t>
      </w:r>
      <w:r>
        <w:rPr>
          <w:sz w:val="17"/>
        </w:rPr>
        <w:t>preceitua</w:t>
      </w:r>
      <w:r>
        <w:rPr>
          <w:spacing w:val="-2"/>
          <w:sz w:val="17"/>
        </w:rPr>
        <w:t xml:space="preserve"> </w:t>
      </w:r>
      <w:r>
        <w:rPr>
          <w:sz w:val="17"/>
        </w:rPr>
        <w:t>a</w:t>
      </w:r>
      <w:r>
        <w:rPr>
          <w:spacing w:val="-2"/>
          <w:sz w:val="17"/>
        </w:rPr>
        <w:t xml:space="preserve"> </w:t>
      </w:r>
      <w:r>
        <w:rPr>
          <w:sz w:val="17"/>
        </w:rPr>
        <w:t>Lei</w:t>
      </w:r>
      <w:r>
        <w:rPr>
          <w:spacing w:val="-2"/>
          <w:sz w:val="17"/>
        </w:rPr>
        <w:t xml:space="preserve"> </w:t>
      </w:r>
      <w:r>
        <w:rPr>
          <w:sz w:val="17"/>
        </w:rPr>
        <w:t>n.º</w:t>
      </w:r>
      <w:r>
        <w:rPr>
          <w:spacing w:val="-2"/>
          <w:sz w:val="17"/>
        </w:rPr>
        <w:t xml:space="preserve"> </w:t>
      </w:r>
      <w:r>
        <w:rPr>
          <w:sz w:val="17"/>
        </w:rPr>
        <w:t>8.666/93.</w:t>
      </w:r>
    </w:p>
    <w:p>
      <w:pPr>
        <w:pStyle w:val="6"/>
        <w:spacing w:before="0"/>
        <w:ind w:left="0"/>
        <w:rPr>
          <w:sz w:val="18"/>
        </w:rPr>
      </w:pPr>
    </w:p>
    <w:p>
      <w:pPr>
        <w:pStyle w:val="3"/>
        <w:numPr>
          <w:ilvl w:val="0"/>
          <w:numId w:val="1"/>
        </w:numPr>
        <w:tabs>
          <w:tab w:val="left" w:pos="356"/>
        </w:tabs>
        <w:spacing w:before="158" w:after="0" w:line="240" w:lineRule="auto"/>
        <w:ind w:left="356" w:right="0" w:hanging="168"/>
        <w:jc w:val="left"/>
      </w:pPr>
      <w:r>
        <w:rPr>
          <w:w w:val="95"/>
        </w:rPr>
        <w:t>DA</w:t>
      </w:r>
      <w:r>
        <w:rPr>
          <w:spacing w:val="21"/>
          <w:w w:val="95"/>
        </w:rPr>
        <w:t xml:space="preserve"> </w:t>
      </w:r>
      <w:r>
        <w:rPr>
          <w:w w:val="95"/>
        </w:rPr>
        <w:t>DOTAÇÃO</w:t>
      </w:r>
      <w:r>
        <w:rPr>
          <w:spacing w:val="21"/>
          <w:w w:val="95"/>
        </w:rPr>
        <w:t xml:space="preserve"> </w:t>
      </w:r>
      <w:r>
        <w:rPr>
          <w:w w:val="95"/>
        </w:rPr>
        <w:t>ORÇAMENTÁRIA:</w:t>
      </w:r>
    </w:p>
    <w:p>
      <w:pPr>
        <w:pStyle w:val="8"/>
        <w:numPr>
          <w:ilvl w:val="1"/>
          <w:numId w:val="1"/>
        </w:numPr>
        <w:tabs>
          <w:tab w:val="left" w:pos="482"/>
        </w:tabs>
        <w:spacing w:before="85" w:after="0" w:line="240" w:lineRule="auto"/>
        <w:ind w:left="482" w:right="0" w:hanging="295"/>
        <w:jc w:val="both"/>
        <w:rPr>
          <w:sz w:val="17"/>
        </w:rPr>
      </w:pPr>
      <w:r>
        <w:rPr>
          <w:sz w:val="17"/>
        </w:rPr>
        <w:t>A</w:t>
      </w:r>
      <w:r>
        <w:rPr>
          <w:spacing w:val="-8"/>
          <w:sz w:val="17"/>
        </w:rPr>
        <w:t xml:space="preserve"> </w:t>
      </w:r>
      <w:r>
        <w:rPr>
          <w:sz w:val="17"/>
        </w:rPr>
        <w:t>despesa</w:t>
      </w:r>
      <w:r>
        <w:rPr>
          <w:spacing w:val="-8"/>
          <w:sz w:val="17"/>
        </w:rPr>
        <w:t xml:space="preserve"> </w:t>
      </w:r>
      <w:r>
        <w:rPr>
          <w:sz w:val="17"/>
        </w:rPr>
        <w:t>decorrente</w:t>
      </w:r>
      <w:r>
        <w:rPr>
          <w:spacing w:val="-8"/>
          <w:sz w:val="17"/>
        </w:rPr>
        <w:t xml:space="preserve"> </w:t>
      </w:r>
      <w:r>
        <w:rPr>
          <w:sz w:val="17"/>
        </w:rPr>
        <w:t>da</w:t>
      </w:r>
      <w:r>
        <w:rPr>
          <w:spacing w:val="-8"/>
          <w:sz w:val="17"/>
        </w:rPr>
        <w:t xml:space="preserve"> </w:t>
      </w:r>
      <w:r>
        <w:rPr>
          <w:sz w:val="17"/>
        </w:rPr>
        <w:t>presente</w:t>
      </w:r>
      <w:r>
        <w:rPr>
          <w:spacing w:val="-8"/>
          <w:sz w:val="17"/>
        </w:rPr>
        <w:t xml:space="preserve"> </w:t>
      </w:r>
      <w:r>
        <w:rPr>
          <w:sz w:val="17"/>
        </w:rPr>
        <w:t>licitação</w:t>
      </w:r>
      <w:r>
        <w:rPr>
          <w:spacing w:val="-8"/>
          <w:sz w:val="17"/>
        </w:rPr>
        <w:t xml:space="preserve"> </w:t>
      </w:r>
      <w:r>
        <w:rPr>
          <w:sz w:val="17"/>
        </w:rPr>
        <w:t>irá</w:t>
      </w:r>
      <w:r>
        <w:rPr>
          <w:spacing w:val="-8"/>
          <w:sz w:val="17"/>
        </w:rPr>
        <w:t xml:space="preserve"> </w:t>
      </w:r>
      <w:r>
        <w:rPr>
          <w:sz w:val="17"/>
        </w:rPr>
        <w:t>onerar</w:t>
      </w:r>
      <w:r>
        <w:rPr>
          <w:spacing w:val="-8"/>
          <w:sz w:val="17"/>
        </w:rPr>
        <w:t xml:space="preserve"> </w:t>
      </w:r>
      <w:r>
        <w:rPr>
          <w:sz w:val="17"/>
        </w:rPr>
        <w:t>a</w:t>
      </w:r>
      <w:r>
        <w:rPr>
          <w:spacing w:val="-8"/>
          <w:sz w:val="17"/>
        </w:rPr>
        <w:t xml:space="preserve"> </w:t>
      </w:r>
      <w:r>
        <w:rPr>
          <w:sz w:val="17"/>
        </w:rPr>
        <w:t>seguinte</w:t>
      </w:r>
      <w:r>
        <w:rPr>
          <w:spacing w:val="-7"/>
          <w:sz w:val="17"/>
        </w:rPr>
        <w:t xml:space="preserve"> </w:t>
      </w:r>
      <w:r>
        <w:rPr>
          <w:sz w:val="17"/>
        </w:rPr>
        <w:t>dotação:</w:t>
      </w:r>
    </w:p>
    <w:p>
      <w:pPr>
        <w:pStyle w:val="3"/>
        <w:spacing w:before="84" w:line="343" w:lineRule="auto"/>
        <w:ind w:left="187" w:right="5072"/>
      </w:pPr>
      <w:r>
        <w:t>Projeto Atividade: 2259 - Assistência Jurídica Gratuita ao Cidadão</w:t>
      </w:r>
      <w:r>
        <w:rPr>
          <w:spacing w:val="1"/>
        </w:rPr>
        <w:t xml:space="preserve"> </w:t>
      </w:r>
      <w:r>
        <w:rPr>
          <w:w w:val="95"/>
        </w:rPr>
        <w:t>Dotação</w:t>
      </w:r>
      <w:r>
        <w:rPr>
          <w:spacing w:val="87"/>
        </w:rPr>
        <w:t xml:space="preserve"> </w:t>
      </w:r>
      <w:r>
        <w:rPr>
          <w:w w:val="95"/>
        </w:rPr>
        <w:t>Orçamentária:</w:t>
      </w:r>
      <w:r>
        <w:rPr>
          <w:spacing w:val="100"/>
        </w:rPr>
        <w:t xml:space="preserve"> </w:t>
      </w:r>
      <w:r>
        <w:rPr>
          <w:w w:val="95"/>
        </w:rPr>
        <w:t>32101.0001.14.422.096.2259.9900.33903000.101.1.1</w:t>
      </w:r>
    </w:p>
    <w:p>
      <w:pPr>
        <w:pStyle w:val="6"/>
        <w:spacing w:before="5"/>
        <w:ind w:left="0"/>
        <w:rPr>
          <w:b/>
          <w:sz w:val="24"/>
        </w:rPr>
      </w:pPr>
    </w:p>
    <w:p>
      <w:pPr>
        <w:pStyle w:val="8"/>
        <w:numPr>
          <w:ilvl w:val="0"/>
          <w:numId w:val="1"/>
        </w:numPr>
        <w:tabs>
          <w:tab w:val="left" w:pos="356"/>
        </w:tabs>
        <w:spacing w:before="0" w:after="0" w:line="240" w:lineRule="auto"/>
        <w:ind w:left="356" w:right="0" w:hanging="168"/>
        <w:jc w:val="left"/>
        <w:rPr>
          <w:b/>
          <w:sz w:val="17"/>
        </w:rPr>
      </w:pPr>
      <w:r>
        <w:rPr>
          <w:b/>
          <w:spacing w:val="-1"/>
          <w:sz w:val="17"/>
        </w:rPr>
        <w:t>DA</w:t>
      </w:r>
      <w:r>
        <w:rPr>
          <w:b/>
          <w:spacing w:val="-10"/>
          <w:sz w:val="17"/>
        </w:rPr>
        <w:t xml:space="preserve"> </w:t>
      </w:r>
      <w:r>
        <w:rPr>
          <w:b/>
          <w:spacing w:val="-1"/>
          <w:sz w:val="17"/>
        </w:rPr>
        <w:t>IMPUGNAÇÃO</w:t>
      </w:r>
      <w:r>
        <w:rPr>
          <w:b/>
          <w:spacing w:val="-9"/>
          <w:sz w:val="17"/>
        </w:rPr>
        <w:t xml:space="preserve"> </w:t>
      </w:r>
      <w:r>
        <w:rPr>
          <w:b/>
          <w:sz w:val="17"/>
        </w:rPr>
        <w:t>DO</w:t>
      </w:r>
      <w:r>
        <w:rPr>
          <w:b/>
          <w:spacing w:val="-10"/>
          <w:sz w:val="17"/>
        </w:rPr>
        <w:t xml:space="preserve"> </w:t>
      </w:r>
      <w:r>
        <w:rPr>
          <w:b/>
          <w:sz w:val="17"/>
        </w:rPr>
        <w:t>CONVITE:</w:t>
      </w:r>
    </w:p>
    <w:p>
      <w:pPr>
        <w:pStyle w:val="8"/>
        <w:numPr>
          <w:ilvl w:val="1"/>
          <w:numId w:val="1"/>
        </w:numPr>
        <w:tabs>
          <w:tab w:val="left" w:pos="492"/>
        </w:tabs>
        <w:spacing w:before="85" w:after="0" w:line="240" w:lineRule="auto"/>
        <w:ind w:left="188" w:right="286" w:firstLine="0"/>
        <w:jc w:val="both"/>
        <w:rPr>
          <w:sz w:val="17"/>
        </w:rPr>
      </w:pPr>
      <w:r>
        <w:rPr>
          <w:b/>
          <w:sz w:val="17"/>
        </w:rPr>
        <w:t>ATÉ 02 (DOIS) DIAS ÚTEIS</w:t>
      </w:r>
      <w:r>
        <w:rPr>
          <w:sz w:val="17"/>
        </w:rPr>
        <w:t>, antes da data fixada para recebimento das propostas, qualquer pessoa, física ou jurídica, poderá impugnar o ato</w:t>
      </w:r>
      <w:r>
        <w:rPr>
          <w:spacing w:val="1"/>
          <w:sz w:val="17"/>
        </w:rPr>
        <w:t xml:space="preserve"> </w:t>
      </w:r>
      <w:r>
        <w:rPr>
          <w:sz w:val="17"/>
        </w:rPr>
        <w:t xml:space="preserve">convocatório devendo fazê-lo </w:t>
      </w:r>
      <w:r>
        <w:rPr>
          <w:b/>
          <w:sz w:val="17"/>
          <w:u w:val="single"/>
        </w:rPr>
        <w:t>única e exclusivamente</w:t>
      </w:r>
      <w:r>
        <w:rPr>
          <w:b/>
          <w:sz w:val="17"/>
        </w:rPr>
        <w:t xml:space="preserve"> </w:t>
      </w:r>
      <w:r>
        <w:rPr>
          <w:sz w:val="17"/>
        </w:rPr>
        <w:t xml:space="preserve">pelo e-mail: </w:t>
      </w:r>
      <w:r>
        <w:fldChar w:fldCharType="begin"/>
      </w:r>
      <w:r>
        <w:instrText xml:space="preserve"> HYPERLINK "mailto:cpl.dpe@rr.def.br" \h </w:instrText>
      </w:r>
      <w:r>
        <w:fldChar w:fldCharType="separate"/>
      </w:r>
      <w:r>
        <w:rPr>
          <w:sz w:val="17"/>
        </w:rPr>
        <w:t xml:space="preserve">cpl.dpe@rr.def.br </w:t>
      </w:r>
      <w:r>
        <w:rPr>
          <w:sz w:val="17"/>
        </w:rPr>
        <w:fldChar w:fldCharType="end"/>
      </w:r>
      <w:r>
        <w:rPr>
          <w:sz w:val="17"/>
        </w:rPr>
        <w:t xml:space="preserve">- durante o horário de expediente ao público, de </w:t>
      </w:r>
      <w:r>
        <w:rPr>
          <w:b/>
          <w:sz w:val="17"/>
        </w:rPr>
        <w:t>segunda a</w:t>
      </w:r>
      <w:r>
        <w:rPr>
          <w:b/>
          <w:spacing w:val="1"/>
          <w:sz w:val="17"/>
        </w:rPr>
        <w:t xml:space="preserve"> </w:t>
      </w:r>
      <w:r>
        <w:rPr>
          <w:b/>
          <w:sz w:val="17"/>
        </w:rPr>
        <w:t>sexta</w:t>
      </w:r>
      <w:r>
        <w:rPr>
          <w:b/>
          <w:spacing w:val="-5"/>
          <w:sz w:val="17"/>
        </w:rPr>
        <w:t xml:space="preserve"> </w:t>
      </w:r>
      <w:r>
        <w:rPr>
          <w:b/>
          <w:sz w:val="17"/>
        </w:rPr>
        <w:t>das</w:t>
      </w:r>
      <w:r>
        <w:rPr>
          <w:b/>
          <w:spacing w:val="-5"/>
          <w:sz w:val="17"/>
        </w:rPr>
        <w:t xml:space="preserve"> </w:t>
      </w:r>
      <w:r>
        <w:rPr>
          <w:b/>
          <w:sz w:val="17"/>
        </w:rPr>
        <w:t>08h</w:t>
      </w:r>
      <w:r>
        <w:rPr>
          <w:b/>
          <w:spacing w:val="-5"/>
          <w:sz w:val="17"/>
        </w:rPr>
        <w:t xml:space="preserve"> </w:t>
      </w:r>
      <w:r>
        <w:rPr>
          <w:b/>
          <w:sz w:val="17"/>
        </w:rPr>
        <w:t>às</w:t>
      </w:r>
      <w:r>
        <w:rPr>
          <w:b/>
          <w:spacing w:val="-5"/>
          <w:sz w:val="17"/>
        </w:rPr>
        <w:t xml:space="preserve"> </w:t>
      </w:r>
      <w:r>
        <w:rPr>
          <w:b/>
          <w:sz w:val="17"/>
        </w:rPr>
        <w:t>14h</w:t>
      </w:r>
      <w:r>
        <w:rPr>
          <w:sz w:val="17"/>
        </w:rPr>
        <w:t>,</w:t>
      </w:r>
      <w:r>
        <w:rPr>
          <w:spacing w:val="-5"/>
          <w:sz w:val="17"/>
        </w:rPr>
        <w:t xml:space="preserve"> </w:t>
      </w:r>
      <w:r>
        <w:rPr>
          <w:sz w:val="17"/>
        </w:rPr>
        <w:t>cabendo</w:t>
      </w:r>
      <w:r>
        <w:rPr>
          <w:spacing w:val="-5"/>
          <w:sz w:val="17"/>
        </w:rPr>
        <w:t xml:space="preserve"> </w:t>
      </w:r>
      <w:r>
        <w:rPr>
          <w:sz w:val="17"/>
        </w:rPr>
        <w:t>ao</w:t>
      </w:r>
      <w:r>
        <w:rPr>
          <w:spacing w:val="-5"/>
          <w:sz w:val="17"/>
        </w:rPr>
        <w:t xml:space="preserve"> </w:t>
      </w:r>
      <w:r>
        <w:rPr>
          <w:sz w:val="17"/>
        </w:rPr>
        <w:t>Presidente</w:t>
      </w:r>
      <w:r>
        <w:rPr>
          <w:spacing w:val="-5"/>
          <w:sz w:val="17"/>
        </w:rPr>
        <w:t xml:space="preserve"> </w:t>
      </w:r>
      <w:r>
        <w:rPr>
          <w:sz w:val="17"/>
        </w:rPr>
        <w:t>decidir</w:t>
      </w:r>
      <w:r>
        <w:rPr>
          <w:spacing w:val="-5"/>
          <w:sz w:val="17"/>
        </w:rPr>
        <w:t xml:space="preserve"> </w:t>
      </w:r>
      <w:r>
        <w:rPr>
          <w:sz w:val="17"/>
        </w:rPr>
        <w:t>sobre</w:t>
      </w:r>
      <w:r>
        <w:rPr>
          <w:spacing w:val="-5"/>
          <w:sz w:val="17"/>
        </w:rPr>
        <w:t xml:space="preserve"> </w:t>
      </w:r>
      <w:r>
        <w:rPr>
          <w:sz w:val="17"/>
        </w:rPr>
        <w:t>a</w:t>
      </w:r>
      <w:r>
        <w:rPr>
          <w:spacing w:val="-5"/>
          <w:sz w:val="17"/>
        </w:rPr>
        <w:t xml:space="preserve"> </w:t>
      </w:r>
      <w:r>
        <w:rPr>
          <w:sz w:val="17"/>
        </w:rPr>
        <w:t>petição</w:t>
      </w:r>
      <w:r>
        <w:rPr>
          <w:spacing w:val="-5"/>
          <w:sz w:val="17"/>
        </w:rPr>
        <w:t xml:space="preserve"> </w:t>
      </w:r>
      <w:r>
        <w:rPr>
          <w:sz w:val="17"/>
        </w:rPr>
        <w:t>no</w:t>
      </w:r>
      <w:r>
        <w:rPr>
          <w:spacing w:val="-5"/>
          <w:sz w:val="17"/>
        </w:rPr>
        <w:t xml:space="preserve"> </w:t>
      </w:r>
      <w:r>
        <w:rPr>
          <w:sz w:val="17"/>
        </w:rPr>
        <w:t>prazo</w:t>
      </w:r>
      <w:r>
        <w:rPr>
          <w:spacing w:val="-5"/>
          <w:sz w:val="17"/>
        </w:rPr>
        <w:t xml:space="preserve"> </w:t>
      </w:r>
      <w:r>
        <w:rPr>
          <w:sz w:val="17"/>
        </w:rPr>
        <w:t>de</w:t>
      </w:r>
      <w:r>
        <w:rPr>
          <w:spacing w:val="-5"/>
          <w:sz w:val="17"/>
        </w:rPr>
        <w:t xml:space="preserve"> </w:t>
      </w:r>
      <w:r>
        <w:rPr>
          <w:sz w:val="17"/>
        </w:rPr>
        <w:t>até</w:t>
      </w:r>
      <w:r>
        <w:rPr>
          <w:spacing w:val="-5"/>
          <w:sz w:val="17"/>
        </w:rPr>
        <w:t xml:space="preserve"> </w:t>
      </w:r>
      <w:r>
        <w:rPr>
          <w:sz w:val="17"/>
        </w:rPr>
        <w:t>24(vinte</w:t>
      </w:r>
      <w:r>
        <w:rPr>
          <w:spacing w:val="-5"/>
          <w:sz w:val="17"/>
        </w:rPr>
        <w:t xml:space="preserve"> </w:t>
      </w:r>
      <w:r>
        <w:rPr>
          <w:sz w:val="17"/>
        </w:rPr>
        <w:t>e</w:t>
      </w:r>
      <w:r>
        <w:rPr>
          <w:spacing w:val="-5"/>
          <w:sz w:val="17"/>
        </w:rPr>
        <w:t xml:space="preserve"> </w:t>
      </w:r>
      <w:r>
        <w:rPr>
          <w:sz w:val="17"/>
        </w:rPr>
        <w:t>quatro)</w:t>
      </w:r>
      <w:r>
        <w:rPr>
          <w:spacing w:val="-4"/>
          <w:sz w:val="17"/>
        </w:rPr>
        <w:t xml:space="preserve"> </w:t>
      </w:r>
      <w:r>
        <w:rPr>
          <w:sz w:val="17"/>
        </w:rPr>
        <w:t>horas,</w:t>
      </w:r>
      <w:r>
        <w:rPr>
          <w:spacing w:val="-5"/>
          <w:sz w:val="17"/>
        </w:rPr>
        <w:t xml:space="preserve"> </w:t>
      </w:r>
      <w:r>
        <w:rPr>
          <w:sz w:val="17"/>
        </w:rPr>
        <w:t>após</w:t>
      </w:r>
      <w:r>
        <w:rPr>
          <w:spacing w:val="-5"/>
          <w:sz w:val="17"/>
        </w:rPr>
        <w:t xml:space="preserve"> </w:t>
      </w:r>
      <w:r>
        <w:rPr>
          <w:sz w:val="17"/>
        </w:rPr>
        <w:t>o</w:t>
      </w:r>
      <w:r>
        <w:rPr>
          <w:spacing w:val="-5"/>
          <w:sz w:val="17"/>
        </w:rPr>
        <w:t xml:space="preserve"> </w:t>
      </w:r>
      <w:r>
        <w:rPr>
          <w:sz w:val="17"/>
        </w:rPr>
        <w:t>recebimento</w:t>
      </w:r>
      <w:r>
        <w:rPr>
          <w:spacing w:val="-5"/>
          <w:sz w:val="17"/>
        </w:rPr>
        <w:t xml:space="preserve"> </w:t>
      </w:r>
      <w:r>
        <w:rPr>
          <w:sz w:val="17"/>
        </w:rPr>
        <w:t>das</w:t>
      </w:r>
      <w:r>
        <w:rPr>
          <w:spacing w:val="-5"/>
          <w:sz w:val="17"/>
        </w:rPr>
        <w:t xml:space="preserve"> </w:t>
      </w:r>
      <w:r>
        <w:rPr>
          <w:sz w:val="17"/>
        </w:rPr>
        <w:t>alegações.</w:t>
      </w:r>
    </w:p>
    <w:p>
      <w:pPr>
        <w:pStyle w:val="8"/>
        <w:numPr>
          <w:ilvl w:val="1"/>
          <w:numId w:val="1"/>
        </w:numPr>
        <w:tabs>
          <w:tab w:val="left" w:pos="523"/>
        </w:tabs>
        <w:spacing w:before="85" w:after="0" w:line="240" w:lineRule="auto"/>
        <w:ind w:left="187" w:right="290" w:firstLine="0"/>
        <w:jc w:val="both"/>
        <w:rPr>
          <w:sz w:val="17"/>
        </w:rPr>
      </w:pPr>
      <w:r>
        <w:pict>
          <v:line id="_x0000_s1029" o:spid="_x0000_s1029" o:spt="20" style="position:absolute;left:0pt;margin-left:44.35pt;margin-top:23.35pt;height:0pt;width:0.35pt;mso-position-horizontal-relative:page;z-index:251659264;mso-width-relative:page;mso-height-relative:page;" stroked="t" coordsize="21600,21600">
            <v:path arrowok="t"/>
            <v:fill focussize="0,0"/>
            <v:stroke weight="0.7pt" color="#000000"/>
            <v:imagedata o:title=""/>
            <o:lock v:ext="edit"/>
          </v:line>
        </w:pict>
      </w:r>
      <w:r>
        <w:pict>
          <v:line id="_x0000_s1030" o:spid="_x0000_s1030" o:spt="20" style="position:absolute;left:0pt;margin-left:79.2pt;margin-top:23pt;height:0.7pt;width:0pt;mso-position-horizontal-relative:page;z-index:-251653120;mso-width-relative:page;mso-height-relative:page;" stroked="t" coordsize="21600,21600">
            <v:path arrowok="t"/>
            <v:fill focussize="0,0"/>
            <v:stroke weight="0.347007874015748pt" color="#000000"/>
            <v:imagedata o:title=""/>
            <o:lock v:ext="edit"/>
          </v:line>
        </w:pict>
      </w:r>
      <w:r>
        <w:rPr>
          <w:sz w:val="17"/>
        </w:rPr>
        <w:t>Decairá</w:t>
      </w:r>
      <w:r>
        <w:rPr>
          <w:spacing w:val="32"/>
          <w:sz w:val="17"/>
        </w:rPr>
        <w:t xml:space="preserve"> </w:t>
      </w:r>
      <w:r>
        <w:rPr>
          <w:sz w:val="17"/>
        </w:rPr>
        <w:t>do</w:t>
      </w:r>
      <w:r>
        <w:rPr>
          <w:spacing w:val="32"/>
          <w:sz w:val="17"/>
        </w:rPr>
        <w:t xml:space="preserve"> </w:t>
      </w:r>
      <w:r>
        <w:rPr>
          <w:sz w:val="17"/>
        </w:rPr>
        <w:t>direito</w:t>
      </w:r>
      <w:r>
        <w:rPr>
          <w:spacing w:val="32"/>
          <w:sz w:val="17"/>
        </w:rPr>
        <w:t xml:space="preserve"> </w:t>
      </w:r>
      <w:r>
        <w:rPr>
          <w:sz w:val="17"/>
        </w:rPr>
        <w:t>de</w:t>
      </w:r>
      <w:r>
        <w:rPr>
          <w:spacing w:val="32"/>
          <w:sz w:val="17"/>
        </w:rPr>
        <w:t xml:space="preserve"> </w:t>
      </w:r>
      <w:r>
        <w:rPr>
          <w:sz w:val="17"/>
        </w:rPr>
        <w:t>impugnar</w:t>
      </w:r>
      <w:r>
        <w:rPr>
          <w:spacing w:val="32"/>
          <w:sz w:val="17"/>
        </w:rPr>
        <w:t xml:space="preserve"> </w:t>
      </w:r>
      <w:r>
        <w:rPr>
          <w:sz w:val="17"/>
        </w:rPr>
        <w:t>os</w:t>
      </w:r>
      <w:r>
        <w:rPr>
          <w:spacing w:val="32"/>
          <w:sz w:val="17"/>
        </w:rPr>
        <w:t xml:space="preserve"> </w:t>
      </w:r>
      <w:r>
        <w:rPr>
          <w:sz w:val="17"/>
        </w:rPr>
        <w:t>termos</w:t>
      </w:r>
      <w:r>
        <w:rPr>
          <w:spacing w:val="32"/>
          <w:sz w:val="17"/>
        </w:rPr>
        <w:t xml:space="preserve"> </w:t>
      </w:r>
      <w:r>
        <w:rPr>
          <w:sz w:val="17"/>
        </w:rPr>
        <w:t>deste</w:t>
      </w:r>
      <w:r>
        <w:rPr>
          <w:spacing w:val="32"/>
          <w:sz w:val="17"/>
        </w:rPr>
        <w:t xml:space="preserve"> </w:t>
      </w:r>
      <w:r>
        <w:rPr>
          <w:sz w:val="17"/>
        </w:rPr>
        <w:t>Convite,</w:t>
      </w:r>
      <w:r>
        <w:rPr>
          <w:spacing w:val="32"/>
          <w:sz w:val="17"/>
        </w:rPr>
        <w:t xml:space="preserve"> </w:t>
      </w:r>
      <w:r>
        <w:rPr>
          <w:sz w:val="17"/>
        </w:rPr>
        <w:t>por</w:t>
      </w:r>
      <w:r>
        <w:rPr>
          <w:spacing w:val="32"/>
          <w:sz w:val="17"/>
        </w:rPr>
        <w:t xml:space="preserve"> </w:t>
      </w:r>
      <w:r>
        <w:rPr>
          <w:sz w:val="17"/>
        </w:rPr>
        <w:t>qualquer</w:t>
      </w:r>
      <w:r>
        <w:rPr>
          <w:spacing w:val="32"/>
          <w:sz w:val="17"/>
        </w:rPr>
        <w:t xml:space="preserve"> </w:t>
      </w:r>
      <w:r>
        <w:rPr>
          <w:sz w:val="17"/>
        </w:rPr>
        <w:t>tipo</w:t>
      </w:r>
      <w:r>
        <w:rPr>
          <w:spacing w:val="32"/>
          <w:sz w:val="17"/>
        </w:rPr>
        <w:t xml:space="preserve"> </w:t>
      </w:r>
      <w:r>
        <w:rPr>
          <w:sz w:val="17"/>
        </w:rPr>
        <w:t>de</w:t>
      </w:r>
      <w:r>
        <w:rPr>
          <w:spacing w:val="32"/>
          <w:sz w:val="17"/>
        </w:rPr>
        <w:t xml:space="preserve"> </w:t>
      </w:r>
      <w:r>
        <w:rPr>
          <w:sz w:val="17"/>
        </w:rPr>
        <w:t>falhas,</w:t>
      </w:r>
      <w:r>
        <w:rPr>
          <w:spacing w:val="73"/>
          <w:sz w:val="17"/>
        </w:rPr>
        <w:t xml:space="preserve"> </w:t>
      </w:r>
      <w:r>
        <w:rPr>
          <w:sz w:val="17"/>
        </w:rPr>
        <w:t>a</w:t>
      </w:r>
      <w:r>
        <w:rPr>
          <w:spacing w:val="74"/>
          <w:sz w:val="17"/>
        </w:rPr>
        <w:t xml:space="preserve"> </w:t>
      </w:r>
      <w:r>
        <w:rPr>
          <w:sz w:val="17"/>
        </w:rPr>
        <w:t>licitante</w:t>
      </w:r>
      <w:r>
        <w:rPr>
          <w:spacing w:val="74"/>
          <w:sz w:val="17"/>
        </w:rPr>
        <w:t xml:space="preserve"> </w:t>
      </w:r>
      <w:r>
        <w:rPr>
          <w:sz w:val="17"/>
        </w:rPr>
        <w:t>que</w:t>
      </w:r>
      <w:r>
        <w:rPr>
          <w:spacing w:val="73"/>
          <w:sz w:val="17"/>
        </w:rPr>
        <w:t xml:space="preserve"> </w:t>
      </w:r>
      <w:r>
        <w:rPr>
          <w:sz w:val="17"/>
        </w:rPr>
        <w:t>não</w:t>
      </w:r>
      <w:r>
        <w:rPr>
          <w:spacing w:val="74"/>
          <w:sz w:val="17"/>
        </w:rPr>
        <w:t xml:space="preserve"> </w:t>
      </w:r>
      <w:r>
        <w:rPr>
          <w:sz w:val="17"/>
        </w:rPr>
        <w:t>o</w:t>
      </w:r>
      <w:r>
        <w:rPr>
          <w:spacing w:val="74"/>
          <w:sz w:val="17"/>
        </w:rPr>
        <w:t xml:space="preserve"> </w:t>
      </w:r>
      <w:r>
        <w:rPr>
          <w:sz w:val="17"/>
        </w:rPr>
        <w:t>fizer</w:t>
      </w:r>
      <w:r>
        <w:rPr>
          <w:spacing w:val="75"/>
          <w:sz w:val="17"/>
        </w:rPr>
        <w:t xml:space="preserve"> </w:t>
      </w:r>
      <w:r>
        <w:rPr>
          <w:sz w:val="17"/>
        </w:rPr>
        <w:t>até</w:t>
      </w:r>
      <w:r>
        <w:rPr>
          <w:spacing w:val="74"/>
          <w:sz w:val="17"/>
        </w:rPr>
        <w:t xml:space="preserve"> </w:t>
      </w:r>
      <w:r>
        <w:rPr>
          <w:sz w:val="17"/>
        </w:rPr>
        <w:t>o</w:t>
      </w:r>
      <w:r>
        <w:rPr>
          <w:spacing w:val="74"/>
          <w:sz w:val="17"/>
        </w:rPr>
        <w:t xml:space="preserve"> </w:t>
      </w:r>
      <w:r>
        <w:rPr>
          <w:b/>
          <w:sz w:val="17"/>
          <w:u w:val="single"/>
        </w:rPr>
        <w:t>2º</w:t>
      </w:r>
      <w:r>
        <w:rPr>
          <w:b/>
          <w:spacing w:val="1"/>
          <w:sz w:val="17"/>
        </w:rPr>
        <w:t xml:space="preserve"> </w:t>
      </w:r>
      <w:r>
        <w:rPr>
          <w:b/>
          <w:sz w:val="17"/>
        </w:rPr>
        <w:t>(</w:t>
      </w:r>
      <w:r>
        <w:rPr>
          <w:b/>
          <w:sz w:val="17"/>
          <w:u w:val="single"/>
        </w:rPr>
        <w:t>se</w:t>
      </w:r>
      <w:r>
        <w:rPr>
          <w:b/>
          <w:sz w:val="17"/>
        </w:rPr>
        <w:t>g</w:t>
      </w:r>
      <w:r>
        <w:rPr>
          <w:b/>
          <w:sz w:val="17"/>
          <w:u w:val="single"/>
        </w:rPr>
        <w:t>undo</w:t>
      </w:r>
      <w:r>
        <w:rPr>
          <w:b/>
          <w:sz w:val="17"/>
        </w:rPr>
        <w:t>)</w:t>
      </w:r>
      <w:r>
        <w:rPr>
          <w:b/>
          <w:spacing w:val="-5"/>
          <w:sz w:val="17"/>
        </w:rPr>
        <w:t xml:space="preserve"> </w:t>
      </w:r>
      <w:r>
        <w:rPr>
          <w:b/>
          <w:sz w:val="17"/>
        </w:rPr>
        <w:t>dia</w:t>
      </w:r>
      <w:r>
        <w:rPr>
          <w:b/>
          <w:spacing w:val="-5"/>
          <w:sz w:val="17"/>
        </w:rPr>
        <w:t xml:space="preserve"> </w:t>
      </w:r>
      <w:r>
        <w:rPr>
          <w:b/>
          <w:sz w:val="17"/>
        </w:rPr>
        <w:t>útil</w:t>
      </w:r>
      <w:r>
        <w:rPr>
          <w:b/>
          <w:spacing w:val="-5"/>
          <w:sz w:val="17"/>
        </w:rPr>
        <w:t xml:space="preserve"> </w:t>
      </w:r>
      <w:r>
        <w:rPr>
          <w:b/>
          <w:sz w:val="17"/>
        </w:rPr>
        <w:t>que</w:t>
      </w:r>
      <w:r>
        <w:rPr>
          <w:b/>
          <w:spacing w:val="-4"/>
          <w:sz w:val="17"/>
        </w:rPr>
        <w:t xml:space="preserve"> </w:t>
      </w:r>
      <w:r>
        <w:rPr>
          <w:b/>
          <w:sz w:val="17"/>
        </w:rPr>
        <w:t>anteceder</w:t>
      </w:r>
      <w:r>
        <w:rPr>
          <w:b/>
          <w:spacing w:val="-5"/>
          <w:sz w:val="17"/>
        </w:rPr>
        <w:t xml:space="preserve"> </w:t>
      </w:r>
      <w:r>
        <w:rPr>
          <w:b/>
          <w:sz w:val="17"/>
        </w:rPr>
        <w:t>a</w:t>
      </w:r>
      <w:r>
        <w:rPr>
          <w:b/>
          <w:spacing w:val="-5"/>
          <w:sz w:val="17"/>
        </w:rPr>
        <w:t xml:space="preserve"> </w:t>
      </w:r>
      <w:r>
        <w:rPr>
          <w:b/>
          <w:sz w:val="17"/>
        </w:rPr>
        <w:t>data</w:t>
      </w:r>
      <w:r>
        <w:rPr>
          <w:b/>
          <w:spacing w:val="-4"/>
          <w:sz w:val="17"/>
        </w:rPr>
        <w:t xml:space="preserve"> </w:t>
      </w:r>
      <w:r>
        <w:rPr>
          <w:b/>
          <w:sz w:val="17"/>
        </w:rPr>
        <w:t>de</w:t>
      </w:r>
      <w:r>
        <w:rPr>
          <w:b/>
          <w:spacing w:val="-5"/>
          <w:sz w:val="17"/>
        </w:rPr>
        <w:t xml:space="preserve"> </w:t>
      </w:r>
      <w:r>
        <w:rPr>
          <w:b/>
          <w:sz w:val="17"/>
        </w:rPr>
        <w:t>realização</w:t>
      </w:r>
      <w:r>
        <w:rPr>
          <w:b/>
          <w:spacing w:val="-5"/>
          <w:sz w:val="17"/>
        </w:rPr>
        <w:t xml:space="preserve"> </w:t>
      </w:r>
      <w:r>
        <w:rPr>
          <w:b/>
          <w:sz w:val="17"/>
        </w:rPr>
        <w:t>da</w:t>
      </w:r>
      <w:r>
        <w:rPr>
          <w:b/>
          <w:spacing w:val="-4"/>
          <w:sz w:val="17"/>
        </w:rPr>
        <w:t xml:space="preserve"> </w:t>
      </w:r>
      <w:r>
        <w:rPr>
          <w:b/>
          <w:sz w:val="17"/>
        </w:rPr>
        <w:t>Sessão</w:t>
      </w:r>
      <w:r>
        <w:rPr>
          <w:b/>
          <w:spacing w:val="-4"/>
          <w:sz w:val="17"/>
        </w:rPr>
        <w:t xml:space="preserve"> </w:t>
      </w:r>
      <w:r>
        <w:rPr>
          <w:b/>
          <w:sz w:val="17"/>
        </w:rPr>
        <w:t>Pública</w:t>
      </w:r>
      <w:r>
        <w:rPr>
          <w:sz w:val="17"/>
        </w:rPr>
        <w:t>,</w:t>
      </w:r>
      <w:r>
        <w:rPr>
          <w:spacing w:val="-5"/>
          <w:sz w:val="17"/>
        </w:rPr>
        <w:t xml:space="preserve"> </w:t>
      </w:r>
      <w:r>
        <w:rPr>
          <w:sz w:val="17"/>
        </w:rPr>
        <w:t>impugnação</w:t>
      </w:r>
      <w:r>
        <w:rPr>
          <w:spacing w:val="-5"/>
          <w:sz w:val="17"/>
        </w:rPr>
        <w:t xml:space="preserve"> </w:t>
      </w:r>
      <w:r>
        <w:rPr>
          <w:sz w:val="17"/>
        </w:rPr>
        <w:t>esta</w:t>
      </w:r>
      <w:r>
        <w:rPr>
          <w:spacing w:val="-4"/>
          <w:sz w:val="17"/>
        </w:rPr>
        <w:t xml:space="preserve"> </w:t>
      </w:r>
      <w:r>
        <w:rPr>
          <w:sz w:val="17"/>
        </w:rPr>
        <w:t>que</w:t>
      </w:r>
      <w:r>
        <w:rPr>
          <w:spacing w:val="-4"/>
          <w:sz w:val="17"/>
        </w:rPr>
        <w:t xml:space="preserve"> </w:t>
      </w:r>
      <w:r>
        <w:rPr>
          <w:sz w:val="17"/>
        </w:rPr>
        <w:t>deverá</w:t>
      </w:r>
      <w:r>
        <w:rPr>
          <w:spacing w:val="-5"/>
          <w:sz w:val="17"/>
        </w:rPr>
        <w:t xml:space="preserve"> </w:t>
      </w:r>
      <w:r>
        <w:rPr>
          <w:sz w:val="17"/>
        </w:rPr>
        <w:t>ser</w:t>
      </w:r>
      <w:r>
        <w:rPr>
          <w:spacing w:val="-4"/>
          <w:sz w:val="17"/>
        </w:rPr>
        <w:t xml:space="preserve"> </w:t>
      </w:r>
      <w:r>
        <w:rPr>
          <w:sz w:val="17"/>
        </w:rPr>
        <w:t>enviada,</w:t>
      </w:r>
      <w:r>
        <w:rPr>
          <w:spacing w:val="-4"/>
          <w:sz w:val="17"/>
        </w:rPr>
        <w:t xml:space="preserve"> </w:t>
      </w:r>
      <w:r>
        <w:rPr>
          <w:sz w:val="17"/>
        </w:rPr>
        <w:t>conforme</w:t>
      </w:r>
      <w:r>
        <w:rPr>
          <w:spacing w:val="-5"/>
          <w:sz w:val="17"/>
        </w:rPr>
        <w:t xml:space="preserve"> </w:t>
      </w:r>
      <w:r>
        <w:rPr>
          <w:sz w:val="17"/>
        </w:rPr>
        <w:t>subitem</w:t>
      </w:r>
      <w:r>
        <w:rPr>
          <w:spacing w:val="-4"/>
          <w:sz w:val="17"/>
        </w:rPr>
        <w:t xml:space="preserve"> </w:t>
      </w:r>
      <w:r>
        <w:rPr>
          <w:sz w:val="17"/>
        </w:rPr>
        <w:t>5.1,</w:t>
      </w:r>
      <w:r>
        <w:rPr>
          <w:spacing w:val="-4"/>
          <w:sz w:val="17"/>
        </w:rPr>
        <w:t xml:space="preserve"> </w:t>
      </w:r>
      <w:r>
        <w:rPr>
          <w:sz w:val="17"/>
        </w:rPr>
        <w:t>hipótese</w:t>
      </w:r>
      <w:r>
        <w:rPr>
          <w:spacing w:val="1"/>
          <w:sz w:val="17"/>
        </w:rPr>
        <w:t xml:space="preserve"> </w:t>
      </w:r>
      <w:r>
        <w:rPr>
          <w:sz w:val="17"/>
        </w:rPr>
        <w:t>em</w:t>
      </w:r>
      <w:r>
        <w:rPr>
          <w:spacing w:val="-2"/>
          <w:sz w:val="17"/>
        </w:rPr>
        <w:t xml:space="preserve"> </w:t>
      </w:r>
      <w:r>
        <w:rPr>
          <w:sz w:val="17"/>
        </w:rPr>
        <w:t>que</w:t>
      </w:r>
      <w:r>
        <w:rPr>
          <w:spacing w:val="-1"/>
          <w:sz w:val="17"/>
        </w:rPr>
        <w:t xml:space="preserve"> </w:t>
      </w:r>
      <w:r>
        <w:rPr>
          <w:sz w:val="17"/>
        </w:rPr>
        <w:t>tal</w:t>
      </w:r>
      <w:r>
        <w:rPr>
          <w:spacing w:val="-2"/>
          <w:sz w:val="17"/>
        </w:rPr>
        <w:t xml:space="preserve"> </w:t>
      </w:r>
      <w:r>
        <w:rPr>
          <w:sz w:val="17"/>
        </w:rPr>
        <w:t>comunicação</w:t>
      </w:r>
      <w:r>
        <w:rPr>
          <w:spacing w:val="-1"/>
          <w:sz w:val="17"/>
        </w:rPr>
        <w:t xml:space="preserve"> </w:t>
      </w:r>
      <w:r>
        <w:rPr>
          <w:sz w:val="17"/>
        </w:rPr>
        <w:t>não</w:t>
      </w:r>
      <w:r>
        <w:rPr>
          <w:spacing w:val="-1"/>
          <w:sz w:val="17"/>
        </w:rPr>
        <w:t xml:space="preserve"> </w:t>
      </w:r>
      <w:r>
        <w:rPr>
          <w:sz w:val="17"/>
        </w:rPr>
        <w:t>terá</w:t>
      </w:r>
      <w:r>
        <w:rPr>
          <w:spacing w:val="-2"/>
          <w:sz w:val="17"/>
        </w:rPr>
        <w:t xml:space="preserve"> </w:t>
      </w:r>
      <w:r>
        <w:rPr>
          <w:sz w:val="17"/>
        </w:rPr>
        <w:t>efeito</w:t>
      </w:r>
      <w:r>
        <w:rPr>
          <w:spacing w:val="-1"/>
          <w:sz w:val="17"/>
        </w:rPr>
        <w:t xml:space="preserve"> </w:t>
      </w:r>
      <w:r>
        <w:rPr>
          <w:sz w:val="17"/>
        </w:rPr>
        <w:t>de</w:t>
      </w:r>
      <w:r>
        <w:rPr>
          <w:spacing w:val="-1"/>
          <w:sz w:val="17"/>
        </w:rPr>
        <w:t xml:space="preserve"> </w:t>
      </w:r>
      <w:r>
        <w:rPr>
          <w:sz w:val="17"/>
        </w:rPr>
        <w:t>recurso.</w:t>
      </w:r>
    </w:p>
    <w:p>
      <w:pPr>
        <w:pStyle w:val="8"/>
        <w:numPr>
          <w:ilvl w:val="1"/>
          <w:numId w:val="1"/>
        </w:numPr>
        <w:tabs>
          <w:tab w:val="left" w:pos="491"/>
        </w:tabs>
        <w:spacing w:before="86" w:after="0" w:line="240" w:lineRule="auto"/>
        <w:ind w:left="187" w:right="304" w:firstLine="0"/>
        <w:jc w:val="both"/>
        <w:rPr>
          <w:sz w:val="17"/>
        </w:rPr>
      </w:pPr>
      <w:r>
        <w:rPr>
          <w:sz w:val="17"/>
        </w:rPr>
        <w:t>Quando o acolhimento da impugnação implicar alteração do Edital e seus anexos, capaz de afetar a formulação das propostas, será designada</w:t>
      </w:r>
      <w:r>
        <w:rPr>
          <w:spacing w:val="1"/>
          <w:sz w:val="17"/>
        </w:rPr>
        <w:t xml:space="preserve"> </w:t>
      </w:r>
      <w:r>
        <w:rPr>
          <w:sz w:val="17"/>
        </w:rPr>
        <w:t>nova</w:t>
      </w:r>
      <w:r>
        <w:rPr>
          <w:spacing w:val="-2"/>
          <w:sz w:val="17"/>
        </w:rPr>
        <w:t xml:space="preserve"> </w:t>
      </w:r>
      <w:r>
        <w:rPr>
          <w:sz w:val="17"/>
        </w:rPr>
        <w:t>data</w:t>
      </w:r>
      <w:r>
        <w:rPr>
          <w:spacing w:val="-1"/>
          <w:sz w:val="17"/>
        </w:rPr>
        <w:t xml:space="preserve"> </w:t>
      </w:r>
      <w:r>
        <w:rPr>
          <w:sz w:val="17"/>
        </w:rPr>
        <w:t>para</w:t>
      </w:r>
      <w:r>
        <w:rPr>
          <w:spacing w:val="-1"/>
          <w:sz w:val="17"/>
        </w:rPr>
        <w:t xml:space="preserve"> </w:t>
      </w:r>
      <w:r>
        <w:rPr>
          <w:sz w:val="17"/>
        </w:rPr>
        <w:t>a</w:t>
      </w:r>
      <w:r>
        <w:rPr>
          <w:spacing w:val="-1"/>
          <w:sz w:val="17"/>
        </w:rPr>
        <w:t xml:space="preserve"> </w:t>
      </w:r>
      <w:r>
        <w:rPr>
          <w:sz w:val="17"/>
        </w:rPr>
        <w:t>realização</w:t>
      </w:r>
      <w:r>
        <w:rPr>
          <w:spacing w:val="-1"/>
          <w:sz w:val="17"/>
        </w:rPr>
        <w:t xml:space="preserve"> </w:t>
      </w:r>
      <w:r>
        <w:rPr>
          <w:sz w:val="17"/>
        </w:rPr>
        <w:t>do</w:t>
      </w:r>
      <w:r>
        <w:rPr>
          <w:spacing w:val="-2"/>
          <w:sz w:val="17"/>
        </w:rPr>
        <w:t xml:space="preserve"> </w:t>
      </w:r>
      <w:r>
        <w:rPr>
          <w:sz w:val="17"/>
        </w:rPr>
        <w:t>certame.</w:t>
      </w:r>
    </w:p>
    <w:p>
      <w:pPr>
        <w:spacing w:after="0" w:line="240" w:lineRule="auto"/>
        <w:jc w:val="both"/>
        <w:rPr>
          <w:sz w:val="17"/>
        </w:rPr>
        <w:sectPr>
          <w:headerReference r:id="rId5" w:type="default"/>
          <w:footerReference r:id="rId6" w:type="default"/>
          <w:type w:val="continuous"/>
          <w:pgSz w:w="11920" w:h="16840"/>
          <w:pgMar w:top="620" w:right="600" w:bottom="200" w:left="700" w:header="2" w:footer="18" w:gutter="0"/>
          <w:pgNumType w:start="1"/>
          <w:cols w:space="720" w:num="1"/>
        </w:sectPr>
      </w:pPr>
    </w:p>
    <w:p>
      <w:pPr>
        <w:pStyle w:val="8"/>
        <w:numPr>
          <w:ilvl w:val="1"/>
          <w:numId w:val="1"/>
        </w:numPr>
        <w:tabs>
          <w:tab w:val="left" w:pos="505"/>
        </w:tabs>
        <w:spacing w:before="81" w:after="0" w:line="240" w:lineRule="auto"/>
        <w:ind w:left="188" w:right="318" w:firstLine="0"/>
        <w:jc w:val="both"/>
        <w:rPr>
          <w:sz w:val="17"/>
        </w:rPr>
      </w:pPr>
      <w:r>
        <w:rPr>
          <w:sz w:val="17"/>
        </w:rPr>
        <w:t>A</w:t>
      </w:r>
      <w:r>
        <w:rPr>
          <w:spacing w:val="38"/>
          <w:sz w:val="17"/>
        </w:rPr>
        <w:t xml:space="preserve"> </w:t>
      </w:r>
      <w:r>
        <w:rPr>
          <w:sz w:val="17"/>
        </w:rPr>
        <w:t>impugnação</w:t>
      </w:r>
      <w:r>
        <w:rPr>
          <w:spacing w:val="38"/>
          <w:sz w:val="17"/>
        </w:rPr>
        <w:t xml:space="preserve"> </w:t>
      </w:r>
      <w:r>
        <w:rPr>
          <w:sz w:val="17"/>
        </w:rPr>
        <w:t>feita</w:t>
      </w:r>
      <w:r>
        <w:rPr>
          <w:spacing w:val="39"/>
          <w:sz w:val="17"/>
        </w:rPr>
        <w:t xml:space="preserve"> </w:t>
      </w:r>
      <w:r>
        <w:rPr>
          <w:sz w:val="17"/>
        </w:rPr>
        <w:t>tempestivamente</w:t>
      </w:r>
      <w:r>
        <w:rPr>
          <w:spacing w:val="39"/>
          <w:sz w:val="17"/>
        </w:rPr>
        <w:t xml:space="preserve"> </w:t>
      </w:r>
      <w:r>
        <w:rPr>
          <w:sz w:val="17"/>
        </w:rPr>
        <w:t>pela</w:t>
      </w:r>
      <w:r>
        <w:rPr>
          <w:spacing w:val="38"/>
          <w:sz w:val="17"/>
        </w:rPr>
        <w:t xml:space="preserve"> </w:t>
      </w:r>
      <w:r>
        <w:rPr>
          <w:sz w:val="17"/>
        </w:rPr>
        <w:t>licitante</w:t>
      </w:r>
      <w:r>
        <w:rPr>
          <w:spacing w:val="39"/>
          <w:sz w:val="17"/>
        </w:rPr>
        <w:t xml:space="preserve"> </w:t>
      </w:r>
      <w:r>
        <w:rPr>
          <w:sz w:val="17"/>
        </w:rPr>
        <w:t>não</w:t>
      </w:r>
      <w:r>
        <w:rPr>
          <w:spacing w:val="38"/>
          <w:sz w:val="17"/>
        </w:rPr>
        <w:t xml:space="preserve"> </w:t>
      </w:r>
      <w:r>
        <w:rPr>
          <w:sz w:val="17"/>
        </w:rPr>
        <w:t>a</w:t>
      </w:r>
      <w:r>
        <w:rPr>
          <w:spacing w:val="38"/>
          <w:sz w:val="17"/>
        </w:rPr>
        <w:t xml:space="preserve"> </w:t>
      </w:r>
      <w:r>
        <w:rPr>
          <w:sz w:val="17"/>
        </w:rPr>
        <w:t>impedirá</w:t>
      </w:r>
      <w:r>
        <w:rPr>
          <w:spacing w:val="38"/>
          <w:sz w:val="17"/>
        </w:rPr>
        <w:t xml:space="preserve"> </w:t>
      </w:r>
      <w:r>
        <w:rPr>
          <w:sz w:val="17"/>
        </w:rPr>
        <w:t>de</w:t>
      </w:r>
      <w:r>
        <w:rPr>
          <w:spacing w:val="39"/>
          <w:sz w:val="17"/>
        </w:rPr>
        <w:t xml:space="preserve"> </w:t>
      </w:r>
      <w:r>
        <w:rPr>
          <w:sz w:val="17"/>
        </w:rPr>
        <w:t>participar</w:t>
      </w:r>
      <w:r>
        <w:rPr>
          <w:spacing w:val="39"/>
          <w:sz w:val="17"/>
        </w:rPr>
        <w:t xml:space="preserve"> </w:t>
      </w:r>
      <w:r>
        <w:rPr>
          <w:sz w:val="17"/>
        </w:rPr>
        <w:t>deste</w:t>
      </w:r>
      <w:r>
        <w:rPr>
          <w:spacing w:val="38"/>
          <w:sz w:val="17"/>
        </w:rPr>
        <w:t xml:space="preserve"> </w:t>
      </w:r>
      <w:r>
        <w:rPr>
          <w:sz w:val="17"/>
        </w:rPr>
        <w:t>certame</w:t>
      </w:r>
      <w:r>
        <w:rPr>
          <w:spacing w:val="39"/>
          <w:sz w:val="17"/>
        </w:rPr>
        <w:t xml:space="preserve"> </w:t>
      </w:r>
      <w:r>
        <w:rPr>
          <w:sz w:val="17"/>
        </w:rPr>
        <w:t>até</w:t>
      </w:r>
      <w:r>
        <w:rPr>
          <w:spacing w:val="38"/>
          <w:sz w:val="17"/>
        </w:rPr>
        <w:t xml:space="preserve"> </w:t>
      </w:r>
      <w:r>
        <w:rPr>
          <w:sz w:val="17"/>
        </w:rPr>
        <w:t>o</w:t>
      </w:r>
      <w:r>
        <w:rPr>
          <w:spacing w:val="39"/>
          <w:sz w:val="17"/>
        </w:rPr>
        <w:t xml:space="preserve"> </w:t>
      </w:r>
      <w:r>
        <w:rPr>
          <w:sz w:val="17"/>
        </w:rPr>
        <w:t>trânsito</w:t>
      </w:r>
      <w:r>
        <w:rPr>
          <w:spacing w:val="39"/>
          <w:sz w:val="17"/>
        </w:rPr>
        <w:t xml:space="preserve"> </w:t>
      </w:r>
      <w:r>
        <w:rPr>
          <w:sz w:val="17"/>
        </w:rPr>
        <w:t>em</w:t>
      </w:r>
      <w:r>
        <w:rPr>
          <w:spacing w:val="39"/>
          <w:sz w:val="17"/>
        </w:rPr>
        <w:t xml:space="preserve"> </w:t>
      </w:r>
      <w:r>
        <w:rPr>
          <w:sz w:val="17"/>
        </w:rPr>
        <w:t>julgado</w:t>
      </w:r>
      <w:r>
        <w:rPr>
          <w:spacing w:val="38"/>
          <w:sz w:val="17"/>
        </w:rPr>
        <w:t xml:space="preserve"> </w:t>
      </w:r>
      <w:r>
        <w:rPr>
          <w:sz w:val="17"/>
        </w:rPr>
        <w:t>da</w:t>
      </w:r>
      <w:r>
        <w:rPr>
          <w:spacing w:val="39"/>
          <w:sz w:val="17"/>
        </w:rPr>
        <w:t xml:space="preserve"> </w:t>
      </w:r>
      <w:r>
        <w:rPr>
          <w:sz w:val="17"/>
        </w:rPr>
        <w:t>decisão</w:t>
      </w:r>
      <w:r>
        <w:rPr>
          <w:spacing w:val="38"/>
          <w:sz w:val="17"/>
        </w:rPr>
        <w:t xml:space="preserve"> </w:t>
      </w:r>
      <w:r>
        <w:rPr>
          <w:sz w:val="17"/>
        </w:rPr>
        <w:t>a</w:t>
      </w:r>
      <w:r>
        <w:rPr>
          <w:spacing w:val="1"/>
          <w:sz w:val="17"/>
        </w:rPr>
        <w:t xml:space="preserve"> </w:t>
      </w:r>
      <w:r>
        <w:rPr>
          <w:sz w:val="17"/>
        </w:rPr>
        <w:t>ela</w:t>
      </w:r>
      <w:r>
        <w:rPr>
          <w:spacing w:val="-2"/>
          <w:sz w:val="17"/>
        </w:rPr>
        <w:t xml:space="preserve"> </w:t>
      </w:r>
      <w:r>
        <w:rPr>
          <w:sz w:val="17"/>
        </w:rPr>
        <w:t>pertinente.</w:t>
      </w:r>
    </w:p>
    <w:p>
      <w:pPr>
        <w:pStyle w:val="8"/>
        <w:numPr>
          <w:ilvl w:val="1"/>
          <w:numId w:val="1"/>
        </w:numPr>
        <w:tabs>
          <w:tab w:val="left" w:pos="482"/>
        </w:tabs>
        <w:spacing w:before="85" w:after="0" w:line="240" w:lineRule="auto"/>
        <w:ind w:left="482" w:right="0" w:hanging="294"/>
        <w:jc w:val="both"/>
        <w:rPr>
          <w:sz w:val="17"/>
        </w:rPr>
      </w:pPr>
      <w:r>
        <w:rPr>
          <w:sz w:val="17"/>
        </w:rPr>
        <w:t>A</w:t>
      </w:r>
      <w:r>
        <w:rPr>
          <w:spacing w:val="-9"/>
          <w:sz w:val="17"/>
        </w:rPr>
        <w:t xml:space="preserve"> </w:t>
      </w:r>
      <w:r>
        <w:rPr>
          <w:sz w:val="17"/>
        </w:rPr>
        <w:t>inabilitação</w:t>
      </w:r>
      <w:r>
        <w:rPr>
          <w:spacing w:val="-9"/>
          <w:sz w:val="17"/>
        </w:rPr>
        <w:t xml:space="preserve"> </w:t>
      </w:r>
      <w:r>
        <w:rPr>
          <w:sz w:val="17"/>
        </w:rPr>
        <w:t>da</w:t>
      </w:r>
      <w:r>
        <w:rPr>
          <w:spacing w:val="-9"/>
          <w:sz w:val="17"/>
        </w:rPr>
        <w:t xml:space="preserve"> </w:t>
      </w:r>
      <w:r>
        <w:rPr>
          <w:sz w:val="17"/>
        </w:rPr>
        <w:t>licitante</w:t>
      </w:r>
      <w:r>
        <w:rPr>
          <w:spacing w:val="-9"/>
          <w:sz w:val="17"/>
        </w:rPr>
        <w:t xml:space="preserve"> </w:t>
      </w:r>
      <w:r>
        <w:rPr>
          <w:sz w:val="17"/>
        </w:rPr>
        <w:t>importa</w:t>
      </w:r>
      <w:r>
        <w:rPr>
          <w:spacing w:val="-9"/>
          <w:sz w:val="17"/>
        </w:rPr>
        <w:t xml:space="preserve"> </w:t>
      </w:r>
      <w:r>
        <w:rPr>
          <w:sz w:val="17"/>
        </w:rPr>
        <w:t>preclusão</w:t>
      </w:r>
      <w:r>
        <w:rPr>
          <w:spacing w:val="-9"/>
          <w:sz w:val="17"/>
        </w:rPr>
        <w:t xml:space="preserve"> </w:t>
      </w:r>
      <w:r>
        <w:rPr>
          <w:sz w:val="17"/>
        </w:rPr>
        <w:t>do</w:t>
      </w:r>
      <w:r>
        <w:rPr>
          <w:spacing w:val="-9"/>
          <w:sz w:val="17"/>
        </w:rPr>
        <w:t xml:space="preserve"> </w:t>
      </w:r>
      <w:r>
        <w:rPr>
          <w:sz w:val="17"/>
        </w:rPr>
        <w:t>seu</w:t>
      </w:r>
      <w:r>
        <w:rPr>
          <w:spacing w:val="-8"/>
          <w:sz w:val="17"/>
        </w:rPr>
        <w:t xml:space="preserve"> </w:t>
      </w:r>
      <w:r>
        <w:rPr>
          <w:sz w:val="17"/>
        </w:rPr>
        <w:t>direito</w:t>
      </w:r>
      <w:r>
        <w:rPr>
          <w:spacing w:val="-9"/>
          <w:sz w:val="17"/>
        </w:rPr>
        <w:t xml:space="preserve"> </w:t>
      </w:r>
      <w:r>
        <w:rPr>
          <w:sz w:val="17"/>
        </w:rPr>
        <w:t>de</w:t>
      </w:r>
      <w:r>
        <w:rPr>
          <w:spacing w:val="-9"/>
          <w:sz w:val="17"/>
        </w:rPr>
        <w:t xml:space="preserve"> </w:t>
      </w:r>
      <w:r>
        <w:rPr>
          <w:sz w:val="17"/>
        </w:rPr>
        <w:t>participar</w:t>
      </w:r>
      <w:r>
        <w:rPr>
          <w:spacing w:val="-9"/>
          <w:sz w:val="17"/>
        </w:rPr>
        <w:t xml:space="preserve"> </w:t>
      </w:r>
      <w:r>
        <w:rPr>
          <w:sz w:val="17"/>
        </w:rPr>
        <w:t>das</w:t>
      </w:r>
      <w:r>
        <w:rPr>
          <w:spacing w:val="-9"/>
          <w:sz w:val="17"/>
        </w:rPr>
        <w:t xml:space="preserve"> </w:t>
      </w:r>
      <w:r>
        <w:rPr>
          <w:sz w:val="17"/>
        </w:rPr>
        <w:t>fases</w:t>
      </w:r>
      <w:r>
        <w:rPr>
          <w:spacing w:val="-9"/>
          <w:sz w:val="17"/>
        </w:rPr>
        <w:t xml:space="preserve"> </w:t>
      </w:r>
      <w:r>
        <w:rPr>
          <w:sz w:val="17"/>
        </w:rPr>
        <w:t>subsequentes.</w:t>
      </w:r>
    </w:p>
    <w:p>
      <w:pPr>
        <w:pStyle w:val="6"/>
        <w:spacing w:before="0"/>
        <w:ind w:left="0"/>
        <w:rPr>
          <w:sz w:val="18"/>
        </w:rPr>
      </w:pPr>
    </w:p>
    <w:p>
      <w:pPr>
        <w:pStyle w:val="3"/>
        <w:numPr>
          <w:ilvl w:val="0"/>
          <w:numId w:val="1"/>
        </w:numPr>
        <w:tabs>
          <w:tab w:val="left" w:pos="356"/>
        </w:tabs>
        <w:spacing w:before="157" w:after="0" w:line="240" w:lineRule="auto"/>
        <w:ind w:left="356" w:right="0" w:hanging="168"/>
        <w:jc w:val="both"/>
      </w:pPr>
      <w:r>
        <w:rPr>
          <w:spacing w:val="-3"/>
        </w:rPr>
        <w:t>DAS</w:t>
      </w:r>
      <w:r>
        <w:rPr>
          <w:spacing w:val="-7"/>
        </w:rPr>
        <w:t xml:space="preserve"> </w:t>
      </w:r>
      <w:r>
        <w:rPr>
          <w:spacing w:val="-3"/>
        </w:rPr>
        <w:t>CONDIÇÕES</w:t>
      </w:r>
      <w:r>
        <w:rPr>
          <w:spacing w:val="-6"/>
        </w:rPr>
        <w:t xml:space="preserve"> </w:t>
      </w:r>
      <w:r>
        <w:rPr>
          <w:spacing w:val="-2"/>
        </w:rPr>
        <w:t>DE</w:t>
      </w:r>
      <w:r>
        <w:rPr>
          <w:spacing w:val="-6"/>
        </w:rPr>
        <w:t xml:space="preserve"> </w:t>
      </w:r>
      <w:r>
        <w:rPr>
          <w:spacing w:val="-2"/>
        </w:rPr>
        <w:t>PARTICIPAÇÃO:</w:t>
      </w:r>
    </w:p>
    <w:p>
      <w:pPr>
        <w:pStyle w:val="8"/>
        <w:numPr>
          <w:ilvl w:val="1"/>
          <w:numId w:val="1"/>
        </w:numPr>
        <w:tabs>
          <w:tab w:val="left" w:pos="492"/>
        </w:tabs>
        <w:spacing w:before="85" w:after="0" w:line="240" w:lineRule="auto"/>
        <w:ind w:left="188" w:right="293" w:firstLine="0"/>
        <w:jc w:val="both"/>
        <w:rPr>
          <w:sz w:val="17"/>
        </w:rPr>
      </w:pPr>
      <w:r>
        <w:rPr>
          <w:sz w:val="17"/>
        </w:rPr>
        <w:t>Fica</w:t>
      </w:r>
      <w:r>
        <w:rPr>
          <w:spacing w:val="-9"/>
          <w:sz w:val="17"/>
        </w:rPr>
        <w:t xml:space="preserve"> </w:t>
      </w:r>
      <w:r>
        <w:rPr>
          <w:sz w:val="17"/>
        </w:rPr>
        <w:t>assegurada</w:t>
      </w:r>
      <w:r>
        <w:rPr>
          <w:spacing w:val="-8"/>
          <w:sz w:val="17"/>
        </w:rPr>
        <w:t xml:space="preserve"> </w:t>
      </w:r>
      <w:r>
        <w:rPr>
          <w:sz w:val="17"/>
        </w:rPr>
        <w:t>neste</w:t>
      </w:r>
      <w:r>
        <w:rPr>
          <w:spacing w:val="-8"/>
          <w:sz w:val="17"/>
        </w:rPr>
        <w:t xml:space="preserve"> </w:t>
      </w:r>
      <w:r>
        <w:rPr>
          <w:sz w:val="17"/>
        </w:rPr>
        <w:t>certame</w:t>
      </w:r>
      <w:r>
        <w:rPr>
          <w:spacing w:val="-9"/>
          <w:sz w:val="17"/>
        </w:rPr>
        <w:t xml:space="preserve"> </w:t>
      </w:r>
      <w:r>
        <w:rPr>
          <w:sz w:val="17"/>
        </w:rPr>
        <w:t>a</w:t>
      </w:r>
      <w:r>
        <w:rPr>
          <w:spacing w:val="-7"/>
          <w:sz w:val="17"/>
        </w:rPr>
        <w:t xml:space="preserve"> </w:t>
      </w:r>
      <w:r>
        <w:rPr>
          <w:b/>
          <w:sz w:val="17"/>
        </w:rPr>
        <w:t>PARTICIPAÇÃO</w:t>
      </w:r>
      <w:r>
        <w:rPr>
          <w:b/>
          <w:spacing w:val="-8"/>
          <w:sz w:val="17"/>
        </w:rPr>
        <w:t xml:space="preserve"> </w:t>
      </w:r>
      <w:r>
        <w:rPr>
          <w:b/>
          <w:sz w:val="17"/>
        </w:rPr>
        <w:t>EXCLUSIVA</w:t>
      </w:r>
      <w:r>
        <w:rPr>
          <w:b/>
          <w:spacing w:val="-8"/>
          <w:sz w:val="17"/>
        </w:rPr>
        <w:t xml:space="preserve"> </w:t>
      </w:r>
      <w:r>
        <w:rPr>
          <w:b/>
          <w:sz w:val="17"/>
        </w:rPr>
        <w:t>PARA</w:t>
      </w:r>
      <w:r>
        <w:rPr>
          <w:b/>
          <w:spacing w:val="-9"/>
          <w:sz w:val="17"/>
        </w:rPr>
        <w:t xml:space="preserve"> </w:t>
      </w:r>
      <w:r>
        <w:rPr>
          <w:b/>
          <w:sz w:val="17"/>
        </w:rPr>
        <w:t>MICROEMPRESAS</w:t>
      </w:r>
      <w:r>
        <w:rPr>
          <w:b/>
          <w:spacing w:val="-8"/>
          <w:sz w:val="17"/>
        </w:rPr>
        <w:t xml:space="preserve"> </w:t>
      </w:r>
      <w:r>
        <w:rPr>
          <w:b/>
          <w:sz w:val="17"/>
        </w:rPr>
        <w:t>(ME),</w:t>
      </w:r>
      <w:r>
        <w:rPr>
          <w:b/>
          <w:spacing w:val="-8"/>
          <w:sz w:val="17"/>
        </w:rPr>
        <w:t xml:space="preserve"> </w:t>
      </w:r>
      <w:r>
        <w:rPr>
          <w:b/>
          <w:sz w:val="17"/>
        </w:rPr>
        <w:t>EMPRESAS</w:t>
      </w:r>
      <w:r>
        <w:rPr>
          <w:b/>
          <w:spacing w:val="-9"/>
          <w:sz w:val="17"/>
        </w:rPr>
        <w:t xml:space="preserve"> </w:t>
      </w:r>
      <w:r>
        <w:rPr>
          <w:b/>
          <w:sz w:val="17"/>
        </w:rPr>
        <w:t>DE</w:t>
      </w:r>
      <w:r>
        <w:rPr>
          <w:b/>
          <w:spacing w:val="-8"/>
          <w:sz w:val="17"/>
        </w:rPr>
        <w:t xml:space="preserve"> </w:t>
      </w:r>
      <w:r>
        <w:rPr>
          <w:b/>
          <w:sz w:val="17"/>
        </w:rPr>
        <w:t>PEQUENO</w:t>
      </w:r>
      <w:r>
        <w:rPr>
          <w:b/>
          <w:spacing w:val="-8"/>
          <w:sz w:val="17"/>
        </w:rPr>
        <w:t xml:space="preserve"> </w:t>
      </w:r>
      <w:r>
        <w:rPr>
          <w:b/>
          <w:sz w:val="17"/>
        </w:rPr>
        <w:t>PORTE</w:t>
      </w:r>
      <w:r>
        <w:rPr>
          <w:b/>
          <w:spacing w:val="1"/>
          <w:sz w:val="17"/>
        </w:rPr>
        <w:t xml:space="preserve"> </w:t>
      </w:r>
      <w:r>
        <w:rPr>
          <w:b/>
          <w:spacing w:val="-1"/>
          <w:sz w:val="17"/>
        </w:rPr>
        <w:t>(EPP),</w:t>
      </w:r>
      <w:r>
        <w:rPr>
          <w:b/>
          <w:spacing w:val="-10"/>
          <w:sz w:val="17"/>
        </w:rPr>
        <w:t xml:space="preserve"> </w:t>
      </w:r>
      <w:r>
        <w:rPr>
          <w:b/>
          <w:spacing w:val="-1"/>
          <w:sz w:val="17"/>
        </w:rPr>
        <w:t>MICROEMPREENDEDOR</w:t>
      </w:r>
      <w:r>
        <w:rPr>
          <w:b/>
          <w:spacing w:val="-9"/>
          <w:sz w:val="17"/>
        </w:rPr>
        <w:t xml:space="preserve"> </w:t>
      </w:r>
      <w:r>
        <w:rPr>
          <w:b/>
          <w:spacing w:val="-1"/>
          <w:sz w:val="17"/>
        </w:rPr>
        <w:t>INDIVIDUAL</w:t>
      </w:r>
      <w:r>
        <w:rPr>
          <w:b/>
          <w:spacing w:val="-9"/>
          <w:sz w:val="17"/>
        </w:rPr>
        <w:t xml:space="preserve"> </w:t>
      </w:r>
      <w:r>
        <w:rPr>
          <w:b/>
          <w:spacing w:val="-1"/>
          <w:sz w:val="17"/>
        </w:rPr>
        <w:t>OU</w:t>
      </w:r>
      <w:r>
        <w:rPr>
          <w:b/>
          <w:spacing w:val="-9"/>
          <w:sz w:val="17"/>
        </w:rPr>
        <w:t xml:space="preserve"> </w:t>
      </w:r>
      <w:r>
        <w:rPr>
          <w:b/>
          <w:spacing w:val="-1"/>
          <w:sz w:val="17"/>
        </w:rPr>
        <w:t>EQUIPARADOS</w:t>
      </w:r>
      <w:r>
        <w:rPr>
          <w:spacing w:val="-1"/>
          <w:sz w:val="17"/>
        </w:rPr>
        <w:t>,</w:t>
      </w:r>
      <w:r>
        <w:rPr>
          <w:spacing w:val="-9"/>
          <w:sz w:val="17"/>
        </w:rPr>
        <w:t xml:space="preserve"> </w:t>
      </w:r>
      <w:r>
        <w:rPr>
          <w:sz w:val="17"/>
        </w:rPr>
        <w:t>nos</w:t>
      </w:r>
      <w:r>
        <w:rPr>
          <w:spacing w:val="-10"/>
          <w:sz w:val="17"/>
        </w:rPr>
        <w:t xml:space="preserve"> </w:t>
      </w:r>
      <w:r>
        <w:rPr>
          <w:sz w:val="17"/>
        </w:rPr>
        <w:t>termos</w:t>
      </w:r>
      <w:r>
        <w:rPr>
          <w:spacing w:val="-9"/>
          <w:sz w:val="17"/>
        </w:rPr>
        <w:t xml:space="preserve"> </w:t>
      </w:r>
      <w:r>
        <w:rPr>
          <w:sz w:val="17"/>
        </w:rPr>
        <w:t>da</w:t>
      </w:r>
      <w:r>
        <w:rPr>
          <w:spacing w:val="-9"/>
          <w:sz w:val="17"/>
        </w:rPr>
        <w:t xml:space="preserve"> </w:t>
      </w:r>
      <w:r>
        <w:rPr>
          <w:sz w:val="17"/>
        </w:rPr>
        <w:t>Lei</w:t>
      </w:r>
      <w:r>
        <w:rPr>
          <w:spacing w:val="-9"/>
          <w:sz w:val="17"/>
        </w:rPr>
        <w:t xml:space="preserve"> </w:t>
      </w:r>
      <w:r>
        <w:rPr>
          <w:sz w:val="17"/>
        </w:rPr>
        <w:t>Complementar</w:t>
      </w:r>
      <w:r>
        <w:rPr>
          <w:spacing w:val="-9"/>
          <w:sz w:val="17"/>
        </w:rPr>
        <w:t xml:space="preserve"> </w:t>
      </w:r>
      <w:r>
        <w:rPr>
          <w:sz w:val="17"/>
        </w:rPr>
        <w:t>n.º</w:t>
      </w:r>
      <w:r>
        <w:rPr>
          <w:spacing w:val="-9"/>
          <w:sz w:val="17"/>
        </w:rPr>
        <w:t xml:space="preserve"> </w:t>
      </w:r>
      <w:r>
        <w:rPr>
          <w:sz w:val="17"/>
        </w:rPr>
        <w:t>123/2006</w:t>
      </w:r>
      <w:r>
        <w:rPr>
          <w:spacing w:val="-9"/>
          <w:sz w:val="17"/>
        </w:rPr>
        <w:t xml:space="preserve"> </w:t>
      </w:r>
      <w:r>
        <w:rPr>
          <w:sz w:val="17"/>
        </w:rPr>
        <w:t>e</w:t>
      </w:r>
      <w:r>
        <w:rPr>
          <w:spacing w:val="-9"/>
          <w:sz w:val="17"/>
        </w:rPr>
        <w:t xml:space="preserve"> </w:t>
      </w:r>
      <w:r>
        <w:rPr>
          <w:sz w:val="17"/>
        </w:rPr>
        <w:t>respectivas</w:t>
      </w:r>
      <w:r>
        <w:rPr>
          <w:spacing w:val="-9"/>
          <w:sz w:val="17"/>
        </w:rPr>
        <w:t xml:space="preserve"> </w:t>
      </w:r>
      <w:r>
        <w:rPr>
          <w:sz w:val="17"/>
        </w:rPr>
        <w:t>alterações.</w:t>
      </w:r>
    </w:p>
    <w:p>
      <w:pPr>
        <w:pStyle w:val="8"/>
        <w:numPr>
          <w:ilvl w:val="1"/>
          <w:numId w:val="1"/>
        </w:numPr>
        <w:tabs>
          <w:tab w:val="left" w:pos="485"/>
        </w:tabs>
        <w:spacing w:before="85" w:after="0" w:line="240" w:lineRule="auto"/>
        <w:ind w:left="187" w:right="294" w:firstLine="0"/>
        <w:jc w:val="both"/>
        <w:rPr>
          <w:sz w:val="17"/>
        </w:rPr>
      </w:pPr>
      <w:r>
        <w:rPr>
          <w:sz w:val="17"/>
        </w:rPr>
        <w:t>Consideram-se</w:t>
      </w:r>
      <w:r>
        <w:rPr>
          <w:spacing w:val="-4"/>
          <w:sz w:val="17"/>
        </w:rPr>
        <w:t xml:space="preserve"> </w:t>
      </w:r>
      <w:r>
        <w:rPr>
          <w:sz w:val="17"/>
        </w:rPr>
        <w:t>ME,</w:t>
      </w:r>
      <w:r>
        <w:rPr>
          <w:spacing w:val="-4"/>
          <w:sz w:val="17"/>
        </w:rPr>
        <w:t xml:space="preserve"> </w:t>
      </w:r>
      <w:r>
        <w:rPr>
          <w:sz w:val="17"/>
        </w:rPr>
        <w:t>EPP,</w:t>
      </w:r>
      <w:r>
        <w:rPr>
          <w:spacing w:val="-4"/>
          <w:sz w:val="17"/>
        </w:rPr>
        <w:t xml:space="preserve"> </w:t>
      </w:r>
      <w:r>
        <w:rPr>
          <w:sz w:val="17"/>
        </w:rPr>
        <w:t>MEI,</w:t>
      </w:r>
      <w:r>
        <w:rPr>
          <w:spacing w:val="-3"/>
          <w:sz w:val="17"/>
        </w:rPr>
        <w:t xml:space="preserve"> </w:t>
      </w:r>
      <w:r>
        <w:rPr>
          <w:sz w:val="17"/>
        </w:rPr>
        <w:t>EIRELI</w:t>
      </w:r>
      <w:r>
        <w:rPr>
          <w:spacing w:val="-5"/>
          <w:sz w:val="17"/>
        </w:rPr>
        <w:t xml:space="preserve"> </w:t>
      </w:r>
      <w:r>
        <w:rPr>
          <w:sz w:val="17"/>
        </w:rPr>
        <w:t>e</w:t>
      </w:r>
      <w:r>
        <w:rPr>
          <w:spacing w:val="-4"/>
          <w:sz w:val="17"/>
        </w:rPr>
        <w:t xml:space="preserve"> </w:t>
      </w:r>
      <w:r>
        <w:rPr>
          <w:sz w:val="17"/>
        </w:rPr>
        <w:t>Equiparados</w:t>
      </w:r>
      <w:r>
        <w:rPr>
          <w:spacing w:val="-4"/>
          <w:sz w:val="17"/>
        </w:rPr>
        <w:t xml:space="preserve"> </w:t>
      </w:r>
      <w:r>
        <w:rPr>
          <w:sz w:val="17"/>
        </w:rPr>
        <w:t>aptas</w:t>
      </w:r>
      <w:r>
        <w:rPr>
          <w:spacing w:val="-3"/>
          <w:sz w:val="17"/>
        </w:rPr>
        <w:t xml:space="preserve"> </w:t>
      </w:r>
      <w:r>
        <w:rPr>
          <w:sz w:val="17"/>
        </w:rPr>
        <w:t>à</w:t>
      </w:r>
      <w:r>
        <w:rPr>
          <w:spacing w:val="-4"/>
          <w:sz w:val="17"/>
        </w:rPr>
        <w:t xml:space="preserve"> </w:t>
      </w:r>
      <w:r>
        <w:rPr>
          <w:sz w:val="17"/>
        </w:rPr>
        <w:t>participação</w:t>
      </w:r>
      <w:r>
        <w:rPr>
          <w:spacing w:val="-4"/>
          <w:sz w:val="17"/>
        </w:rPr>
        <w:t xml:space="preserve"> </w:t>
      </w:r>
      <w:r>
        <w:rPr>
          <w:sz w:val="17"/>
        </w:rPr>
        <w:t>no</w:t>
      </w:r>
      <w:r>
        <w:rPr>
          <w:spacing w:val="-3"/>
          <w:sz w:val="17"/>
        </w:rPr>
        <w:t xml:space="preserve"> </w:t>
      </w:r>
      <w:r>
        <w:rPr>
          <w:sz w:val="17"/>
        </w:rPr>
        <w:t>presente</w:t>
      </w:r>
      <w:r>
        <w:rPr>
          <w:spacing w:val="-4"/>
          <w:sz w:val="17"/>
        </w:rPr>
        <w:t xml:space="preserve"> </w:t>
      </w:r>
      <w:r>
        <w:rPr>
          <w:sz w:val="17"/>
        </w:rPr>
        <w:t>certame</w:t>
      </w:r>
      <w:r>
        <w:rPr>
          <w:spacing w:val="-4"/>
          <w:sz w:val="17"/>
        </w:rPr>
        <w:t xml:space="preserve"> </w:t>
      </w:r>
      <w:r>
        <w:rPr>
          <w:sz w:val="17"/>
        </w:rPr>
        <w:t>aquelas</w:t>
      </w:r>
      <w:r>
        <w:rPr>
          <w:spacing w:val="-4"/>
          <w:sz w:val="17"/>
        </w:rPr>
        <w:t xml:space="preserve"> </w:t>
      </w:r>
      <w:r>
        <w:rPr>
          <w:sz w:val="17"/>
        </w:rPr>
        <w:t>que</w:t>
      </w:r>
      <w:r>
        <w:rPr>
          <w:spacing w:val="-4"/>
          <w:sz w:val="17"/>
        </w:rPr>
        <w:t xml:space="preserve"> </w:t>
      </w:r>
      <w:r>
        <w:rPr>
          <w:sz w:val="17"/>
        </w:rPr>
        <w:t>preenchem</w:t>
      </w:r>
      <w:r>
        <w:rPr>
          <w:spacing w:val="-4"/>
          <w:sz w:val="17"/>
        </w:rPr>
        <w:t xml:space="preserve"> </w:t>
      </w:r>
      <w:r>
        <w:rPr>
          <w:sz w:val="17"/>
        </w:rPr>
        <w:t>os</w:t>
      </w:r>
      <w:r>
        <w:rPr>
          <w:spacing w:val="-3"/>
          <w:sz w:val="17"/>
        </w:rPr>
        <w:t xml:space="preserve"> </w:t>
      </w:r>
      <w:r>
        <w:rPr>
          <w:sz w:val="17"/>
        </w:rPr>
        <w:t>requisitos</w:t>
      </w:r>
      <w:r>
        <w:rPr>
          <w:spacing w:val="-4"/>
          <w:sz w:val="17"/>
        </w:rPr>
        <w:t xml:space="preserve"> </w:t>
      </w:r>
      <w:r>
        <w:rPr>
          <w:sz w:val="17"/>
        </w:rPr>
        <w:t>do</w:t>
      </w:r>
      <w:r>
        <w:rPr>
          <w:spacing w:val="-3"/>
          <w:sz w:val="17"/>
        </w:rPr>
        <w:t xml:space="preserve"> </w:t>
      </w:r>
      <w:r>
        <w:rPr>
          <w:sz w:val="17"/>
        </w:rPr>
        <w:t>artigo</w:t>
      </w:r>
      <w:r>
        <w:rPr>
          <w:spacing w:val="-4"/>
          <w:sz w:val="17"/>
        </w:rPr>
        <w:t xml:space="preserve"> </w:t>
      </w:r>
      <w:r>
        <w:rPr>
          <w:sz w:val="17"/>
        </w:rPr>
        <w:t>3º</w:t>
      </w:r>
      <w:r>
        <w:rPr>
          <w:spacing w:val="1"/>
          <w:sz w:val="17"/>
        </w:rPr>
        <w:t xml:space="preserve"> </w:t>
      </w:r>
      <w:r>
        <w:rPr>
          <w:sz w:val="17"/>
        </w:rPr>
        <w:t>da Lei Complementar n.º 123/2006 e conforme a disposição legal da Lei Complementar n.º 147 de 07.08.2014, que alterou a redação do artigo 48,</w:t>
      </w:r>
      <w:r>
        <w:rPr>
          <w:spacing w:val="1"/>
          <w:sz w:val="17"/>
        </w:rPr>
        <w:t xml:space="preserve"> </w:t>
      </w:r>
      <w:r>
        <w:rPr>
          <w:sz w:val="17"/>
        </w:rPr>
        <w:t>inciso I da Lei Complementar n.º 123 de 14.12.2006, e também aos que se enquadrem no artigo 18-E §2º da Lei Complementar n.º 123/2006 e artigo</w:t>
      </w:r>
      <w:r>
        <w:rPr>
          <w:spacing w:val="-40"/>
          <w:sz w:val="17"/>
        </w:rPr>
        <w:t xml:space="preserve"> </w:t>
      </w:r>
      <w:r>
        <w:rPr>
          <w:sz w:val="17"/>
        </w:rPr>
        <w:t>34</w:t>
      </w:r>
      <w:r>
        <w:rPr>
          <w:spacing w:val="-2"/>
          <w:sz w:val="17"/>
        </w:rPr>
        <w:t xml:space="preserve"> </w:t>
      </w:r>
      <w:r>
        <w:rPr>
          <w:sz w:val="17"/>
        </w:rPr>
        <w:t>da</w:t>
      </w:r>
      <w:r>
        <w:rPr>
          <w:spacing w:val="-1"/>
          <w:sz w:val="17"/>
        </w:rPr>
        <w:t xml:space="preserve"> </w:t>
      </w:r>
      <w:r>
        <w:rPr>
          <w:sz w:val="17"/>
        </w:rPr>
        <w:t>Lei</w:t>
      </w:r>
      <w:r>
        <w:rPr>
          <w:spacing w:val="-1"/>
          <w:sz w:val="17"/>
        </w:rPr>
        <w:t xml:space="preserve"> </w:t>
      </w:r>
      <w:r>
        <w:rPr>
          <w:sz w:val="17"/>
        </w:rPr>
        <w:t>n.º</w:t>
      </w:r>
      <w:r>
        <w:rPr>
          <w:spacing w:val="-1"/>
          <w:sz w:val="17"/>
        </w:rPr>
        <w:t xml:space="preserve"> </w:t>
      </w:r>
      <w:r>
        <w:rPr>
          <w:sz w:val="17"/>
        </w:rPr>
        <w:t>11.488/07.</w:t>
      </w:r>
    </w:p>
    <w:p>
      <w:pPr>
        <w:pStyle w:val="8"/>
        <w:numPr>
          <w:ilvl w:val="1"/>
          <w:numId w:val="1"/>
        </w:numPr>
        <w:tabs>
          <w:tab w:val="left" w:pos="487"/>
        </w:tabs>
        <w:spacing w:before="86" w:after="0" w:line="240" w:lineRule="auto"/>
        <w:ind w:left="187" w:right="300" w:firstLine="0"/>
        <w:jc w:val="both"/>
        <w:rPr>
          <w:sz w:val="17"/>
        </w:rPr>
      </w:pPr>
      <w:r>
        <w:rPr>
          <w:sz w:val="17"/>
        </w:rPr>
        <w:t>A participação nesta licitação implica a aceitação, plena e irrevogável, das normas constantes no presente edital e nos seus anexos, bem como a</w:t>
      </w:r>
      <w:r>
        <w:rPr>
          <w:spacing w:val="1"/>
          <w:sz w:val="17"/>
        </w:rPr>
        <w:t xml:space="preserve"> </w:t>
      </w:r>
      <w:r>
        <w:rPr>
          <w:sz w:val="17"/>
        </w:rPr>
        <w:t>observância</w:t>
      </w:r>
      <w:r>
        <w:rPr>
          <w:spacing w:val="-2"/>
          <w:sz w:val="17"/>
        </w:rPr>
        <w:t xml:space="preserve"> </w:t>
      </w:r>
      <w:r>
        <w:rPr>
          <w:sz w:val="17"/>
        </w:rPr>
        <w:t>dos</w:t>
      </w:r>
      <w:r>
        <w:rPr>
          <w:spacing w:val="-2"/>
          <w:sz w:val="17"/>
        </w:rPr>
        <w:t xml:space="preserve"> </w:t>
      </w:r>
      <w:r>
        <w:rPr>
          <w:sz w:val="17"/>
        </w:rPr>
        <w:t>preceitos</w:t>
      </w:r>
      <w:r>
        <w:rPr>
          <w:spacing w:val="-2"/>
          <w:sz w:val="17"/>
        </w:rPr>
        <w:t xml:space="preserve"> </w:t>
      </w:r>
      <w:r>
        <w:rPr>
          <w:sz w:val="17"/>
        </w:rPr>
        <w:t>legais</w:t>
      </w:r>
      <w:r>
        <w:rPr>
          <w:spacing w:val="-2"/>
          <w:sz w:val="17"/>
        </w:rPr>
        <w:t xml:space="preserve"> </w:t>
      </w:r>
      <w:r>
        <w:rPr>
          <w:sz w:val="17"/>
        </w:rPr>
        <w:t>e</w:t>
      </w:r>
      <w:r>
        <w:rPr>
          <w:spacing w:val="-2"/>
          <w:sz w:val="17"/>
        </w:rPr>
        <w:t xml:space="preserve"> </w:t>
      </w:r>
      <w:r>
        <w:rPr>
          <w:sz w:val="17"/>
        </w:rPr>
        <w:t>regulamentares,</w:t>
      </w:r>
      <w:r>
        <w:rPr>
          <w:spacing w:val="-2"/>
          <w:sz w:val="17"/>
        </w:rPr>
        <w:t xml:space="preserve"> </w:t>
      </w:r>
      <w:r>
        <w:rPr>
          <w:sz w:val="17"/>
        </w:rPr>
        <w:t>ressalvados</w:t>
      </w:r>
      <w:r>
        <w:rPr>
          <w:spacing w:val="-2"/>
          <w:sz w:val="17"/>
        </w:rPr>
        <w:t xml:space="preserve"> </w:t>
      </w:r>
      <w:r>
        <w:rPr>
          <w:sz w:val="17"/>
        </w:rPr>
        <w:t>o</w:t>
      </w:r>
      <w:r>
        <w:rPr>
          <w:spacing w:val="-1"/>
          <w:sz w:val="17"/>
        </w:rPr>
        <w:t xml:space="preserve"> </w:t>
      </w:r>
      <w:r>
        <w:rPr>
          <w:sz w:val="17"/>
        </w:rPr>
        <w:t>direito</w:t>
      </w:r>
      <w:r>
        <w:rPr>
          <w:spacing w:val="-2"/>
          <w:sz w:val="17"/>
        </w:rPr>
        <w:t xml:space="preserve"> </w:t>
      </w:r>
      <w:r>
        <w:rPr>
          <w:sz w:val="17"/>
        </w:rPr>
        <w:t>de</w:t>
      </w:r>
      <w:r>
        <w:rPr>
          <w:spacing w:val="-2"/>
          <w:sz w:val="17"/>
        </w:rPr>
        <w:t xml:space="preserve"> </w:t>
      </w:r>
      <w:r>
        <w:rPr>
          <w:sz w:val="17"/>
        </w:rPr>
        <w:t>impugnação</w:t>
      </w:r>
      <w:r>
        <w:rPr>
          <w:spacing w:val="-2"/>
          <w:sz w:val="17"/>
        </w:rPr>
        <w:t xml:space="preserve"> </w:t>
      </w:r>
      <w:r>
        <w:rPr>
          <w:sz w:val="17"/>
        </w:rPr>
        <w:t>e</w:t>
      </w:r>
      <w:r>
        <w:rPr>
          <w:spacing w:val="-2"/>
          <w:sz w:val="17"/>
        </w:rPr>
        <w:t xml:space="preserve"> </w:t>
      </w:r>
      <w:r>
        <w:rPr>
          <w:sz w:val="17"/>
        </w:rPr>
        <w:t>recurso.</w:t>
      </w:r>
    </w:p>
    <w:p>
      <w:pPr>
        <w:pStyle w:val="3"/>
        <w:numPr>
          <w:ilvl w:val="1"/>
          <w:numId w:val="1"/>
        </w:numPr>
        <w:tabs>
          <w:tab w:val="left" w:pos="482"/>
        </w:tabs>
        <w:spacing w:before="85" w:after="0" w:line="240" w:lineRule="auto"/>
        <w:ind w:left="482" w:right="0" w:hanging="295"/>
        <w:jc w:val="both"/>
        <w:rPr>
          <w:b w:val="0"/>
        </w:rPr>
      </w:pPr>
      <w:r>
        <w:rPr>
          <w:spacing w:val="-1"/>
          <w:u w:val="single"/>
        </w:rPr>
        <w:t>Não</w:t>
      </w:r>
      <w:r>
        <w:rPr>
          <w:spacing w:val="-10"/>
        </w:rPr>
        <w:t xml:space="preserve"> </w:t>
      </w:r>
      <w:r>
        <w:rPr>
          <w:spacing w:val="-1"/>
        </w:rPr>
        <w:t>p</w:t>
      </w:r>
      <w:r>
        <w:rPr>
          <w:spacing w:val="-1"/>
          <w:u w:val="single"/>
        </w:rPr>
        <w:t>oderão</w:t>
      </w:r>
      <w:r>
        <w:rPr>
          <w:spacing w:val="-9"/>
        </w:rPr>
        <w:t xml:space="preserve"> </w:t>
      </w:r>
      <w:r>
        <w:rPr>
          <w:spacing w:val="-1"/>
        </w:rPr>
        <w:t>p</w:t>
      </w:r>
      <w:r>
        <w:rPr>
          <w:spacing w:val="-1"/>
          <w:u w:val="single"/>
        </w:rPr>
        <w:t>artic</w:t>
      </w:r>
      <w:r>
        <w:rPr>
          <w:spacing w:val="-1"/>
        </w:rPr>
        <w:t>ip</w:t>
      </w:r>
      <w:r>
        <w:rPr>
          <w:spacing w:val="-1"/>
          <w:u w:val="single"/>
        </w:rPr>
        <w:t>ar</w:t>
      </w:r>
      <w:r>
        <w:rPr>
          <w:spacing w:val="-10"/>
          <w:u w:val="single"/>
        </w:rPr>
        <w:t xml:space="preserve"> </w:t>
      </w:r>
      <w:r>
        <w:rPr>
          <w:spacing w:val="-1"/>
          <w:u w:val="single"/>
        </w:rPr>
        <w:t>deste</w:t>
      </w:r>
      <w:r>
        <w:rPr>
          <w:spacing w:val="-9"/>
          <w:u w:val="single"/>
        </w:rPr>
        <w:t xml:space="preserve"> </w:t>
      </w:r>
      <w:r>
        <w:rPr>
          <w:spacing w:val="-1"/>
          <w:u w:val="single"/>
        </w:rPr>
        <w:t>Convite</w:t>
      </w:r>
      <w:r>
        <w:rPr>
          <w:spacing w:val="-9"/>
          <w:u w:val="single"/>
        </w:rPr>
        <w:t xml:space="preserve"> </w:t>
      </w:r>
      <w:r>
        <w:rPr>
          <w:spacing w:val="-1"/>
          <w:u w:val="single"/>
        </w:rPr>
        <w:t>em</w:t>
      </w:r>
      <w:r>
        <w:rPr>
          <w:spacing w:val="-1"/>
        </w:rPr>
        <w:t>p</w:t>
      </w:r>
      <w:r>
        <w:rPr>
          <w:spacing w:val="-1"/>
          <w:u w:val="single"/>
        </w:rPr>
        <w:t>resas</w:t>
      </w:r>
      <w:r>
        <w:rPr>
          <w:spacing w:val="-10"/>
          <w:u w:val="single"/>
        </w:rPr>
        <w:t xml:space="preserve"> </w:t>
      </w:r>
      <w:r>
        <w:t>q</w:t>
      </w:r>
      <w:r>
        <w:rPr>
          <w:u w:val="single"/>
        </w:rPr>
        <w:t>ue</w:t>
      </w:r>
      <w:r>
        <w:rPr>
          <w:spacing w:val="-9"/>
          <w:u w:val="single"/>
        </w:rPr>
        <w:t xml:space="preserve"> </w:t>
      </w:r>
      <w:r>
        <w:rPr>
          <w:u w:val="single"/>
        </w:rPr>
        <w:t>este</w:t>
      </w:r>
      <w:r>
        <w:t>j</w:t>
      </w:r>
      <w:r>
        <w:rPr>
          <w:u w:val="single"/>
        </w:rPr>
        <w:t>am</w:t>
      </w:r>
      <w:r>
        <w:rPr>
          <w:spacing w:val="-9"/>
          <w:u w:val="single"/>
        </w:rPr>
        <w:t xml:space="preserve"> </w:t>
      </w:r>
      <w:r>
        <w:rPr>
          <w:u w:val="single"/>
        </w:rPr>
        <w:t>en</w:t>
      </w:r>
      <w:r>
        <w:t>q</w:t>
      </w:r>
      <w:r>
        <w:rPr>
          <w:u w:val="single"/>
        </w:rPr>
        <w:t>uadradas</w:t>
      </w:r>
      <w:r>
        <w:rPr>
          <w:spacing w:val="-10"/>
          <w:u w:val="single"/>
        </w:rPr>
        <w:t xml:space="preserve"> </w:t>
      </w:r>
      <w:r>
        <w:rPr>
          <w:u w:val="single"/>
        </w:rPr>
        <w:t>nos</w:t>
      </w:r>
      <w:r>
        <w:rPr>
          <w:spacing w:val="-9"/>
          <w:u w:val="single"/>
        </w:rPr>
        <w:t xml:space="preserve"> </w:t>
      </w:r>
      <w:r>
        <w:rPr>
          <w:u w:val="single"/>
        </w:rPr>
        <w:t>se</w:t>
      </w:r>
      <w:r>
        <w:t>g</w:t>
      </w:r>
      <w:r>
        <w:rPr>
          <w:u w:val="single"/>
        </w:rPr>
        <w:t>uintes</w:t>
      </w:r>
      <w:r>
        <w:rPr>
          <w:spacing w:val="-10"/>
          <w:u w:val="single"/>
        </w:rPr>
        <w:t xml:space="preserve"> </w:t>
      </w:r>
      <w:r>
        <w:rPr>
          <w:u w:val="single"/>
        </w:rPr>
        <w:t>casos</w:t>
      </w:r>
      <w:r>
        <w:rPr>
          <w:b w:val="0"/>
        </w:rPr>
        <w:t>:</w:t>
      </w:r>
    </w:p>
    <w:p>
      <w:pPr>
        <w:pStyle w:val="6"/>
        <w:spacing w:before="7"/>
        <w:ind w:left="0"/>
        <w:rPr>
          <w:sz w:val="14"/>
        </w:rPr>
      </w:pPr>
    </w:p>
    <w:p>
      <w:pPr>
        <w:pStyle w:val="8"/>
        <w:numPr>
          <w:ilvl w:val="2"/>
          <w:numId w:val="1"/>
        </w:numPr>
        <w:tabs>
          <w:tab w:val="left" w:pos="524"/>
        </w:tabs>
        <w:spacing w:before="0" w:after="0" w:line="240" w:lineRule="auto"/>
        <w:ind w:left="608" w:right="379" w:hanging="243"/>
        <w:jc w:val="left"/>
        <w:rPr>
          <w:sz w:val="17"/>
        </w:rPr>
      </w:pPr>
      <w:r>
        <w:rPr>
          <w:sz w:val="17"/>
        </w:rPr>
        <w:t>Concordatária ou em processo de falência, em recuperação judicial, em recuperação extrajudicial, sob concurso de credores, em dissolução ou</w:t>
      </w:r>
      <w:r>
        <w:rPr>
          <w:spacing w:val="1"/>
          <w:sz w:val="17"/>
        </w:rPr>
        <w:t xml:space="preserve"> </w:t>
      </w:r>
      <w:r>
        <w:rPr>
          <w:sz w:val="17"/>
        </w:rPr>
        <w:t>em</w:t>
      </w:r>
      <w:r>
        <w:rPr>
          <w:spacing w:val="-2"/>
          <w:sz w:val="17"/>
        </w:rPr>
        <w:t xml:space="preserve"> </w:t>
      </w:r>
      <w:r>
        <w:rPr>
          <w:sz w:val="17"/>
        </w:rPr>
        <w:t>liquidação,</w:t>
      </w:r>
      <w:r>
        <w:rPr>
          <w:spacing w:val="-1"/>
          <w:sz w:val="17"/>
        </w:rPr>
        <w:t xml:space="preserve"> </w:t>
      </w:r>
      <w:r>
        <w:rPr>
          <w:sz w:val="17"/>
        </w:rPr>
        <w:t>salvo</w:t>
      </w:r>
      <w:r>
        <w:rPr>
          <w:spacing w:val="-2"/>
          <w:sz w:val="17"/>
        </w:rPr>
        <w:t xml:space="preserve"> </w:t>
      </w:r>
      <w:r>
        <w:rPr>
          <w:sz w:val="17"/>
        </w:rPr>
        <w:t>mediante</w:t>
      </w:r>
      <w:r>
        <w:rPr>
          <w:spacing w:val="-1"/>
          <w:sz w:val="17"/>
        </w:rPr>
        <w:t xml:space="preserve"> </w:t>
      </w:r>
      <w:r>
        <w:rPr>
          <w:sz w:val="17"/>
        </w:rPr>
        <w:t>determinação</w:t>
      </w:r>
      <w:r>
        <w:rPr>
          <w:spacing w:val="-2"/>
          <w:sz w:val="17"/>
        </w:rPr>
        <w:t xml:space="preserve"> </w:t>
      </w:r>
      <w:r>
        <w:rPr>
          <w:sz w:val="17"/>
        </w:rPr>
        <w:t>judicial;</w:t>
      </w:r>
    </w:p>
    <w:p>
      <w:pPr>
        <w:pStyle w:val="8"/>
        <w:numPr>
          <w:ilvl w:val="2"/>
          <w:numId w:val="1"/>
        </w:numPr>
        <w:tabs>
          <w:tab w:val="left" w:pos="524"/>
        </w:tabs>
        <w:spacing w:before="85" w:after="0" w:line="240" w:lineRule="auto"/>
        <w:ind w:left="608" w:right="291" w:hanging="252"/>
        <w:jc w:val="left"/>
        <w:rPr>
          <w:sz w:val="17"/>
        </w:rPr>
      </w:pPr>
      <w:r>
        <w:rPr>
          <w:sz w:val="17"/>
        </w:rPr>
        <w:t>Impedidas de licitar e contratar com a União, Estados, Distrito Federal ou Municípios; suspensas temporariamente de participar de licitação ou</w:t>
      </w:r>
      <w:r>
        <w:rPr>
          <w:spacing w:val="1"/>
          <w:sz w:val="17"/>
        </w:rPr>
        <w:t xml:space="preserve"> </w:t>
      </w:r>
      <w:r>
        <w:rPr>
          <w:sz w:val="17"/>
        </w:rPr>
        <w:t>impedidas</w:t>
      </w:r>
      <w:r>
        <w:rPr>
          <w:spacing w:val="-9"/>
          <w:sz w:val="17"/>
        </w:rPr>
        <w:t xml:space="preserve"> </w:t>
      </w:r>
      <w:r>
        <w:rPr>
          <w:sz w:val="17"/>
        </w:rPr>
        <w:t>de</w:t>
      </w:r>
      <w:r>
        <w:rPr>
          <w:spacing w:val="-8"/>
          <w:sz w:val="17"/>
        </w:rPr>
        <w:t xml:space="preserve"> </w:t>
      </w:r>
      <w:r>
        <w:rPr>
          <w:sz w:val="17"/>
        </w:rPr>
        <w:t>contratar</w:t>
      </w:r>
      <w:r>
        <w:rPr>
          <w:spacing w:val="-9"/>
          <w:sz w:val="17"/>
        </w:rPr>
        <w:t xml:space="preserve"> </w:t>
      </w:r>
      <w:r>
        <w:rPr>
          <w:sz w:val="17"/>
        </w:rPr>
        <w:t>com</w:t>
      </w:r>
      <w:r>
        <w:rPr>
          <w:spacing w:val="-9"/>
          <w:sz w:val="17"/>
        </w:rPr>
        <w:t xml:space="preserve"> </w:t>
      </w:r>
      <w:r>
        <w:rPr>
          <w:sz w:val="17"/>
        </w:rPr>
        <w:t>a</w:t>
      </w:r>
      <w:r>
        <w:rPr>
          <w:spacing w:val="-9"/>
          <w:sz w:val="17"/>
        </w:rPr>
        <w:t xml:space="preserve"> </w:t>
      </w:r>
      <w:r>
        <w:rPr>
          <w:sz w:val="17"/>
        </w:rPr>
        <w:t>Administração</w:t>
      </w:r>
      <w:r>
        <w:rPr>
          <w:spacing w:val="-9"/>
          <w:sz w:val="17"/>
        </w:rPr>
        <w:t xml:space="preserve"> </w:t>
      </w:r>
      <w:r>
        <w:rPr>
          <w:sz w:val="17"/>
        </w:rPr>
        <w:t>(Art.</w:t>
      </w:r>
      <w:r>
        <w:rPr>
          <w:spacing w:val="-8"/>
          <w:sz w:val="17"/>
        </w:rPr>
        <w:t xml:space="preserve"> </w:t>
      </w:r>
      <w:r>
        <w:rPr>
          <w:sz w:val="17"/>
        </w:rPr>
        <w:t>87,</w:t>
      </w:r>
      <w:r>
        <w:rPr>
          <w:spacing w:val="-8"/>
          <w:sz w:val="17"/>
        </w:rPr>
        <w:t xml:space="preserve"> </w:t>
      </w:r>
      <w:r>
        <w:rPr>
          <w:sz w:val="17"/>
        </w:rPr>
        <w:t>III,</w:t>
      </w:r>
      <w:r>
        <w:rPr>
          <w:spacing w:val="-8"/>
          <w:sz w:val="17"/>
        </w:rPr>
        <w:t xml:space="preserve"> </w:t>
      </w:r>
      <w:r>
        <w:rPr>
          <w:sz w:val="17"/>
        </w:rPr>
        <w:t>da</w:t>
      </w:r>
      <w:r>
        <w:rPr>
          <w:spacing w:val="-8"/>
          <w:sz w:val="17"/>
        </w:rPr>
        <w:t xml:space="preserve"> </w:t>
      </w:r>
      <w:r>
        <w:rPr>
          <w:sz w:val="17"/>
        </w:rPr>
        <w:t>Lei</w:t>
      </w:r>
      <w:r>
        <w:rPr>
          <w:spacing w:val="-9"/>
          <w:sz w:val="17"/>
        </w:rPr>
        <w:t xml:space="preserve"> </w:t>
      </w:r>
      <w:r>
        <w:rPr>
          <w:sz w:val="17"/>
        </w:rPr>
        <w:t>n.º</w:t>
      </w:r>
      <w:r>
        <w:rPr>
          <w:spacing w:val="-8"/>
          <w:sz w:val="17"/>
        </w:rPr>
        <w:t xml:space="preserve"> </w:t>
      </w:r>
      <w:r>
        <w:rPr>
          <w:sz w:val="17"/>
        </w:rPr>
        <w:t>8.666/93);</w:t>
      </w:r>
      <w:r>
        <w:rPr>
          <w:spacing w:val="-8"/>
          <w:sz w:val="17"/>
        </w:rPr>
        <w:t xml:space="preserve"> </w:t>
      </w:r>
      <w:r>
        <w:rPr>
          <w:sz w:val="17"/>
        </w:rPr>
        <w:t>declaradas</w:t>
      </w:r>
      <w:r>
        <w:rPr>
          <w:spacing w:val="-8"/>
          <w:sz w:val="17"/>
        </w:rPr>
        <w:t xml:space="preserve"> </w:t>
      </w:r>
      <w:r>
        <w:rPr>
          <w:sz w:val="17"/>
        </w:rPr>
        <w:t>inidôneas</w:t>
      </w:r>
      <w:r>
        <w:rPr>
          <w:spacing w:val="-9"/>
          <w:sz w:val="17"/>
        </w:rPr>
        <w:t xml:space="preserve"> </w:t>
      </w:r>
      <w:r>
        <w:rPr>
          <w:sz w:val="17"/>
        </w:rPr>
        <w:t>para</w:t>
      </w:r>
      <w:r>
        <w:rPr>
          <w:spacing w:val="-9"/>
          <w:sz w:val="17"/>
        </w:rPr>
        <w:t xml:space="preserve"> </w:t>
      </w:r>
      <w:r>
        <w:rPr>
          <w:sz w:val="17"/>
        </w:rPr>
        <w:t>licitar</w:t>
      </w:r>
      <w:r>
        <w:rPr>
          <w:spacing w:val="-9"/>
          <w:sz w:val="17"/>
        </w:rPr>
        <w:t xml:space="preserve"> </w:t>
      </w:r>
      <w:r>
        <w:rPr>
          <w:sz w:val="17"/>
        </w:rPr>
        <w:t>ou</w:t>
      </w:r>
      <w:r>
        <w:rPr>
          <w:spacing w:val="-8"/>
          <w:sz w:val="17"/>
        </w:rPr>
        <w:t xml:space="preserve"> </w:t>
      </w:r>
      <w:r>
        <w:rPr>
          <w:sz w:val="17"/>
        </w:rPr>
        <w:t>contratar</w:t>
      </w:r>
      <w:r>
        <w:rPr>
          <w:spacing w:val="-9"/>
          <w:sz w:val="17"/>
        </w:rPr>
        <w:t xml:space="preserve"> </w:t>
      </w:r>
      <w:r>
        <w:rPr>
          <w:sz w:val="17"/>
        </w:rPr>
        <w:t>com</w:t>
      </w:r>
      <w:r>
        <w:rPr>
          <w:spacing w:val="-9"/>
          <w:sz w:val="17"/>
        </w:rPr>
        <w:t xml:space="preserve"> </w:t>
      </w:r>
      <w:r>
        <w:rPr>
          <w:sz w:val="17"/>
        </w:rPr>
        <w:t>Administração</w:t>
      </w:r>
      <w:r>
        <w:rPr>
          <w:spacing w:val="1"/>
          <w:sz w:val="17"/>
        </w:rPr>
        <w:t xml:space="preserve"> </w:t>
      </w:r>
      <w:r>
        <w:rPr>
          <w:sz w:val="17"/>
        </w:rPr>
        <w:t>Pública,</w:t>
      </w:r>
      <w:r>
        <w:rPr>
          <w:spacing w:val="18"/>
          <w:sz w:val="17"/>
        </w:rPr>
        <w:t xml:space="preserve"> </w:t>
      </w:r>
      <w:r>
        <w:rPr>
          <w:sz w:val="17"/>
        </w:rPr>
        <w:t>enquanto</w:t>
      </w:r>
      <w:r>
        <w:rPr>
          <w:spacing w:val="19"/>
          <w:sz w:val="17"/>
        </w:rPr>
        <w:t xml:space="preserve"> </w:t>
      </w:r>
      <w:r>
        <w:rPr>
          <w:sz w:val="17"/>
        </w:rPr>
        <w:t>perdurarem</w:t>
      </w:r>
      <w:r>
        <w:rPr>
          <w:spacing w:val="20"/>
          <w:sz w:val="17"/>
        </w:rPr>
        <w:t xml:space="preserve"> </w:t>
      </w:r>
      <w:r>
        <w:rPr>
          <w:sz w:val="17"/>
        </w:rPr>
        <w:t>os</w:t>
      </w:r>
      <w:r>
        <w:rPr>
          <w:spacing w:val="20"/>
          <w:sz w:val="17"/>
        </w:rPr>
        <w:t xml:space="preserve"> </w:t>
      </w:r>
      <w:r>
        <w:rPr>
          <w:sz w:val="17"/>
        </w:rPr>
        <w:t>motivos</w:t>
      </w:r>
      <w:r>
        <w:rPr>
          <w:spacing w:val="18"/>
          <w:sz w:val="17"/>
        </w:rPr>
        <w:t xml:space="preserve"> </w:t>
      </w:r>
      <w:r>
        <w:rPr>
          <w:sz w:val="17"/>
        </w:rPr>
        <w:t>da</w:t>
      </w:r>
      <w:r>
        <w:rPr>
          <w:spacing w:val="19"/>
          <w:sz w:val="17"/>
        </w:rPr>
        <w:t xml:space="preserve"> </w:t>
      </w:r>
      <w:r>
        <w:rPr>
          <w:sz w:val="17"/>
        </w:rPr>
        <w:t>punição</w:t>
      </w:r>
      <w:r>
        <w:rPr>
          <w:spacing w:val="19"/>
          <w:sz w:val="17"/>
        </w:rPr>
        <w:t xml:space="preserve"> </w:t>
      </w:r>
      <w:r>
        <w:rPr>
          <w:sz w:val="17"/>
        </w:rPr>
        <w:t>ou</w:t>
      </w:r>
      <w:r>
        <w:rPr>
          <w:spacing w:val="19"/>
          <w:sz w:val="17"/>
        </w:rPr>
        <w:t xml:space="preserve"> </w:t>
      </w:r>
      <w:r>
        <w:rPr>
          <w:sz w:val="17"/>
        </w:rPr>
        <w:t>até</w:t>
      </w:r>
      <w:r>
        <w:rPr>
          <w:spacing w:val="19"/>
          <w:sz w:val="17"/>
        </w:rPr>
        <w:t xml:space="preserve"> </w:t>
      </w:r>
      <w:r>
        <w:rPr>
          <w:sz w:val="17"/>
        </w:rPr>
        <w:t>que</w:t>
      </w:r>
      <w:r>
        <w:rPr>
          <w:spacing w:val="18"/>
          <w:sz w:val="17"/>
        </w:rPr>
        <w:t xml:space="preserve"> </w:t>
      </w:r>
      <w:r>
        <w:rPr>
          <w:sz w:val="17"/>
        </w:rPr>
        <w:t>seja</w:t>
      </w:r>
      <w:r>
        <w:rPr>
          <w:spacing w:val="19"/>
          <w:sz w:val="17"/>
        </w:rPr>
        <w:t xml:space="preserve"> </w:t>
      </w:r>
      <w:r>
        <w:rPr>
          <w:sz w:val="17"/>
        </w:rPr>
        <w:t>promovida</w:t>
      </w:r>
      <w:r>
        <w:rPr>
          <w:spacing w:val="20"/>
          <w:sz w:val="17"/>
        </w:rPr>
        <w:t xml:space="preserve"> </w:t>
      </w:r>
      <w:r>
        <w:rPr>
          <w:sz w:val="17"/>
        </w:rPr>
        <w:t>a</w:t>
      </w:r>
      <w:r>
        <w:rPr>
          <w:spacing w:val="19"/>
          <w:sz w:val="17"/>
        </w:rPr>
        <w:t xml:space="preserve"> </w:t>
      </w:r>
      <w:r>
        <w:rPr>
          <w:sz w:val="17"/>
        </w:rPr>
        <w:t>reabilitação</w:t>
      </w:r>
      <w:r>
        <w:rPr>
          <w:spacing w:val="19"/>
          <w:sz w:val="17"/>
        </w:rPr>
        <w:t xml:space="preserve"> </w:t>
      </w:r>
      <w:r>
        <w:rPr>
          <w:sz w:val="17"/>
        </w:rPr>
        <w:t>perante</w:t>
      </w:r>
      <w:r>
        <w:rPr>
          <w:spacing w:val="20"/>
          <w:sz w:val="17"/>
        </w:rPr>
        <w:t xml:space="preserve"> </w:t>
      </w:r>
      <w:r>
        <w:rPr>
          <w:sz w:val="17"/>
        </w:rPr>
        <w:t>a</w:t>
      </w:r>
      <w:r>
        <w:rPr>
          <w:spacing w:val="19"/>
          <w:sz w:val="17"/>
        </w:rPr>
        <w:t xml:space="preserve"> </w:t>
      </w:r>
      <w:r>
        <w:rPr>
          <w:sz w:val="17"/>
        </w:rPr>
        <w:t>própria</w:t>
      </w:r>
      <w:r>
        <w:rPr>
          <w:spacing w:val="20"/>
          <w:sz w:val="17"/>
        </w:rPr>
        <w:t xml:space="preserve"> </w:t>
      </w:r>
      <w:r>
        <w:rPr>
          <w:sz w:val="17"/>
        </w:rPr>
        <w:t>autoridade</w:t>
      </w:r>
      <w:r>
        <w:rPr>
          <w:spacing w:val="18"/>
          <w:sz w:val="17"/>
        </w:rPr>
        <w:t xml:space="preserve"> </w:t>
      </w:r>
      <w:r>
        <w:rPr>
          <w:sz w:val="17"/>
        </w:rPr>
        <w:t>que</w:t>
      </w:r>
      <w:r>
        <w:rPr>
          <w:spacing w:val="20"/>
          <w:sz w:val="17"/>
        </w:rPr>
        <w:t xml:space="preserve"> </w:t>
      </w:r>
      <w:r>
        <w:rPr>
          <w:sz w:val="17"/>
        </w:rPr>
        <w:t>aplicou</w:t>
      </w:r>
      <w:r>
        <w:rPr>
          <w:spacing w:val="19"/>
          <w:sz w:val="17"/>
        </w:rPr>
        <w:t xml:space="preserve"> </w:t>
      </w:r>
      <w:r>
        <w:rPr>
          <w:sz w:val="17"/>
        </w:rPr>
        <w:t>a</w:t>
      </w:r>
      <w:r>
        <w:rPr>
          <w:spacing w:val="1"/>
          <w:sz w:val="17"/>
        </w:rPr>
        <w:t xml:space="preserve"> </w:t>
      </w:r>
      <w:r>
        <w:rPr>
          <w:sz w:val="17"/>
        </w:rPr>
        <w:t>penalidade</w:t>
      </w:r>
      <w:r>
        <w:rPr>
          <w:spacing w:val="5"/>
          <w:sz w:val="17"/>
        </w:rPr>
        <w:t xml:space="preserve"> </w:t>
      </w:r>
      <w:r>
        <w:rPr>
          <w:sz w:val="17"/>
        </w:rPr>
        <w:t>(Art.</w:t>
      </w:r>
      <w:r>
        <w:rPr>
          <w:spacing w:val="6"/>
          <w:sz w:val="17"/>
        </w:rPr>
        <w:t xml:space="preserve"> </w:t>
      </w:r>
      <w:r>
        <w:rPr>
          <w:sz w:val="17"/>
        </w:rPr>
        <w:t>87,</w:t>
      </w:r>
      <w:r>
        <w:rPr>
          <w:spacing w:val="6"/>
          <w:sz w:val="17"/>
        </w:rPr>
        <w:t xml:space="preserve"> </w:t>
      </w:r>
      <w:r>
        <w:rPr>
          <w:sz w:val="17"/>
        </w:rPr>
        <w:t>IV</w:t>
      </w:r>
      <w:r>
        <w:rPr>
          <w:spacing w:val="6"/>
          <w:sz w:val="17"/>
        </w:rPr>
        <w:t xml:space="preserve"> </w:t>
      </w:r>
      <w:r>
        <w:rPr>
          <w:sz w:val="17"/>
        </w:rPr>
        <w:t>da</w:t>
      </w:r>
      <w:r>
        <w:rPr>
          <w:spacing w:val="6"/>
          <w:sz w:val="17"/>
        </w:rPr>
        <w:t xml:space="preserve"> </w:t>
      </w:r>
      <w:r>
        <w:rPr>
          <w:sz w:val="17"/>
        </w:rPr>
        <w:t>Lei</w:t>
      </w:r>
      <w:r>
        <w:rPr>
          <w:spacing w:val="6"/>
          <w:sz w:val="17"/>
        </w:rPr>
        <w:t xml:space="preserve"> </w:t>
      </w:r>
      <w:r>
        <w:rPr>
          <w:sz w:val="17"/>
        </w:rPr>
        <w:t>nº</w:t>
      </w:r>
      <w:r>
        <w:rPr>
          <w:spacing w:val="6"/>
          <w:sz w:val="17"/>
        </w:rPr>
        <w:t xml:space="preserve"> </w:t>
      </w:r>
      <w:r>
        <w:rPr>
          <w:sz w:val="17"/>
        </w:rPr>
        <w:t>8.666/93);</w:t>
      </w:r>
      <w:r>
        <w:rPr>
          <w:spacing w:val="6"/>
          <w:sz w:val="17"/>
        </w:rPr>
        <w:t xml:space="preserve"> </w:t>
      </w:r>
      <w:r>
        <w:rPr>
          <w:sz w:val="17"/>
        </w:rPr>
        <w:t>punida</w:t>
      </w:r>
      <w:r>
        <w:rPr>
          <w:spacing w:val="6"/>
          <w:sz w:val="17"/>
        </w:rPr>
        <w:t xml:space="preserve"> </w:t>
      </w:r>
      <w:r>
        <w:rPr>
          <w:sz w:val="17"/>
        </w:rPr>
        <w:t>pelo</w:t>
      </w:r>
      <w:r>
        <w:rPr>
          <w:spacing w:val="6"/>
          <w:sz w:val="17"/>
        </w:rPr>
        <w:t xml:space="preserve"> </w:t>
      </w:r>
      <w:r>
        <w:rPr>
          <w:sz w:val="17"/>
        </w:rPr>
        <w:t>Tribunal</w:t>
      </w:r>
      <w:r>
        <w:rPr>
          <w:spacing w:val="6"/>
          <w:sz w:val="17"/>
        </w:rPr>
        <w:t xml:space="preserve"> </w:t>
      </w:r>
      <w:r>
        <w:rPr>
          <w:sz w:val="17"/>
        </w:rPr>
        <w:t>de</w:t>
      </w:r>
      <w:r>
        <w:rPr>
          <w:spacing w:val="6"/>
          <w:sz w:val="17"/>
        </w:rPr>
        <w:t xml:space="preserve"> </w:t>
      </w:r>
      <w:r>
        <w:rPr>
          <w:sz w:val="17"/>
        </w:rPr>
        <w:t>Contas</w:t>
      </w:r>
      <w:r>
        <w:rPr>
          <w:spacing w:val="6"/>
          <w:sz w:val="17"/>
        </w:rPr>
        <w:t xml:space="preserve"> </w:t>
      </w:r>
      <w:r>
        <w:rPr>
          <w:sz w:val="17"/>
        </w:rPr>
        <w:t>do</w:t>
      </w:r>
      <w:r>
        <w:rPr>
          <w:spacing w:val="6"/>
          <w:sz w:val="17"/>
        </w:rPr>
        <w:t xml:space="preserve"> </w:t>
      </w:r>
      <w:r>
        <w:rPr>
          <w:sz w:val="17"/>
        </w:rPr>
        <w:t>Estado</w:t>
      </w:r>
      <w:r>
        <w:rPr>
          <w:spacing w:val="6"/>
          <w:sz w:val="17"/>
        </w:rPr>
        <w:t xml:space="preserve"> </w:t>
      </w:r>
      <w:r>
        <w:rPr>
          <w:sz w:val="17"/>
        </w:rPr>
        <w:t>de</w:t>
      </w:r>
      <w:r>
        <w:rPr>
          <w:spacing w:val="6"/>
          <w:sz w:val="17"/>
        </w:rPr>
        <w:t xml:space="preserve"> </w:t>
      </w:r>
      <w:r>
        <w:rPr>
          <w:sz w:val="17"/>
        </w:rPr>
        <w:t>Roraima</w:t>
      </w:r>
      <w:r>
        <w:rPr>
          <w:spacing w:val="6"/>
          <w:sz w:val="17"/>
        </w:rPr>
        <w:t xml:space="preserve"> </w:t>
      </w:r>
      <w:r>
        <w:rPr>
          <w:sz w:val="17"/>
        </w:rPr>
        <w:t>com</w:t>
      </w:r>
      <w:r>
        <w:rPr>
          <w:spacing w:val="6"/>
          <w:sz w:val="17"/>
        </w:rPr>
        <w:t xml:space="preserve"> </w:t>
      </w:r>
      <w:r>
        <w:rPr>
          <w:sz w:val="17"/>
        </w:rPr>
        <w:t>suspensão</w:t>
      </w:r>
      <w:r>
        <w:rPr>
          <w:spacing w:val="6"/>
          <w:sz w:val="17"/>
        </w:rPr>
        <w:t xml:space="preserve"> </w:t>
      </w:r>
      <w:r>
        <w:rPr>
          <w:sz w:val="17"/>
        </w:rPr>
        <w:t>do</w:t>
      </w:r>
      <w:r>
        <w:rPr>
          <w:spacing w:val="6"/>
          <w:sz w:val="17"/>
        </w:rPr>
        <w:t xml:space="preserve"> </w:t>
      </w:r>
      <w:r>
        <w:rPr>
          <w:sz w:val="17"/>
        </w:rPr>
        <w:t>direito</w:t>
      </w:r>
      <w:r>
        <w:rPr>
          <w:spacing w:val="6"/>
          <w:sz w:val="17"/>
        </w:rPr>
        <w:t xml:space="preserve"> </w:t>
      </w:r>
      <w:r>
        <w:rPr>
          <w:sz w:val="17"/>
        </w:rPr>
        <w:t>de</w:t>
      </w:r>
      <w:r>
        <w:rPr>
          <w:spacing w:val="6"/>
          <w:sz w:val="17"/>
        </w:rPr>
        <w:t xml:space="preserve"> </w:t>
      </w:r>
      <w:r>
        <w:rPr>
          <w:sz w:val="17"/>
        </w:rPr>
        <w:t>contratar</w:t>
      </w:r>
      <w:r>
        <w:rPr>
          <w:spacing w:val="6"/>
          <w:sz w:val="17"/>
        </w:rPr>
        <w:t xml:space="preserve"> </w:t>
      </w:r>
      <w:r>
        <w:rPr>
          <w:sz w:val="17"/>
        </w:rPr>
        <w:t>ou</w:t>
      </w:r>
      <w:r>
        <w:rPr>
          <w:spacing w:val="-40"/>
          <w:sz w:val="17"/>
        </w:rPr>
        <w:t xml:space="preserve"> </w:t>
      </w:r>
      <w:r>
        <w:rPr>
          <w:sz w:val="17"/>
        </w:rPr>
        <w:t>licitar</w:t>
      </w:r>
      <w:r>
        <w:rPr>
          <w:spacing w:val="-7"/>
          <w:sz w:val="17"/>
        </w:rPr>
        <w:t xml:space="preserve"> </w:t>
      </w:r>
      <w:r>
        <w:rPr>
          <w:sz w:val="17"/>
        </w:rPr>
        <w:t>com</w:t>
      </w:r>
      <w:r>
        <w:rPr>
          <w:spacing w:val="-6"/>
          <w:sz w:val="17"/>
        </w:rPr>
        <w:t xml:space="preserve"> </w:t>
      </w:r>
      <w:r>
        <w:rPr>
          <w:sz w:val="17"/>
        </w:rPr>
        <w:t>a</w:t>
      </w:r>
      <w:r>
        <w:rPr>
          <w:spacing w:val="-7"/>
          <w:sz w:val="17"/>
        </w:rPr>
        <w:t xml:space="preserve"> </w:t>
      </w:r>
      <w:r>
        <w:rPr>
          <w:sz w:val="17"/>
        </w:rPr>
        <w:t>Administração</w:t>
      </w:r>
      <w:r>
        <w:rPr>
          <w:spacing w:val="-6"/>
          <w:sz w:val="17"/>
        </w:rPr>
        <w:t xml:space="preserve"> </w:t>
      </w:r>
      <w:r>
        <w:rPr>
          <w:sz w:val="17"/>
        </w:rPr>
        <w:t>Pública;</w:t>
      </w:r>
      <w:r>
        <w:rPr>
          <w:spacing w:val="-6"/>
          <w:sz w:val="17"/>
        </w:rPr>
        <w:t xml:space="preserve"> </w:t>
      </w:r>
      <w:r>
        <w:rPr>
          <w:sz w:val="17"/>
        </w:rPr>
        <w:t>e</w:t>
      </w:r>
      <w:r>
        <w:rPr>
          <w:spacing w:val="-7"/>
          <w:sz w:val="17"/>
        </w:rPr>
        <w:t xml:space="preserve"> </w:t>
      </w:r>
      <w:r>
        <w:rPr>
          <w:sz w:val="17"/>
        </w:rPr>
        <w:t>caso</w:t>
      </w:r>
      <w:r>
        <w:rPr>
          <w:spacing w:val="-6"/>
          <w:sz w:val="17"/>
        </w:rPr>
        <w:t xml:space="preserve"> </w:t>
      </w:r>
      <w:r>
        <w:rPr>
          <w:sz w:val="17"/>
        </w:rPr>
        <w:t>participe</w:t>
      </w:r>
      <w:r>
        <w:rPr>
          <w:spacing w:val="-6"/>
          <w:sz w:val="17"/>
        </w:rPr>
        <w:t xml:space="preserve"> </w:t>
      </w:r>
      <w:r>
        <w:rPr>
          <w:sz w:val="17"/>
        </w:rPr>
        <w:t>do</w:t>
      </w:r>
      <w:r>
        <w:rPr>
          <w:spacing w:val="-7"/>
          <w:sz w:val="17"/>
        </w:rPr>
        <w:t xml:space="preserve"> </w:t>
      </w:r>
      <w:r>
        <w:rPr>
          <w:sz w:val="17"/>
        </w:rPr>
        <w:t>processo</w:t>
      </w:r>
      <w:r>
        <w:rPr>
          <w:spacing w:val="-6"/>
          <w:sz w:val="17"/>
        </w:rPr>
        <w:t xml:space="preserve"> </w:t>
      </w:r>
      <w:r>
        <w:rPr>
          <w:sz w:val="17"/>
        </w:rPr>
        <w:t>licitatório</w:t>
      </w:r>
      <w:r>
        <w:rPr>
          <w:spacing w:val="-7"/>
          <w:sz w:val="17"/>
        </w:rPr>
        <w:t xml:space="preserve"> </w:t>
      </w:r>
      <w:r>
        <w:rPr>
          <w:sz w:val="17"/>
        </w:rPr>
        <w:t>estará</w:t>
      </w:r>
      <w:r>
        <w:rPr>
          <w:spacing w:val="-6"/>
          <w:sz w:val="17"/>
        </w:rPr>
        <w:t xml:space="preserve"> </w:t>
      </w:r>
      <w:r>
        <w:rPr>
          <w:sz w:val="17"/>
        </w:rPr>
        <w:t>sujeita</w:t>
      </w:r>
      <w:r>
        <w:rPr>
          <w:spacing w:val="-6"/>
          <w:sz w:val="17"/>
        </w:rPr>
        <w:t xml:space="preserve"> </w:t>
      </w:r>
      <w:r>
        <w:rPr>
          <w:sz w:val="17"/>
        </w:rPr>
        <w:t>às</w:t>
      </w:r>
      <w:r>
        <w:rPr>
          <w:spacing w:val="-7"/>
          <w:sz w:val="17"/>
        </w:rPr>
        <w:t xml:space="preserve"> </w:t>
      </w:r>
      <w:r>
        <w:rPr>
          <w:sz w:val="17"/>
        </w:rPr>
        <w:t>penalidades</w:t>
      </w:r>
      <w:r>
        <w:rPr>
          <w:spacing w:val="-6"/>
          <w:sz w:val="17"/>
        </w:rPr>
        <w:t xml:space="preserve"> </w:t>
      </w:r>
      <w:r>
        <w:rPr>
          <w:sz w:val="17"/>
        </w:rPr>
        <w:t>previstas</w:t>
      </w:r>
      <w:r>
        <w:rPr>
          <w:spacing w:val="-6"/>
          <w:sz w:val="17"/>
        </w:rPr>
        <w:t xml:space="preserve"> </w:t>
      </w:r>
      <w:r>
        <w:rPr>
          <w:sz w:val="17"/>
        </w:rPr>
        <w:t>nas</w:t>
      </w:r>
      <w:r>
        <w:rPr>
          <w:spacing w:val="-6"/>
          <w:sz w:val="17"/>
        </w:rPr>
        <w:t xml:space="preserve"> </w:t>
      </w:r>
      <w:r>
        <w:rPr>
          <w:sz w:val="17"/>
        </w:rPr>
        <w:t>legislações</w:t>
      </w:r>
      <w:r>
        <w:rPr>
          <w:spacing w:val="-6"/>
          <w:sz w:val="17"/>
        </w:rPr>
        <w:t xml:space="preserve"> </w:t>
      </w:r>
      <w:r>
        <w:rPr>
          <w:sz w:val="17"/>
        </w:rPr>
        <w:t>vigentes.</w:t>
      </w:r>
    </w:p>
    <w:p>
      <w:pPr>
        <w:pStyle w:val="8"/>
        <w:numPr>
          <w:ilvl w:val="2"/>
          <w:numId w:val="1"/>
        </w:numPr>
        <w:tabs>
          <w:tab w:val="left" w:pos="524"/>
        </w:tabs>
        <w:spacing w:before="87" w:after="0" w:line="240" w:lineRule="auto"/>
        <w:ind w:left="523" w:right="0" w:hanging="159"/>
        <w:jc w:val="left"/>
        <w:rPr>
          <w:sz w:val="17"/>
        </w:rPr>
      </w:pPr>
      <w:r>
        <w:rPr>
          <w:sz w:val="17"/>
        </w:rPr>
        <w:t>Que</w:t>
      </w:r>
      <w:r>
        <w:rPr>
          <w:spacing w:val="-10"/>
          <w:sz w:val="17"/>
        </w:rPr>
        <w:t xml:space="preserve"> </w:t>
      </w:r>
      <w:r>
        <w:rPr>
          <w:sz w:val="17"/>
        </w:rPr>
        <w:t>esteja</w:t>
      </w:r>
      <w:r>
        <w:rPr>
          <w:spacing w:val="-9"/>
          <w:sz w:val="17"/>
        </w:rPr>
        <w:t xml:space="preserve"> </w:t>
      </w:r>
      <w:r>
        <w:rPr>
          <w:sz w:val="17"/>
        </w:rPr>
        <w:t>reunida</w:t>
      </w:r>
      <w:r>
        <w:rPr>
          <w:spacing w:val="-9"/>
          <w:sz w:val="17"/>
        </w:rPr>
        <w:t xml:space="preserve"> </w:t>
      </w:r>
      <w:r>
        <w:rPr>
          <w:sz w:val="17"/>
        </w:rPr>
        <w:t>em</w:t>
      </w:r>
      <w:r>
        <w:rPr>
          <w:spacing w:val="-9"/>
          <w:sz w:val="17"/>
        </w:rPr>
        <w:t xml:space="preserve"> </w:t>
      </w:r>
      <w:r>
        <w:rPr>
          <w:sz w:val="17"/>
        </w:rPr>
        <w:t>consórcio</w:t>
      </w:r>
      <w:r>
        <w:rPr>
          <w:spacing w:val="-9"/>
          <w:sz w:val="17"/>
        </w:rPr>
        <w:t xml:space="preserve"> </w:t>
      </w:r>
      <w:r>
        <w:rPr>
          <w:sz w:val="17"/>
        </w:rPr>
        <w:t>ou</w:t>
      </w:r>
      <w:r>
        <w:rPr>
          <w:spacing w:val="-10"/>
          <w:sz w:val="17"/>
        </w:rPr>
        <w:t xml:space="preserve"> </w:t>
      </w:r>
      <w:r>
        <w:rPr>
          <w:sz w:val="17"/>
        </w:rPr>
        <w:t>coligação;</w:t>
      </w:r>
    </w:p>
    <w:p>
      <w:pPr>
        <w:pStyle w:val="8"/>
        <w:numPr>
          <w:ilvl w:val="2"/>
          <w:numId w:val="1"/>
        </w:numPr>
        <w:tabs>
          <w:tab w:val="left" w:pos="524"/>
        </w:tabs>
        <w:spacing w:before="85" w:after="0" w:line="240" w:lineRule="auto"/>
        <w:ind w:left="524" w:right="0" w:hanging="168"/>
        <w:jc w:val="left"/>
        <w:rPr>
          <w:sz w:val="17"/>
        </w:rPr>
      </w:pPr>
      <w:r>
        <w:rPr>
          <w:sz w:val="17"/>
        </w:rPr>
        <w:t>Empresas</w:t>
      </w:r>
      <w:r>
        <w:rPr>
          <w:spacing w:val="-10"/>
          <w:sz w:val="17"/>
        </w:rPr>
        <w:t xml:space="preserve"> </w:t>
      </w:r>
      <w:r>
        <w:rPr>
          <w:sz w:val="17"/>
        </w:rPr>
        <w:t>estrangeiras</w:t>
      </w:r>
      <w:r>
        <w:rPr>
          <w:spacing w:val="-9"/>
          <w:sz w:val="17"/>
        </w:rPr>
        <w:t xml:space="preserve"> </w:t>
      </w:r>
      <w:r>
        <w:rPr>
          <w:sz w:val="17"/>
        </w:rPr>
        <w:t>que</w:t>
      </w:r>
      <w:r>
        <w:rPr>
          <w:spacing w:val="-9"/>
          <w:sz w:val="17"/>
        </w:rPr>
        <w:t xml:space="preserve"> </w:t>
      </w:r>
      <w:r>
        <w:rPr>
          <w:sz w:val="17"/>
        </w:rPr>
        <w:t>não</w:t>
      </w:r>
      <w:r>
        <w:rPr>
          <w:spacing w:val="-9"/>
          <w:sz w:val="17"/>
        </w:rPr>
        <w:t xml:space="preserve"> </w:t>
      </w:r>
      <w:r>
        <w:rPr>
          <w:sz w:val="17"/>
        </w:rPr>
        <w:t>funcionem</w:t>
      </w:r>
      <w:r>
        <w:rPr>
          <w:spacing w:val="-10"/>
          <w:sz w:val="17"/>
        </w:rPr>
        <w:t xml:space="preserve"> </w:t>
      </w:r>
      <w:r>
        <w:rPr>
          <w:sz w:val="17"/>
        </w:rPr>
        <w:t>no</w:t>
      </w:r>
      <w:r>
        <w:rPr>
          <w:spacing w:val="-9"/>
          <w:sz w:val="17"/>
        </w:rPr>
        <w:t xml:space="preserve"> </w:t>
      </w:r>
      <w:r>
        <w:rPr>
          <w:sz w:val="17"/>
        </w:rPr>
        <w:t>País;</w:t>
      </w:r>
    </w:p>
    <w:p>
      <w:pPr>
        <w:pStyle w:val="8"/>
        <w:numPr>
          <w:ilvl w:val="2"/>
          <w:numId w:val="1"/>
        </w:numPr>
        <w:tabs>
          <w:tab w:val="left" w:pos="524"/>
        </w:tabs>
        <w:spacing w:before="84" w:after="0" w:line="240" w:lineRule="auto"/>
        <w:ind w:left="523" w:right="0" w:hanging="159"/>
        <w:jc w:val="left"/>
        <w:rPr>
          <w:sz w:val="17"/>
        </w:rPr>
      </w:pPr>
      <w:r>
        <w:rPr>
          <w:sz w:val="17"/>
        </w:rPr>
        <w:t>Que</w:t>
      </w:r>
      <w:r>
        <w:rPr>
          <w:spacing w:val="-9"/>
          <w:sz w:val="17"/>
        </w:rPr>
        <w:t xml:space="preserve"> </w:t>
      </w:r>
      <w:r>
        <w:rPr>
          <w:sz w:val="17"/>
        </w:rPr>
        <w:t>não</w:t>
      </w:r>
      <w:r>
        <w:rPr>
          <w:spacing w:val="-9"/>
          <w:sz w:val="17"/>
        </w:rPr>
        <w:t xml:space="preserve"> </w:t>
      </w:r>
      <w:r>
        <w:rPr>
          <w:sz w:val="17"/>
        </w:rPr>
        <w:t>atendam</w:t>
      </w:r>
      <w:r>
        <w:rPr>
          <w:spacing w:val="-9"/>
          <w:sz w:val="17"/>
        </w:rPr>
        <w:t xml:space="preserve"> </w:t>
      </w:r>
      <w:r>
        <w:rPr>
          <w:sz w:val="17"/>
        </w:rPr>
        <w:t>às</w:t>
      </w:r>
      <w:r>
        <w:rPr>
          <w:spacing w:val="-9"/>
          <w:sz w:val="17"/>
        </w:rPr>
        <w:t xml:space="preserve"> </w:t>
      </w:r>
      <w:r>
        <w:rPr>
          <w:sz w:val="17"/>
        </w:rPr>
        <w:t>exigências</w:t>
      </w:r>
      <w:r>
        <w:rPr>
          <w:spacing w:val="-9"/>
          <w:sz w:val="17"/>
        </w:rPr>
        <w:t xml:space="preserve"> </w:t>
      </w:r>
      <w:r>
        <w:rPr>
          <w:sz w:val="17"/>
        </w:rPr>
        <w:t>deste</w:t>
      </w:r>
      <w:r>
        <w:rPr>
          <w:spacing w:val="-8"/>
          <w:sz w:val="17"/>
        </w:rPr>
        <w:t xml:space="preserve"> </w:t>
      </w:r>
      <w:r>
        <w:rPr>
          <w:sz w:val="17"/>
        </w:rPr>
        <w:t>Edital.</w:t>
      </w:r>
    </w:p>
    <w:p>
      <w:pPr>
        <w:pStyle w:val="6"/>
        <w:spacing w:before="7"/>
        <w:ind w:left="0"/>
        <w:rPr>
          <w:sz w:val="14"/>
        </w:rPr>
      </w:pPr>
    </w:p>
    <w:p>
      <w:pPr>
        <w:pStyle w:val="8"/>
        <w:numPr>
          <w:ilvl w:val="1"/>
          <w:numId w:val="1"/>
        </w:numPr>
        <w:tabs>
          <w:tab w:val="left" w:pos="486"/>
        </w:tabs>
        <w:spacing w:before="1" w:after="0" w:line="240" w:lineRule="auto"/>
        <w:ind w:left="188" w:right="297" w:firstLine="0"/>
        <w:jc w:val="both"/>
        <w:rPr>
          <w:sz w:val="17"/>
        </w:rPr>
      </w:pPr>
      <w:r>
        <w:rPr>
          <w:sz w:val="17"/>
        </w:rPr>
        <w:t>Não poderá concorrer direta ou indiretamente nesta licitação, servidor de qualquer Órgão ou Entidade vinculada ao Órgão promotor da licitação,</w:t>
      </w:r>
      <w:r>
        <w:rPr>
          <w:spacing w:val="-40"/>
          <w:sz w:val="17"/>
        </w:rPr>
        <w:t xml:space="preserve"> </w:t>
      </w:r>
      <w:r>
        <w:rPr>
          <w:sz w:val="17"/>
        </w:rPr>
        <w:t>bem</w:t>
      </w:r>
      <w:r>
        <w:rPr>
          <w:spacing w:val="-2"/>
          <w:sz w:val="17"/>
        </w:rPr>
        <w:t xml:space="preserve"> </w:t>
      </w:r>
      <w:r>
        <w:rPr>
          <w:sz w:val="17"/>
        </w:rPr>
        <w:t>assim</w:t>
      </w:r>
      <w:r>
        <w:rPr>
          <w:spacing w:val="-2"/>
          <w:sz w:val="17"/>
        </w:rPr>
        <w:t xml:space="preserve"> </w:t>
      </w:r>
      <w:r>
        <w:rPr>
          <w:sz w:val="17"/>
        </w:rPr>
        <w:t>a</w:t>
      </w:r>
      <w:r>
        <w:rPr>
          <w:spacing w:val="-2"/>
          <w:sz w:val="17"/>
        </w:rPr>
        <w:t xml:space="preserve"> </w:t>
      </w:r>
      <w:r>
        <w:rPr>
          <w:sz w:val="17"/>
        </w:rPr>
        <w:t>Empresa</w:t>
      </w:r>
      <w:r>
        <w:rPr>
          <w:spacing w:val="-2"/>
          <w:sz w:val="17"/>
        </w:rPr>
        <w:t xml:space="preserve"> </w:t>
      </w:r>
      <w:r>
        <w:rPr>
          <w:sz w:val="17"/>
        </w:rPr>
        <w:t>da</w:t>
      </w:r>
      <w:r>
        <w:rPr>
          <w:spacing w:val="-2"/>
          <w:sz w:val="17"/>
        </w:rPr>
        <w:t xml:space="preserve"> </w:t>
      </w:r>
      <w:r>
        <w:rPr>
          <w:sz w:val="17"/>
        </w:rPr>
        <w:t>qual</w:t>
      </w:r>
      <w:r>
        <w:rPr>
          <w:spacing w:val="-1"/>
          <w:sz w:val="17"/>
        </w:rPr>
        <w:t xml:space="preserve"> </w:t>
      </w:r>
      <w:r>
        <w:rPr>
          <w:sz w:val="17"/>
        </w:rPr>
        <w:t>tal</w:t>
      </w:r>
      <w:r>
        <w:rPr>
          <w:spacing w:val="-2"/>
          <w:sz w:val="17"/>
        </w:rPr>
        <w:t xml:space="preserve"> </w:t>
      </w:r>
      <w:r>
        <w:rPr>
          <w:sz w:val="17"/>
        </w:rPr>
        <w:t>servidor</w:t>
      </w:r>
      <w:r>
        <w:rPr>
          <w:spacing w:val="-2"/>
          <w:sz w:val="17"/>
        </w:rPr>
        <w:t xml:space="preserve"> </w:t>
      </w:r>
      <w:r>
        <w:rPr>
          <w:sz w:val="17"/>
        </w:rPr>
        <w:t>seja</w:t>
      </w:r>
      <w:r>
        <w:rPr>
          <w:spacing w:val="-2"/>
          <w:sz w:val="17"/>
        </w:rPr>
        <w:t xml:space="preserve"> </w:t>
      </w:r>
      <w:r>
        <w:rPr>
          <w:sz w:val="17"/>
        </w:rPr>
        <w:t>sócio,</w:t>
      </w:r>
      <w:r>
        <w:rPr>
          <w:spacing w:val="-2"/>
          <w:sz w:val="17"/>
        </w:rPr>
        <w:t xml:space="preserve"> </w:t>
      </w:r>
      <w:r>
        <w:rPr>
          <w:sz w:val="17"/>
        </w:rPr>
        <w:t>dirigente</w:t>
      </w:r>
      <w:r>
        <w:rPr>
          <w:spacing w:val="-1"/>
          <w:sz w:val="17"/>
        </w:rPr>
        <w:t xml:space="preserve"> </w:t>
      </w:r>
      <w:r>
        <w:rPr>
          <w:sz w:val="17"/>
        </w:rPr>
        <w:t>ou</w:t>
      </w:r>
      <w:r>
        <w:rPr>
          <w:spacing w:val="-2"/>
          <w:sz w:val="17"/>
        </w:rPr>
        <w:t xml:space="preserve"> </w:t>
      </w:r>
      <w:r>
        <w:rPr>
          <w:sz w:val="17"/>
        </w:rPr>
        <w:t>responsável</w:t>
      </w:r>
      <w:r>
        <w:rPr>
          <w:spacing w:val="-2"/>
          <w:sz w:val="17"/>
        </w:rPr>
        <w:t xml:space="preserve"> </w:t>
      </w:r>
      <w:r>
        <w:rPr>
          <w:sz w:val="17"/>
        </w:rPr>
        <w:t>técnico.</w:t>
      </w:r>
    </w:p>
    <w:p>
      <w:pPr>
        <w:pStyle w:val="8"/>
        <w:numPr>
          <w:ilvl w:val="1"/>
          <w:numId w:val="1"/>
        </w:numPr>
        <w:tabs>
          <w:tab w:val="left" w:pos="491"/>
        </w:tabs>
        <w:spacing w:before="85" w:after="0" w:line="240" w:lineRule="auto"/>
        <w:ind w:left="188" w:right="290" w:firstLine="0"/>
        <w:jc w:val="both"/>
        <w:rPr>
          <w:sz w:val="17"/>
        </w:rPr>
      </w:pPr>
      <w:r>
        <w:rPr>
          <w:sz w:val="17"/>
        </w:rPr>
        <w:t>Um licitante, ou grupo, suas filiais ou empresas que fazem parte de um mesmo grupo econômico ou financeiro, somente poderá apresentar uma</w:t>
      </w:r>
      <w:r>
        <w:rPr>
          <w:spacing w:val="1"/>
          <w:sz w:val="17"/>
        </w:rPr>
        <w:t xml:space="preserve"> </w:t>
      </w:r>
      <w:r>
        <w:rPr>
          <w:sz w:val="17"/>
        </w:rPr>
        <w:t>única proposta de preços. Caso um licitante participe em mais de uma proposta de preços, estas propostas de preços não serão levadas em</w:t>
      </w:r>
      <w:r>
        <w:rPr>
          <w:spacing w:val="1"/>
          <w:sz w:val="17"/>
        </w:rPr>
        <w:t xml:space="preserve"> </w:t>
      </w:r>
      <w:r>
        <w:rPr>
          <w:sz w:val="17"/>
        </w:rPr>
        <w:t>consideração</w:t>
      </w:r>
      <w:r>
        <w:rPr>
          <w:spacing w:val="-2"/>
          <w:sz w:val="17"/>
        </w:rPr>
        <w:t xml:space="preserve"> </w:t>
      </w:r>
      <w:r>
        <w:rPr>
          <w:sz w:val="17"/>
        </w:rPr>
        <w:t>e</w:t>
      </w:r>
      <w:r>
        <w:rPr>
          <w:spacing w:val="-1"/>
          <w:sz w:val="17"/>
        </w:rPr>
        <w:t xml:space="preserve"> </w:t>
      </w:r>
      <w:r>
        <w:rPr>
          <w:sz w:val="17"/>
        </w:rPr>
        <w:t>serão</w:t>
      </w:r>
      <w:r>
        <w:rPr>
          <w:spacing w:val="-2"/>
          <w:sz w:val="17"/>
        </w:rPr>
        <w:t xml:space="preserve"> </w:t>
      </w:r>
      <w:r>
        <w:rPr>
          <w:sz w:val="17"/>
        </w:rPr>
        <w:t>rejeitadas</w:t>
      </w:r>
      <w:r>
        <w:rPr>
          <w:spacing w:val="-1"/>
          <w:sz w:val="17"/>
        </w:rPr>
        <w:t xml:space="preserve"> </w:t>
      </w:r>
      <w:r>
        <w:rPr>
          <w:sz w:val="17"/>
        </w:rPr>
        <w:t>pelo</w:t>
      </w:r>
      <w:r>
        <w:rPr>
          <w:spacing w:val="-1"/>
          <w:sz w:val="17"/>
        </w:rPr>
        <w:t xml:space="preserve"> </w:t>
      </w:r>
      <w:r>
        <w:rPr>
          <w:sz w:val="17"/>
        </w:rPr>
        <w:t>comprador.</w:t>
      </w:r>
    </w:p>
    <w:p>
      <w:pPr>
        <w:pStyle w:val="6"/>
        <w:ind w:right="298"/>
        <w:jc w:val="both"/>
      </w:pPr>
      <w:r>
        <w:rPr>
          <w:b/>
        </w:rPr>
        <w:t xml:space="preserve">6.6.1. </w:t>
      </w:r>
      <w:r>
        <w:t>Para tais efeitos entendem-se que fazem parte de um mesmo grupo econômico ou financeiro, as Empresas que tenham diretores, acionistas, ou</w:t>
      </w:r>
      <w:r>
        <w:rPr>
          <w:spacing w:val="-40"/>
        </w:rPr>
        <w:t xml:space="preserve"> </w:t>
      </w:r>
      <w:r>
        <w:t>representantes</w:t>
      </w:r>
      <w:r>
        <w:rPr>
          <w:spacing w:val="-3"/>
        </w:rPr>
        <w:t xml:space="preserve"> </w:t>
      </w:r>
      <w:r>
        <w:t>legais</w:t>
      </w:r>
      <w:r>
        <w:rPr>
          <w:spacing w:val="-3"/>
        </w:rPr>
        <w:t xml:space="preserve"> </w:t>
      </w:r>
      <w:r>
        <w:t>comuns,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aquelas</w:t>
      </w:r>
      <w:r>
        <w:rPr>
          <w:spacing w:val="-2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dependam</w:t>
      </w:r>
      <w:r>
        <w:rPr>
          <w:spacing w:val="-3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subsidiem</w:t>
      </w:r>
      <w:r>
        <w:rPr>
          <w:spacing w:val="-2"/>
        </w:rPr>
        <w:t xml:space="preserve"> </w:t>
      </w:r>
      <w:r>
        <w:t>econômica</w:t>
      </w:r>
      <w:r>
        <w:rPr>
          <w:spacing w:val="-3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financeiramente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outra</w:t>
      </w:r>
      <w:r>
        <w:rPr>
          <w:spacing w:val="-2"/>
        </w:rPr>
        <w:t xml:space="preserve"> </w:t>
      </w:r>
      <w:r>
        <w:t>empresa.</w:t>
      </w:r>
    </w:p>
    <w:p>
      <w:pPr>
        <w:pStyle w:val="8"/>
        <w:numPr>
          <w:ilvl w:val="1"/>
          <w:numId w:val="1"/>
        </w:numPr>
        <w:tabs>
          <w:tab w:val="left" w:pos="482"/>
        </w:tabs>
        <w:spacing w:before="85" w:after="0" w:line="240" w:lineRule="auto"/>
        <w:ind w:left="482" w:right="0" w:hanging="294"/>
        <w:jc w:val="both"/>
        <w:rPr>
          <w:sz w:val="17"/>
        </w:rPr>
      </w:pPr>
      <w:r>
        <w:rPr>
          <w:sz w:val="17"/>
        </w:rPr>
        <w:t>Nenhuma</w:t>
      </w:r>
      <w:r>
        <w:rPr>
          <w:spacing w:val="-11"/>
          <w:sz w:val="17"/>
        </w:rPr>
        <w:t xml:space="preserve"> </w:t>
      </w:r>
      <w:r>
        <w:rPr>
          <w:sz w:val="17"/>
        </w:rPr>
        <w:t>empresa</w:t>
      </w:r>
      <w:r>
        <w:rPr>
          <w:spacing w:val="-10"/>
          <w:sz w:val="17"/>
        </w:rPr>
        <w:t xml:space="preserve"> </w:t>
      </w:r>
      <w:r>
        <w:rPr>
          <w:sz w:val="17"/>
        </w:rPr>
        <w:t>ou</w:t>
      </w:r>
      <w:r>
        <w:rPr>
          <w:spacing w:val="-11"/>
          <w:sz w:val="17"/>
        </w:rPr>
        <w:t xml:space="preserve"> </w:t>
      </w:r>
      <w:r>
        <w:rPr>
          <w:sz w:val="17"/>
        </w:rPr>
        <w:t>instituição</w:t>
      </w:r>
      <w:r>
        <w:rPr>
          <w:spacing w:val="-10"/>
          <w:sz w:val="17"/>
        </w:rPr>
        <w:t xml:space="preserve"> </w:t>
      </w:r>
      <w:r>
        <w:rPr>
          <w:sz w:val="17"/>
        </w:rPr>
        <w:t>vinculada</w:t>
      </w:r>
      <w:r>
        <w:rPr>
          <w:spacing w:val="-10"/>
          <w:sz w:val="17"/>
        </w:rPr>
        <w:t xml:space="preserve"> </w:t>
      </w:r>
      <w:r>
        <w:rPr>
          <w:sz w:val="17"/>
        </w:rPr>
        <w:t>ao</w:t>
      </w:r>
      <w:r>
        <w:rPr>
          <w:spacing w:val="-11"/>
          <w:sz w:val="17"/>
        </w:rPr>
        <w:t xml:space="preserve"> </w:t>
      </w:r>
      <w:r>
        <w:rPr>
          <w:sz w:val="17"/>
        </w:rPr>
        <w:t>comprador</w:t>
      </w:r>
      <w:r>
        <w:rPr>
          <w:spacing w:val="-10"/>
          <w:sz w:val="17"/>
        </w:rPr>
        <w:t xml:space="preserve"> </w:t>
      </w:r>
      <w:r>
        <w:rPr>
          <w:sz w:val="17"/>
        </w:rPr>
        <w:t>será</w:t>
      </w:r>
      <w:r>
        <w:rPr>
          <w:spacing w:val="-11"/>
          <w:sz w:val="17"/>
        </w:rPr>
        <w:t xml:space="preserve"> </w:t>
      </w:r>
      <w:r>
        <w:rPr>
          <w:sz w:val="17"/>
        </w:rPr>
        <w:t>elegível</w:t>
      </w:r>
      <w:r>
        <w:rPr>
          <w:spacing w:val="-10"/>
          <w:sz w:val="17"/>
        </w:rPr>
        <w:t xml:space="preserve"> </w:t>
      </w:r>
      <w:r>
        <w:rPr>
          <w:sz w:val="17"/>
        </w:rPr>
        <w:t>para</w:t>
      </w:r>
      <w:r>
        <w:rPr>
          <w:spacing w:val="-10"/>
          <w:sz w:val="17"/>
        </w:rPr>
        <w:t xml:space="preserve"> </w:t>
      </w:r>
      <w:r>
        <w:rPr>
          <w:sz w:val="17"/>
        </w:rPr>
        <w:t>participar</w:t>
      </w:r>
      <w:r>
        <w:rPr>
          <w:spacing w:val="-10"/>
          <w:sz w:val="17"/>
        </w:rPr>
        <w:t xml:space="preserve"> </w:t>
      </w:r>
      <w:r>
        <w:rPr>
          <w:sz w:val="17"/>
        </w:rPr>
        <w:t>deste</w:t>
      </w:r>
      <w:r>
        <w:rPr>
          <w:spacing w:val="-10"/>
          <w:sz w:val="17"/>
        </w:rPr>
        <w:t xml:space="preserve"> </w:t>
      </w:r>
      <w:r>
        <w:rPr>
          <w:sz w:val="17"/>
        </w:rPr>
        <w:t>processo</w:t>
      </w:r>
      <w:r>
        <w:rPr>
          <w:spacing w:val="-11"/>
          <w:sz w:val="17"/>
        </w:rPr>
        <w:t xml:space="preserve"> </w:t>
      </w:r>
      <w:r>
        <w:rPr>
          <w:sz w:val="17"/>
        </w:rPr>
        <w:t>licitatório.</w:t>
      </w:r>
    </w:p>
    <w:p>
      <w:pPr>
        <w:pStyle w:val="8"/>
        <w:numPr>
          <w:ilvl w:val="1"/>
          <w:numId w:val="1"/>
        </w:numPr>
        <w:tabs>
          <w:tab w:val="left" w:pos="503"/>
        </w:tabs>
        <w:spacing w:before="85" w:after="0" w:line="240" w:lineRule="auto"/>
        <w:ind w:left="187" w:right="288" w:firstLine="0"/>
        <w:jc w:val="both"/>
        <w:rPr>
          <w:sz w:val="17"/>
        </w:rPr>
      </w:pPr>
      <w:r>
        <w:rPr>
          <w:sz w:val="17"/>
        </w:rPr>
        <w:t>As</w:t>
      </w:r>
      <w:r>
        <w:rPr>
          <w:spacing w:val="1"/>
          <w:sz w:val="17"/>
        </w:rPr>
        <w:t xml:space="preserve"> </w:t>
      </w:r>
      <w:r>
        <w:rPr>
          <w:b/>
          <w:sz w:val="17"/>
        </w:rPr>
        <w:t>MICROEMPRESAS (ME), EMPRESAS DE PEQUENO PORTE (EPP), MICROEMPREENDEDORES INDIVIDUAIS (MEI),</w:t>
      </w:r>
      <w:r>
        <w:rPr>
          <w:b/>
          <w:spacing w:val="1"/>
          <w:sz w:val="17"/>
        </w:rPr>
        <w:t xml:space="preserve"> </w:t>
      </w:r>
      <w:r>
        <w:rPr>
          <w:b/>
          <w:sz w:val="17"/>
        </w:rPr>
        <w:t>EMPRESÁRIO INDIVIDUAL DE RESPONSABILIDADE LIMITADA (EIRELI) e equiparadas</w:t>
      </w:r>
      <w:r>
        <w:rPr>
          <w:sz w:val="17"/>
        </w:rPr>
        <w:t>, por ocasião da participação neste certame,</w:t>
      </w:r>
      <w:r>
        <w:rPr>
          <w:spacing w:val="1"/>
          <w:sz w:val="17"/>
        </w:rPr>
        <w:t xml:space="preserve"> </w:t>
      </w:r>
      <w:r>
        <w:rPr>
          <w:sz w:val="17"/>
        </w:rPr>
        <w:t>deverão</w:t>
      </w:r>
      <w:r>
        <w:rPr>
          <w:spacing w:val="1"/>
          <w:sz w:val="17"/>
        </w:rPr>
        <w:t xml:space="preserve"> </w:t>
      </w:r>
      <w:r>
        <w:rPr>
          <w:sz w:val="17"/>
        </w:rPr>
        <w:t>apresentar</w:t>
      </w:r>
      <w:r>
        <w:rPr>
          <w:spacing w:val="1"/>
          <w:sz w:val="17"/>
        </w:rPr>
        <w:t xml:space="preserve"> </w:t>
      </w:r>
      <w:r>
        <w:rPr>
          <w:sz w:val="17"/>
        </w:rPr>
        <w:t>toda</w:t>
      </w:r>
      <w:r>
        <w:rPr>
          <w:spacing w:val="1"/>
          <w:sz w:val="17"/>
        </w:rPr>
        <w:t xml:space="preserve"> </w:t>
      </w:r>
      <w:r>
        <w:rPr>
          <w:sz w:val="17"/>
        </w:rPr>
        <w:t>a</w:t>
      </w:r>
      <w:r>
        <w:rPr>
          <w:spacing w:val="1"/>
          <w:sz w:val="17"/>
        </w:rPr>
        <w:t xml:space="preserve"> </w:t>
      </w:r>
      <w:r>
        <w:rPr>
          <w:sz w:val="17"/>
        </w:rPr>
        <w:t>documentação</w:t>
      </w:r>
      <w:r>
        <w:rPr>
          <w:spacing w:val="1"/>
          <w:sz w:val="17"/>
        </w:rPr>
        <w:t xml:space="preserve"> </w:t>
      </w:r>
      <w:r>
        <w:rPr>
          <w:sz w:val="17"/>
        </w:rPr>
        <w:t>exigida</w:t>
      </w:r>
      <w:r>
        <w:rPr>
          <w:spacing w:val="1"/>
          <w:sz w:val="17"/>
        </w:rPr>
        <w:t xml:space="preserve"> </w:t>
      </w:r>
      <w:r>
        <w:rPr>
          <w:sz w:val="17"/>
        </w:rPr>
        <w:t>para</w:t>
      </w:r>
      <w:r>
        <w:rPr>
          <w:spacing w:val="1"/>
          <w:sz w:val="17"/>
        </w:rPr>
        <w:t xml:space="preserve"> </w:t>
      </w:r>
      <w:r>
        <w:rPr>
          <w:sz w:val="17"/>
        </w:rPr>
        <w:t>fins</w:t>
      </w:r>
      <w:r>
        <w:rPr>
          <w:spacing w:val="1"/>
          <w:sz w:val="17"/>
        </w:rPr>
        <w:t xml:space="preserve"> </w:t>
      </w:r>
      <w:r>
        <w:rPr>
          <w:sz w:val="17"/>
        </w:rPr>
        <w:t>de</w:t>
      </w:r>
      <w:r>
        <w:rPr>
          <w:spacing w:val="1"/>
          <w:sz w:val="17"/>
        </w:rPr>
        <w:t xml:space="preserve"> </w:t>
      </w:r>
      <w:r>
        <w:rPr>
          <w:sz w:val="17"/>
        </w:rPr>
        <w:t>comprovação</w:t>
      </w:r>
      <w:r>
        <w:rPr>
          <w:spacing w:val="1"/>
          <w:sz w:val="17"/>
        </w:rPr>
        <w:t xml:space="preserve"> </w:t>
      </w:r>
      <w:r>
        <w:rPr>
          <w:sz w:val="17"/>
        </w:rPr>
        <w:t>de</w:t>
      </w:r>
      <w:r>
        <w:rPr>
          <w:spacing w:val="42"/>
          <w:sz w:val="17"/>
        </w:rPr>
        <w:t xml:space="preserve"> </w:t>
      </w:r>
      <w:r>
        <w:rPr>
          <w:sz w:val="17"/>
        </w:rPr>
        <w:t>regularidade</w:t>
      </w:r>
      <w:r>
        <w:rPr>
          <w:spacing w:val="43"/>
          <w:sz w:val="17"/>
        </w:rPr>
        <w:t xml:space="preserve"> </w:t>
      </w:r>
      <w:r>
        <w:rPr>
          <w:sz w:val="17"/>
        </w:rPr>
        <w:t>fiscal</w:t>
      </w:r>
      <w:r>
        <w:rPr>
          <w:spacing w:val="42"/>
          <w:sz w:val="17"/>
        </w:rPr>
        <w:t xml:space="preserve"> </w:t>
      </w:r>
      <w:r>
        <w:rPr>
          <w:sz w:val="17"/>
        </w:rPr>
        <w:t>e</w:t>
      </w:r>
      <w:r>
        <w:rPr>
          <w:spacing w:val="43"/>
          <w:sz w:val="17"/>
        </w:rPr>
        <w:t xml:space="preserve"> </w:t>
      </w:r>
      <w:r>
        <w:rPr>
          <w:sz w:val="17"/>
        </w:rPr>
        <w:t>trabalhista,</w:t>
      </w:r>
      <w:r>
        <w:rPr>
          <w:spacing w:val="42"/>
          <w:sz w:val="17"/>
        </w:rPr>
        <w:t xml:space="preserve"> </w:t>
      </w:r>
      <w:r>
        <w:rPr>
          <w:sz w:val="17"/>
        </w:rPr>
        <w:t>mesmo</w:t>
      </w:r>
      <w:r>
        <w:rPr>
          <w:spacing w:val="43"/>
          <w:sz w:val="17"/>
        </w:rPr>
        <w:t xml:space="preserve"> </w:t>
      </w:r>
      <w:r>
        <w:rPr>
          <w:sz w:val="17"/>
        </w:rPr>
        <w:t>que</w:t>
      </w:r>
      <w:r>
        <w:rPr>
          <w:spacing w:val="42"/>
          <w:sz w:val="17"/>
        </w:rPr>
        <w:t xml:space="preserve"> </w:t>
      </w:r>
      <w:r>
        <w:rPr>
          <w:sz w:val="17"/>
        </w:rPr>
        <w:t>esta</w:t>
      </w:r>
      <w:r>
        <w:rPr>
          <w:spacing w:val="43"/>
          <w:sz w:val="17"/>
        </w:rPr>
        <w:t xml:space="preserve"> </w:t>
      </w:r>
      <w:r>
        <w:rPr>
          <w:sz w:val="17"/>
        </w:rPr>
        <w:t>apresente</w:t>
      </w:r>
      <w:r>
        <w:rPr>
          <w:spacing w:val="1"/>
          <w:sz w:val="17"/>
        </w:rPr>
        <w:t xml:space="preserve"> </w:t>
      </w:r>
      <w:r>
        <w:rPr>
          <w:sz w:val="17"/>
        </w:rPr>
        <w:t>alguma</w:t>
      </w:r>
      <w:r>
        <w:rPr>
          <w:spacing w:val="-2"/>
          <w:sz w:val="17"/>
        </w:rPr>
        <w:t xml:space="preserve"> </w:t>
      </w:r>
      <w:r>
        <w:rPr>
          <w:sz w:val="17"/>
        </w:rPr>
        <w:t>restrição,</w:t>
      </w:r>
      <w:r>
        <w:rPr>
          <w:spacing w:val="-1"/>
          <w:sz w:val="17"/>
        </w:rPr>
        <w:t xml:space="preserve"> </w:t>
      </w:r>
      <w:r>
        <w:rPr>
          <w:sz w:val="17"/>
        </w:rPr>
        <w:t>na</w:t>
      </w:r>
      <w:r>
        <w:rPr>
          <w:spacing w:val="-1"/>
          <w:sz w:val="17"/>
        </w:rPr>
        <w:t xml:space="preserve"> </w:t>
      </w:r>
      <w:r>
        <w:rPr>
          <w:sz w:val="17"/>
        </w:rPr>
        <w:t>forma</w:t>
      </w:r>
      <w:r>
        <w:rPr>
          <w:spacing w:val="-2"/>
          <w:sz w:val="17"/>
        </w:rPr>
        <w:t xml:space="preserve"> </w:t>
      </w:r>
      <w:r>
        <w:rPr>
          <w:sz w:val="17"/>
        </w:rPr>
        <w:t>do</w:t>
      </w:r>
      <w:r>
        <w:rPr>
          <w:spacing w:val="-1"/>
          <w:sz w:val="17"/>
        </w:rPr>
        <w:t xml:space="preserve"> </w:t>
      </w:r>
      <w:r>
        <w:rPr>
          <w:sz w:val="17"/>
        </w:rPr>
        <w:t>art.</w:t>
      </w:r>
      <w:r>
        <w:rPr>
          <w:spacing w:val="-1"/>
          <w:sz w:val="17"/>
        </w:rPr>
        <w:t xml:space="preserve"> </w:t>
      </w:r>
      <w:r>
        <w:rPr>
          <w:sz w:val="17"/>
        </w:rPr>
        <w:t>43</w:t>
      </w:r>
      <w:r>
        <w:rPr>
          <w:spacing w:val="-2"/>
          <w:sz w:val="17"/>
        </w:rPr>
        <w:t xml:space="preserve"> </w:t>
      </w:r>
      <w:r>
        <w:rPr>
          <w:sz w:val="17"/>
        </w:rPr>
        <w:t>da</w:t>
      </w:r>
      <w:r>
        <w:rPr>
          <w:spacing w:val="-1"/>
          <w:sz w:val="17"/>
        </w:rPr>
        <w:t xml:space="preserve"> </w:t>
      </w:r>
      <w:r>
        <w:rPr>
          <w:sz w:val="17"/>
        </w:rPr>
        <w:t>LC</w:t>
      </w:r>
      <w:r>
        <w:rPr>
          <w:spacing w:val="-1"/>
          <w:sz w:val="17"/>
        </w:rPr>
        <w:t xml:space="preserve"> </w:t>
      </w:r>
      <w:r>
        <w:rPr>
          <w:sz w:val="17"/>
        </w:rPr>
        <w:t>n.º</w:t>
      </w:r>
      <w:r>
        <w:rPr>
          <w:spacing w:val="-2"/>
          <w:sz w:val="17"/>
        </w:rPr>
        <w:t xml:space="preserve"> </w:t>
      </w:r>
      <w:r>
        <w:rPr>
          <w:sz w:val="17"/>
        </w:rPr>
        <w:t>123/2006.</w:t>
      </w:r>
    </w:p>
    <w:p>
      <w:pPr>
        <w:pStyle w:val="8"/>
        <w:numPr>
          <w:ilvl w:val="2"/>
          <w:numId w:val="2"/>
        </w:numPr>
        <w:tabs>
          <w:tab w:val="left" w:pos="645"/>
        </w:tabs>
        <w:spacing w:before="86" w:after="0" w:line="240" w:lineRule="auto"/>
        <w:ind w:left="187" w:right="289" w:firstLine="0"/>
        <w:jc w:val="both"/>
        <w:rPr>
          <w:sz w:val="17"/>
        </w:rPr>
      </w:pPr>
      <w:r>
        <w:rPr>
          <w:sz w:val="17"/>
        </w:rPr>
        <w:t>Havendo</w:t>
      </w:r>
      <w:r>
        <w:rPr>
          <w:spacing w:val="1"/>
          <w:sz w:val="17"/>
        </w:rPr>
        <w:t xml:space="preserve"> </w:t>
      </w:r>
      <w:r>
        <w:rPr>
          <w:sz w:val="17"/>
        </w:rPr>
        <w:t>alguma</w:t>
      </w:r>
      <w:r>
        <w:rPr>
          <w:spacing w:val="1"/>
          <w:sz w:val="17"/>
        </w:rPr>
        <w:t xml:space="preserve"> </w:t>
      </w:r>
      <w:r>
        <w:rPr>
          <w:sz w:val="17"/>
        </w:rPr>
        <w:t>restrição</w:t>
      </w:r>
      <w:r>
        <w:rPr>
          <w:spacing w:val="1"/>
          <w:sz w:val="17"/>
        </w:rPr>
        <w:t xml:space="preserve"> </w:t>
      </w:r>
      <w:r>
        <w:rPr>
          <w:sz w:val="17"/>
        </w:rPr>
        <w:t>na</w:t>
      </w:r>
      <w:r>
        <w:rPr>
          <w:spacing w:val="1"/>
          <w:sz w:val="17"/>
        </w:rPr>
        <w:t xml:space="preserve"> </w:t>
      </w:r>
      <w:r>
        <w:rPr>
          <w:sz w:val="17"/>
        </w:rPr>
        <w:t>comprovação</w:t>
      </w:r>
      <w:r>
        <w:rPr>
          <w:spacing w:val="1"/>
          <w:sz w:val="17"/>
        </w:rPr>
        <w:t xml:space="preserve"> </w:t>
      </w:r>
      <w:r>
        <w:rPr>
          <w:sz w:val="17"/>
        </w:rPr>
        <w:t>da</w:t>
      </w:r>
      <w:r>
        <w:rPr>
          <w:spacing w:val="1"/>
          <w:sz w:val="17"/>
        </w:rPr>
        <w:t xml:space="preserve"> </w:t>
      </w:r>
      <w:r>
        <w:rPr>
          <w:b/>
          <w:sz w:val="17"/>
          <w:u w:val="single"/>
        </w:rPr>
        <w:t>re</w:t>
      </w:r>
      <w:r>
        <w:rPr>
          <w:b/>
          <w:sz w:val="17"/>
        </w:rPr>
        <w:t>g</w:t>
      </w:r>
      <w:r>
        <w:rPr>
          <w:b/>
          <w:sz w:val="17"/>
          <w:u w:val="single"/>
        </w:rPr>
        <w:t>ularidade</w:t>
      </w:r>
      <w:r>
        <w:rPr>
          <w:b/>
          <w:spacing w:val="1"/>
          <w:sz w:val="17"/>
          <w:u w:val="single"/>
        </w:rPr>
        <w:t xml:space="preserve"> </w:t>
      </w:r>
      <w:r>
        <w:rPr>
          <w:b/>
          <w:sz w:val="17"/>
          <w:u w:val="single"/>
        </w:rPr>
        <w:t>fiscal</w:t>
      </w:r>
      <w:r>
        <w:rPr>
          <w:b/>
          <w:spacing w:val="1"/>
          <w:sz w:val="17"/>
          <w:u w:val="single"/>
        </w:rPr>
        <w:t xml:space="preserve"> </w:t>
      </w:r>
      <w:r>
        <w:rPr>
          <w:b/>
          <w:sz w:val="17"/>
          <w:u w:val="single"/>
        </w:rPr>
        <w:t>e</w:t>
      </w:r>
      <w:r>
        <w:rPr>
          <w:b/>
          <w:spacing w:val="1"/>
          <w:sz w:val="17"/>
          <w:u w:val="single"/>
        </w:rPr>
        <w:t xml:space="preserve"> </w:t>
      </w:r>
      <w:r>
        <w:rPr>
          <w:b/>
          <w:sz w:val="17"/>
          <w:u w:val="single"/>
        </w:rPr>
        <w:t>trabalhista</w:t>
      </w:r>
      <w:r>
        <w:rPr>
          <w:b/>
          <w:spacing w:val="1"/>
          <w:sz w:val="17"/>
          <w:u w:val="single"/>
        </w:rPr>
        <w:t xml:space="preserve"> </w:t>
      </w:r>
      <w:r>
        <w:rPr>
          <w:b/>
          <w:sz w:val="17"/>
          <w:u w:val="single"/>
        </w:rPr>
        <w:t>exclusivamente</w:t>
      </w:r>
      <w:r>
        <w:rPr>
          <w:b/>
          <w:spacing w:val="1"/>
          <w:sz w:val="17"/>
        </w:rPr>
        <w:t xml:space="preserve"> </w:t>
      </w:r>
      <w:r>
        <w:rPr>
          <w:sz w:val="17"/>
        </w:rPr>
        <w:t>da</w:t>
      </w:r>
      <w:r>
        <w:rPr>
          <w:spacing w:val="1"/>
          <w:sz w:val="17"/>
        </w:rPr>
        <w:t xml:space="preserve"> </w:t>
      </w:r>
      <w:r>
        <w:rPr>
          <w:sz w:val="17"/>
        </w:rPr>
        <w:t>licitante</w:t>
      </w:r>
      <w:r>
        <w:rPr>
          <w:spacing w:val="1"/>
          <w:sz w:val="17"/>
        </w:rPr>
        <w:t xml:space="preserve"> </w:t>
      </w:r>
      <w:r>
        <w:rPr>
          <w:sz w:val="17"/>
        </w:rPr>
        <w:t>enquadrada</w:t>
      </w:r>
      <w:r>
        <w:rPr>
          <w:spacing w:val="42"/>
          <w:sz w:val="17"/>
        </w:rPr>
        <w:t xml:space="preserve"> </w:t>
      </w:r>
      <w:r>
        <w:rPr>
          <w:sz w:val="17"/>
        </w:rPr>
        <w:t>como</w:t>
      </w:r>
      <w:r>
        <w:rPr>
          <w:spacing w:val="1"/>
          <w:sz w:val="17"/>
        </w:rPr>
        <w:t xml:space="preserve"> </w:t>
      </w:r>
      <w:r>
        <w:rPr>
          <w:sz w:val="17"/>
        </w:rPr>
        <w:t>Microempresa (ME), Empresa de Pequeno Porte (EPP) ou equiparadas (LC 123/2006), será assegurado de 05 (cinco) dias úteis, contados a partir do</w:t>
      </w:r>
      <w:r>
        <w:rPr>
          <w:spacing w:val="1"/>
          <w:sz w:val="17"/>
        </w:rPr>
        <w:t xml:space="preserve"> </w:t>
      </w:r>
      <w:r>
        <w:rPr>
          <w:sz w:val="17"/>
        </w:rPr>
        <w:t>momento</w:t>
      </w:r>
      <w:r>
        <w:rPr>
          <w:spacing w:val="25"/>
          <w:sz w:val="17"/>
        </w:rPr>
        <w:t xml:space="preserve"> </w:t>
      </w:r>
      <w:r>
        <w:rPr>
          <w:sz w:val="17"/>
        </w:rPr>
        <w:t>em</w:t>
      </w:r>
      <w:r>
        <w:rPr>
          <w:spacing w:val="26"/>
          <w:sz w:val="17"/>
        </w:rPr>
        <w:t xml:space="preserve"> </w:t>
      </w:r>
      <w:r>
        <w:rPr>
          <w:sz w:val="17"/>
        </w:rPr>
        <w:t>que</w:t>
      </w:r>
      <w:r>
        <w:rPr>
          <w:spacing w:val="25"/>
          <w:sz w:val="17"/>
        </w:rPr>
        <w:t xml:space="preserve"> </w:t>
      </w:r>
      <w:r>
        <w:rPr>
          <w:sz w:val="17"/>
        </w:rPr>
        <w:t>for</w:t>
      </w:r>
      <w:r>
        <w:rPr>
          <w:spacing w:val="26"/>
          <w:sz w:val="17"/>
        </w:rPr>
        <w:t xml:space="preserve"> </w:t>
      </w:r>
      <w:r>
        <w:rPr>
          <w:sz w:val="17"/>
        </w:rPr>
        <w:t>declarada</w:t>
      </w:r>
      <w:r>
        <w:rPr>
          <w:spacing w:val="25"/>
          <w:sz w:val="17"/>
        </w:rPr>
        <w:t xml:space="preserve"> </w:t>
      </w:r>
      <w:r>
        <w:rPr>
          <w:sz w:val="17"/>
        </w:rPr>
        <w:t>vencedora</w:t>
      </w:r>
      <w:r>
        <w:rPr>
          <w:spacing w:val="26"/>
          <w:sz w:val="17"/>
        </w:rPr>
        <w:t xml:space="preserve"> </w:t>
      </w:r>
      <w:r>
        <w:rPr>
          <w:sz w:val="17"/>
        </w:rPr>
        <w:t>do</w:t>
      </w:r>
      <w:r>
        <w:rPr>
          <w:spacing w:val="26"/>
          <w:sz w:val="17"/>
        </w:rPr>
        <w:t xml:space="preserve"> </w:t>
      </w:r>
      <w:r>
        <w:rPr>
          <w:sz w:val="17"/>
        </w:rPr>
        <w:t>certame,</w:t>
      </w:r>
      <w:r>
        <w:rPr>
          <w:spacing w:val="25"/>
          <w:sz w:val="17"/>
        </w:rPr>
        <w:t xml:space="preserve"> </w:t>
      </w:r>
      <w:r>
        <w:rPr>
          <w:sz w:val="17"/>
        </w:rPr>
        <w:t>prorrogáveis</w:t>
      </w:r>
      <w:r>
        <w:rPr>
          <w:spacing w:val="26"/>
          <w:sz w:val="17"/>
        </w:rPr>
        <w:t xml:space="preserve"> </w:t>
      </w:r>
      <w:r>
        <w:rPr>
          <w:sz w:val="17"/>
        </w:rPr>
        <w:t>por</w:t>
      </w:r>
      <w:r>
        <w:rPr>
          <w:spacing w:val="25"/>
          <w:sz w:val="17"/>
        </w:rPr>
        <w:t xml:space="preserve"> </w:t>
      </w:r>
      <w:r>
        <w:rPr>
          <w:sz w:val="17"/>
        </w:rPr>
        <w:t>igual</w:t>
      </w:r>
      <w:r>
        <w:rPr>
          <w:spacing w:val="26"/>
          <w:sz w:val="17"/>
        </w:rPr>
        <w:t xml:space="preserve"> </w:t>
      </w:r>
      <w:r>
        <w:rPr>
          <w:sz w:val="17"/>
        </w:rPr>
        <w:t>período,</w:t>
      </w:r>
      <w:r>
        <w:rPr>
          <w:spacing w:val="25"/>
          <w:sz w:val="17"/>
        </w:rPr>
        <w:t xml:space="preserve"> </w:t>
      </w:r>
      <w:r>
        <w:rPr>
          <w:sz w:val="17"/>
        </w:rPr>
        <w:t>a</w:t>
      </w:r>
      <w:r>
        <w:rPr>
          <w:spacing w:val="26"/>
          <w:sz w:val="17"/>
        </w:rPr>
        <w:t xml:space="preserve"> </w:t>
      </w:r>
      <w:r>
        <w:rPr>
          <w:sz w:val="17"/>
        </w:rPr>
        <w:t>critério</w:t>
      </w:r>
      <w:r>
        <w:rPr>
          <w:spacing w:val="26"/>
          <w:sz w:val="17"/>
        </w:rPr>
        <w:t xml:space="preserve"> </w:t>
      </w:r>
      <w:r>
        <w:rPr>
          <w:sz w:val="17"/>
        </w:rPr>
        <w:t>da</w:t>
      </w:r>
      <w:r>
        <w:rPr>
          <w:spacing w:val="25"/>
          <w:sz w:val="17"/>
        </w:rPr>
        <w:t xml:space="preserve"> </w:t>
      </w:r>
      <w:r>
        <w:rPr>
          <w:sz w:val="17"/>
        </w:rPr>
        <w:t>Administração</w:t>
      </w:r>
      <w:r>
        <w:rPr>
          <w:spacing w:val="26"/>
          <w:sz w:val="17"/>
        </w:rPr>
        <w:t xml:space="preserve"> </w:t>
      </w:r>
      <w:r>
        <w:rPr>
          <w:sz w:val="17"/>
        </w:rPr>
        <w:t>Pública,</w:t>
      </w:r>
      <w:r>
        <w:rPr>
          <w:spacing w:val="25"/>
          <w:sz w:val="17"/>
        </w:rPr>
        <w:t xml:space="preserve"> </w:t>
      </w:r>
      <w:r>
        <w:rPr>
          <w:sz w:val="17"/>
        </w:rPr>
        <w:t>para</w:t>
      </w:r>
      <w:r>
        <w:rPr>
          <w:spacing w:val="26"/>
          <w:sz w:val="17"/>
        </w:rPr>
        <w:t xml:space="preserve"> </w:t>
      </w:r>
      <w:r>
        <w:rPr>
          <w:sz w:val="17"/>
        </w:rPr>
        <w:t>regularização</w:t>
      </w:r>
      <w:r>
        <w:rPr>
          <w:spacing w:val="1"/>
          <w:sz w:val="17"/>
        </w:rPr>
        <w:t xml:space="preserve"> </w:t>
      </w:r>
      <w:r>
        <w:rPr>
          <w:sz w:val="17"/>
        </w:rPr>
        <w:t>da</w:t>
      </w:r>
      <w:r>
        <w:rPr>
          <w:spacing w:val="-2"/>
          <w:sz w:val="17"/>
        </w:rPr>
        <w:t xml:space="preserve"> </w:t>
      </w:r>
      <w:r>
        <w:rPr>
          <w:sz w:val="17"/>
        </w:rPr>
        <w:t>documentação.</w:t>
      </w:r>
    </w:p>
    <w:p>
      <w:pPr>
        <w:pStyle w:val="8"/>
        <w:numPr>
          <w:ilvl w:val="2"/>
          <w:numId w:val="2"/>
        </w:numPr>
        <w:tabs>
          <w:tab w:val="left" w:pos="611"/>
        </w:tabs>
        <w:spacing w:before="86" w:after="0" w:line="240" w:lineRule="auto"/>
        <w:ind w:left="187" w:right="290" w:firstLine="0"/>
        <w:jc w:val="both"/>
        <w:rPr>
          <w:sz w:val="17"/>
        </w:rPr>
      </w:pPr>
      <w:r>
        <w:rPr>
          <w:sz w:val="17"/>
        </w:rPr>
        <w:t>A não regularização da documentação, no prazo previsto no § 2º do art. 43, da LC n.º 123/2006, implicará decadência do direito à contratação,</w:t>
      </w:r>
      <w:r>
        <w:rPr>
          <w:spacing w:val="-40"/>
          <w:sz w:val="17"/>
        </w:rPr>
        <w:t xml:space="preserve"> </w:t>
      </w:r>
      <w:r>
        <w:rPr>
          <w:sz w:val="17"/>
        </w:rPr>
        <w:t>sem prejuízo das sanções previstas no art. 81 da Lei n.º 8.666/1993, sendo facultada a Defensoria Pública convocar os licitantes remanescentes, na</w:t>
      </w:r>
      <w:r>
        <w:rPr>
          <w:spacing w:val="1"/>
          <w:sz w:val="17"/>
        </w:rPr>
        <w:t xml:space="preserve"> </w:t>
      </w:r>
      <w:r>
        <w:rPr>
          <w:sz w:val="17"/>
        </w:rPr>
        <w:t>ordem</w:t>
      </w:r>
      <w:r>
        <w:rPr>
          <w:spacing w:val="-2"/>
          <w:sz w:val="17"/>
        </w:rPr>
        <w:t xml:space="preserve"> </w:t>
      </w:r>
      <w:r>
        <w:rPr>
          <w:sz w:val="17"/>
        </w:rPr>
        <w:t>de</w:t>
      </w:r>
      <w:r>
        <w:rPr>
          <w:spacing w:val="-2"/>
          <w:sz w:val="17"/>
        </w:rPr>
        <w:t xml:space="preserve"> </w:t>
      </w:r>
      <w:r>
        <w:rPr>
          <w:sz w:val="17"/>
        </w:rPr>
        <w:t>classificação,</w:t>
      </w:r>
      <w:r>
        <w:rPr>
          <w:spacing w:val="-2"/>
          <w:sz w:val="17"/>
        </w:rPr>
        <w:t xml:space="preserve"> </w:t>
      </w:r>
      <w:r>
        <w:rPr>
          <w:sz w:val="17"/>
        </w:rPr>
        <w:t>para</w:t>
      </w:r>
      <w:r>
        <w:rPr>
          <w:spacing w:val="-1"/>
          <w:sz w:val="17"/>
        </w:rPr>
        <w:t xml:space="preserve"> </w:t>
      </w:r>
      <w:r>
        <w:rPr>
          <w:sz w:val="17"/>
        </w:rPr>
        <w:t>a</w:t>
      </w:r>
      <w:r>
        <w:rPr>
          <w:spacing w:val="-2"/>
          <w:sz w:val="17"/>
        </w:rPr>
        <w:t xml:space="preserve"> </w:t>
      </w:r>
      <w:r>
        <w:rPr>
          <w:sz w:val="17"/>
        </w:rPr>
        <w:t>assinatura</w:t>
      </w:r>
      <w:r>
        <w:rPr>
          <w:spacing w:val="-2"/>
          <w:sz w:val="17"/>
        </w:rPr>
        <w:t xml:space="preserve"> </w:t>
      </w:r>
      <w:r>
        <w:rPr>
          <w:sz w:val="17"/>
        </w:rPr>
        <w:t>do</w:t>
      </w:r>
      <w:r>
        <w:rPr>
          <w:spacing w:val="-1"/>
          <w:sz w:val="17"/>
        </w:rPr>
        <w:t xml:space="preserve"> </w:t>
      </w:r>
      <w:r>
        <w:rPr>
          <w:sz w:val="17"/>
        </w:rPr>
        <w:t>contrato,</w:t>
      </w:r>
      <w:r>
        <w:rPr>
          <w:spacing w:val="-2"/>
          <w:sz w:val="17"/>
        </w:rPr>
        <w:t xml:space="preserve"> </w:t>
      </w:r>
      <w:r>
        <w:rPr>
          <w:sz w:val="17"/>
        </w:rPr>
        <w:t>ou</w:t>
      </w:r>
      <w:r>
        <w:rPr>
          <w:spacing w:val="-2"/>
          <w:sz w:val="17"/>
        </w:rPr>
        <w:t xml:space="preserve"> </w:t>
      </w:r>
      <w:r>
        <w:rPr>
          <w:sz w:val="17"/>
        </w:rPr>
        <w:t>revogar</w:t>
      </w:r>
      <w:r>
        <w:rPr>
          <w:spacing w:val="-1"/>
          <w:sz w:val="17"/>
        </w:rPr>
        <w:t xml:space="preserve"> </w:t>
      </w:r>
      <w:r>
        <w:rPr>
          <w:sz w:val="17"/>
        </w:rPr>
        <w:t>a</w:t>
      </w:r>
      <w:r>
        <w:rPr>
          <w:spacing w:val="-2"/>
          <w:sz w:val="17"/>
        </w:rPr>
        <w:t xml:space="preserve"> </w:t>
      </w:r>
      <w:r>
        <w:rPr>
          <w:sz w:val="17"/>
        </w:rPr>
        <w:t>licitação.</w:t>
      </w:r>
    </w:p>
    <w:p>
      <w:pPr>
        <w:pStyle w:val="8"/>
        <w:numPr>
          <w:ilvl w:val="1"/>
          <w:numId w:val="1"/>
        </w:numPr>
        <w:tabs>
          <w:tab w:val="left" w:pos="499"/>
        </w:tabs>
        <w:spacing w:before="85" w:after="0" w:line="240" w:lineRule="auto"/>
        <w:ind w:left="187" w:right="296" w:firstLine="0"/>
        <w:jc w:val="both"/>
        <w:rPr>
          <w:sz w:val="17"/>
        </w:rPr>
      </w:pPr>
      <w:r>
        <w:rPr>
          <w:sz w:val="17"/>
        </w:rPr>
        <w:t>Poderão participar do presente certame os licitantes diretamente convidados pela Administração, ficando, todavia, facultado, o ingresso na</w:t>
      </w:r>
      <w:r>
        <w:rPr>
          <w:spacing w:val="1"/>
          <w:sz w:val="17"/>
        </w:rPr>
        <w:t xml:space="preserve"> </w:t>
      </w:r>
      <w:r>
        <w:rPr>
          <w:sz w:val="17"/>
        </w:rPr>
        <w:t>licitação também àqueles que não tenham sido convidados e que tenham especificado como objetivo social da empresa expresso no Estatuto ou</w:t>
      </w:r>
      <w:r>
        <w:rPr>
          <w:spacing w:val="1"/>
          <w:sz w:val="17"/>
        </w:rPr>
        <w:t xml:space="preserve"> </w:t>
      </w:r>
      <w:r>
        <w:rPr>
          <w:sz w:val="17"/>
        </w:rPr>
        <w:t>Contrato</w:t>
      </w:r>
      <w:r>
        <w:rPr>
          <w:spacing w:val="-6"/>
          <w:sz w:val="17"/>
        </w:rPr>
        <w:t xml:space="preserve"> </w:t>
      </w:r>
      <w:r>
        <w:rPr>
          <w:sz w:val="17"/>
        </w:rPr>
        <w:t>Social,</w:t>
      </w:r>
      <w:r>
        <w:rPr>
          <w:spacing w:val="-5"/>
          <w:sz w:val="17"/>
        </w:rPr>
        <w:t xml:space="preserve"> </w:t>
      </w:r>
      <w:r>
        <w:rPr>
          <w:sz w:val="17"/>
        </w:rPr>
        <w:t>atividade</w:t>
      </w:r>
      <w:r>
        <w:rPr>
          <w:spacing w:val="-6"/>
          <w:sz w:val="17"/>
        </w:rPr>
        <w:t xml:space="preserve"> </w:t>
      </w:r>
      <w:r>
        <w:rPr>
          <w:sz w:val="17"/>
        </w:rPr>
        <w:t>compatível</w:t>
      </w:r>
      <w:r>
        <w:rPr>
          <w:spacing w:val="-5"/>
          <w:sz w:val="17"/>
        </w:rPr>
        <w:t xml:space="preserve"> </w:t>
      </w:r>
      <w:r>
        <w:rPr>
          <w:sz w:val="17"/>
        </w:rPr>
        <w:t>com</w:t>
      </w:r>
      <w:r>
        <w:rPr>
          <w:spacing w:val="-5"/>
          <w:sz w:val="17"/>
        </w:rPr>
        <w:t xml:space="preserve"> </w:t>
      </w:r>
      <w:r>
        <w:rPr>
          <w:sz w:val="17"/>
        </w:rPr>
        <w:t>o</w:t>
      </w:r>
      <w:r>
        <w:rPr>
          <w:spacing w:val="-6"/>
          <w:sz w:val="17"/>
        </w:rPr>
        <w:t xml:space="preserve"> </w:t>
      </w:r>
      <w:r>
        <w:rPr>
          <w:sz w:val="17"/>
        </w:rPr>
        <w:t>objeto</w:t>
      </w:r>
      <w:r>
        <w:rPr>
          <w:spacing w:val="-5"/>
          <w:sz w:val="17"/>
        </w:rPr>
        <w:t xml:space="preserve"> </w:t>
      </w:r>
      <w:r>
        <w:rPr>
          <w:sz w:val="17"/>
        </w:rPr>
        <w:t>licitado,</w:t>
      </w:r>
      <w:r>
        <w:rPr>
          <w:spacing w:val="-5"/>
          <w:sz w:val="17"/>
        </w:rPr>
        <w:t xml:space="preserve"> </w:t>
      </w:r>
      <w:r>
        <w:rPr>
          <w:sz w:val="17"/>
        </w:rPr>
        <w:t>observadas,</w:t>
      </w:r>
      <w:r>
        <w:rPr>
          <w:spacing w:val="-6"/>
          <w:sz w:val="17"/>
        </w:rPr>
        <w:t xml:space="preserve"> </w:t>
      </w:r>
      <w:r>
        <w:rPr>
          <w:sz w:val="17"/>
        </w:rPr>
        <w:t>para</w:t>
      </w:r>
      <w:r>
        <w:rPr>
          <w:spacing w:val="-5"/>
          <w:sz w:val="17"/>
        </w:rPr>
        <w:t xml:space="preserve"> </w:t>
      </w:r>
      <w:r>
        <w:rPr>
          <w:sz w:val="17"/>
        </w:rPr>
        <w:t>esse</w:t>
      </w:r>
      <w:r>
        <w:rPr>
          <w:spacing w:val="-5"/>
          <w:sz w:val="17"/>
        </w:rPr>
        <w:t xml:space="preserve"> </w:t>
      </w:r>
      <w:r>
        <w:rPr>
          <w:sz w:val="17"/>
        </w:rPr>
        <w:t>efeito,</w:t>
      </w:r>
      <w:r>
        <w:rPr>
          <w:spacing w:val="-6"/>
          <w:sz w:val="17"/>
        </w:rPr>
        <w:t xml:space="preserve"> </w:t>
      </w:r>
      <w:r>
        <w:rPr>
          <w:sz w:val="17"/>
        </w:rPr>
        <w:t>as</w:t>
      </w:r>
      <w:r>
        <w:rPr>
          <w:spacing w:val="-5"/>
          <w:sz w:val="17"/>
        </w:rPr>
        <w:t xml:space="preserve"> </w:t>
      </w:r>
      <w:r>
        <w:rPr>
          <w:sz w:val="17"/>
        </w:rPr>
        <w:t>condições</w:t>
      </w:r>
      <w:r>
        <w:rPr>
          <w:spacing w:val="-5"/>
          <w:sz w:val="17"/>
        </w:rPr>
        <w:t xml:space="preserve"> </w:t>
      </w:r>
      <w:r>
        <w:rPr>
          <w:sz w:val="17"/>
        </w:rPr>
        <w:t>fixadas</w:t>
      </w:r>
      <w:r>
        <w:rPr>
          <w:spacing w:val="-6"/>
          <w:sz w:val="17"/>
        </w:rPr>
        <w:t xml:space="preserve"> </w:t>
      </w:r>
      <w:r>
        <w:rPr>
          <w:sz w:val="17"/>
        </w:rPr>
        <w:t>em</w:t>
      </w:r>
      <w:r>
        <w:rPr>
          <w:spacing w:val="-5"/>
          <w:sz w:val="17"/>
        </w:rPr>
        <w:t xml:space="preserve"> </w:t>
      </w:r>
      <w:r>
        <w:rPr>
          <w:sz w:val="17"/>
        </w:rPr>
        <w:t>Lei</w:t>
      </w:r>
      <w:r>
        <w:rPr>
          <w:spacing w:val="-5"/>
          <w:sz w:val="17"/>
        </w:rPr>
        <w:t xml:space="preserve"> </w:t>
      </w:r>
      <w:r>
        <w:rPr>
          <w:sz w:val="17"/>
        </w:rPr>
        <w:t>para</w:t>
      </w:r>
      <w:r>
        <w:rPr>
          <w:spacing w:val="-6"/>
          <w:sz w:val="17"/>
        </w:rPr>
        <w:t xml:space="preserve"> </w:t>
      </w:r>
      <w:r>
        <w:rPr>
          <w:sz w:val="17"/>
        </w:rPr>
        <w:t>esse</w:t>
      </w:r>
      <w:r>
        <w:rPr>
          <w:spacing w:val="-5"/>
          <w:sz w:val="17"/>
        </w:rPr>
        <w:t xml:space="preserve"> </w:t>
      </w:r>
      <w:r>
        <w:rPr>
          <w:sz w:val="17"/>
        </w:rPr>
        <w:t>fim</w:t>
      </w:r>
      <w:r>
        <w:rPr>
          <w:spacing w:val="-5"/>
          <w:sz w:val="17"/>
        </w:rPr>
        <w:t xml:space="preserve"> </w:t>
      </w:r>
      <w:r>
        <w:rPr>
          <w:sz w:val="17"/>
        </w:rPr>
        <w:t>(Lei</w:t>
      </w:r>
      <w:r>
        <w:rPr>
          <w:spacing w:val="-6"/>
          <w:sz w:val="17"/>
        </w:rPr>
        <w:t xml:space="preserve"> </w:t>
      </w:r>
      <w:r>
        <w:rPr>
          <w:sz w:val="17"/>
        </w:rPr>
        <w:t>n.º</w:t>
      </w:r>
      <w:r>
        <w:rPr>
          <w:spacing w:val="-5"/>
          <w:sz w:val="17"/>
        </w:rPr>
        <w:t xml:space="preserve"> </w:t>
      </w:r>
      <w:r>
        <w:rPr>
          <w:sz w:val="17"/>
        </w:rPr>
        <w:t>8.666/93,</w:t>
      </w:r>
      <w:r>
        <w:rPr>
          <w:spacing w:val="1"/>
          <w:sz w:val="17"/>
        </w:rPr>
        <w:t xml:space="preserve"> </w:t>
      </w:r>
      <w:r>
        <w:rPr>
          <w:sz w:val="17"/>
        </w:rPr>
        <w:t>art.</w:t>
      </w:r>
      <w:r>
        <w:rPr>
          <w:spacing w:val="-2"/>
          <w:sz w:val="17"/>
        </w:rPr>
        <w:t xml:space="preserve"> </w:t>
      </w:r>
      <w:r>
        <w:rPr>
          <w:sz w:val="17"/>
        </w:rPr>
        <w:t>22,</w:t>
      </w:r>
      <w:r>
        <w:rPr>
          <w:spacing w:val="-1"/>
          <w:sz w:val="17"/>
        </w:rPr>
        <w:t xml:space="preserve"> </w:t>
      </w:r>
      <w:r>
        <w:rPr>
          <w:sz w:val="17"/>
        </w:rPr>
        <w:t>§</w:t>
      </w:r>
      <w:r>
        <w:rPr>
          <w:spacing w:val="-1"/>
          <w:sz w:val="17"/>
        </w:rPr>
        <w:t xml:space="preserve"> </w:t>
      </w:r>
      <w:r>
        <w:rPr>
          <w:sz w:val="17"/>
        </w:rPr>
        <w:t>3º).</w:t>
      </w:r>
    </w:p>
    <w:p>
      <w:pPr>
        <w:pStyle w:val="8"/>
        <w:numPr>
          <w:ilvl w:val="1"/>
          <w:numId w:val="1"/>
        </w:numPr>
        <w:tabs>
          <w:tab w:val="left" w:pos="582"/>
        </w:tabs>
        <w:spacing w:before="87" w:after="0" w:line="240" w:lineRule="auto"/>
        <w:ind w:left="187" w:right="290" w:firstLine="0"/>
        <w:jc w:val="both"/>
        <w:rPr>
          <w:sz w:val="17"/>
        </w:rPr>
      </w:pPr>
      <w:r>
        <w:rPr>
          <w:sz w:val="17"/>
        </w:rPr>
        <w:t>O interessado em participar do certame e que não tenha sido convidado, deverá manifestar interesse perante, a Comissão Permanente de</w:t>
      </w:r>
      <w:r>
        <w:rPr>
          <w:spacing w:val="1"/>
          <w:sz w:val="17"/>
        </w:rPr>
        <w:t xml:space="preserve"> </w:t>
      </w:r>
      <w:r>
        <w:rPr>
          <w:sz w:val="17"/>
        </w:rPr>
        <w:t>Licitação,</w:t>
      </w:r>
      <w:r>
        <w:rPr>
          <w:spacing w:val="-4"/>
          <w:sz w:val="17"/>
        </w:rPr>
        <w:t xml:space="preserve"> </w:t>
      </w:r>
      <w:r>
        <w:rPr>
          <w:sz w:val="17"/>
        </w:rPr>
        <w:t>devendo</w:t>
      </w:r>
      <w:r>
        <w:rPr>
          <w:spacing w:val="-3"/>
          <w:sz w:val="17"/>
        </w:rPr>
        <w:t xml:space="preserve"> </w:t>
      </w:r>
      <w:r>
        <w:rPr>
          <w:sz w:val="17"/>
        </w:rPr>
        <w:t>fazê-lo</w:t>
      </w:r>
      <w:r>
        <w:rPr>
          <w:spacing w:val="-3"/>
          <w:sz w:val="17"/>
        </w:rPr>
        <w:t xml:space="preserve"> </w:t>
      </w:r>
      <w:r>
        <w:rPr>
          <w:sz w:val="17"/>
        </w:rPr>
        <w:t>por</w:t>
      </w:r>
      <w:r>
        <w:rPr>
          <w:spacing w:val="-2"/>
          <w:sz w:val="17"/>
        </w:rPr>
        <w:t xml:space="preserve"> </w:t>
      </w:r>
      <w:r>
        <w:rPr>
          <w:sz w:val="17"/>
        </w:rPr>
        <w:t>escrito</w:t>
      </w:r>
      <w:r>
        <w:rPr>
          <w:spacing w:val="-4"/>
          <w:sz w:val="17"/>
        </w:rPr>
        <w:t xml:space="preserve"> </w:t>
      </w:r>
      <w:r>
        <w:rPr>
          <w:sz w:val="17"/>
        </w:rPr>
        <w:t>e</w:t>
      </w:r>
      <w:r>
        <w:rPr>
          <w:spacing w:val="-3"/>
          <w:sz w:val="17"/>
        </w:rPr>
        <w:t xml:space="preserve"> </w:t>
      </w:r>
      <w:r>
        <w:rPr>
          <w:sz w:val="17"/>
        </w:rPr>
        <w:t>devidamente</w:t>
      </w:r>
      <w:r>
        <w:rPr>
          <w:spacing w:val="-3"/>
          <w:sz w:val="17"/>
        </w:rPr>
        <w:t xml:space="preserve"> </w:t>
      </w:r>
      <w:r>
        <w:rPr>
          <w:sz w:val="17"/>
        </w:rPr>
        <w:t>protocolado</w:t>
      </w:r>
      <w:r>
        <w:rPr>
          <w:spacing w:val="-3"/>
          <w:sz w:val="17"/>
        </w:rPr>
        <w:t xml:space="preserve"> </w:t>
      </w:r>
      <w:r>
        <w:rPr>
          <w:sz w:val="17"/>
        </w:rPr>
        <w:t>no</w:t>
      </w:r>
      <w:r>
        <w:rPr>
          <w:spacing w:val="-3"/>
          <w:sz w:val="17"/>
        </w:rPr>
        <w:t xml:space="preserve"> </w:t>
      </w:r>
      <w:r>
        <w:rPr>
          <w:sz w:val="17"/>
        </w:rPr>
        <w:t>Protocolo</w:t>
      </w:r>
      <w:r>
        <w:rPr>
          <w:spacing w:val="-2"/>
          <w:sz w:val="17"/>
        </w:rPr>
        <w:t xml:space="preserve"> </w:t>
      </w:r>
      <w:r>
        <w:rPr>
          <w:sz w:val="17"/>
        </w:rPr>
        <w:t>da</w:t>
      </w:r>
      <w:r>
        <w:rPr>
          <w:spacing w:val="-3"/>
          <w:sz w:val="17"/>
        </w:rPr>
        <w:t xml:space="preserve"> </w:t>
      </w:r>
      <w:r>
        <w:rPr>
          <w:sz w:val="17"/>
        </w:rPr>
        <w:t>Defensoria</w:t>
      </w:r>
      <w:r>
        <w:rPr>
          <w:spacing w:val="-3"/>
          <w:sz w:val="17"/>
        </w:rPr>
        <w:t xml:space="preserve"> </w:t>
      </w:r>
      <w:r>
        <w:rPr>
          <w:sz w:val="17"/>
        </w:rPr>
        <w:t>Pública,</w:t>
      </w:r>
      <w:r>
        <w:rPr>
          <w:spacing w:val="-3"/>
          <w:sz w:val="17"/>
        </w:rPr>
        <w:t xml:space="preserve"> </w:t>
      </w:r>
      <w:r>
        <w:rPr>
          <w:sz w:val="17"/>
        </w:rPr>
        <w:t>durante</w:t>
      </w:r>
      <w:r>
        <w:rPr>
          <w:spacing w:val="-2"/>
          <w:sz w:val="17"/>
        </w:rPr>
        <w:t xml:space="preserve"> </w:t>
      </w:r>
      <w:r>
        <w:rPr>
          <w:sz w:val="17"/>
        </w:rPr>
        <w:t>o</w:t>
      </w:r>
      <w:r>
        <w:rPr>
          <w:spacing w:val="-4"/>
          <w:sz w:val="17"/>
        </w:rPr>
        <w:t xml:space="preserve"> </w:t>
      </w:r>
      <w:r>
        <w:rPr>
          <w:sz w:val="17"/>
        </w:rPr>
        <w:t>horário</w:t>
      </w:r>
      <w:r>
        <w:rPr>
          <w:spacing w:val="-2"/>
          <w:sz w:val="17"/>
        </w:rPr>
        <w:t xml:space="preserve"> </w:t>
      </w:r>
      <w:r>
        <w:rPr>
          <w:sz w:val="17"/>
        </w:rPr>
        <w:t>de</w:t>
      </w:r>
      <w:r>
        <w:rPr>
          <w:spacing w:val="-3"/>
          <w:sz w:val="17"/>
        </w:rPr>
        <w:t xml:space="preserve"> </w:t>
      </w:r>
      <w:r>
        <w:rPr>
          <w:sz w:val="17"/>
        </w:rPr>
        <w:t>expediente</w:t>
      </w:r>
      <w:r>
        <w:rPr>
          <w:spacing w:val="-4"/>
          <w:sz w:val="17"/>
        </w:rPr>
        <w:t xml:space="preserve"> </w:t>
      </w:r>
      <w:r>
        <w:rPr>
          <w:sz w:val="17"/>
        </w:rPr>
        <w:t>ao</w:t>
      </w:r>
      <w:r>
        <w:rPr>
          <w:spacing w:val="-3"/>
          <w:sz w:val="17"/>
        </w:rPr>
        <w:t xml:space="preserve"> </w:t>
      </w:r>
      <w:r>
        <w:rPr>
          <w:sz w:val="17"/>
        </w:rPr>
        <w:t>público,</w:t>
      </w:r>
      <w:r>
        <w:rPr>
          <w:spacing w:val="-3"/>
          <w:sz w:val="17"/>
        </w:rPr>
        <w:t xml:space="preserve"> </w:t>
      </w:r>
      <w:r>
        <w:rPr>
          <w:sz w:val="17"/>
        </w:rPr>
        <w:t>de</w:t>
      </w:r>
      <w:r>
        <w:rPr>
          <w:spacing w:val="1"/>
          <w:sz w:val="17"/>
        </w:rPr>
        <w:t xml:space="preserve"> </w:t>
      </w:r>
      <w:r>
        <w:rPr>
          <w:sz w:val="17"/>
        </w:rPr>
        <w:t>segunda a sexta das 8h às 14h, no endereço discriminado no preâmbulo deste Edital, em até 24(vinte e quatro) horas antes da data e do horário</w:t>
      </w:r>
      <w:r>
        <w:rPr>
          <w:spacing w:val="1"/>
          <w:sz w:val="17"/>
        </w:rPr>
        <w:t xml:space="preserve"> </w:t>
      </w:r>
      <w:r>
        <w:rPr>
          <w:sz w:val="17"/>
        </w:rPr>
        <w:t>designados</w:t>
      </w:r>
      <w:r>
        <w:rPr>
          <w:spacing w:val="-2"/>
          <w:sz w:val="17"/>
        </w:rPr>
        <w:t xml:space="preserve"> </w:t>
      </w:r>
      <w:r>
        <w:rPr>
          <w:sz w:val="17"/>
        </w:rPr>
        <w:t>para</w:t>
      </w:r>
      <w:r>
        <w:rPr>
          <w:spacing w:val="-2"/>
          <w:sz w:val="17"/>
        </w:rPr>
        <w:t xml:space="preserve"> </w:t>
      </w:r>
      <w:r>
        <w:rPr>
          <w:sz w:val="17"/>
        </w:rPr>
        <w:t>o</w:t>
      </w:r>
      <w:r>
        <w:rPr>
          <w:spacing w:val="-1"/>
          <w:sz w:val="17"/>
        </w:rPr>
        <w:t xml:space="preserve"> </w:t>
      </w:r>
      <w:r>
        <w:rPr>
          <w:sz w:val="17"/>
        </w:rPr>
        <w:t>início</w:t>
      </w:r>
      <w:r>
        <w:rPr>
          <w:spacing w:val="-2"/>
          <w:sz w:val="17"/>
        </w:rPr>
        <w:t xml:space="preserve"> </w:t>
      </w:r>
      <w:r>
        <w:rPr>
          <w:sz w:val="17"/>
        </w:rPr>
        <w:t>da</w:t>
      </w:r>
      <w:r>
        <w:rPr>
          <w:spacing w:val="-1"/>
          <w:sz w:val="17"/>
        </w:rPr>
        <w:t xml:space="preserve"> </w:t>
      </w:r>
      <w:r>
        <w:rPr>
          <w:sz w:val="17"/>
        </w:rPr>
        <w:t>sessão</w:t>
      </w:r>
      <w:r>
        <w:rPr>
          <w:spacing w:val="-2"/>
          <w:sz w:val="17"/>
        </w:rPr>
        <w:t xml:space="preserve"> </w:t>
      </w:r>
      <w:r>
        <w:rPr>
          <w:sz w:val="17"/>
        </w:rPr>
        <w:t>pública</w:t>
      </w:r>
      <w:r>
        <w:rPr>
          <w:spacing w:val="-1"/>
          <w:sz w:val="17"/>
        </w:rPr>
        <w:t xml:space="preserve"> </w:t>
      </w:r>
      <w:r>
        <w:rPr>
          <w:sz w:val="17"/>
        </w:rPr>
        <w:t>de</w:t>
      </w:r>
      <w:r>
        <w:rPr>
          <w:spacing w:val="-2"/>
          <w:sz w:val="17"/>
        </w:rPr>
        <w:t xml:space="preserve"> </w:t>
      </w:r>
      <w:r>
        <w:rPr>
          <w:sz w:val="17"/>
        </w:rPr>
        <w:t>abertura</w:t>
      </w:r>
      <w:r>
        <w:rPr>
          <w:spacing w:val="-1"/>
          <w:sz w:val="17"/>
        </w:rPr>
        <w:t xml:space="preserve"> </w:t>
      </w:r>
      <w:r>
        <w:rPr>
          <w:sz w:val="17"/>
        </w:rPr>
        <w:t>e</w:t>
      </w:r>
      <w:r>
        <w:rPr>
          <w:spacing w:val="-2"/>
          <w:sz w:val="17"/>
        </w:rPr>
        <w:t xml:space="preserve"> </w:t>
      </w:r>
      <w:r>
        <w:rPr>
          <w:sz w:val="17"/>
        </w:rPr>
        <w:t>julgamento.</w:t>
      </w:r>
    </w:p>
    <w:p>
      <w:pPr>
        <w:pStyle w:val="8"/>
        <w:numPr>
          <w:ilvl w:val="1"/>
          <w:numId w:val="1"/>
        </w:numPr>
        <w:tabs>
          <w:tab w:val="left" w:pos="562"/>
        </w:tabs>
        <w:spacing w:before="86" w:after="0" w:line="240" w:lineRule="auto"/>
        <w:ind w:left="187" w:right="287" w:firstLine="0"/>
        <w:jc w:val="both"/>
        <w:rPr>
          <w:sz w:val="17"/>
        </w:rPr>
      </w:pPr>
      <w:r>
        <w:rPr>
          <w:sz w:val="17"/>
        </w:rPr>
        <w:t>O licitante deverá entregar, impreterivelmente, os envelopes de “</w:t>
      </w:r>
      <w:r>
        <w:rPr>
          <w:b/>
          <w:sz w:val="17"/>
        </w:rPr>
        <w:t>Documentação</w:t>
      </w:r>
      <w:r>
        <w:rPr>
          <w:sz w:val="17"/>
        </w:rPr>
        <w:t>” e “</w:t>
      </w:r>
      <w:r>
        <w:rPr>
          <w:b/>
          <w:sz w:val="17"/>
        </w:rPr>
        <w:t>Proposta de Preços</w:t>
      </w:r>
      <w:r>
        <w:rPr>
          <w:sz w:val="17"/>
        </w:rPr>
        <w:t>” até o dia, hora e local já fixados no</w:t>
      </w:r>
      <w:r>
        <w:rPr>
          <w:spacing w:val="1"/>
          <w:sz w:val="17"/>
        </w:rPr>
        <w:t xml:space="preserve"> </w:t>
      </w:r>
      <w:r>
        <w:rPr>
          <w:sz w:val="17"/>
        </w:rPr>
        <w:t>preâmbulo, não sendo aceito em qualquer hipótese, a participação de licitantes retardatários, “Id. est”, os que chegarem intempestivamente, a não ser</w:t>
      </w:r>
      <w:r>
        <w:rPr>
          <w:spacing w:val="-40"/>
          <w:sz w:val="17"/>
        </w:rPr>
        <w:t xml:space="preserve"> </w:t>
      </w:r>
      <w:r>
        <w:rPr>
          <w:sz w:val="17"/>
        </w:rPr>
        <w:t>como</w:t>
      </w:r>
      <w:r>
        <w:rPr>
          <w:spacing w:val="-2"/>
          <w:sz w:val="17"/>
        </w:rPr>
        <w:t xml:space="preserve"> </w:t>
      </w:r>
      <w:r>
        <w:rPr>
          <w:sz w:val="17"/>
        </w:rPr>
        <w:t>ouvintes.</w:t>
      </w:r>
    </w:p>
    <w:p>
      <w:pPr>
        <w:pStyle w:val="6"/>
        <w:spacing w:before="0"/>
        <w:ind w:left="0"/>
        <w:rPr>
          <w:sz w:val="18"/>
        </w:rPr>
      </w:pPr>
    </w:p>
    <w:p>
      <w:pPr>
        <w:pStyle w:val="3"/>
        <w:numPr>
          <w:ilvl w:val="0"/>
          <w:numId w:val="1"/>
        </w:numPr>
        <w:tabs>
          <w:tab w:val="left" w:pos="356"/>
        </w:tabs>
        <w:spacing w:before="158" w:after="0" w:line="240" w:lineRule="auto"/>
        <w:ind w:left="356" w:right="0" w:hanging="169"/>
        <w:jc w:val="both"/>
      </w:pPr>
      <w:r>
        <w:rPr>
          <w:spacing w:val="-1"/>
        </w:rPr>
        <w:t>DO</w:t>
      </w:r>
      <w:r>
        <w:rPr>
          <w:spacing w:val="-9"/>
        </w:rPr>
        <w:t xml:space="preserve"> </w:t>
      </w:r>
      <w:r>
        <w:rPr>
          <w:spacing w:val="-1"/>
        </w:rPr>
        <w:t>RECEBIMENTO</w:t>
      </w:r>
      <w:r>
        <w:rPr>
          <w:spacing w:val="-9"/>
        </w:rPr>
        <w:t xml:space="preserve"> </w:t>
      </w:r>
      <w:r>
        <w:rPr>
          <w:spacing w:val="-1"/>
        </w:rPr>
        <w:t>DOS</w:t>
      </w:r>
      <w:r>
        <w:rPr>
          <w:spacing w:val="-9"/>
        </w:rPr>
        <w:t xml:space="preserve"> </w:t>
      </w:r>
      <w:r>
        <w:rPr>
          <w:spacing w:val="-1"/>
        </w:rPr>
        <w:t>ENVELOPES:</w:t>
      </w:r>
    </w:p>
    <w:p>
      <w:pPr>
        <w:pStyle w:val="8"/>
        <w:numPr>
          <w:ilvl w:val="1"/>
          <w:numId w:val="1"/>
        </w:numPr>
        <w:tabs>
          <w:tab w:val="left" w:pos="485"/>
        </w:tabs>
        <w:spacing w:before="85" w:after="0" w:line="240" w:lineRule="auto"/>
        <w:ind w:left="188" w:right="287" w:firstLine="0"/>
        <w:jc w:val="both"/>
        <w:rPr>
          <w:sz w:val="17"/>
        </w:rPr>
      </w:pPr>
      <w:r>
        <w:rPr>
          <w:sz w:val="17"/>
        </w:rPr>
        <w:t>Até</w:t>
      </w:r>
      <w:r>
        <w:rPr>
          <w:spacing w:val="-2"/>
          <w:sz w:val="17"/>
        </w:rPr>
        <w:t xml:space="preserve"> </w:t>
      </w:r>
      <w:r>
        <w:rPr>
          <w:sz w:val="17"/>
        </w:rPr>
        <w:t>no</w:t>
      </w:r>
      <w:r>
        <w:rPr>
          <w:spacing w:val="-1"/>
          <w:sz w:val="17"/>
        </w:rPr>
        <w:t xml:space="preserve"> </w:t>
      </w:r>
      <w:r>
        <w:rPr>
          <w:sz w:val="17"/>
        </w:rPr>
        <w:t>dia</w:t>
      </w:r>
      <w:r>
        <w:rPr>
          <w:spacing w:val="-2"/>
          <w:sz w:val="17"/>
        </w:rPr>
        <w:t xml:space="preserve"> </w:t>
      </w:r>
      <w:r>
        <w:rPr>
          <w:sz w:val="17"/>
        </w:rPr>
        <w:t>e</w:t>
      </w:r>
      <w:r>
        <w:rPr>
          <w:spacing w:val="-1"/>
          <w:sz w:val="17"/>
        </w:rPr>
        <w:t xml:space="preserve"> </w:t>
      </w:r>
      <w:r>
        <w:rPr>
          <w:sz w:val="17"/>
        </w:rPr>
        <w:t>horário</w:t>
      </w:r>
      <w:r>
        <w:rPr>
          <w:spacing w:val="-2"/>
          <w:sz w:val="17"/>
        </w:rPr>
        <w:t xml:space="preserve"> </w:t>
      </w:r>
      <w:r>
        <w:rPr>
          <w:sz w:val="17"/>
        </w:rPr>
        <w:t>designados</w:t>
      </w:r>
      <w:r>
        <w:rPr>
          <w:spacing w:val="-1"/>
          <w:sz w:val="17"/>
        </w:rPr>
        <w:t xml:space="preserve"> </w:t>
      </w:r>
      <w:r>
        <w:rPr>
          <w:sz w:val="17"/>
        </w:rPr>
        <w:t>para</w:t>
      </w:r>
      <w:r>
        <w:rPr>
          <w:spacing w:val="-2"/>
          <w:sz w:val="17"/>
        </w:rPr>
        <w:t xml:space="preserve"> </w:t>
      </w:r>
      <w:r>
        <w:rPr>
          <w:sz w:val="17"/>
        </w:rPr>
        <w:t>o</w:t>
      </w:r>
      <w:r>
        <w:rPr>
          <w:spacing w:val="-1"/>
          <w:sz w:val="17"/>
        </w:rPr>
        <w:t xml:space="preserve"> </w:t>
      </w:r>
      <w:r>
        <w:rPr>
          <w:sz w:val="17"/>
        </w:rPr>
        <w:t>ato</w:t>
      </w:r>
      <w:r>
        <w:rPr>
          <w:spacing w:val="-2"/>
          <w:sz w:val="17"/>
        </w:rPr>
        <w:t xml:space="preserve"> </w:t>
      </w:r>
      <w:r>
        <w:rPr>
          <w:sz w:val="17"/>
        </w:rPr>
        <w:t>de</w:t>
      </w:r>
      <w:r>
        <w:rPr>
          <w:spacing w:val="-1"/>
          <w:sz w:val="17"/>
        </w:rPr>
        <w:t xml:space="preserve"> </w:t>
      </w:r>
      <w:r>
        <w:rPr>
          <w:sz w:val="17"/>
        </w:rPr>
        <w:t>abertura</w:t>
      </w:r>
      <w:r>
        <w:rPr>
          <w:spacing w:val="-1"/>
          <w:sz w:val="17"/>
        </w:rPr>
        <w:t xml:space="preserve"> </w:t>
      </w:r>
      <w:r>
        <w:rPr>
          <w:sz w:val="17"/>
        </w:rPr>
        <w:t>da</w:t>
      </w:r>
      <w:r>
        <w:rPr>
          <w:spacing w:val="-2"/>
          <w:sz w:val="17"/>
        </w:rPr>
        <w:t xml:space="preserve"> </w:t>
      </w:r>
      <w:r>
        <w:rPr>
          <w:sz w:val="17"/>
        </w:rPr>
        <w:t>sessão</w:t>
      </w:r>
      <w:r>
        <w:rPr>
          <w:spacing w:val="-1"/>
          <w:sz w:val="17"/>
        </w:rPr>
        <w:t xml:space="preserve"> </w:t>
      </w:r>
      <w:r>
        <w:rPr>
          <w:sz w:val="17"/>
        </w:rPr>
        <w:t>pública</w:t>
      </w:r>
      <w:r>
        <w:rPr>
          <w:spacing w:val="-2"/>
          <w:sz w:val="17"/>
        </w:rPr>
        <w:t xml:space="preserve"> </w:t>
      </w:r>
      <w:r>
        <w:rPr>
          <w:sz w:val="17"/>
        </w:rPr>
        <w:t>de</w:t>
      </w:r>
      <w:r>
        <w:rPr>
          <w:spacing w:val="-1"/>
          <w:sz w:val="17"/>
        </w:rPr>
        <w:t xml:space="preserve"> </w:t>
      </w:r>
      <w:r>
        <w:rPr>
          <w:sz w:val="17"/>
        </w:rPr>
        <w:t>recebimento</w:t>
      </w:r>
      <w:r>
        <w:rPr>
          <w:spacing w:val="-2"/>
          <w:sz w:val="17"/>
        </w:rPr>
        <w:t xml:space="preserve"> </w:t>
      </w:r>
      <w:r>
        <w:rPr>
          <w:sz w:val="17"/>
        </w:rPr>
        <w:t>e</w:t>
      </w:r>
      <w:r>
        <w:rPr>
          <w:spacing w:val="-1"/>
          <w:sz w:val="17"/>
        </w:rPr>
        <w:t xml:space="preserve"> </w:t>
      </w:r>
      <w:r>
        <w:rPr>
          <w:sz w:val="17"/>
        </w:rPr>
        <w:t>julgamento</w:t>
      </w:r>
      <w:r>
        <w:rPr>
          <w:spacing w:val="-2"/>
          <w:sz w:val="17"/>
        </w:rPr>
        <w:t xml:space="preserve"> </w:t>
      </w:r>
      <w:r>
        <w:rPr>
          <w:sz w:val="17"/>
        </w:rPr>
        <w:t>dos</w:t>
      </w:r>
      <w:r>
        <w:rPr>
          <w:spacing w:val="-1"/>
          <w:sz w:val="17"/>
        </w:rPr>
        <w:t xml:space="preserve"> </w:t>
      </w:r>
      <w:r>
        <w:rPr>
          <w:sz w:val="17"/>
        </w:rPr>
        <w:t>documentos</w:t>
      </w:r>
      <w:r>
        <w:rPr>
          <w:spacing w:val="-1"/>
          <w:sz w:val="17"/>
        </w:rPr>
        <w:t xml:space="preserve"> </w:t>
      </w:r>
      <w:r>
        <w:rPr>
          <w:sz w:val="17"/>
        </w:rPr>
        <w:t>de</w:t>
      </w:r>
      <w:r>
        <w:rPr>
          <w:spacing w:val="-2"/>
          <w:sz w:val="17"/>
        </w:rPr>
        <w:t xml:space="preserve"> </w:t>
      </w:r>
      <w:r>
        <w:rPr>
          <w:sz w:val="17"/>
        </w:rPr>
        <w:t>habilitação</w:t>
      </w:r>
      <w:r>
        <w:rPr>
          <w:spacing w:val="-1"/>
          <w:sz w:val="17"/>
        </w:rPr>
        <w:t xml:space="preserve"> </w:t>
      </w:r>
      <w:r>
        <w:rPr>
          <w:sz w:val="17"/>
        </w:rPr>
        <w:t>e</w:t>
      </w:r>
      <w:r>
        <w:rPr>
          <w:spacing w:val="-2"/>
          <w:sz w:val="17"/>
        </w:rPr>
        <w:t xml:space="preserve"> </w:t>
      </w:r>
      <w:r>
        <w:rPr>
          <w:sz w:val="17"/>
        </w:rPr>
        <w:t>propostas</w:t>
      </w:r>
      <w:r>
        <w:rPr>
          <w:spacing w:val="-40"/>
          <w:sz w:val="17"/>
        </w:rPr>
        <w:t xml:space="preserve"> </w:t>
      </w:r>
      <w:r>
        <w:rPr>
          <w:sz w:val="17"/>
        </w:rPr>
        <w:t xml:space="preserve">de preços, as licitantes deverão entregar à Comissão Permanente de Licitação, a documentação de habilitação e a proposta de preços, </w:t>
      </w:r>
      <w:r>
        <w:rPr>
          <w:b/>
          <w:sz w:val="17"/>
          <w:u w:val="single"/>
        </w:rPr>
        <w:t>em envelo</w:t>
      </w:r>
      <w:r>
        <w:rPr>
          <w:b/>
          <w:sz w:val="17"/>
        </w:rPr>
        <w:t>p</w:t>
      </w:r>
      <w:r>
        <w:rPr>
          <w:b/>
          <w:sz w:val="17"/>
          <w:u w:val="single"/>
        </w:rPr>
        <w:t>es</w:t>
      </w:r>
      <w:r>
        <w:rPr>
          <w:b/>
          <w:spacing w:val="1"/>
          <w:sz w:val="17"/>
        </w:rPr>
        <w:t xml:space="preserve"> </w:t>
      </w:r>
      <w:r>
        <w:rPr>
          <w:b/>
          <w:sz w:val="17"/>
          <w:u w:val="single"/>
        </w:rPr>
        <w:t>distintos</w:t>
      </w:r>
      <w:r>
        <w:rPr>
          <w:sz w:val="17"/>
        </w:rPr>
        <w:t>,</w:t>
      </w:r>
      <w:r>
        <w:rPr>
          <w:spacing w:val="-3"/>
          <w:sz w:val="17"/>
        </w:rPr>
        <w:t xml:space="preserve"> </w:t>
      </w:r>
      <w:r>
        <w:rPr>
          <w:sz w:val="17"/>
        </w:rPr>
        <w:t>devidamente</w:t>
      </w:r>
      <w:r>
        <w:rPr>
          <w:spacing w:val="-1"/>
          <w:sz w:val="17"/>
        </w:rPr>
        <w:t xml:space="preserve"> </w:t>
      </w:r>
      <w:r>
        <w:rPr>
          <w:b/>
          <w:sz w:val="17"/>
          <w:u w:val="single"/>
        </w:rPr>
        <w:t>fechados</w:t>
      </w:r>
      <w:r>
        <w:rPr>
          <w:b/>
          <w:spacing w:val="-2"/>
          <w:sz w:val="17"/>
          <w:u w:val="single"/>
        </w:rPr>
        <w:t xml:space="preserve"> </w:t>
      </w:r>
      <w:r>
        <w:rPr>
          <w:b/>
          <w:sz w:val="17"/>
          <w:u w:val="single"/>
        </w:rPr>
        <w:t>e</w:t>
      </w:r>
      <w:r>
        <w:rPr>
          <w:b/>
          <w:spacing w:val="-3"/>
          <w:sz w:val="17"/>
          <w:u w:val="single"/>
        </w:rPr>
        <w:t xml:space="preserve"> </w:t>
      </w:r>
      <w:r>
        <w:rPr>
          <w:b/>
          <w:sz w:val="17"/>
          <w:u w:val="single"/>
        </w:rPr>
        <w:t>colados</w:t>
      </w:r>
      <w:r>
        <w:rPr>
          <w:sz w:val="17"/>
        </w:rPr>
        <w:t>,</w:t>
      </w:r>
      <w:r>
        <w:rPr>
          <w:spacing w:val="-2"/>
          <w:sz w:val="17"/>
        </w:rPr>
        <w:t xml:space="preserve"> </w:t>
      </w:r>
      <w:r>
        <w:rPr>
          <w:sz w:val="17"/>
        </w:rPr>
        <w:t>contendo</w:t>
      </w:r>
      <w:r>
        <w:rPr>
          <w:spacing w:val="-2"/>
          <w:sz w:val="17"/>
        </w:rPr>
        <w:t xml:space="preserve"> </w:t>
      </w:r>
      <w:r>
        <w:rPr>
          <w:sz w:val="17"/>
        </w:rPr>
        <w:t>na</w:t>
      </w:r>
      <w:r>
        <w:rPr>
          <w:spacing w:val="-3"/>
          <w:sz w:val="17"/>
        </w:rPr>
        <w:t xml:space="preserve"> </w:t>
      </w:r>
      <w:r>
        <w:rPr>
          <w:sz w:val="17"/>
        </w:rPr>
        <w:t>parte</w:t>
      </w:r>
      <w:r>
        <w:rPr>
          <w:spacing w:val="-2"/>
          <w:sz w:val="17"/>
        </w:rPr>
        <w:t xml:space="preserve"> </w:t>
      </w:r>
      <w:r>
        <w:rPr>
          <w:sz w:val="17"/>
        </w:rPr>
        <w:t>externa</w:t>
      </w:r>
      <w:r>
        <w:rPr>
          <w:spacing w:val="-2"/>
          <w:sz w:val="17"/>
        </w:rPr>
        <w:t xml:space="preserve"> </w:t>
      </w:r>
      <w:r>
        <w:rPr>
          <w:sz w:val="17"/>
        </w:rPr>
        <w:t>e</w:t>
      </w:r>
      <w:r>
        <w:rPr>
          <w:spacing w:val="-2"/>
          <w:sz w:val="17"/>
        </w:rPr>
        <w:t xml:space="preserve"> </w:t>
      </w:r>
      <w:r>
        <w:rPr>
          <w:sz w:val="17"/>
        </w:rPr>
        <w:t>frontal,</w:t>
      </w:r>
      <w:r>
        <w:rPr>
          <w:spacing w:val="-3"/>
          <w:sz w:val="17"/>
        </w:rPr>
        <w:t xml:space="preserve"> </w:t>
      </w:r>
      <w:r>
        <w:rPr>
          <w:sz w:val="17"/>
        </w:rPr>
        <w:t>a</w:t>
      </w:r>
      <w:r>
        <w:rPr>
          <w:spacing w:val="-2"/>
          <w:sz w:val="17"/>
        </w:rPr>
        <w:t xml:space="preserve"> </w:t>
      </w:r>
      <w:r>
        <w:rPr>
          <w:sz w:val="17"/>
        </w:rPr>
        <w:t>seguinte</w:t>
      </w:r>
      <w:r>
        <w:rPr>
          <w:spacing w:val="-2"/>
          <w:sz w:val="17"/>
        </w:rPr>
        <w:t xml:space="preserve"> </w:t>
      </w:r>
      <w:r>
        <w:rPr>
          <w:sz w:val="17"/>
        </w:rPr>
        <w:t>inscrição:</w:t>
      </w:r>
    </w:p>
    <w:p>
      <w:pPr>
        <w:pStyle w:val="6"/>
        <w:spacing w:before="0"/>
        <w:ind w:left="0"/>
        <w:rPr>
          <w:sz w:val="18"/>
        </w:rPr>
      </w:pPr>
    </w:p>
    <w:p>
      <w:pPr>
        <w:pStyle w:val="3"/>
        <w:spacing w:before="158"/>
      </w:pPr>
      <w:r>
        <w:rPr>
          <w:spacing w:val="-3"/>
        </w:rPr>
        <w:t>DOCUMENTAÇÃO</w:t>
      </w:r>
      <w:r>
        <w:rPr>
          <w:spacing w:val="-7"/>
        </w:rPr>
        <w:t xml:space="preserve"> </w:t>
      </w:r>
      <w:r>
        <w:rPr>
          <w:spacing w:val="-2"/>
        </w:rPr>
        <w:t>DE</w:t>
      </w:r>
      <w:r>
        <w:rPr>
          <w:spacing w:val="-7"/>
        </w:rPr>
        <w:t xml:space="preserve"> </w:t>
      </w:r>
      <w:r>
        <w:rPr>
          <w:spacing w:val="-2"/>
        </w:rPr>
        <w:t>HABILITAÇÃO</w:t>
      </w:r>
    </w:p>
    <w:p>
      <w:pPr>
        <w:pStyle w:val="6"/>
      </w:pPr>
      <w:r>
        <w:t>ENVELOPE</w:t>
      </w:r>
      <w:r>
        <w:rPr>
          <w:spacing w:val="-8"/>
        </w:rPr>
        <w:t xml:space="preserve"> </w:t>
      </w:r>
      <w:r>
        <w:t>Nº</w:t>
      </w:r>
      <w:r>
        <w:rPr>
          <w:spacing w:val="-8"/>
        </w:rPr>
        <w:t xml:space="preserve"> </w:t>
      </w:r>
      <w:r>
        <w:t>01</w:t>
      </w:r>
    </w:p>
    <w:p>
      <w:pPr>
        <w:pStyle w:val="6"/>
        <w:spacing w:before="84" w:line="343" w:lineRule="auto"/>
        <w:ind w:right="5641"/>
      </w:pPr>
      <w:r>
        <w:rPr>
          <w:spacing w:val="-1"/>
        </w:rPr>
        <w:t>A</w:t>
      </w:r>
      <w:r>
        <w:rPr>
          <w:spacing w:val="-10"/>
        </w:rPr>
        <w:t xml:space="preserve"> </w:t>
      </w:r>
      <w:r>
        <w:rPr>
          <w:spacing w:val="-1"/>
        </w:rPr>
        <w:t>DEFENSORIA</w:t>
      </w:r>
      <w:r>
        <w:rPr>
          <w:spacing w:val="-10"/>
        </w:rPr>
        <w:t xml:space="preserve"> </w:t>
      </w:r>
      <w:r>
        <w:rPr>
          <w:spacing w:val="-1"/>
        </w:rPr>
        <w:t>PÚBLICA</w:t>
      </w:r>
      <w:r>
        <w:rPr>
          <w:spacing w:val="-9"/>
        </w:rPr>
        <w:t xml:space="preserve"> </w:t>
      </w:r>
      <w:r>
        <w:rPr>
          <w:spacing w:val="-1"/>
        </w:rPr>
        <w:t>DO</w:t>
      </w:r>
      <w:r>
        <w:rPr>
          <w:spacing w:val="-10"/>
        </w:rPr>
        <w:t xml:space="preserve"> </w:t>
      </w:r>
      <w:r>
        <w:rPr>
          <w:spacing w:val="-1"/>
        </w:rPr>
        <w:t>ESTADO</w:t>
      </w:r>
      <w:r>
        <w:rPr>
          <w:spacing w:val="-9"/>
        </w:rPr>
        <w:t xml:space="preserve"> </w:t>
      </w:r>
      <w:r>
        <w:rPr>
          <w:spacing w:val="-1"/>
        </w:rPr>
        <w:t>DE</w:t>
      </w:r>
      <w:r>
        <w:rPr>
          <w:spacing w:val="-10"/>
        </w:rPr>
        <w:t xml:space="preserve"> </w:t>
      </w:r>
      <w:r>
        <w:t>RORAIMA.</w:t>
      </w:r>
      <w:r>
        <w:rPr>
          <w:spacing w:val="-39"/>
        </w:rPr>
        <w:t xml:space="preserve"> </w:t>
      </w:r>
      <w:r>
        <w:t>CONVITE</w:t>
      </w:r>
      <w:r>
        <w:rPr>
          <w:spacing w:val="-2"/>
        </w:rPr>
        <w:t xml:space="preserve"> </w:t>
      </w:r>
      <w:r>
        <w:t>Nº</w:t>
      </w:r>
      <w:r>
        <w:rPr>
          <w:spacing w:val="-1"/>
        </w:rPr>
        <w:t xml:space="preserve"> </w:t>
      </w:r>
      <w:r>
        <w:t>001/2022.</w:t>
      </w:r>
    </w:p>
    <w:p>
      <w:pPr>
        <w:spacing w:after="0" w:line="343" w:lineRule="auto"/>
        <w:sectPr>
          <w:pgSz w:w="11920" w:h="16840"/>
          <w:pgMar w:top="620" w:right="600" w:bottom="200" w:left="700" w:header="2" w:footer="18" w:gutter="0"/>
          <w:cols w:space="720" w:num="1"/>
        </w:sectPr>
      </w:pPr>
    </w:p>
    <w:p>
      <w:pPr>
        <w:pStyle w:val="6"/>
        <w:spacing w:before="81"/>
      </w:pPr>
      <w:r>
        <w:rPr>
          <w:spacing w:val="-2"/>
        </w:rPr>
        <w:t>NOME</w:t>
      </w:r>
      <w:r>
        <w:rPr>
          <w:spacing w:val="-9"/>
        </w:rPr>
        <w:t xml:space="preserve"> </w:t>
      </w:r>
      <w:r>
        <w:rPr>
          <w:spacing w:val="-2"/>
        </w:rPr>
        <w:t>DO</w:t>
      </w:r>
      <w:r>
        <w:rPr>
          <w:spacing w:val="-8"/>
        </w:rPr>
        <w:t xml:space="preserve"> </w:t>
      </w:r>
      <w:r>
        <w:rPr>
          <w:spacing w:val="-1"/>
        </w:rPr>
        <w:t>LICITANTE:</w:t>
      </w:r>
    </w:p>
    <w:p>
      <w:pPr>
        <w:pStyle w:val="6"/>
        <w:spacing w:before="84"/>
      </w:pPr>
      <w:r>
        <w:t>CNPJ:</w:t>
      </w:r>
    </w:p>
    <w:p>
      <w:pPr>
        <w:pStyle w:val="6"/>
        <w:spacing w:before="0"/>
        <w:ind w:left="0"/>
        <w:rPr>
          <w:sz w:val="18"/>
        </w:rPr>
      </w:pPr>
    </w:p>
    <w:p>
      <w:pPr>
        <w:pStyle w:val="3"/>
        <w:spacing w:before="158"/>
      </w:pPr>
      <w:r>
        <w:rPr>
          <w:spacing w:val="-2"/>
        </w:rPr>
        <w:t>PROPOSTA</w:t>
      </w:r>
      <w:r>
        <w:rPr>
          <w:spacing w:val="-9"/>
        </w:rPr>
        <w:t xml:space="preserve"> </w:t>
      </w:r>
      <w:r>
        <w:rPr>
          <w:spacing w:val="-1"/>
        </w:rPr>
        <w:t>DE</w:t>
      </w:r>
      <w:r>
        <w:rPr>
          <w:spacing w:val="-8"/>
        </w:rPr>
        <w:t xml:space="preserve"> </w:t>
      </w:r>
      <w:r>
        <w:rPr>
          <w:spacing w:val="-1"/>
        </w:rPr>
        <w:t>PREÇOS</w:t>
      </w:r>
    </w:p>
    <w:p>
      <w:pPr>
        <w:pStyle w:val="6"/>
        <w:spacing w:before="84"/>
      </w:pPr>
      <w:r>
        <w:t>ENVELOPE</w:t>
      </w:r>
      <w:r>
        <w:rPr>
          <w:spacing w:val="-8"/>
        </w:rPr>
        <w:t xml:space="preserve"> </w:t>
      </w:r>
      <w:r>
        <w:t>Nº</w:t>
      </w:r>
      <w:r>
        <w:rPr>
          <w:spacing w:val="-8"/>
        </w:rPr>
        <w:t xml:space="preserve"> </w:t>
      </w:r>
      <w:r>
        <w:t>02</w:t>
      </w:r>
    </w:p>
    <w:p>
      <w:pPr>
        <w:pStyle w:val="6"/>
        <w:spacing w:line="343" w:lineRule="auto"/>
        <w:ind w:right="5641"/>
      </w:pPr>
      <w:r>
        <w:rPr>
          <w:spacing w:val="-1"/>
        </w:rPr>
        <w:t>A</w:t>
      </w:r>
      <w:r>
        <w:rPr>
          <w:spacing w:val="-10"/>
        </w:rPr>
        <w:t xml:space="preserve"> </w:t>
      </w:r>
      <w:r>
        <w:rPr>
          <w:spacing w:val="-1"/>
        </w:rPr>
        <w:t>DEFENSORIA</w:t>
      </w:r>
      <w:r>
        <w:rPr>
          <w:spacing w:val="-10"/>
        </w:rPr>
        <w:t xml:space="preserve"> </w:t>
      </w:r>
      <w:r>
        <w:rPr>
          <w:spacing w:val="-1"/>
        </w:rPr>
        <w:t>PÚBLICA</w:t>
      </w:r>
      <w:r>
        <w:rPr>
          <w:spacing w:val="-9"/>
        </w:rPr>
        <w:t xml:space="preserve"> </w:t>
      </w:r>
      <w:r>
        <w:rPr>
          <w:spacing w:val="-1"/>
        </w:rPr>
        <w:t>DO</w:t>
      </w:r>
      <w:r>
        <w:rPr>
          <w:spacing w:val="-10"/>
        </w:rPr>
        <w:t xml:space="preserve"> </w:t>
      </w:r>
      <w:r>
        <w:rPr>
          <w:spacing w:val="-1"/>
        </w:rPr>
        <w:t>ESTADO</w:t>
      </w:r>
      <w:r>
        <w:rPr>
          <w:spacing w:val="-9"/>
        </w:rPr>
        <w:t xml:space="preserve"> </w:t>
      </w:r>
      <w:r>
        <w:rPr>
          <w:spacing w:val="-1"/>
        </w:rPr>
        <w:t>DE</w:t>
      </w:r>
      <w:r>
        <w:rPr>
          <w:spacing w:val="-10"/>
        </w:rPr>
        <w:t xml:space="preserve"> </w:t>
      </w:r>
      <w:r>
        <w:t>RORAIMA.</w:t>
      </w:r>
      <w:r>
        <w:rPr>
          <w:spacing w:val="-39"/>
        </w:rPr>
        <w:t xml:space="preserve"> </w:t>
      </w:r>
      <w:r>
        <w:t>CONVITE</w:t>
      </w:r>
      <w:r>
        <w:rPr>
          <w:spacing w:val="-2"/>
        </w:rPr>
        <w:t xml:space="preserve"> </w:t>
      </w:r>
      <w:r>
        <w:t>Nº</w:t>
      </w:r>
      <w:r>
        <w:rPr>
          <w:spacing w:val="-1"/>
        </w:rPr>
        <w:t xml:space="preserve"> </w:t>
      </w:r>
      <w:r>
        <w:t>001/2022.</w:t>
      </w:r>
    </w:p>
    <w:p>
      <w:pPr>
        <w:pStyle w:val="6"/>
        <w:spacing w:before="1"/>
      </w:pPr>
      <w:r>
        <w:rPr>
          <w:spacing w:val="-2"/>
        </w:rPr>
        <w:t>NOME</w:t>
      </w:r>
      <w:r>
        <w:rPr>
          <w:spacing w:val="-9"/>
        </w:rPr>
        <w:t xml:space="preserve"> </w:t>
      </w:r>
      <w:r>
        <w:rPr>
          <w:spacing w:val="-2"/>
        </w:rPr>
        <w:t>DO</w:t>
      </w:r>
      <w:r>
        <w:rPr>
          <w:spacing w:val="-8"/>
        </w:rPr>
        <w:t xml:space="preserve"> </w:t>
      </w:r>
      <w:r>
        <w:rPr>
          <w:spacing w:val="-1"/>
        </w:rPr>
        <w:t>LICITANTE:</w:t>
      </w:r>
    </w:p>
    <w:p>
      <w:pPr>
        <w:pStyle w:val="6"/>
        <w:spacing w:before="84"/>
      </w:pPr>
      <w:r>
        <w:t>CNPJ:</w:t>
      </w:r>
    </w:p>
    <w:p>
      <w:pPr>
        <w:pStyle w:val="6"/>
        <w:spacing w:before="0"/>
        <w:ind w:left="0"/>
        <w:rPr>
          <w:sz w:val="18"/>
        </w:rPr>
      </w:pPr>
    </w:p>
    <w:p>
      <w:pPr>
        <w:pStyle w:val="8"/>
        <w:numPr>
          <w:ilvl w:val="1"/>
          <w:numId w:val="1"/>
        </w:numPr>
        <w:tabs>
          <w:tab w:val="left" w:pos="485"/>
        </w:tabs>
        <w:spacing w:before="158" w:after="0" w:line="240" w:lineRule="auto"/>
        <w:ind w:left="188" w:right="293" w:firstLine="0"/>
        <w:jc w:val="both"/>
        <w:rPr>
          <w:sz w:val="17"/>
        </w:rPr>
      </w:pPr>
      <w:r>
        <w:rPr>
          <w:sz w:val="17"/>
        </w:rPr>
        <w:t>A licitante que não tenha interesse em comparecer à sessão pública, deverá encaminhar os envelopes para a Comissão Permanente de Licitação -</w:t>
      </w:r>
      <w:r>
        <w:rPr>
          <w:spacing w:val="-40"/>
          <w:sz w:val="17"/>
        </w:rPr>
        <w:t xml:space="preserve"> </w:t>
      </w:r>
      <w:r>
        <w:rPr>
          <w:sz w:val="17"/>
        </w:rPr>
        <w:t>CPL, no endereço constante no preâmbulo, até a data e horário designado para o início da sessão pública de abertura e julgamento, devidamente</w:t>
      </w:r>
      <w:r>
        <w:rPr>
          <w:spacing w:val="1"/>
          <w:sz w:val="17"/>
        </w:rPr>
        <w:t xml:space="preserve"> </w:t>
      </w:r>
      <w:r>
        <w:rPr>
          <w:sz w:val="17"/>
        </w:rPr>
        <w:t>protocolado</w:t>
      </w:r>
      <w:r>
        <w:rPr>
          <w:spacing w:val="-2"/>
          <w:sz w:val="17"/>
        </w:rPr>
        <w:t xml:space="preserve"> </w:t>
      </w:r>
      <w:r>
        <w:rPr>
          <w:sz w:val="17"/>
        </w:rPr>
        <w:t>junto</w:t>
      </w:r>
      <w:r>
        <w:rPr>
          <w:spacing w:val="-1"/>
          <w:sz w:val="17"/>
        </w:rPr>
        <w:t xml:space="preserve"> </w:t>
      </w:r>
      <w:r>
        <w:rPr>
          <w:sz w:val="17"/>
        </w:rPr>
        <w:t>à</w:t>
      </w:r>
      <w:r>
        <w:rPr>
          <w:spacing w:val="-2"/>
          <w:sz w:val="17"/>
        </w:rPr>
        <w:t xml:space="preserve"> </w:t>
      </w:r>
      <w:r>
        <w:rPr>
          <w:sz w:val="17"/>
        </w:rPr>
        <w:t>Comissão</w:t>
      </w:r>
      <w:r>
        <w:rPr>
          <w:spacing w:val="-1"/>
          <w:sz w:val="17"/>
        </w:rPr>
        <w:t xml:space="preserve"> </w:t>
      </w:r>
      <w:r>
        <w:rPr>
          <w:sz w:val="17"/>
        </w:rPr>
        <w:t>Permanente</w:t>
      </w:r>
      <w:r>
        <w:rPr>
          <w:spacing w:val="-2"/>
          <w:sz w:val="17"/>
        </w:rPr>
        <w:t xml:space="preserve"> </w:t>
      </w:r>
      <w:r>
        <w:rPr>
          <w:sz w:val="17"/>
        </w:rPr>
        <w:t>de</w:t>
      </w:r>
      <w:r>
        <w:rPr>
          <w:spacing w:val="-1"/>
          <w:sz w:val="17"/>
        </w:rPr>
        <w:t xml:space="preserve"> </w:t>
      </w:r>
      <w:r>
        <w:rPr>
          <w:sz w:val="17"/>
        </w:rPr>
        <w:t>Licitação.</w:t>
      </w:r>
    </w:p>
    <w:p>
      <w:pPr>
        <w:pStyle w:val="8"/>
        <w:numPr>
          <w:ilvl w:val="1"/>
          <w:numId w:val="1"/>
        </w:numPr>
        <w:tabs>
          <w:tab w:val="left" w:pos="482"/>
        </w:tabs>
        <w:spacing w:before="85" w:after="0" w:line="240" w:lineRule="auto"/>
        <w:ind w:left="482" w:right="0" w:hanging="294"/>
        <w:jc w:val="both"/>
        <w:rPr>
          <w:sz w:val="17"/>
        </w:rPr>
      </w:pPr>
      <w:r>
        <w:rPr>
          <w:sz w:val="17"/>
        </w:rPr>
        <w:t>Os</w:t>
      </w:r>
      <w:r>
        <w:rPr>
          <w:spacing w:val="-8"/>
          <w:sz w:val="17"/>
        </w:rPr>
        <w:t xml:space="preserve"> </w:t>
      </w:r>
      <w:r>
        <w:rPr>
          <w:sz w:val="17"/>
        </w:rPr>
        <w:t>envelopes</w:t>
      </w:r>
      <w:r>
        <w:rPr>
          <w:spacing w:val="-7"/>
          <w:sz w:val="17"/>
        </w:rPr>
        <w:t xml:space="preserve"> </w:t>
      </w:r>
      <w:r>
        <w:rPr>
          <w:sz w:val="17"/>
        </w:rPr>
        <w:t>que</w:t>
      </w:r>
      <w:r>
        <w:rPr>
          <w:spacing w:val="-8"/>
          <w:sz w:val="17"/>
        </w:rPr>
        <w:t xml:space="preserve"> </w:t>
      </w:r>
      <w:r>
        <w:rPr>
          <w:sz w:val="17"/>
        </w:rPr>
        <w:t>não</w:t>
      </w:r>
      <w:r>
        <w:rPr>
          <w:spacing w:val="-7"/>
          <w:sz w:val="17"/>
        </w:rPr>
        <w:t xml:space="preserve"> </w:t>
      </w:r>
      <w:r>
        <w:rPr>
          <w:sz w:val="17"/>
        </w:rPr>
        <w:t>forem</w:t>
      </w:r>
      <w:r>
        <w:rPr>
          <w:spacing w:val="-8"/>
          <w:sz w:val="17"/>
        </w:rPr>
        <w:t xml:space="preserve"> </w:t>
      </w:r>
      <w:r>
        <w:rPr>
          <w:sz w:val="17"/>
        </w:rPr>
        <w:t>protocolados</w:t>
      </w:r>
      <w:r>
        <w:rPr>
          <w:spacing w:val="-7"/>
          <w:sz w:val="17"/>
        </w:rPr>
        <w:t xml:space="preserve"> </w:t>
      </w:r>
      <w:r>
        <w:rPr>
          <w:sz w:val="17"/>
        </w:rPr>
        <w:t>dentro</w:t>
      </w:r>
      <w:r>
        <w:rPr>
          <w:spacing w:val="-8"/>
          <w:sz w:val="17"/>
        </w:rPr>
        <w:t xml:space="preserve"> </w:t>
      </w:r>
      <w:r>
        <w:rPr>
          <w:sz w:val="17"/>
        </w:rPr>
        <w:t>do</w:t>
      </w:r>
      <w:r>
        <w:rPr>
          <w:spacing w:val="-7"/>
          <w:sz w:val="17"/>
        </w:rPr>
        <w:t xml:space="preserve"> </w:t>
      </w:r>
      <w:r>
        <w:rPr>
          <w:sz w:val="17"/>
        </w:rPr>
        <w:t>prazo</w:t>
      </w:r>
      <w:r>
        <w:rPr>
          <w:spacing w:val="-8"/>
          <w:sz w:val="17"/>
        </w:rPr>
        <w:t xml:space="preserve"> </w:t>
      </w:r>
      <w:r>
        <w:rPr>
          <w:sz w:val="17"/>
        </w:rPr>
        <w:t>estipulado</w:t>
      </w:r>
      <w:r>
        <w:rPr>
          <w:spacing w:val="-7"/>
          <w:sz w:val="17"/>
        </w:rPr>
        <w:t xml:space="preserve"> </w:t>
      </w:r>
      <w:r>
        <w:rPr>
          <w:sz w:val="17"/>
        </w:rPr>
        <w:t>no</w:t>
      </w:r>
      <w:r>
        <w:rPr>
          <w:spacing w:val="-7"/>
          <w:sz w:val="17"/>
        </w:rPr>
        <w:t xml:space="preserve"> </w:t>
      </w:r>
      <w:r>
        <w:rPr>
          <w:sz w:val="17"/>
        </w:rPr>
        <w:t>subitem</w:t>
      </w:r>
      <w:r>
        <w:rPr>
          <w:spacing w:val="-8"/>
          <w:sz w:val="17"/>
        </w:rPr>
        <w:t xml:space="preserve"> </w:t>
      </w:r>
      <w:r>
        <w:rPr>
          <w:sz w:val="17"/>
        </w:rPr>
        <w:t>7.2,</w:t>
      </w:r>
      <w:r>
        <w:rPr>
          <w:spacing w:val="-7"/>
          <w:sz w:val="17"/>
        </w:rPr>
        <w:t xml:space="preserve"> </w:t>
      </w:r>
      <w:r>
        <w:rPr>
          <w:sz w:val="17"/>
        </w:rPr>
        <w:t>não</w:t>
      </w:r>
      <w:r>
        <w:rPr>
          <w:spacing w:val="-8"/>
          <w:sz w:val="17"/>
        </w:rPr>
        <w:t xml:space="preserve"> </w:t>
      </w:r>
      <w:r>
        <w:rPr>
          <w:sz w:val="17"/>
        </w:rPr>
        <w:t>serão</w:t>
      </w:r>
      <w:r>
        <w:rPr>
          <w:spacing w:val="-7"/>
          <w:sz w:val="17"/>
        </w:rPr>
        <w:t xml:space="preserve"> </w:t>
      </w:r>
      <w:r>
        <w:rPr>
          <w:sz w:val="17"/>
        </w:rPr>
        <w:t>recebidos</w:t>
      </w:r>
      <w:r>
        <w:rPr>
          <w:spacing w:val="-8"/>
          <w:sz w:val="17"/>
        </w:rPr>
        <w:t xml:space="preserve"> </w:t>
      </w:r>
      <w:r>
        <w:rPr>
          <w:sz w:val="17"/>
        </w:rPr>
        <w:t>e</w:t>
      </w:r>
      <w:r>
        <w:rPr>
          <w:spacing w:val="-7"/>
          <w:sz w:val="17"/>
        </w:rPr>
        <w:t xml:space="preserve"> </w:t>
      </w:r>
      <w:r>
        <w:rPr>
          <w:sz w:val="17"/>
        </w:rPr>
        <w:t>nem</w:t>
      </w:r>
      <w:r>
        <w:rPr>
          <w:spacing w:val="-8"/>
          <w:sz w:val="17"/>
        </w:rPr>
        <w:t xml:space="preserve"> </w:t>
      </w:r>
      <w:r>
        <w:rPr>
          <w:sz w:val="17"/>
        </w:rPr>
        <w:t>conhecidos</w:t>
      </w:r>
      <w:r>
        <w:rPr>
          <w:spacing w:val="-7"/>
          <w:sz w:val="17"/>
        </w:rPr>
        <w:t xml:space="preserve"> </w:t>
      </w:r>
      <w:r>
        <w:rPr>
          <w:sz w:val="17"/>
        </w:rPr>
        <w:t>pela</w:t>
      </w:r>
      <w:r>
        <w:rPr>
          <w:spacing w:val="-7"/>
          <w:sz w:val="17"/>
        </w:rPr>
        <w:t xml:space="preserve"> </w:t>
      </w:r>
      <w:r>
        <w:rPr>
          <w:sz w:val="17"/>
        </w:rPr>
        <w:t>CPL.</w:t>
      </w:r>
    </w:p>
    <w:p>
      <w:pPr>
        <w:pStyle w:val="6"/>
        <w:spacing w:before="0"/>
        <w:ind w:left="0"/>
        <w:rPr>
          <w:sz w:val="18"/>
        </w:rPr>
      </w:pPr>
    </w:p>
    <w:p>
      <w:pPr>
        <w:pStyle w:val="3"/>
        <w:numPr>
          <w:ilvl w:val="0"/>
          <w:numId w:val="1"/>
        </w:numPr>
        <w:tabs>
          <w:tab w:val="left" w:pos="356"/>
        </w:tabs>
        <w:spacing w:before="158" w:after="0" w:line="240" w:lineRule="auto"/>
        <w:ind w:left="356" w:right="0" w:hanging="168"/>
        <w:jc w:val="both"/>
      </w:pPr>
      <w:r>
        <w:rPr>
          <w:spacing w:val="-2"/>
        </w:rPr>
        <w:t>DO</w:t>
      </w:r>
      <w:r>
        <w:rPr>
          <w:spacing w:val="-7"/>
        </w:rPr>
        <w:t xml:space="preserve"> </w:t>
      </w:r>
      <w:r>
        <w:rPr>
          <w:spacing w:val="-2"/>
        </w:rPr>
        <w:t>CREDENCIAMENTO</w:t>
      </w:r>
      <w:r>
        <w:rPr>
          <w:spacing w:val="-6"/>
        </w:rPr>
        <w:t xml:space="preserve"> </w:t>
      </w:r>
      <w:r>
        <w:rPr>
          <w:spacing w:val="-2"/>
        </w:rPr>
        <w:t>DO</w:t>
      </w:r>
      <w:r>
        <w:rPr>
          <w:spacing w:val="-6"/>
        </w:rPr>
        <w:t xml:space="preserve"> </w:t>
      </w:r>
      <w:r>
        <w:rPr>
          <w:spacing w:val="-2"/>
        </w:rPr>
        <w:t>REPRESENTANTE:</w:t>
      </w:r>
    </w:p>
    <w:p>
      <w:pPr>
        <w:pStyle w:val="8"/>
        <w:numPr>
          <w:ilvl w:val="1"/>
          <w:numId w:val="1"/>
        </w:numPr>
        <w:tabs>
          <w:tab w:val="left" w:pos="482"/>
        </w:tabs>
        <w:spacing w:before="84" w:after="0" w:line="240" w:lineRule="auto"/>
        <w:ind w:left="482" w:right="0" w:hanging="294"/>
        <w:jc w:val="both"/>
        <w:rPr>
          <w:sz w:val="17"/>
        </w:rPr>
      </w:pPr>
      <w:r>
        <w:rPr>
          <w:sz w:val="17"/>
        </w:rPr>
        <w:t>Os</w:t>
      </w:r>
      <w:r>
        <w:rPr>
          <w:spacing w:val="-10"/>
          <w:sz w:val="17"/>
        </w:rPr>
        <w:t xml:space="preserve"> </w:t>
      </w:r>
      <w:r>
        <w:rPr>
          <w:sz w:val="17"/>
        </w:rPr>
        <w:t>licitantes</w:t>
      </w:r>
      <w:r>
        <w:rPr>
          <w:spacing w:val="-9"/>
          <w:sz w:val="17"/>
        </w:rPr>
        <w:t xml:space="preserve"> </w:t>
      </w:r>
      <w:r>
        <w:rPr>
          <w:sz w:val="17"/>
        </w:rPr>
        <w:t>que</w:t>
      </w:r>
      <w:r>
        <w:rPr>
          <w:spacing w:val="-9"/>
          <w:sz w:val="17"/>
        </w:rPr>
        <w:t xml:space="preserve"> </w:t>
      </w:r>
      <w:r>
        <w:rPr>
          <w:sz w:val="17"/>
        </w:rPr>
        <w:t>desejarem</w:t>
      </w:r>
      <w:r>
        <w:rPr>
          <w:spacing w:val="-9"/>
          <w:sz w:val="17"/>
        </w:rPr>
        <w:t xml:space="preserve"> </w:t>
      </w:r>
      <w:r>
        <w:rPr>
          <w:sz w:val="17"/>
        </w:rPr>
        <w:t>manifestar-se</w:t>
      </w:r>
      <w:r>
        <w:rPr>
          <w:spacing w:val="-9"/>
          <w:sz w:val="17"/>
        </w:rPr>
        <w:t xml:space="preserve"> </w:t>
      </w:r>
      <w:r>
        <w:rPr>
          <w:sz w:val="17"/>
        </w:rPr>
        <w:t>durante</w:t>
      </w:r>
      <w:r>
        <w:rPr>
          <w:spacing w:val="-9"/>
          <w:sz w:val="17"/>
        </w:rPr>
        <w:t xml:space="preserve"> </w:t>
      </w:r>
      <w:r>
        <w:rPr>
          <w:sz w:val="17"/>
        </w:rPr>
        <w:t>as</w:t>
      </w:r>
      <w:r>
        <w:rPr>
          <w:spacing w:val="-9"/>
          <w:sz w:val="17"/>
        </w:rPr>
        <w:t xml:space="preserve"> </w:t>
      </w:r>
      <w:r>
        <w:rPr>
          <w:sz w:val="17"/>
        </w:rPr>
        <w:t>fases</w:t>
      </w:r>
      <w:r>
        <w:rPr>
          <w:spacing w:val="-9"/>
          <w:sz w:val="17"/>
        </w:rPr>
        <w:t xml:space="preserve"> </w:t>
      </w:r>
      <w:r>
        <w:rPr>
          <w:sz w:val="17"/>
        </w:rPr>
        <w:t>do</w:t>
      </w:r>
      <w:r>
        <w:rPr>
          <w:spacing w:val="-9"/>
          <w:sz w:val="17"/>
        </w:rPr>
        <w:t xml:space="preserve"> </w:t>
      </w:r>
      <w:r>
        <w:rPr>
          <w:sz w:val="17"/>
        </w:rPr>
        <w:t>procedimento</w:t>
      </w:r>
      <w:r>
        <w:rPr>
          <w:spacing w:val="-9"/>
          <w:sz w:val="17"/>
        </w:rPr>
        <w:t xml:space="preserve"> </w:t>
      </w:r>
      <w:r>
        <w:rPr>
          <w:sz w:val="17"/>
        </w:rPr>
        <w:t>licitatório</w:t>
      </w:r>
      <w:r>
        <w:rPr>
          <w:spacing w:val="-9"/>
          <w:sz w:val="17"/>
        </w:rPr>
        <w:t xml:space="preserve"> </w:t>
      </w:r>
      <w:r>
        <w:rPr>
          <w:sz w:val="17"/>
        </w:rPr>
        <w:t>deverão</w:t>
      </w:r>
      <w:r>
        <w:rPr>
          <w:spacing w:val="-10"/>
          <w:sz w:val="17"/>
        </w:rPr>
        <w:t xml:space="preserve"> </w:t>
      </w:r>
      <w:r>
        <w:rPr>
          <w:sz w:val="17"/>
        </w:rPr>
        <w:t>estar</w:t>
      </w:r>
      <w:r>
        <w:rPr>
          <w:spacing w:val="-9"/>
          <w:sz w:val="17"/>
        </w:rPr>
        <w:t xml:space="preserve"> </w:t>
      </w:r>
      <w:r>
        <w:rPr>
          <w:sz w:val="17"/>
        </w:rPr>
        <w:t>devidamente</w:t>
      </w:r>
      <w:r>
        <w:rPr>
          <w:spacing w:val="-9"/>
          <w:sz w:val="17"/>
        </w:rPr>
        <w:t xml:space="preserve"> </w:t>
      </w:r>
      <w:r>
        <w:rPr>
          <w:sz w:val="17"/>
        </w:rPr>
        <w:t>representados</w:t>
      </w:r>
      <w:r>
        <w:rPr>
          <w:spacing w:val="-9"/>
          <w:sz w:val="17"/>
        </w:rPr>
        <w:t xml:space="preserve"> </w:t>
      </w:r>
      <w:r>
        <w:rPr>
          <w:sz w:val="17"/>
        </w:rPr>
        <w:t>por:</w:t>
      </w:r>
    </w:p>
    <w:p>
      <w:pPr>
        <w:pStyle w:val="8"/>
        <w:numPr>
          <w:ilvl w:val="2"/>
          <w:numId w:val="3"/>
        </w:numPr>
        <w:tabs>
          <w:tab w:val="left" w:pos="615"/>
        </w:tabs>
        <w:spacing w:before="85" w:after="0" w:line="240" w:lineRule="auto"/>
        <w:ind w:left="187" w:right="286" w:firstLine="0"/>
        <w:jc w:val="both"/>
        <w:rPr>
          <w:sz w:val="17"/>
        </w:rPr>
      </w:pPr>
      <w:r>
        <w:rPr>
          <w:sz w:val="17"/>
        </w:rPr>
        <w:t xml:space="preserve">Titular da empresa licitante, devendo </w:t>
      </w:r>
      <w:r>
        <w:rPr>
          <w:b/>
          <w:sz w:val="17"/>
        </w:rPr>
        <w:t>APRESENTAR NO ENVELOPE DE HABILITAÇÃO</w:t>
      </w:r>
      <w:r>
        <w:rPr>
          <w:sz w:val="17"/>
        </w:rPr>
        <w:t>, cédula de identidade ou outro documento de</w:t>
      </w:r>
      <w:r>
        <w:rPr>
          <w:spacing w:val="1"/>
          <w:sz w:val="17"/>
        </w:rPr>
        <w:t xml:space="preserve"> </w:t>
      </w:r>
      <w:r>
        <w:rPr>
          <w:sz w:val="17"/>
        </w:rPr>
        <w:t>identificação oficial com foto (</w:t>
      </w:r>
      <w:r>
        <w:rPr>
          <w:b/>
          <w:sz w:val="17"/>
          <w:u w:val="single"/>
        </w:rPr>
        <w:t>em or</w:t>
      </w:r>
      <w:r>
        <w:rPr>
          <w:b/>
          <w:sz w:val="17"/>
        </w:rPr>
        <w:t>ig</w:t>
      </w:r>
      <w:r>
        <w:rPr>
          <w:b/>
          <w:sz w:val="17"/>
          <w:u w:val="single"/>
        </w:rPr>
        <w:t>inal ou có</w:t>
      </w:r>
      <w:r>
        <w:rPr>
          <w:b/>
          <w:sz w:val="17"/>
        </w:rPr>
        <w:t>p</w:t>
      </w:r>
      <w:r>
        <w:rPr>
          <w:b/>
          <w:sz w:val="17"/>
          <w:u w:val="single"/>
        </w:rPr>
        <w:t xml:space="preserve">ia a ser conferida </w:t>
      </w:r>
      <w:r>
        <w:rPr>
          <w:b/>
          <w:sz w:val="17"/>
        </w:rPr>
        <w:t>p</w:t>
      </w:r>
      <w:r>
        <w:rPr>
          <w:b/>
          <w:sz w:val="17"/>
          <w:u w:val="single"/>
        </w:rPr>
        <w:t>elo Presidente e E</w:t>
      </w:r>
      <w:r>
        <w:rPr>
          <w:b/>
          <w:sz w:val="17"/>
        </w:rPr>
        <w:t>q</w:t>
      </w:r>
      <w:r>
        <w:rPr>
          <w:b/>
          <w:sz w:val="17"/>
          <w:u w:val="single"/>
        </w:rPr>
        <w:t>uipe de A</w:t>
      </w:r>
      <w:r>
        <w:rPr>
          <w:b/>
          <w:sz w:val="17"/>
        </w:rPr>
        <w:t>p</w:t>
      </w:r>
      <w:r>
        <w:rPr>
          <w:b/>
          <w:sz w:val="17"/>
          <w:u w:val="single"/>
        </w:rPr>
        <w:t>oio</w:t>
      </w:r>
      <w:r>
        <w:rPr>
          <w:sz w:val="17"/>
        </w:rPr>
        <w:t>), acompanhado de: registro comercial no</w:t>
      </w:r>
      <w:r>
        <w:rPr>
          <w:spacing w:val="1"/>
          <w:sz w:val="17"/>
        </w:rPr>
        <w:t xml:space="preserve"> </w:t>
      </w:r>
      <w:r>
        <w:rPr>
          <w:sz w:val="17"/>
        </w:rPr>
        <w:t>caso</w:t>
      </w:r>
      <w:r>
        <w:rPr>
          <w:spacing w:val="43"/>
          <w:sz w:val="17"/>
        </w:rPr>
        <w:t xml:space="preserve"> </w:t>
      </w:r>
      <w:r>
        <w:rPr>
          <w:sz w:val="17"/>
        </w:rPr>
        <w:t>de</w:t>
      </w:r>
      <w:r>
        <w:rPr>
          <w:spacing w:val="43"/>
          <w:sz w:val="17"/>
        </w:rPr>
        <w:t xml:space="preserve"> </w:t>
      </w:r>
      <w:r>
        <w:rPr>
          <w:sz w:val="17"/>
        </w:rPr>
        <w:t>empresa   individual,   contrato   social   ou   estatuto   em   vigor,   no   caso   de   sociedades   comerciais   e,   no   caso   de   sociedades</w:t>
      </w:r>
      <w:r>
        <w:rPr>
          <w:spacing w:val="1"/>
          <w:sz w:val="17"/>
        </w:rPr>
        <w:t xml:space="preserve"> </w:t>
      </w:r>
      <w:r>
        <w:rPr>
          <w:sz w:val="17"/>
        </w:rPr>
        <w:t>por ações, dos documentos de eleição de seus administradores; inscrição do ato constitutivo, no caso de sociedades civis, acompanhada de prova de</w:t>
      </w:r>
      <w:r>
        <w:rPr>
          <w:spacing w:val="1"/>
          <w:sz w:val="17"/>
        </w:rPr>
        <w:t xml:space="preserve"> </w:t>
      </w:r>
      <w:r>
        <w:rPr>
          <w:sz w:val="17"/>
        </w:rPr>
        <w:t>diretoria em exercício; e ata de fundação e estatuto social em vigor, com a ata da assembleia que o aprovou, devidamente arquivado na Junta</w:t>
      </w:r>
      <w:r>
        <w:rPr>
          <w:spacing w:val="1"/>
          <w:sz w:val="17"/>
        </w:rPr>
        <w:t xml:space="preserve"> </w:t>
      </w:r>
      <w:r>
        <w:rPr>
          <w:sz w:val="17"/>
        </w:rPr>
        <w:t>Comercial ou inscrito no Registro Civil das Pessoas Jurídicas da respectiva sede, no caso de sociedades cooperativas; sendo que em tais documentos</w:t>
      </w:r>
      <w:r>
        <w:rPr>
          <w:spacing w:val="1"/>
          <w:sz w:val="17"/>
        </w:rPr>
        <w:t xml:space="preserve"> </w:t>
      </w:r>
      <w:r>
        <w:rPr>
          <w:sz w:val="17"/>
        </w:rPr>
        <w:t>devem</w:t>
      </w:r>
      <w:r>
        <w:rPr>
          <w:spacing w:val="-3"/>
          <w:sz w:val="17"/>
        </w:rPr>
        <w:t xml:space="preserve"> </w:t>
      </w:r>
      <w:r>
        <w:rPr>
          <w:sz w:val="17"/>
        </w:rPr>
        <w:t>constar</w:t>
      </w:r>
      <w:r>
        <w:rPr>
          <w:spacing w:val="-2"/>
          <w:sz w:val="17"/>
        </w:rPr>
        <w:t xml:space="preserve"> </w:t>
      </w:r>
      <w:r>
        <w:rPr>
          <w:sz w:val="17"/>
        </w:rPr>
        <w:t>expressos</w:t>
      </w:r>
      <w:r>
        <w:rPr>
          <w:spacing w:val="-3"/>
          <w:sz w:val="17"/>
        </w:rPr>
        <w:t xml:space="preserve"> </w:t>
      </w:r>
      <w:r>
        <w:rPr>
          <w:sz w:val="17"/>
        </w:rPr>
        <w:t>poderes</w:t>
      </w:r>
      <w:r>
        <w:rPr>
          <w:spacing w:val="-2"/>
          <w:sz w:val="17"/>
        </w:rPr>
        <w:t xml:space="preserve"> </w:t>
      </w:r>
      <w:r>
        <w:rPr>
          <w:sz w:val="17"/>
        </w:rPr>
        <w:t>para</w:t>
      </w:r>
      <w:r>
        <w:rPr>
          <w:spacing w:val="-3"/>
          <w:sz w:val="17"/>
        </w:rPr>
        <w:t xml:space="preserve"> </w:t>
      </w:r>
      <w:r>
        <w:rPr>
          <w:sz w:val="17"/>
        </w:rPr>
        <w:t>exercerem</w:t>
      </w:r>
      <w:r>
        <w:rPr>
          <w:spacing w:val="-2"/>
          <w:sz w:val="17"/>
        </w:rPr>
        <w:t xml:space="preserve"> </w:t>
      </w:r>
      <w:r>
        <w:rPr>
          <w:sz w:val="17"/>
        </w:rPr>
        <w:t>direitos</w:t>
      </w:r>
      <w:r>
        <w:rPr>
          <w:spacing w:val="-3"/>
          <w:sz w:val="17"/>
        </w:rPr>
        <w:t xml:space="preserve"> </w:t>
      </w:r>
      <w:r>
        <w:rPr>
          <w:sz w:val="17"/>
        </w:rPr>
        <w:t>e</w:t>
      </w:r>
      <w:r>
        <w:rPr>
          <w:spacing w:val="-2"/>
          <w:sz w:val="17"/>
        </w:rPr>
        <w:t xml:space="preserve"> </w:t>
      </w:r>
      <w:r>
        <w:rPr>
          <w:sz w:val="17"/>
        </w:rPr>
        <w:t>assumir</w:t>
      </w:r>
      <w:r>
        <w:rPr>
          <w:spacing w:val="-3"/>
          <w:sz w:val="17"/>
        </w:rPr>
        <w:t xml:space="preserve"> </w:t>
      </w:r>
      <w:r>
        <w:rPr>
          <w:sz w:val="17"/>
        </w:rPr>
        <w:t>obrigações</w:t>
      </w:r>
      <w:r>
        <w:rPr>
          <w:spacing w:val="-2"/>
          <w:sz w:val="17"/>
        </w:rPr>
        <w:t xml:space="preserve"> </w:t>
      </w:r>
      <w:r>
        <w:rPr>
          <w:sz w:val="17"/>
        </w:rPr>
        <w:t>em</w:t>
      </w:r>
      <w:r>
        <w:rPr>
          <w:spacing w:val="-3"/>
          <w:sz w:val="17"/>
        </w:rPr>
        <w:t xml:space="preserve"> </w:t>
      </w:r>
      <w:r>
        <w:rPr>
          <w:sz w:val="17"/>
        </w:rPr>
        <w:t>decorrência</w:t>
      </w:r>
      <w:r>
        <w:rPr>
          <w:spacing w:val="-2"/>
          <w:sz w:val="17"/>
        </w:rPr>
        <w:t xml:space="preserve"> </w:t>
      </w:r>
      <w:r>
        <w:rPr>
          <w:sz w:val="17"/>
        </w:rPr>
        <w:t>de</w:t>
      </w:r>
      <w:r>
        <w:rPr>
          <w:spacing w:val="-3"/>
          <w:sz w:val="17"/>
        </w:rPr>
        <w:t xml:space="preserve"> </w:t>
      </w:r>
      <w:r>
        <w:rPr>
          <w:sz w:val="17"/>
        </w:rPr>
        <w:t>tal</w:t>
      </w:r>
      <w:r>
        <w:rPr>
          <w:spacing w:val="-2"/>
          <w:sz w:val="17"/>
        </w:rPr>
        <w:t xml:space="preserve"> </w:t>
      </w:r>
      <w:r>
        <w:rPr>
          <w:sz w:val="17"/>
        </w:rPr>
        <w:t>investidura;</w:t>
      </w:r>
    </w:p>
    <w:p>
      <w:pPr>
        <w:pStyle w:val="8"/>
        <w:numPr>
          <w:ilvl w:val="2"/>
          <w:numId w:val="3"/>
        </w:numPr>
        <w:tabs>
          <w:tab w:val="left" w:pos="610"/>
          <w:tab w:val="left" w:pos="901"/>
          <w:tab w:val="left" w:pos="1744"/>
          <w:tab w:val="left" w:pos="2447"/>
          <w:tab w:val="left" w:pos="3721"/>
          <w:tab w:val="left" w:pos="4992"/>
          <w:tab w:val="left" w:pos="5612"/>
          <w:tab w:val="left" w:pos="6327"/>
          <w:tab w:val="left" w:pos="7170"/>
          <w:tab w:val="left" w:pos="7874"/>
          <w:tab w:val="left" w:pos="9146"/>
          <w:tab w:val="left" w:pos="9916"/>
        </w:tabs>
        <w:spacing w:before="87" w:after="0" w:line="240" w:lineRule="auto"/>
        <w:ind w:left="187" w:right="286" w:firstLine="0"/>
        <w:jc w:val="both"/>
        <w:rPr>
          <w:sz w:val="17"/>
        </w:rPr>
      </w:pPr>
      <w:r>
        <w:rPr>
          <w:spacing w:val="-1"/>
          <w:sz w:val="17"/>
        </w:rPr>
        <w:t>Tratando-se</w:t>
      </w:r>
      <w:r>
        <w:rPr>
          <w:spacing w:val="-10"/>
          <w:sz w:val="17"/>
        </w:rPr>
        <w:t xml:space="preserve"> </w:t>
      </w:r>
      <w:r>
        <w:rPr>
          <w:sz w:val="17"/>
        </w:rPr>
        <w:t>de</w:t>
      </w:r>
      <w:r>
        <w:rPr>
          <w:spacing w:val="-7"/>
          <w:sz w:val="17"/>
        </w:rPr>
        <w:t xml:space="preserve"> </w:t>
      </w:r>
      <w:r>
        <w:rPr>
          <w:b/>
          <w:sz w:val="17"/>
        </w:rPr>
        <w:t>p</w:t>
      </w:r>
      <w:r>
        <w:rPr>
          <w:b/>
          <w:sz w:val="17"/>
          <w:u w:val="single"/>
        </w:rPr>
        <w:t>rocurador</w:t>
      </w:r>
      <w:r>
        <w:rPr>
          <w:sz w:val="17"/>
        </w:rPr>
        <w:t>,</w:t>
      </w:r>
      <w:r>
        <w:rPr>
          <w:spacing w:val="-11"/>
          <w:sz w:val="17"/>
        </w:rPr>
        <w:t xml:space="preserve"> </w:t>
      </w:r>
      <w:r>
        <w:rPr>
          <w:b/>
          <w:sz w:val="17"/>
        </w:rPr>
        <w:t>APRESENTAR</w:t>
      </w:r>
      <w:r>
        <w:rPr>
          <w:b/>
          <w:spacing w:val="-9"/>
          <w:sz w:val="17"/>
        </w:rPr>
        <w:t xml:space="preserve"> </w:t>
      </w:r>
      <w:r>
        <w:rPr>
          <w:b/>
          <w:sz w:val="17"/>
        </w:rPr>
        <w:t>NO</w:t>
      </w:r>
      <w:r>
        <w:rPr>
          <w:b/>
          <w:spacing w:val="-9"/>
          <w:sz w:val="17"/>
        </w:rPr>
        <w:t xml:space="preserve"> </w:t>
      </w:r>
      <w:r>
        <w:rPr>
          <w:b/>
          <w:sz w:val="17"/>
        </w:rPr>
        <w:t>ENVELOPE</w:t>
      </w:r>
      <w:r>
        <w:rPr>
          <w:b/>
          <w:spacing w:val="-9"/>
          <w:sz w:val="17"/>
        </w:rPr>
        <w:t xml:space="preserve"> </w:t>
      </w:r>
      <w:r>
        <w:rPr>
          <w:b/>
          <w:sz w:val="17"/>
        </w:rPr>
        <w:t>DE</w:t>
      </w:r>
      <w:r>
        <w:rPr>
          <w:b/>
          <w:spacing w:val="-10"/>
          <w:sz w:val="17"/>
        </w:rPr>
        <w:t xml:space="preserve"> </w:t>
      </w:r>
      <w:r>
        <w:rPr>
          <w:b/>
          <w:sz w:val="17"/>
        </w:rPr>
        <w:t>HABILITAÇÃO</w:t>
      </w:r>
      <w:r>
        <w:rPr>
          <w:b/>
          <w:spacing w:val="-10"/>
          <w:sz w:val="17"/>
        </w:rPr>
        <w:t xml:space="preserve"> </w:t>
      </w:r>
      <w:r>
        <w:rPr>
          <w:sz w:val="17"/>
        </w:rPr>
        <w:t>procuração</w:t>
      </w:r>
      <w:r>
        <w:rPr>
          <w:spacing w:val="-9"/>
          <w:sz w:val="17"/>
        </w:rPr>
        <w:t xml:space="preserve"> </w:t>
      </w:r>
      <w:r>
        <w:rPr>
          <w:sz w:val="17"/>
        </w:rPr>
        <w:t>por</w:t>
      </w:r>
      <w:r>
        <w:rPr>
          <w:spacing w:val="-9"/>
          <w:sz w:val="17"/>
        </w:rPr>
        <w:t xml:space="preserve"> </w:t>
      </w:r>
      <w:r>
        <w:rPr>
          <w:sz w:val="17"/>
        </w:rPr>
        <w:t>instrumento</w:t>
      </w:r>
      <w:r>
        <w:rPr>
          <w:spacing w:val="-9"/>
          <w:sz w:val="17"/>
        </w:rPr>
        <w:t xml:space="preserve"> </w:t>
      </w:r>
      <w:r>
        <w:rPr>
          <w:sz w:val="17"/>
        </w:rPr>
        <w:t>público</w:t>
      </w:r>
      <w:r>
        <w:rPr>
          <w:spacing w:val="-9"/>
          <w:sz w:val="17"/>
        </w:rPr>
        <w:t xml:space="preserve"> </w:t>
      </w:r>
      <w:r>
        <w:rPr>
          <w:sz w:val="17"/>
        </w:rPr>
        <w:t>ou</w:t>
      </w:r>
      <w:r>
        <w:rPr>
          <w:spacing w:val="-9"/>
          <w:sz w:val="17"/>
        </w:rPr>
        <w:t xml:space="preserve"> </w:t>
      </w:r>
      <w:r>
        <w:rPr>
          <w:sz w:val="17"/>
        </w:rPr>
        <w:t>particular,</w:t>
      </w:r>
      <w:r>
        <w:rPr>
          <w:spacing w:val="-9"/>
          <w:sz w:val="17"/>
        </w:rPr>
        <w:t xml:space="preserve"> </w:t>
      </w:r>
      <w:r>
        <w:rPr>
          <w:sz w:val="17"/>
        </w:rPr>
        <w:t>sendo</w:t>
      </w:r>
      <w:r>
        <w:rPr>
          <w:spacing w:val="1"/>
          <w:sz w:val="17"/>
        </w:rPr>
        <w:t xml:space="preserve"> </w:t>
      </w:r>
      <w:r>
        <w:rPr>
          <w:sz w:val="17"/>
        </w:rPr>
        <w:t xml:space="preserve">que a procuração particular </w:t>
      </w:r>
      <w:r>
        <w:rPr>
          <w:b/>
          <w:sz w:val="17"/>
          <w:u w:val="single"/>
        </w:rPr>
        <w:t>da</w:t>
      </w:r>
      <w:r>
        <w:rPr>
          <w:b/>
          <w:sz w:val="17"/>
        </w:rPr>
        <w:t>q</w:t>
      </w:r>
      <w:r>
        <w:rPr>
          <w:b/>
          <w:sz w:val="17"/>
          <w:u w:val="single"/>
        </w:rPr>
        <w:t xml:space="preserve">uele </w:t>
      </w:r>
      <w:r>
        <w:rPr>
          <w:b/>
          <w:sz w:val="17"/>
        </w:rPr>
        <w:t>q</w:t>
      </w:r>
      <w:r>
        <w:rPr>
          <w:b/>
          <w:sz w:val="17"/>
          <w:u w:val="single"/>
        </w:rPr>
        <w:t>ue outor</w:t>
      </w:r>
      <w:r>
        <w:rPr>
          <w:b/>
          <w:sz w:val="17"/>
        </w:rPr>
        <w:t>g</w:t>
      </w:r>
      <w:r>
        <w:rPr>
          <w:b/>
          <w:sz w:val="17"/>
          <w:u w:val="single"/>
        </w:rPr>
        <w:t>ou</w:t>
      </w:r>
      <w:r>
        <w:rPr>
          <w:b/>
          <w:sz w:val="17"/>
        </w:rPr>
        <w:t xml:space="preserve"> p</w:t>
      </w:r>
      <w:r>
        <w:rPr>
          <w:b/>
          <w:sz w:val="17"/>
          <w:u w:val="single"/>
        </w:rPr>
        <w:t>oderes</w:t>
      </w:r>
      <w:r>
        <w:rPr>
          <w:sz w:val="17"/>
        </w:rPr>
        <w:t>, constando poderes específicos para formular ofertas, lances, negociar preço, interpor</w:t>
      </w:r>
      <w:r>
        <w:rPr>
          <w:spacing w:val="1"/>
          <w:sz w:val="17"/>
        </w:rPr>
        <w:t xml:space="preserve"> </w:t>
      </w:r>
      <w:r>
        <w:rPr>
          <w:sz w:val="17"/>
        </w:rPr>
        <w:t xml:space="preserve">recursos        </w:t>
      </w:r>
      <w:r>
        <w:rPr>
          <w:spacing w:val="1"/>
          <w:sz w:val="17"/>
        </w:rPr>
        <w:t xml:space="preserve"> </w:t>
      </w:r>
      <w:r>
        <w:rPr>
          <w:sz w:val="17"/>
        </w:rPr>
        <w:t>e          desistir          de          sua          interposição          e          praticar          todos          os          demais          atos          pertinentes</w:t>
      </w:r>
      <w:r>
        <w:rPr>
          <w:spacing w:val="1"/>
          <w:sz w:val="17"/>
        </w:rPr>
        <w:t xml:space="preserve"> </w:t>
      </w:r>
      <w:r>
        <w:rPr>
          <w:sz w:val="17"/>
        </w:rPr>
        <w:t xml:space="preserve">ao certame, podendo ser o documento original ou com a autenticidade reconhecida em cartório, podendo, ainda, ser utilizado o modelo do </w:t>
      </w:r>
      <w:r>
        <w:rPr>
          <w:b/>
          <w:sz w:val="17"/>
        </w:rPr>
        <w:t>ANEXO</w:t>
      </w:r>
      <w:r>
        <w:rPr>
          <w:b/>
          <w:spacing w:val="1"/>
          <w:sz w:val="17"/>
        </w:rPr>
        <w:t xml:space="preserve"> </w:t>
      </w:r>
      <w:r>
        <w:rPr>
          <w:b/>
          <w:sz w:val="17"/>
        </w:rPr>
        <w:t>III</w:t>
      </w:r>
      <w:r>
        <w:rPr>
          <w:sz w:val="17"/>
        </w:rPr>
        <w:t>, acompanhado de documento de identificação oficial e do registro comercial, no caso de empresa individual; contrato social ou estatuto em vigor</w:t>
      </w:r>
      <w:r>
        <w:rPr>
          <w:spacing w:val="1"/>
          <w:sz w:val="17"/>
        </w:rPr>
        <w:t xml:space="preserve"> </w:t>
      </w:r>
      <w:r>
        <w:rPr>
          <w:sz w:val="17"/>
        </w:rPr>
        <w:t>no</w:t>
      </w:r>
      <w:r>
        <w:rPr>
          <w:sz w:val="17"/>
        </w:rPr>
        <w:tab/>
      </w:r>
      <w:r>
        <w:rPr>
          <w:sz w:val="17"/>
        </w:rPr>
        <w:t>caso</w:t>
      </w:r>
      <w:r>
        <w:rPr>
          <w:sz w:val="17"/>
        </w:rPr>
        <w:tab/>
      </w:r>
      <w:r>
        <w:rPr>
          <w:sz w:val="17"/>
        </w:rPr>
        <w:t>de</w:t>
      </w:r>
      <w:r>
        <w:rPr>
          <w:sz w:val="17"/>
        </w:rPr>
        <w:tab/>
      </w:r>
      <w:r>
        <w:rPr>
          <w:sz w:val="17"/>
        </w:rPr>
        <w:t>sociedades</w:t>
      </w:r>
      <w:r>
        <w:rPr>
          <w:sz w:val="17"/>
        </w:rPr>
        <w:tab/>
      </w:r>
      <w:r>
        <w:rPr>
          <w:sz w:val="17"/>
        </w:rPr>
        <w:t>comerciais</w:t>
      </w:r>
      <w:r>
        <w:rPr>
          <w:sz w:val="17"/>
        </w:rPr>
        <w:tab/>
      </w:r>
      <w:r>
        <w:rPr>
          <w:sz w:val="17"/>
        </w:rPr>
        <w:t>e</w:t>
      </w:r>
      <w:r>
        <w:rPr>
          <w:sz w:val="17"/>
        </w:rPr>
        <w:tab/>
      </w:r>
      <w:r>
        <w:rPr>
          <w:sz w:val="17"/>
        </w:rPr>
        <w:t>no</w:t>
      </w:r>
      <w:r>
        <w:rPr>
          <w:sz w:val="17"/>
        </w:rPr>
        <w:tab/>
      </w:r>
      <w:r>
        <w:rPr>
          <w:sz w:val="17"/>
        </w:rPr>
        <w:t>caso</w:t>
      </w:r>
      <w:r>
        <w:rPr>
          <w:sz w:val="17"/>
        </w:rPr>
        <w:tab/>
      </w:r>
      <w:r>
        <w:rPr>
          <w:sz w:val="17"/>
        </w:rPr>
        <w:t>de</w:t>
      </w:r>
      <w:r>
        <w:rPr>
          <w:sz w:val="17"/>
        </w:rPr>
        <w:tab/>
      </w:r>
      <w:r>
        <w:rPr>
          <w:sz w:val="17"/>
        </w:rPr>
        <w:t>sociedades</w:t>
      </w:r>
      <w:r>
        <w:rPr>
          <w:sz w:val="17"/>
        </w:rPr>
        <w:tab/>
      </w:r>
      <w:r>
        <w:rPr>
          <w:sz w:val="17"/>
        </w:rPr>
        <w:t>por</w:t>
      </w:r>
      <w:r>
        <w:rPr>
          <w:sz w:val="17"/>
        </w:rPr>
        <w:tab/>
      </w:r>
      <w:r>
        <w:rPr>
          <w:spacing w:val="-2"/>
          <w:sz w:val="17"/>
        </w:rPr>
        <w:t>ações,</w:t>
      </w:r>
      <w:r>
        <w:rPr>
          <w:spacing w:val="-41"/>
          <w:sz w:val="17"/>
        </w:rPr>
        <w:t xml:space="preserve"> </w:t>
      </w:r>
      <w:r>
        <w:rPr>
          <w:sz w:val="17"/>
        </w:rPr>
        <w:t>acompanhado, neste último, de documentos de eleição de seus administradores; inscrição do ato constitutivo, no caso de sociedades civis,</w:t>
      </w:r>
      <w:r>
        <w:rPr>
          <w:spacing w:val="1"/>
          <w:sz w:val="17"/>
        </w:rPr>
        <w:t xml:space="preserve"> </w:t>
      </w:r>
      <w:r>
        <w:rPr>
          <w:sz w:val="17"/>
        </w:rPr>
        <w:t>acompanhada de prova de diretoria em exercício; e ata de fundação e estatuto social em vigor, com a ata da assembleia que o aprovou, devidamente</w:t>
      </w:r>
      <w:r>
        <w:rPr>
          <w:spacing w:val="1"/>
          <w:sz w:val="17"/>
        </w:rPr>
        <w:t xml:space="preserve"> </w:t>
      </w:r>
      <w:r>
        <w:rPr>
          <w:sz w:val="17"/>
        </w:rPr>
        <w:t>arquivado</w:t>
      </w:r>
      <w:r>
        <w:rPr>
          <w:spacing w:val="-6"/>
          <w:sz w:val="17"/>
        </w:rPr>
        <w:t xml:space="preserve"> </w:t>
      </w:r>
      <w:r>
        <w:rPr>
          <w:sz w:val="17"/>
        </w:rPr>
        <w:t>na</w:t>
      </w:r>
      <w:r>
        <w:rPr>
          <w:spacing w:val="-5"/>
          <w:sz w:val="17"/>
        </w:rPr>
        <w:t xml:space="preserve"> </w:t>
      </w:r>
      <w:r>
        <w:rPr>
          <w:sz w:val="17"/>
        </w:rPr>
        <w:t>Junta</w:t>
      </w:r>
      <w:r>
        <w:rPr>
          <w:spacing w:val="-5"/>
          <w:sz w:val="17"/>
        </w:rPr>
        <w:t xml:space="preserve"> </w:t>
      </w:r>
      <w:r>
        <w:rPr>
          <w:sz w:val="17"/>
        </w:rPr>
        <w:t>Comercial</w:t>
      </w:r>
      <w:r>
        <w:rPr>
          <w:spacing w:val="-5"/>
          <w:sz w:val="17"/>
        </w:rPr>
        <w:t xml:space="preserve"> </w:t>
      </w:r>
      <w:r>
        <w:rPr>
          <w:sz w:val="17"/>
        </w:rPr>
        <w:t>ou</w:t>
      </w:r>
      <w:r>
        <w:rPr>
          <w:spacing w:val="-5"/>
          <w:sz w:val="17"/>
        </w:rPr>
        <w:t xml:space="preserve"> </w:t>
      </w:r>
      <w:r>
        <w:rPr>
          <w:sz w:val="17"/>
        </w:rPr>
        <w:t>inscrito</w:t>
      </w:r>
      <w:r>
        <w:rPr>
          <w:spacing w:val="-5"/>
          <w:sz w:val="17"/>
        </w:rPr>
        <w:t xml:space="preserve"> </w:t>
      </w:r>
      <w:r>
        <w:rPr>
          <w:sz w:val="17"/>
        </w:rPr>
        <w:t>no</w:t>
      </w:r>
      <w:r>
        <w:rPr>
          <w:spacing w:val="-5"/>
          <w:sz w:val="17"/>
        </w:rPr>
        <w:t xml:space="preserve"> </w:t>
      </w:r>
      <w:r>
        <w:rPr>
          <w:sz w:val="17"/>
        </w:rPr>
        <w:t>Registro</w:t>
      </w:r>
      <w:r>
        <w:rPr>
          <w:spacing w:val="-5"/>
          <w:sz w:val="17"/>
        </w:rPr>
        <w:t xml:space="preserve"> </w:t>
      </w:r>
      <w:r>
        <w:rPr>
          <w:sz w:val="17"/>
        </w:rPr>
        <w:t>Civil</w:t>
      </w:r>
      <w:r>
        <w:rPr>
          <w:spacing w:val="-5"/>
          <w:sz w:val="17"/>
        </w:rPr>
        <w:t xml:space="preserve"> </w:t>
      </w:r>
      <w:r>
        <w:rPr>
          <w:sz w:val="17"/>
        </w:rPr>
        <w:t>das</w:t>
      </w:r>
      <w:r>
        <w:rPr>
          <w:spacing w:val="-5"/>
          <w:sz w:val="17"/>
        </w:rPr>
        <w:t xml:space="preserve"> </w:t>
      </w:r>
      <w:r>
        <w:rPr>
          <w:sz w:val="17"/>
        </w:rPr>
        <w:t>Pessoas</w:t>
      </w:r>
      <w:r>
        <w:rPr>
          <w:spacing w:val="-5"/>
          <w:sz w:val="17"/>
        </w:rPr>
        <w:t xml:space="preserve"> </w:t>
      </w:r>
      <w:r>
        <w:rPr>
          <w:sz w:val="17"/>
        </w:rPr>
        <w:t>Jurídicas</w:t>
      </w:r>
      <w:r>
        <w:rPr>
          <w:spacing w:val="-5"/>
          <w:sz w:val="17"/>
        </w:rPr>
        <w:t xml:space="preserve"> </w:t>
      </w:r>
      <w:r>
        <w:rPr>
          <w:sz w:val="17"/>
        </w:rPr>
        <w:t>da</w:t>
      </w:r>
      <w:r>
        <w:rPr>
          <w:spacing w:val="-5"/>
          <w:sz w:val="17"/>
        </w:rPr>
        <w:t xml:space="preserve"> </w:t>
      </w:r>
      <w:r>
        <w:rPr>
          <w:sz w:val="17"/>
        </w:rPr>
        <w:t>respectiva</w:t>
      </w:r>
      <w:r>
        <w:rPr>
          <w:spacing w:val="-5"/>
          <w:sz w:val="17"/>
        </w:rPr>
        <w:t xml:space="preserve"> </w:t>
      </w:r>
      <w:r>
        <w:rPr>
          <w:sz w:val="17"/>
        </w:rPr>
        <w:t>sede,</w:t>
      </w:r>
      <w:r>
        <w:rPr>
          <w:spacing w:val="-5"/>
          <w:sz w:val="17"/>
        </w:rPr>
        <w:t xml:space="preserve"> </w:t>
      </w:r>
      <w:r>
        <w:rPr>
          <w:sz w:val="17"/>
        </w:rPr>
        <w:t>no</w:t>
      </w:r>
      <w:r>
        <w:rPr>
          <w:spacing w:val="-5"/>
          <w:sz w:val="17"/>
        </w:rPr>
        <w:t xml:space="preserve"> </w:t>
      </w:r>
      <w:r>
        <w:rPr>
          <w:sz w:val="17"/>
        </w:rPr>
        <w:t>caso</w:t>
      </w:r>
      <w:r>
        <w:rPr>
          <w:spacing w:val="-5"/>
          <w:sz w:val="17"/>
        </w:rPr>
        <w:t xml:space="preserve"> </w:t>
      </w:r>
      <w:r>
        <w:rPr>
          <w:sz w:val="17"/>
        </w:rPr>
        <w:t>de</w:t>
      </w:r>
      <w:r>
        <w:rPr>
          <w:spacing w:val="-5"/>
          <w:sz w:val="17"/>
        </w:rPr>
        <w:t xml:space="preserve"> </w:t>
      </w:r>
      <w:r>
        <w:rPr>
          <w:sz w:val="17"/>
        </w:rPr>
        <w:t>sociedades</w:t>
      </w:r>
      <w:r>
        <w:rPr>
          <w:spacing w:val="-5"/>
          <w:sz w:val="17"/>
        </w:rPr>
        <w:t xml:space="preserve"> </w:t>
      </w:r>
      <w:r>
        <w:rPr>
          <w:sz w:val="17"/>
        </w:rPr>
        <w:t>cooperativas;</w:t>
      </w:r>
    </w:p>
    <w:p>
      <w:pPr>
        <w:pStyle w:val="8"/>
        <w:numPr>
          <w:ilvl w:val="1"/>
          <w:numId w:val="1"/>
        </w:numPr>
        <w:tabs>
          <w:tab w:val="left" w:pos="482"/>
        </w:tabs>
        <w:spacing w:before="89" w:after="0" w:line="240" w:lineRule="auto"/>
        <w:ind w:left="482" w:right="0" w:hanging="294"/>
        <w:jc w:val="both"/>
        <w:rPr>
          <w:sz w:val="17"/>
        </w:rPr>
      </w:pPr>
      <w:r>
        <w:rPr>
          <w:spacing w:val="-1"/>
          <w:sz w:val="17"/>
        </w:rPr>
        <w:t>Cada</w:t>
      </w:r>
      <w:r>
        <w:rPr>
          <w:spacing w:val="-9"/>
          <w:sz w:val="17"/>
        </w:rPr>
        <w:t xml:space="preserve"> </w:t>
      </w:r>
      <w:r>
        <w:rPr>
          <w:spacing w:val="-1"/>
          <w:sz w:val="17"/>
        </w:rPr>
        <w:t>representante</w:t>
      </w:r>
      <w:r>
        <w:rPr>
          <w:spacing w:val="-9"/>
          <w:sz w:val="17"/>
        </w:rPr>
        <w:t xml:space="preserve"> </w:t>
      </w:r>
      <w:r>
        <w:rPr>
          <w:spacing w:val="-1"/>
          <w:sz w:val="17"/>
        </w:rPr>
        <w:t>legal/credenciado</w:t>
      </w:r>
      <w:r>
        <w:rPr>
          <w:spacing w:val="-9"/>
          <w:sz w:val="17"/>
        </w:rPr>
        <w:t xml:space="preserve"> </w:t>
      </w:r>
      <w:r>
        <w:rPr>
          <w:sz w:val="17"/>
        </w:rPr>
        <w:t>deverá</w:t>
      </w:r>
      <w:r>
        <w:rPr>
          <w:spacing w:val="-8"/>
          <w:sz w:val="17"/>
        </w:rPr>
        <w:t xml:space="preserve"> </w:t>
      </w:r>
      <w:r>
        <w:rPr>
          <w:sz w:val="17"/>
        </w:rPr>
        <w:t>representar</w:t>
      </w:r>
      <w:r>
        <w:rPr>
          <w:spacing w:val="-9"/>
          <w:sz w:val="17"/>
        </w:rPr>
        <w:t xml:space="preserve"> </w:t>
      </w:r>
      <w:r>
        <w:rPr>
          <w:sz w:val="17"/>
        </w:rPr>
        <w:t>apenas</w:t>
      </w:r>
      <w:r>
        <w:rPr>
          <w:spacing w:val="-9"/>
          <w:sz w:val="17"/>
        </w:rPr>
        <w:t xml:space="preserve"> </w:t>
      </w:r>
      <w:r>
        <w:rPr>
          <w:sz w:val="17"/>
        </w:rPr>
        <w:t>uma</w:t>
      </w:r>
      <w:r>
        <w:rPr>
          <w:spacing w:val="-9"/>
          <w:sz w:val="17"/>
        </w:rPr>
        <w:t xml:space="preserve"> </w:t>
      </w:r>
      <w:r>
        <w:rPr>
          <w:sz w:val="17"/>
        </w:rPr>
        <w:t>empresa</w:t>
      </w:r>
      <w:r>
        <w:rPr>
          <w:spacing w:val="-8"/>
          <w:sz w:val="17"/>
        </w:rPr>
        <w:t xml:space="preserve"> </w:t>
      </w:r>
      <w:r>
        <w:rPr>
          <w:sz w:val="17"/>
        </w:rPr>
        <w:t>licitante.</w:t>
      </w:r>
    </w:p>
    <w:p>
      <w:pPr>
        <w:pStyle w:val="8"/>
        <w:numPr>
          <w:ilvl w:val="1"/>
          <w:numId w:val="1"/>
        </w:numPr>
        <w:tabs>
          <w:tab w:val="left" w:pos="492"/>
        </w:tabs>
        <w:spacing w:before="85" w:after="0" w:line="240" w:lineRule="auto"/>
        <w:ind w:left="188" w:right="331" w:firstLine="0"/>
        <w:jc w:val="both"/>
        <w:rPr>
          <w:sz w:val="17"/>
        </w:rPr>
      </w:pPr>
      <w:r>
        <w:rPr>
          <w:sz w:val="17"/>
        </w:rPr>
        <w:t xml:space="preserve">Os documentos do </w:t>
      </w:r>
      <w:r>
        <w:rPr>
          <w:b/>
          <w:sz w:val="17"/>
        </w:rPr>
        <w:t xml:space="preserve">CREDENCIAMENTO </w:t>
      </w:r>
      <w:r>
        <w:rPr>
          <w:sz w:val="17"/>
        </w:rPr>
        <w:t xml:space="preserve">deverão ser apresentados </w:t>
      </w:r>
      <w:r>
        <w:rPr>
          <w:b/>
          <w:sz w:val="17"/>
        </w:rPr>
        <w:t>DENTRO DO ENVELOPE DE HABILITAÇÃO</w:t>
      </w:r>
      <w:r>
        <w:rPr>
          <w:sz w:val="17"/>
        </w:rPr>
        <w:t>, juntamente com os</w:t>
      </w:r>
      <w:r>
        <w:rPr>
          <w:spacing w:val="1"/>
          <w:sz w:val="17"/>
        </w:rPr>
        <w:t xml:space="preserve"> </w:t>
      </w:r>
      <w:r>
        <w:rPr>
          <w:sz w:val="17"/>
        </w:rPr>
        <w:t>documentos</w:t>
      </w:r>
      <w:r>
        <w:rPr>
          <w:spacing w:val="-2"/>
          <w:sz w:val="17"/>
        </w:rPr>
        <w:t xml:space="preserve"> </w:t>
      </w:r>
      <w:r>
        <w:rPr>
          <w:sz w:val="17"/>
        </w:rPr>
        <w:t>exigidos</w:t>
      </w:r>
      <w:r>
        <w:rPr>
          <w:spacing w:val="-1"/>
          <w:sz w:val="17"/>
        </w:rPr>
        <w:t xml:space="preserve"> </w:t>
      </w:r>
      <w:r>
        <w:rPr>
          <w:sz w:val="17"/>
        </w:rPr>
        <w:t>no</w:t>
      </w:r>
      <w:r>
        <w:rPr>
          <w:spacing w:val="-1"/>
          <w:sz w:val="17"/>
        </w:rPr>
        <w:t xml:space="preserve"> </w:t>
      </w:r>
      <w:r>
        <w:rPr>
          <w:sz w:val="17"/>
        </w:rPr>
        <w:t>item</w:t>
      </w:r>
      <w:r>
        <w:rPr>
          <w:spacing w:val="-1"/>
          <w:sz w:val="17"/>
        </w:rPr>
        <w:t xml:space="preserve"> </w:t>
      </w:r>
      <w:r>
        <w:rPr>
          <w:sz w:val="17"/>
        </w:rPr>
        <w:t>9.</w:t>
      </w:r>
    </w:p>
    <w:p>
      <w:pPr>
        <w:pStyle w:val="8"/>
        <w:numPr>
          <w:ilvl w:val="1"/>
          <w:numId w:val="1"/>
        </w:numPr>
        <w:tabs>
          <w:tab w:val="left" w:pos="485"/>
        </w:tabs>
        <w:spacing w:before="85" w:after="0" w:line="240" w:lineRule="auto"/>
        <w:ind w:left="188" w:right="297" w:firstLine="0"/>
        <w:jc w:val="both"/>
        <w:rPr>
          <w:sz w:val="17"/>
        </w:rPr>
      </w:pPr>
      <w:r>
        <w:rPr>
          <w:sz w:val="17"/>
        </w:rPr>
        <w:t>A</w:t>
      </w:r>
      <w:r>
        <w:rPr>
          <w:spacing w:val="-3"/>
          <w:sz w:val="17"/>
        </w:rPr>
        <w:t xml:space="preserve"> </w:t>
      </w:r>
      <w:r>
        <w:rPr>
          <w:sz w:val="17"/>
        </w:rPr>
        <w:t>não</w:t>
      </w:r>
      <w:r>
        <w:rPr>
          <w:spacing w:val="-4"/>
          <w:sz w:val="17"/>
        </w:rPr>
        <w:t xml:space="preserve"> </w:t>
      </w:r>
      <w:r>
        <w:rPr>
          <w:sz w:val="17"/>
        </w:rPr>
        <w:t>apresentação</w:t>
      </w:r>
      <w:r>
        <w:rPr>
          <w:spacing w:val="-3"/>
          <w:sz w:val="17"/>
        </w:rPr>
        <w:t xml:space="preserve"> </w:t>
      </w:r>
      <w:r>
        <w:rPr>
          <w:sz w:val="17"/>
        </w:rPr>
        <w:t>ou</w:t>
      </w:r>
      <w:r>
        <w:rPr>
          <w:spacing w:val="-3"/>
          <w:sz w:val="17"/>
        </w:rPr>
        <w:t xml:space="preserve"> </w:t>
      </w:r>
      <w:r>
        <w:rPr>
          <w:sz w:val="17"/>
        </w:rPr>
        <w:t>incorreção</w:t>
      </w:r>
      <w:r>
        <w:rPr>
          <w:spacing w:val="-3"/>
          <w:sz w:val="17"/>
        </w:rPr>
        <w:t xml:space="preserve"> </w:t>
      </w:r>
      <w:r>
        <w:rPr>
          <w:sz w:val="17"/>
        </w:rPr>
        <w:t>de</w:t>
      </w:r>
      <w:r>
        <w:rPr>
          <w:spacing w:val="-3"/>
          <w:sz w:val="17"/>
        </w:rPr>
        <w:t xml:space="preserve"> </w:t>
      </w:r>
      <w:r>
        <w:rPr>
          <w:sz w:val="17"/>
        </w:rPr>
        <w:t>quaisquer</w:t>
      </w:r>
      <w:r>
        <w:rPr>
          <w:spacing w:val="-3"/>
          <w:sz w:val="17"/>
        </w:rPr>
        <w:t xml:space="preserve"> </w:t>
      </w:r>
      <w:r>
        <w:rPr>
          <w:sz w:val="17"/>
        </w:rPr>
        <w:t>dos</w:t>
      </w:r>
      <w:r>
        <w:rPr>
          <w:spacing w:val="-3"/>
          <w:sz w:val="17"/>
        </w:rPr>
        <w:t xml:space="preserve"> </w:t>
      </w:r>
      <w:r>
        <w:rPr>
          <w:sz w:val="17"/>
        </w:rPr>
        <w:t>documentos</w:t>
      </w:r>
      <w:r>
        <w:rPr>
          <w:spacing w:val="-3"/>
          <w:sz w:val="17"/>
        </w:rPr>
        <w:t xml:space="preserve"> </w:t>
      </w:r>
      <w:r>
        <w:rPr>
          <w:sz w:val="17"/>
        </w:rPr>
        <w:t>de</w:t>
      </w:r>
      <w:r>
        <w:rPr>
          <w:spacing w:val="-3"/>
          <w:sz w:val="17"/>
        </w:rPr>
        <w:t xml:space="preserve"> </w:t>
      </w:r>
      <w:r>
        <w:rPr>
          <w:sz w:val="17"/>
        </w:rPr>
        <w:t>credenciamento</w:t>
      </w:r>
      <w:r>
        <w:rPr>
          <w:spacing w:val="-3"/>
          <w:sz w:val="17"/>
        </w:rPr>
        <w:t xml:space="preserve"> </w:t>
      </w:r>
      <w:r>
        <w:rPr>
          <w:sz w:val="17"/>
        </w:rPr>
        <w:t>não</w:t>
      </w:r>
      <w:r>
        <w:rPr>
          <w:spacing w:val="-3"/>
          <w:sz w:val="17"/>
        </w:rPr>
        <w:t xml:space="preserve"> </w:t>
      </w:r>
      <w:r>
        <w:rPr>
          <w:sz w:val="17"/>
        </w:rPr>
        <w:t>impedirá</w:t>
      </w:r>
      <w:r>
        <w:rPr>
          <w:spacing w:val="-3"/>
          <w:sz w:val="17"/>
        </w:rPr>
        <w:t xml:space="preserve"> </w:t>
      </w:r>
      <w:r>
        <w:rPr>
          <w:sz w:val="17"/>
        </w:rPr>
        <w:t>a</w:t>
      </w:r>
      <w:r>
        <w:rPr>
          <w:spacing w:val="-3"/>
          <w:sz w:val="17"/>
        </w:rPr>
        <w:t xml:space="preserve"> </w:t>
      </w:r>
      <w:r>
        <w:rPr>
          <w:sz w:val="17"/>
        </w:rPr>
        <w:t>participação</w:t>
      </w:r>
      <w:r>
        <w:rPr>
          <w:spacing w:val="-3"/>
          <w:sz w:val="17"/>
        </w:rPr>
        <w:t xml:space="preserve"> </w:t>
      </w:r>
      <w:r>
        <w:rPr>
          <w:sz w:val="17"/>
        </w:rPr>
        <w:t>do</w:t>
      </w:r>
      <w:r>
        <w:rPr>
          <w:spacing w:val="-3"/>
          <w:sz w:val="17"/>
        </w:rPr>
        <w:t xml:space="preserve"> </w:t>
      </w:r>
      <w:r>
        <w:rPr>
          <w:sz w:val="17"/>
        </w:rPr>
        <w:t>licitante</w:t>
      </w:r>
      <w:r>
        <w:rPr>
          <w:spacing w:val="-3"/>
          <w:sz w:val="17"/>
        </w:rPr>
        <w:t xml:space="preserve"> </w:t>
      </w:r>
      <w:r>
        <w:rPr>
          <w:sz w:val="17"/>
        </w:rPr>
        <w:t>no</w:t>
      </w:r>
      <w:r>
        <w:rPr>
          <w:spacing w:val="-3"/>
          <w:sz w:val="17"/>
        </w:rPr>
        <w:t xml:space="preserve"> </w:t>
      </w:r>
      <w:r>
        <w:rPr>
          <w:sz w:val="17"/>
        </w:rPr>
        <w:t>presente</w:t>
      </w:r>
      <w:r>
        <w:rPr>
          <w:spacing w:val="-3"/>
          <w:sz w:val="17"/>
        </w:rPr>
        <w:t xml:space="preserve"> </w:t>
      </w:r>
      <w:r>
        <w:rPr>
          <w:sz w:val="17"/>
        </w:rPr>
        <w:t>certame,</w:t>
      </w:r>
      <w:r>
        <w:rPr>
          <w:spacing w:val="1"/>
          <w:sz w:val="17"/>
        </w:rPr>
        <w:t xml:space="preserve"> </w:t>
      </w:r>
      <w:r>
        <w:rPr>
          <w:sz w:val="17"/>
        </w:rPr>
        <w:t>porém,</w:t>
      </w:r>
      <w:r>
        <w:rPr>
          <w:spacing w:val="-3"/>
          <w:sz w:val="17"/>
        </w:rPr>
        <w:t xml:space="preserve"> </w:t>
      </w:r>
      <w:r>
        <w:rPr>
          <w:sz w:val="17"/>
        </w:rPr>
        <w:t>impedirá</w:t>
      </w:r>
      <w:r>
        <w:rPr>
          <w:spacing w:val="-2"/>
          <w:sz w:val="17"/>
        </w:rPr>
        <w:t xml:space="preserve"> </w:t>
      </w:r>
      <w:r>
        <w:rPr>
          <w:sz w:val="17"/>
        </w:rPr>
        <w:t>o</w:t>
      </w:r>
      <w:r>
        <w:rPr>
          <w:spacing w:val="-3"/>
          <w:sz w:val="17"/>
        </w:rPr>
        <w:t xml:space="preserve"> </w:t>
      </w:r>
      <w:r>
        <w:rPr>
          <w:sz w:val="17"/>
        </w:rPr>
        <w:t>interessado</w:t>
      </w:r>
      <w:r>
        <w:rPr>
          <w:spacing w:val="-2"/>
          <w:sz w:val="17"/>
        </w:rPr>
        <w:t xml:space="preserve"> </w:t>
      </w:r>
      <w:r>
        <w:rPr>
          <w:sz w:val="17"/>
        </w:rPr>
        <w:t>de</w:t>
      </w:r>
      <w:r>
        <w:rPr>
          <w:spacing w:val="-3"/>
          <w:sz w:val="17"/>
        </w:rPr>
        <w:t xml:space="preserve"> </w:t>
      </w:r>
      <w:r>
        <w:rPr>
          <w:sz w:val="17"/>
        </w:rPr>
        <w:t>se</w:t>
      </w:r>
      <w:r>
        <w:rPr>
          <w:spacing w:val="-2"/>
          <w:sz w:val="17"/>
        </w:rPr>
        <w:t xml:space="preserve"> </w:t>
      </w:r>
      <w:r>
        <w:rPr>
          <w:sz w:val="17"/>
        </w:rPr>
        <w:t>manifestar,</w:t>
      </w:r>
      <w:r>
        <w:rPr>
          <w:spacing w:val="-3"/>
          <w:sz w:val="17"/>
        </w:rPr>
        <w:t xml:space="preserve"> </w:t>
      </w:r>
      <w:r>
        <w:rPr>
          <w:sz w:val="17"/>
        </w:rPr>
        <w:t>de</w:t>
      </w:r>
      <w:r>
        <w:rPr>
          <w:spacing w:val="-2"/>
          <w:sz w:val="17"/>
        </w:rPr>
        <w:t xml:space="preserve"> </w:t>
      </w:r>
      <w:r>
        <w:rPr>
          <w:sz w:val="17"/>
        </w:rPr>
        <w:t>qualquer</w:t>
      </w:r>
      <w:r>
        <w:rPr>
          <w:spacing w:val="-2"/>
          <w:sz w:val="17"/>
        </w:rPr>
        <w:t xml:space="preserve"> </w:t>
      </w:r>
      <w:r>
        <w:rPr>
          <w:sz w:val="17"/>
        </w:rPr>
        <w:t>forma,</w:t>
      </w:r>
      <w:r>
        <w:rPr>
          <w:spacing w:val="-3"/>
          <w:sz w:val="17"/>
        </w:rPr>
        <w:t xml:space="preserve"> </w:t>
      </w:r>
      <w:r>
        <w:rPr>
          <w:sz w:val="17"/>
        </w:rPr>
        <w:t>durante</w:t>
      </w:r>
      <w:r>
        <w:rPr>
          <w:spacing w:val="-2"/>
          <w:sz w:val="17"/>
        </w:rPr>
        <w:t xml:space="preserve"> </w:t>
      </w:r>
      <w:r>
        <w:rPr>
          <w:sz w:val="17"/>
        </w:rPr>
        <w:t>a</w:t>
      </w:r>
      <w:r>
        <w:rPr>
          <w:spacing w:val="-3"/>
          <w:sz w:val="17"/>
        </w:rPr>
        <w:t xml:space="preserve"> </w:t>
      </w:r>
      <w:r>
        <w:rPr>
          <w:sz w:val="17"/>
        </w:rPr>
        <w:t>sessão,</w:t>
      </w:r>
      <w:r>
        <w:rPr>
          <w:spacing w:val="-2"/>
          <w:sz w:val="17"/>
        </w:rPr>
        <w:t xml:space="preserve"> </w:t>
      </w:r>
      <w:r>
        <w:rPr>
          <w:sz w:val="17"/>
        </w:rPr>
        <w:t>em</w:t>
      </w:r>
      <w:r>
        <w:rPr>
          <w:spacing w:val="-3"/>
          <w:sz w:val="17"/>
        </w:rPr>
        <w:t xml:space="preserve"> </w:t>
      </w:r>
      <w:r>
        <w:rPr>
          <w:sz w:val="17"/>
        </w:rPr>
        <w:t>nome</w:t>
      </w:r>
      <w:r>
        <w:rPr>
          <w:spacing w:val="-2"/>
          <w:sz w:val="17"/>
        </w:rPr>
        <w:t xml:space="preserve"> </w:t>
      </w:r>
      <w:r>
        <w:rPr>
          <w:sz w:val="17"/>
        </w:rPr>
        <w:t>do</w:t>
      </w:r>
      <w:r>
        <w:rPr>
          <w:spacing w:val="-2"/>
          <w:sz w:val="17"/>
        </w:rPr>
        <w:t xml:space="preserve"> </w:t>
      </w:r>
      <w:r>
        <w:rPr>
          <w:sz w:val="17"/>
        </w:rPr>
        <w:t>licitante.</w:t>
      </w:r>
    </w:p>
    <w:p>
      <w:pPr>
        <w:pStyle w:val="8"/>
        <w:numPr>
          <w:ilvl w:val="1"/>
          <w:numId w:val="1"/>
        </w:numPr>
        <w:tabs>
          <w:tab w:val="left" w:pos="498"/>
        </w:tabs>
        <w:spacing w:before="85" w:after="0" w:line="240" w:lineRule="auto"/>
        <w:ind w:left="188" w:right="294" w:firstLine="0"/>
        <w:jc w:val="both"/>
        <w:rPr>
          <w:sz w:val="17"/>
        </w:rPr>
      </w:pPr>
      <w:r>
        <w:rPr>
          <w:sz w:val="17"/>
        </w:rPr>
        <w:t>Quando a licitante não credenciar um representante, ficará impedida de declarar a intenção de interpor recurso, de renunciar ao direito de</w:t>
      </w:r>
      <w:r>
        <w:rPr>
          <w:spacing w:val="1"/>
          <w:sz w:val="17"/>
        </w:rPr>
        <w:t xml:space="preserve"> </w:t>
      </w:r>
      <w:r>
        <w:rPr>
          <w:sz w:val="17"/>
        </w:rPr>
        <w:t>recorrer, para representar a licitante em todo e qualquer ato inerente ao certame licitatório em destaque durante a sessão pública de abertura dos</w:t>
      </w:r>
      <w:r>
        <w:rPr>
          <w:spacing w:val="1"/>
          <w:sz w:val="17"/>
        </w:rPr>
        <w:t xml:space="preserve"> </w:t>
      </w:r>
      <w:r>
        <w:rPr>
          <w:sz w:val="17"/>
        </w:rPr>
        <w:t>envelopes</w:t>
      </w:r>
      <w:r>
        <w:rPr>
          <w:spacing w:val="-2"/>
          <w:sz w:val="17"/>
        </w:rPr>
        <w:t xml:space="preserve"> </w:t>
      </w:r>
      <w:r>
        <w:rPr>
          <w:sz w:val="17"/>
        </w:rPr>
        <w:t>e</w:t>
      </w:r>
      <w:r>
        <w:rPr>
          <w:spacing w:val="-1"/>
          <w:sz w:val="17"/>
        </w:rPr>
        <w:t xml:space="preserve"> </w:t>
      </w:r>
      <w:r>
        <w:rPr>
          <w:sz w:val="17"/>
        </w:rPr>
        <w:t>demais</w:t>
      </w:r>
      <w:r>
        <w:rPr>
          <w:spacing w:val="-2"/>
          <w:sz w:val="17"/>
        </w:rPr>
        <w:t xml:space="preserve"> </w:t>
      </w:r>
      <w:r>
        <w:rPr>
          <w:sz w:val="17"/>
        </w:rPr>
        <w:t>fases</w:t>
      </w:r>
      <w:r>
        <w:rPr>
          <w:spacing w:val="-1"/>
          <w:sz w:val="17"/>
        </w:rPr>
        <w:t xml:space="preserve"> </w:t>
      </w:r>
      <w:r>
        <w:rPr>
          <w:sz w:val="17"/>
        </w:rPr>
        <w:t>do</w:t>
      </w:r>
      <w:r>
        <w:rPr>
          <w:spacing w:val="-1"/>
          <w:sz w:val="17"/>
        </w:rPr>
        <w:t xml:space="preserve"> </w:t>
      </w:r>
      <w:r>
        <w:rPr>
          <w:sz w:val="17"/>
        </w:rPr>
        <w:t>procedimento</w:t>
      </w:r>
      <w:r>
        <w:rPr>
          <w:spacing w:val="-2"/>
          <w:sz w:val="17"/>
        </w:rPr>
        <w:t xml:space="preserve"> </w:t>
      </w:r>
      <w:r>
        <w:rPr>
          <w:sz w:val="17"/>
        </w:rPr>
        <w:t>licitatório.</w:t>
      </w:r>
    </w:p>
    <w:p>
      <w:pPr>
        <w:pStyle w:val="8"/>
        <w:numPr>
          <w:ilvl w:val="1"/>
          <w:numId w:val="1"/>
        </w:numPr>
        <w:tabs>
          <w:tab w:val="left" w:pos="482"/>
        </w:tabs>
        <w:spacing w:before="85" w:after="0" w:line="240" w:lineRule="auto"/>
        <w:ind w:left="482" w:right="0" w:hanging="294"/>
        <w:jc w:val="both"/>
        <w:rPr>
          <w:sz w:val="17"/>
        </w:rPr>
      </w:pPr>
      <w:r>
        <w:rPr>
          <w:sz w:val="17"/>
        </w:rPr>
        <w:t>A</w:t>
      </w:r>
      <w:r>
        <w:rPr>
          <w:spacing w:val="-10"/>
          <w:sz w:val="17"/>
        </w:rPr>
        <w:t xml:space="preserve"> </w:t>
      </w:r>
      <w:r>
        <w:rPr>
          <w:sz w:val="17"/>
        </w:rPr>
        <w:t>comissão</w:t>
      </w:r>
      <w:r>
        <w:rPr>
          <w:spacing w:val="-9"/>
          <w:sz w:val="17"/>
        </w:rPr>
        <w:t xml:space="preserve"> </w:t>
      </w:r>
      <w:r>
        <w:rPr>
          <w:sz w:val="17"/>
        </w:rPr>
        <w:t>poderá,</w:t>
      </w:r>
      <w:r>
        <w:rPr>
          <w:spacing w:val="-10"/>
          <w:sz w:val="17"/>
        </w:rPr>
        <w:t xml:space="preserve"> </w:t>
      </w:r>
      <w:r>
        <w:rPr>
          <w:sz w:val="17"/>
        </w:rPr>
        <w:t>a</w:t>
      </w:r>
      <w:r>
        <w:rPr>
          <w:spacing w:val="-9"/>
          <w:sz w:val="17"/>
        </w:rPr>
        <w:t xml:space="preserve"> </w:t>
      </w:r>
      <w:r>
        <w:rPr>
          <w:sz w:val="17"/>
        </w:rPr>
        <w:t>qualquer</w:t>
      </w:r>
      <w:r>
        <w:rPr>
          <w:spacing w:val="-10"/>
          <w:sz w:val="17"/>
        </w:rPr>
        <w:t xml:space="preserve"> </w:t>
      </w:r>
      <w:r>
        <w:rPr>
          <w:sz w:val="17"/>
        </w:rPr>
        <w:t>momento,</w:t>
      </w:r>
      <w:r>
        <w:rPr>
          <w:spacing w:val="-9"/>
          <w:sz w:val="17"/>
        </w:rPr>
        <w:t xml:space="preserve"> </w:t>
      </w:r>
      <w:r>
        <w:rPr>
          <w:sz w:val="17"/>
        </w:rPr>
        <w:t>requerer</w:t>
      </w:r>
      <w:r>
        <w:rPr>
          <w:spacing w:val="-10"/>
          <w:sz w:val="17"/>
        </w:rPr>
        <w:t xml:space="preserve"> </w:t>
      </w:r>
      <w:r>
        <w:rPr>
          <w:sz w:val="17"/>
        </w:rPr>
        <w:t>a</w:t>
      </w:r>
      <w:r>
        <w:rPr>
          <w:spacing w:val="-9"/>
          <w:sz w:val="17"/>
        </w:rPr>
        <w:t xml:space="preserve"> </w:t>
      </w:r>
      <w:r>
        <w:rPr>
          <w:sz w:val="17"/>
        </w:rPr>
        <w:t>documentação</w:t>
      </w:r>
      <w:r>
        <w:rPr>
          <w:spacing w:val="-10"/>
          <w:sz w:val="17"/>
        </w:rPr>
        <w:t xml:space="preserve"> </w:t>
      </w:r>
      <w:r>
        <w:rPr>
          <w:sz w:val="17"/>
        </w:rPr>
        <w:t>que</w:t>
      </w:r>
      <w:r>
        <w:rPr>
          <w:spacing w:val="-9"/>
          <w:sz w:val="17"/>
        </w:rPr>
        <w:t xml:space="preserve"> </w:t>
      </w:r>
      <w:r>
        <w:rPr>
          <w:sz w:val="17"/>
        </w:rPr>
        <w:t>entender</w:t>
      </w:r>
      <w:r>
        <w:rPr>
          <w:spacing w:val="-10"/>
          <w:sz w:val="17"/>
        </w:rPr>
        <w:t xml:space="preserve"> </w:t>
      </w:r>
      <w:r>
        <w:rPr>
          <w:sz w:val="17"/>
        </w:rPr>
        <w:t>necessária</w:t>
      </w:r>
      <w:r>
        <w:rPr>
          <w:spacing w:val="-9"/>
          <w:sz w:val="17"/>
        </w:rPr>
        <w:t xml:space="preserve"> </w:t>
      </w:r>
      <w:r>
        <w:rPr>
          <w:sz w:val="17"/>
        </w:rPr>
        <w:t>à</w:t>
      </w:r>
      <w:r>
        <w:rPr>
          <w:spacing w:val="-10"/>
          <w:sz w:val="17"/>
        </w:rPr>
        <w:t xml:space="preserve"> </w:t>
      </w:r>
      <w:r>
        <w:rPr>
          <w:sz w:val="17"/>
        </w:rPr>
        <w:t>comprovação</w:t>
      </w:r>
      <w:r>
        <w:rPr>
          <w:spacing w:val="-9"/>
          <w:sz w:val="17"/>
        </w:rPr>
        <w:t xml:space="preserve"> </w:t>
      </w:r>
      <w:r>
        <w:rPr>
          <w:sz w:val="17"/>
        </w:rPr>
        <w:t>das</w:t>
      </w:r>
      <w:r>
        <w:rPr>
          <w:spacing w:val="-9"/>
          <w:sz w:val="17"/>
        </w:rPr>
        <w:t xml:space="preserve"> </w:t>
      </w:r>
      <w:r>
        <w:rPr>
          <w:sz w:val="17"/>
        </w:rPr>
        <w:t>informações</w:t>
      </w:r>
      <w:r>
        <w:rPr>
          <w:spacing w:val="-10"/>
          <w:sz w:val="17"/>
        </w:rPr>
        <w:t xml:space="preserve"> </w:t>
      </w:r>
      <w:r>
        <w:rPr>
          <w:sz w:val="17"/>
        </w:rPr>
        <w:t>declaradas.</w:t>
      </w:r>
    </w:p>
    <w:p>
      <w:pPr>
        <w:pStyle w:val="6"/>
        <w:spacing w:before="0"/>
        <w:ind w:left="0"/>
        <w:rPr>
          <w:sz w:val="18"/>
        </w:rPr>
      </w:pPr>
    </w:p>
    <w:p>
      <w:pPr>
        <w:pStyle w:val="3"/>
        <w:numPr>
          <w:ilvl w:val="0"/>
          <w:numId w:val="1"/>
        </w:numPr>
        <w:tabs>
          <w:tab w:val="left" w:pos="356"/>
        </w:tabs>
        <w:spacing w:before="158" w:after="0" w:line="240" w:lineRule="auto"/>
        <w:ind w:left="356" w:right="0" w:hanging="168"/>
        <w:jc w:val="both"/>
      </w:pPr>
      <w:r>
        <w:rPr>
          <w:w w:val="95"/>
        </w:rPr>
        <w:t>DA</w:t>
      </w:r>
      <w:r>
        <w:rPr>
          <w:spacing w:val="18"/>
          <w:w w:val="95"/>
        </w:rPr>
        <w:t xml:space="preserve"> </w:t>
      </w:r>
      <w:r>
        <w:rPr>
          <w:w w:val="95"/>
        </w:rPr>
        <w:t>DOCUMENTAÇÃO</w:t>
      </w:r>
      <w:r>
        <w:rPr>
          <w:spacing w:val="19"/>
          <w:w w:val="95"/>
        </w:rPr>
        <w:t xml:space="preserve"> </w:t>
      </w:r>
      <w:r>
        <w:rPr>
          <w:w w:val="95"/>
        </w:rPr>
        <w:t>DE</w:t>
      </w:r>
      <w:r>
        <w:rPr>
          <w:spacing w:val="18"/>
          <w:w w:val="95"/>
        </w:rPr>
        <w:t xml:space="preserve"> </w:t>
      </w:r>
      <w:r>
        <w:rPr>
          <w:w w:val="95"/>
        </w:rPr>
        <w:t>HABILITAÇÃO:</w:t>
      </w:r>
    </w:p>
    <w:p>
      <w:pPr>
        <w:pStyle w:val="8"/>
        <w:numPr>
          <w:ilvl w:val="1"/>
          <w:numId w:val="1"/>
        </w:numPr>
        <w:tabs>
          <w:tab w:val="left" w:pos="482"/>
        </w:tabs>
        <w:spacing w:before="84" w:after="0" w:line="240" w:lineRule="auto"/>
        <w:ind w:left="482" w:right="0" w:hanging="294"/>
        <w:jc w:val="both"/>
        <w:rPr>
          <w:sz w:val="17"/>
        </w:rPr>
      </w:pPr>
      <w:r>
        <w:rPr>
          <w:sz w:val="17"/>
        </w:rPr>
        <w:t>Para</w:t>
      </w:r>
      <w:r>
        <w:rPr>
          <w:spacing w:val="-10"/>
          <w:sz w:val="17"/>
        </w:rPr>
        <w:t xml:space="preserve"> </w:t>
      </w:r>
      <w:r>
        <w:rPr>
          <w:sz w:val="17"/>
        </w:rPr>
        <w:t>a</w:t>
      </w:r>
      <w:r>
        <w:rPr>
          <w:spacing w:val="-10"/>
          <w:sz w:val="17"/>
        </w:rPr>
        <w:t xml:space="preserve"> </w:t>
      </w:r>
      <w:r>
        <w:rPr>
          <w:sz w:val="17"/>
        </w:rPr>
        <w:t>habilitação</w:t>
      </w:r>
      <w:r>
        <w:rPr>
          <w:spacing w:val="-10"/>
          <w:sz w:val="17"/>
        </w:rPr>
        <w:t xml:space="preserve"> </w:t>
      </w:r>
      <w:r>
        <w:rPr>
          <w:sz w:val="17"/>
        </w:rPr>
        <w:t>na</w:t>
      </w:r>
      <w:r>
        <w:rPr>
          <w:spacing w:val="-10"/>
          <w:sz w:val="17"/>
        </w:rPr>
        <w:t xml:space="preserve"> </w:t>
      </w:r>
      <w:r>
        <w:rPr>
          <w:sz w:val="17"/>
        </w:rPr>
        <w:t>presente</w:t>
      </w:r>
      <w:r>
        <w:rPr>
          <w:spacing w:val="-10"/>
          <w:sz w:val="17"/>
        </w:rPr>
        <w:t xml:space="preserve"> </w:t>
      </w:r>
      <w:r>
        <w:rPr>
          <w:sz w:val="17"/>
        </w:rPr>
        <w:t>licitação</w:t>
      </w:r>
      <w:r>
        <w:rPr>
          <w:spacing w:val="-10"/>
          <w:sz w:val="17"/>
        </w:rPr>
        <w:t xml:space="preserve"> </w:t>
      </w:r>
      <w:r>
        <w:rPr>
          <w:sz w:val="17"/>
        </w:rPr>
        <w:t>exigir-se-á</w:t>
      </w:r>
      <w:r>
        <w:rPr>
          <w:spacing w:val="-10"/>
          <w:sz w:val="17"/>
        </w:rPr>
        <w:t xml:space="preserve"> </w:t>
      </w:r>
      <w:r>
        <w:rPr>
          <w:sz w:val="17"/>
        </w:rPr>
        <w:t>das</w:t>
      </w:r>
      <w:r>
        <w:rPr>
          <w:spacing w:val="-9"/>
          <w:sz w:val="17"/>
        </w:rPr>
        <w:t xml:space="preserve"> </w:t>
      </w:r>
      <w:r>
        <w:rPr>
          <w:sz w:val="17"/>
        </w:rPr>
        <w:t>licitantes</w:t>
      </w:r>
      <w:r>
        <w:rPr>
          <w:spacing w:val="-10"/>
          <w:sz w:val="17"/>
        </w:rPr>
        <w:t xml:space="preserve"> </w:t>
      </w:r>
      <w:r>
        <w:rPr>
          <w:sz w:val="17"/>
        </w:rPr>
        <w:t>a</w:t>
      </w:r>
      <w:r>
        <w:rPr>
          <w:spacing w:val="-10"/>
          <w:sz w:val="17"/>
        </w:rPr>
        <w:t xml:space="preserve"> </w:t>
      </w:r>
      <w:r>
        <w:rPr>
          <w:sz w:val="17"/>
        </w:rPr>
        <w:t>documentação</w:t>
      </w:r>
      <w:r>
        <w:rPr>
          <w:spacing w:val="-10"/>
          <w:sz w:val="17"/>
        </w:rPr>
        <w:t xml:space="preserve"> </w:t>
      </w:r>
      <w:r>
        <w:rPr>
          <w:sz w:val="17"/>
        </w:rPr>
        <w:t>abaixo</w:t>
      </w:r>
      <w:r>
        <w:rPr>
          <w:spacing w:val="-10"/>
          <w:sz w:val="17"/>
        </w:rPr>
        <w:t xml:space="preserve"> </w:t>
      </w:r>
      <w:r>
        <w:rPr>
          <w:sz w:val="17"/>
        </w:rPr>
        <w:t>discriminada,</w:t>
      </w:r>
      <w:r>
        <w:rPr>
          <w:spacing w:val="-10"/>
          <w:sz w:val="17"/>
        </w:rPr>
        <w:t xml:space="preserve"> </w:t>
      </w:r>
      <w:r>
        <w:rPr>
          <w:sz w:val="17"/>
        </w:rPr>
        <w:t>que</w:t>
      </w:r>
      <w:r>
        <w:rPr>
          <w:spacing w:val="-10"/>
          <w:sz w:val="17"/>
        </w:rPr>
        <w:t xml:space="preserve"> </w:t>
      </w:r>
      <w:r>
        <w:rPr>
          <w:sz w:val="17"/>
        </w:rPr>
        <w:t>deverá</w:t>
      </w:r>
      <w:r>
        <w:rPr>
          <w:spacing w:val="-9"/>
          <w:sz w:val="17"/>
        </w:rPr>
        <w:t xml:space="preserve"> </w:t>
      </w:r>
      <w:r>
        <w:rPr>
          <w:sz w:val="17"/>
        </w:rPr>
        <w:t>conter</w:t>
      </w:r>
      <w:r>
        <w:rPr>
          <w:spacing w:val="-10"/>
          <w:sz w:val="17"/>
        </w:rPr>
        <w:t xml:space="preserve"> </w:t>
      </w:r>
      <w:r>
        <w:rPr>
          <w:sz w:val="17"/>
        </w:rPr>
        <w:t>obrigatoriamente:</w:t>
      </w:r>
    </w:p>
    <w:p>
      <w:pPr>
        <w:pStyle w:val="6"/>
        <w:spacing w:before="0"/>
        <w:ind w:left="0"/>
        <w:rPr>
          <w:sz w:val="18"/>
        </w:rPr>
      </w:pPr>
    </w:p>
    <w:p>
      <w:pPr>
        <w:pStyle w:val="8"/>
        <w:numPr>
          <w:ilvl w:val="1"/>
          <w:numId w:val="1"/>
        </w:numPr>
        <w:tabs>
          <w:tab w:val="left" w:pos="482"/>
        </w:tabs>
        <w:spacing w:before="158" w:after="0" w:line="240" w:lineRule="auto"/>
        <w:ind w:left="482" w:right="0" w:hanging="294"/>
        <w:jc w:val="both"/>
        <w:rPr>
          <w:sz w:val="17"/>
        </w:rPr>
      </w:pPr>
      <w:r>
        <w:rPr>
          <w:sz w:val="17"/>
          <w:u w:val="single"/>
        </w:rPr>
        <w:t>A</w:t>
      </w:r>
      <w:r>
        <w:rPr>
          <w:spacing w:val="-10"/>
          <w:sz w:val="17"/>
          <w:u w:val="single"/>
        </w:rPr>
        <w:t xml:space="preserve"> </w:t>
      </w:r>
      <w:r>
        <w:rPr>
          <w:sz w:val="17"/>
          <w:u w:val="single"/>
        </w:rPr>
        <w:t>documentação</w:t>
      </w:r>
      <w:r>
        <w:rPr>
          <w:spacing w:val="-9"/>
          <w:sz w:val="17"/>
          <w:u w:val="single"/>
        </w:rPr>
        <w:t xml:space="preserve"> </w:t>
      </w:r>
      <w:r>
        <w:rPr>
          <w:sz w:val="17"/>
          <w:u w:val="single"/>
        </w:rPr>
        <w:t>relativa</w:t>
      </w:r>
      <w:r>
        <w:rPr>
          <w:spacing w:val="-9"/>
          <w:sz w:val="17"/>
          <w:u w:val="single"/>
        </w:rPr>
        <w:t xml:space="preserve"> </w:t>
      </w:r>
      <w:r>
        <w:rPr>
          <w:sz w:val="17"/>
          <w:u w:val="single"/>
        </w:rPr>
        <w:t>à</w:t>
      </w:r>
      <w:r>
        <w:rPr>
          <w:spacing w:val="-9"/>
          <w:sz w:val="17"/>
          <w:u w:val="single"/>
        </w:rPr>
        <w:t xml:space="preserve"> </w:t>
      </w:r>
      <w:r>
        <w:rPr>
          <w:b/>
          <w:sz w:val="17"/>
          <w:u w:val="single"/>
        </w:rPr>
        <w:t>habilita</w:t>
      </w:r>
      <w:r>
        <w:rPr>
          <w:b/>
          <w:sz w:val="17"/>
        </w:rPr>
        <w:t>ç</w:t>
      </w:r>
      <w:r>
        <w:rPr>
          <w:b/>
          <w:sz w:val="17"/>
          <w:u w:val="single"/>
        </w:rPr>
        <w:t>ão</w:t>
      </w:r>
      <w:r>
        <w:rPr>
          <w:b/>
          <w:spacing w:val="-9"/>
          <w:sz w:val="17"/>
        </w:rPr>
        <w:t xml:space="preserve"> </w:t>
      </w:r>
      <w:r>
        <w:rPr>
          <w:b/>
          <w:sz w:val="17"/>
        </w:rPr>
        <w:t>j</w:t>
      </w:r>
      <w:r>
        <w:rPr>
          <w:b/>
          <w:sz w:val="17"/>
          <w:u w:val="single"/>
        </w:rPr>
        <w:t>urídica</w:t>
      </w:r>
      <w:r>
        <w:rPr>
          <w:b/>
          <w:spacing w:val="-9"/>
          <w:sz w:val="17"/>
          <w:u w:val="single"/>
        </w:rPr>
        <w:t xml:space="preserve"> </w:t>
      </w:r>
      <w:r>
        <w:rPr>
          <w:sz w:val="17"/>
          <w:u w:val="single"/>
        </w:rPr>
        <w:t>consistirá</w:t>
      </w:r>
      <w:r>
        <w:rPr>
          <w:spacing w:val="-9"/>
          <w:sz w:val="17"/>
          <w:u w:val="single"/>
        </w:rPr>
        <w:t xml:space="preserve"> </w:t>
      </w:r>
      <w:r>
        <w:rPr>
          <w:sz w:val="17"/>
          <w:u w:val="single"/>
        </w:rPr>
        <w:t>em:</w:t>
      </w:r>
    </w:p>
    <w:p>
      <w:pPr>
        <w:pStyle w:val="8"/>
        <w:numPr>
          <w:ilvl w:val="2"/>
          <w:numId w:val="4"/>
        </w:numPr>
        <w:tabs>
          <w:tab w:val="left" w:pos="609"/>
        </w:tabs>
        <w:spacing w:before="84" w:after="0" w:line="240" w:lineRule="auto"/>
        <w:ind w:left="188" w:right="286" w:firstLine="0"/>
        <w:jc w:val="both"/>
        <w:rPr>
          <w:sz w:val="17"/>
        </w:rPr>
      </w:pPr>
      <w:r>
        <w:rPr>
          <w:sz w:val="17"/>
        </w:rPr>
        <w:t>Cópia</w:t>
      </w:r>
      <w:r>
        <w:rPr>
          <w:spacing w:val="-7"/>
          <w:sz w:val="17"/>
        </w:rPr>
        <w:t xml:space="preserve"> </w:t>
      </w:r>
      <w:r>
        <w:rPr>
          <w:sz w:val="17"/>
        </w:rPr>
        <w:t>da</w:t>
      </w:r>
      <w:r>
        <w:rPr>
          <w:spacing w:val="-6"/>
          <w:sz w:val="17"/>
        </w:rPr>
        <w:t xml:space="preserve"> </w:t>
      </w:r>
      <w:r>
        <w:rPr>
          <w:sz w:val="17"/>
        </w:rPr>
        <w:t>cédula</w:t>
      </w:r>
      <w:r>
        <w:rPr>
          <w:spacing w:val="-6"/>
          <w:sz w:val="17"/>
        </w:rPr>
        <w:t xml:space="preserve"> </w:t>
      </w:r>
      <w:r>
        <w:rPr>
          <w:sz w:val="17"/>
        </w:rPr>
        <w:t>de</w:t>
      </w:r>
      <w:r>
        <w:rPr>
          <w:spacing w:val="-6"/>
          <w:sz w:val="17"/>
        </w:rPr>
        <w:t xml:space="preserve"> </w:t>
      </w:r>
      <w:r>
        <w:rPr>
          <w:sz w:val="17"/>
        </w:rPr>
        <w:t>identidade</w:t>
      </w:r>
      <w:r>
        <w:rPr>
          <w:spacing w:val="-6"/>
          <w:sz w:val="17"/>
        </w:rPr>
        <w:t xml:space="preserve"> </w:t>
      </w:r>
      <w:r>
        <w:rPr>
          <w:sz w:val="17"/>
        </w:rPr>
        <w:t>ou</w:t>
      </w:r>
      <w:r>
        <w:rPr>
          <w:spacing w:val="-6"/>
          <w:sz w:val="17"/>
        </w:rPr>
        <w:t xml:space="preserve"> </w:t>
      </w:r>
      <w:r>
        <w:rPr>
          <w:sz w:val="17"/>
        </w:rPr>
        <w:t>documento</w:t>
      </w:r>
      <w:r>
        <w:rPr>
          <w:spacing w:val="-6"/>
          <w:sz w:val="17"/>
        </w:rPr>
        <w:t xml:space="preserve"> </w:t>
      </w:r>
      <w:r>
        <w:rPr>
          <w:sz w:val="17"/>
        </w:rPr>
        <w:t>equivalente</w:t>
      </w:r>
      <w:r>
        <w:rPr>
          <w:spacing w:val="-6"/>
          <w:sz w:val="17"/>
        </w:rPr>
        <w:t xml:space="preserve"> </w:t>
      </w:r>
      <w:r>
        <w:rPr>
          <w:sz w:val="17"/>
        </w:rPr>
        <w:t>(com</w:t>
      </w:r>
      <w:r>
        <w:rPr>
          <w:spacing w:val="-6"/>
          <w:sz w:val="17"/>
        </w:rPr>
        <w:t xml:space="preserve"> </w:t>
      </w:r>
      <w:r>
        <w:rPr>
          <w:sz w:val="17"/>
        </w:rPr>
        <w:t>foto)</w:t>
      </w:r>
      <w:r>
        <w:rPr>
          <w:spacing w:val="-7"/>
          <w:sz w:val="17"/>
        </w:rPr>
        <w:t xml:space="preserve"> </w:t>
      </w:r>
      <w:r>
        <w:rPr>
          <w:sz w:val="17"/>
        </w:rPr>
        <w:t>do(s)</w:t>
      </w:r>
      <w:r>
        <w:rPr>
          <w:spacing w:val="-6"/>
          <w:sz w:val="17"/>
        </w:rPr>
        <w:t xml:space="preserve"> </w:t>
      </w:r>
      <w:r>
        <w:rPr>
          <w:sz w:val="17"/>
        </w:rPr>
        <w:t>sócio(s),</w:t>
      </w:r>
      <w:r>
        <w:rPr>
          <w:spacing w:val="-6"/>
          <w:sz w:val="17"/>
        </w:rPr>
        <w:t xml:space="preserve"> </w:t>
      </w:r>
      <w:r>
        <w:rPr>
          <w:sz w:val="17"/>
        </w:rPr>
        <w:t>proprietário(s)</w:t>
      </w:r>
      <w:r>
        <w:rPr>
          <w:spacing w:val="-6"/>
          <w:sz w:val="17"/>
        </w:rPr>
        <w:t xml:space="preserve"> </w:t>
      </w:r>
      <w:r>
        <w:rPr>
          <w:sz w:val="17"/>
        </w:rPr>
        <w:t>da</w:t>
      </w:r>
      <w:r>
        <w:rPr>
          <w:spacing w:val="-6"/>
          <w:sz w:val="17"/>
        </w:rPr>
        <w:t xml:space="preserve"> </w:t>
      </w:r>
      <w:r>
        <w:rPr>
          <w:sz w:val="17"/>
        </w:rPr>
        <w:t>empresa</w:t>
      </w:r>
      <w:r>
        <w:rPr>
          <w:spacing w:val="-6"/>
          <w:sz w:val="17"/>
        </w:rPr>
        <w:t xml:space="preserve"> </w:t>
      </w:r>
      <w:r>
        <w:rPr>
          <w:sz w:val="17"/>
        </w:rPr>
        <w:t>licitante</w:t>
      </w:r>
      <w:r>
        <w:rPr>
          <w:spacing w:val="-6"/>
          <w:sz w:val="17"/>
        </w:rPr>
        <w:t xml:space="preserve"> </w:t>
      </w:r>
      <w:r>
        <w:rPr>
          <w:sz w:val="17"/>
        </w:rPr>
        <w:t>(</w:t>
      </w:r>
      <w:r>
        <w:rPr>
          <w:b/>
          <w:sz w:val="17"/>
          <w:u w:val="single"/>
        </w:rPr>
        <w:t>em</w:t>
      </w:r>
      <w:r>
        <w:rPr>
          <w:b/>
          <w:spacing w:val="-6"/>
          <w:sz w:val="17"/>
          <w:u w:val="single"/>
        </w:rPr>
        <w:t xml:space="preserve"> </w:t>
      </w:r>
      <w:r>
        <w:rPr>
          <w:b/>
          <w:sz w:val="17"/>
          <w:u w:val="single"/>
        </w:rPr>
        <w:t>or</w:t>
      </w:r>
      <w:r>
        <w:rPr>
          <w:b/>
          <w:sz w:val="17"/>
        </w:rPr>
        <w:t>ig</w:t>
      </w:r>
      <w:r>
        <w:rPr>
          <w:b/>
          <w:sz w:val="17"/>
          <w:u w:val="single"/>
        </w:rPr>
        <w:t>inal</w:t>
      </w:r>
      <w:r>
        <w:rPr>
          <w:b/>
          <w:spacing w:val="-6"/>
          <w:sz w:val="17"/>
          <w:u w:val="single"/>
        </w:rPr>
        <w:t xml:space="preserve"> </w:t>
      </w:r>
      <w:r>
        <w:rPr>
          <w:b/>
          <w:sz w:val="17"/>
          <w:u w:val="single"/>
        </w:rPr>
        <w:t>ou</w:t>
      </w:r>
      <w:r>
        <w:rPr>
          <w:b/>
          <w:spacing w:val="-7"/>
          <w:sz w:val="17"/>
          <w:u w:val="single"/>
        </w:rPr>
        <w:t xml:space="preserve"> </w:t>
      </w:r>
      <w:r>
        <w:rPr>
          <w:b/>
          <w:sz w:val="17"/>
          <w:u w:val="single"/>
        </w:rPr>
        <w:t>có</w:t>
      </w:r>
      <w:r>
        <w:rPr>
          <w:b/>
          <w:sz w:val="17"/>
        </w:rPr>
        <w:t>p</w:t>
      </w:r>
      <w:r>
        <w:rPr>
          <w:b/>
          <w:sz w:val="17"/>
          <w:u w:val="single"/>
        </w:rPr>
        <w:t>ia</w:t>
      </w:r>
      <w:r>
        <w:rPr>
          <w:b/>
          <w:spacing w:val="-6"/>
          <w:sz w:val="17"/>
          <w:u w:val="single"/>
        </w:rPr>
        <w:t xml:space="preserve"> </w:t>
      </w:r>
      <w:r>
        <w:rPr>
          <w:b/>
          <w:sz w:val="17"/>
          <w:u w:val="single"/>
        </w:rPr>
        <w:t>a</w:t>
      </w:r>
      <w:r>
        <w:rPr>
          <w:b/>
          <w:spacing w:val="1"/>
          <w:sz w:val="17"/>
        </w:rPr>
        <w:t xml:space="preserve"> </w:t>
      </w:r>
      <w:r>
        <w:rPr>
          <w:b/>
          <w:sz w:val="17"/>
          <w:u w:val="single"/>
        </w:rPr>
        <w:t>ser</w:t>
      </w:r>
      <w:r>
        <w:rPr>
          <w:b/>
          <w:spacing w:val="-2"/>
          <w:sz w:val="17"/>
          <w:u w:val="single"/>
        </w:rPr>
        <w:t xml:space="preserve"> </w:t>
      </w:r>
      <w:r>
        <w:rPr>
          <w:b/>
          <w:sz w:val="17"/>
          <w:u w:val="single"/>
        </w:rPr>
        <w:t>conferida</w:t>
      </w:r>
      <w:r>
        <w:rPr>
          <w:b/>
          <w:spacing w:val="-2"/>
          <w:sz w:val="17"/>
          <w:u w:val="single"/>
        </w:rPr>
        <w:t xml:space="preserve"> </w:t>
      </w:r>
      <w:r>
        <w:rPr>
          <w:b/>
          <w:sz w:val="17"/>
          <w:u w:val="single"/>
        </w:rPr>
        <w:t>com</w:t>
      </w:r>
      <w:r>
        <w:rPr>
          <w:b/>
          <w:spacing w:val="-1"/>
          <w:sz w:val="17"/>
          <w:u w:val="single"/>
        </w:rPr>
        <w:t xml:space="preserve"> </w:t>
      </w:r>
      <w:r>
        <w:rPr>
          <w:b/>
          <w:sz w:val="17"/>
          <w:u w:val="single"/>
        </w:rPr>
        <w:t>ori</w:t>
      </w:r>
      <w:r>
        <w:rPr>
          <w:b/>
          <w:sz w:val="17"/>
        </w:rPr>
        <w:t>g</w:t>
      </w:r>
      <w:r>
        <w:rPr>
          <w:b/>
          <w:sz w:val="17"/>
          <w:u w:val="single"/>
        </w:rPr>
        <w:t>inal</w:t>
      </w:r>
      <w:r>
        <w:rPr>
          <w:b/>
          <w:spacing w:val="-2"/>
          <w:sz w:val="17"/>
        </w:rPr>
        <w:t xml:space="preserve"> </w:t>
      </w:r>
      <w:r>
        <w:rPr>
          <w:b/>
          <w:sz w:val="17"/>
        </w:rPr>
        <w:t>p</w:t>
      </w:r>
      <w:r>
        <w:rPr>
          <w:b/>
          <w:sz w:val="17"/>
          <w:u w:val="single"/>
        </w:rPr>
        <w:t>elo</w:t>
      </w:r>
      <w:r>
        <w:rPr>
          <w:b/>
          <w:spacing w:val="-1"/>
          <w:sz w:val="17"/>
          <w:u w:val="single"/>
        </w:rPr>
        <w:t xml:space="preserve"> </w:t>
      </w:r>
      <w:r>
        <w:rPr>
          <w:b/>
          <w:sz w:val="17"/>
          <w:u w:val="single"/>
        </w:rPr>
        <w:t>Presidente</w:t>
      </w:r>
      <w:r>
        <w:rPr>
          <w:b/>
          <w:spacing w:val="-2"/>
          <w:sz w:val="17"/>
          <w:u w:val="single"/>
        </w:rPr>
        <w:t xml:space="preserve"> </w:t>
      </w:r>
      <w:r>
        <w:rPr>
          <w:b/>
          <w:sz w:val="17"/>
          <w:u w:val="single"/>
        </w:rPr>
        <w:t>e</w:t>
      </w:r>
      <w:r>
        <w:rPr>
          <w:b/>
          <w:spacing w:val="-2"/>
          <w:sz w:val="17"/>
          <w:u w:val="single"/>
        </w:rPr>
        <w:t xml:space="preserve"> </w:t>
      </w:r>
      <w:r>
        <w:rPr>
          <w:b/>
          <w:sz w:val="17"/>
          <w:u w:val="single"/>
        </w:rPr>
        <w:t>E</w:t>
      </w:r>
      <w:r>
        <w:rPr>
          <w:b/>
          <w:sz w:val="17"/>
        </w:rPr>
        <w:t>q</w:t>
      </w:r>
      <w:r>
        <w:rPr>
          <w:b/>
          <w:sz w:val="17"/>
          <w:u w:val="single"/>
        </w:rPr>
        <w:t>uipe</w:t>
      </w:r>
      <w:r>
        <w:rPr>
          <w:b/>
          <w:spacing w:val="-1"/>
          <w:sz w:val="17"/>
          <w:u w:val="single"/>
        </w:rPr>
        <w:t xml:space="preserve"> </w:t>
      </w:r>
      <w:r>
        <w:rPr>
          <w:b/>
          <w:sz w:val="17"/>
          <w:u w:val="single"/>
        </w:rPr>
        <w:t>de</w:t>
      </w:r>
      <w:r>
        <w:rPr>
          <w:b/>
          <w:spacing w:val="-2"/>
          <w:sz w:val="17"/>
          <w:u w:val="single"/>
        </w:rPr>
        <w:t xml:space="preserve"> </w:t>
      </w:r>
      <w:r>
        <w:rPr>
          <w:b/>
          <w:sz w:val="17"/>
          <w:u w:val="single"/>
        </w:rPr>
        <w:t>A</w:t>
      </w:r>
      <w:r>
        <w:rPr>
          <w:b/>
          <w:sz w:val="17"/>
        </w:rPr>
        <w:t>p</w:t>
      </w:r>
      <w:r>
        <w:rPr>
          <w:b/>
          <w:sz w:val="17"/>
          <w:u w:val="single"/>
        </w:rPr>
        <w:t>oio</w:t>
      </w:r>
      <w:r>
        <w:rPr>
          <w:sz w:val="17"/>
        </w:rPr>
        <w:t>);</w:t>
      </w:r>
    </w:p>
    <w:p>
      <w:pPr>
        <w:pStyle w:val="8"/>
        <w:numPr>
          <w:ilvl w:val="2"/>
          <w:numId w:val="4"/>
        </w:numPr>
        <w:tabs>
          <w:tab w:val="left" w:pos="617"/>
        </w:tabs>
        <w:spacing w:before="85" w:after="0" w:line="240" w:lineRule="auto"/>
        <w:ind w:left="188" w:right="290" w:firstLine="0"/>
        <w:jc w:val="both"/>
        <w:rPr>
          <w:sz w:val="17"/>
        </w:rPr>
      </w:pPr>
      <w:r>
        <w:rPr>
          <w:w w:val="95"/>
          <w:sz w:val="17"/>
        </w:rPr>
        <w:t>No caso de empresário individual,</w:t>
      </w:r>
      <w:r>
        <w:rPr>
          <w:spacing w:val="1"/>
          <w:w w:val="95"/>
          <w:sz w:val="17"/>
        </w:rPr>
        <w:t xml:space="preserve"> </w:t>
      </w:r>
      <w:r>
        <w:rPr>
          <w:w w:val="95"/>
          <w:sz w:val="17"/>
        </w:rPr>
        <w:t>inscrição</w:t>
      </w:r>
      <w:r>
        <w:rPr>
          <w:spacing w:val="1"/>
          <w:w w:val="95"/>
          <w:sz w:val="17"/>
        </w:rPr>
        <w:t xml:space="preserve"> </w:t>
      </w:r>
      <w:r>
        <w:rPr>
          <w:w w:val="95"/>
          <w:sz w:val="17"/>
        </w:rPr>
        <w:t xml:space="preserve">no Registro Comercial ( </w:t>
      </w:r>
      <w:r>
        <w:rPr>
          <w:b/>
          <w:w w:val="95"/>
          <w:sz w:val="17"/>
          <w:u w:val="single"/>
        </w:rPr>
        <w:t>em or</w:t>
      </w:r>
      <w:r>
        <w:rPr>
          <w:b/>
          <w:w w:val="95"/>
          <w:sz w:val="17"/>
        </w:rPr>
        <w:t>ig</w:t>
      </w:r>
      <w:r>
        <w:rPr>
          <w:b/>
          <w:w w:val="95"/>
          <w:sz w:val="17"/>
          <w:u w:val="single"/>
        </w:rPr>
        <w:t>inal</w:t>
      </w:r>
      <w:r>
        <w:rPr>
          <w:b/>
          <w:spacing w:val="1"/>
          <w:w w:val="95"/>
          <w:sz w:val="17"/>
          <w:u w:val="single"/>
        </w:rPr>
        <w:t xml:space="preserve"> </w:t>
      </w:r>
      <w:r>
        <w:rPr>
          <w:b/>
          <w:w w:val="95"/>
          <w:sz w:val="17"/>
          <w:u w:val="single"/>
        </w:rPr>
        <w:t>ou có</w:t>
      </w:r>
      <w:r>
        <w:rPr>
          <w:b/>
          <w:w w:val="95"/>
          <w:sz w:val="17"/>
        </w:rPr>
        <w:t>p</w:t>
      </w:r>
      <w:r>
        <w:rPr>
          <w:b/>
          <w:w w:val="95"/>
          <w:sz w:val="17"/>
          <w:u w:val="single"/>
        </w:rPr>
        <w:t>ia</w:t>
      </w:r>
      <w:r>
        <w:rPr>
          <w:b/>
          <w:spacing w:val="1"/>
          <w:w w:val="95"/>
          <w:sz w:val="17"/>
          <w:u w:val="single"/>
        </w:rPr>
        <w:t xml:space="preserve"> </w:t>
      </w:r>
      <w:r>
        <w:rPr>
          <w:b/>
          <w:w w:val="95"/>
          <w:sz w:val="17"/>
          <w:u w:val="single"/>
        </w:rPr>
        <w:t>a</w:t>
      </w:r>
      <w:r>
        <w:rPr>
          <w:b/>
          <w:spacing w:val="1"/>
          <w:w w:val="95"/>
          <w:sz w:val="17"/>
          <w:u w:val="single"/>
        </w:rPr>
        <w:t xml:space="preserve"> </w:t>
      </w:r>
      <w:r>
        <w:rPr>
          <w:b/>
          <w:w w:val="95"/>
          <w:sz w:val="17"/>
          <w:u w:val="single"/>
        </w:rPr>
        <w:t>ser</w:t>
      </w:r>
      <w:r>
        <w:rPr>
          <w:b/>
          <w:spacing w:val="1"/>
          <w:w w:val="95"/>
          <w:sz w:val="17"/>
          <w:u w:val="single"/>
        </w:rPr>
        <w:t xml:space="preserve"> </w:t>
      </w:r>
      <w:r>
        <w:rPr>
          <w:b/>
          <w:w w:val="95"/>
          <w:sz w:val="17"/>
          <w:u w:val="single"/>
        </w:rPr>
        <w:t>conferida</w:t>
      </w:r>
      <w:r>
        <w:rPr>
          <w:b/>
          <w:spacing w:val="1"/>
          <w:w w:val="95"/>
          <w:sz w:val="17"/>
          <w:u w:val="single"/>
        </w:rPr>
        <w:t xml:space="preserve"> </w:t>
      </w:r>
      <w:r>
        <w:rPr>
          <w:b/>
          <w:w w:val="95"/>
          <w:sz w:val="17"/>
          <w:u w:val="single"/>
        </w:rPr>
        <w:t>com</w:t>
      </w:r>
      <w:r>
        <w:rPr>
          <w:b/>
          <w:spacing w:val="38"/>
          <w:sz w:val="17"/>
          <w:u w:val="single"/>
        </w:rPr>
        <w:t xml:space="preserve"> </w:t>
      </w:r>
      <w:r>
        <w:rPr>
          <w:b/>
          <w:w w:val="95"/>
          <w:sz w:val="17"/>
          <w:u w:val="single"/>
        </w:rPr>
        <w:t>ori</w:t>
      </w:r>
      <w:r>
        <w:rPr>
          <w:b/>
          <w:w w:val="95"/>
          <w:sz w:val="17"/>
        </w:rPr>
        <w:t>g</w:t>
      </w:r>
      <w:r>
        <w:rPr>
          <w:b/>
          <w:w w:val="95"/>
          <w:sz w:val="17"/>
          <w:u w:val="single"/>
        </w:rPr>
        <w:t>inal</w:t>
      </w:r>
      <w:r>
        <w:rPr>
          <w:b/>
          <w:spacing w:val="38"/>
          <w:sz w:val="17"/>
        </w:rPr>
        <w:t xml:space="preserve"> </w:t>
      </w:r>
      <w:r>
        <w:rPr>
          <w:b/>
          <w:w w:val="95"/>
          <w:sz w:val="17"/>
        </w:rPr>
        <w:t>p</w:t>
      </w:r>
      <w:r>
        <w:rPr>
          <w:b/>
          <w:w w:val="95"/>
          <w:sz w:val="17"/>
          <w:u w:val="single"/>
        </w:rPr>
        <w:t>elo</w:t>
      </w:r>
      <w:r>
        <w:rPr>
          <w:b/>
          <w:spacing w:val="38"/>
          <w:sz w:val="17"/>
          <w:u w:val="single"/>
        </w:rPr>
        <w:t xml:space="preserve"> </w:t>
      </w:r>
      <w:r>
        <w:rPr>
          <w:b/>
          <w:w w:val="95"/>
          <w:sz w:val="17"/>
          <w:u w:val="single"/>
        </w:rPr>
        <w:t>Presidente</w:t>
      </w:r>
      <w:r>
        <w:rPr>
          <w:b/>
          <w:spacing w:val="39"/>
          <w:sz w:val="17"/>
          <w:u w:val="single"/>
        </w:rPr>
        <w:t xml:space="preserve"> </w:t>
      </w:r>
      <w:r>
        <w:rPr>
          <w:b/>
          <w:w w:val="95"/>
          <w:sz w:val="17"/>
          <w:u w:val="single"/>
        </w:rPr>
        <w:t>e</w:t>
      </w:r>
      <w:r>
        <w:rPr>
          <w:b/>
          <w:spacing w:val="1"/>
          <w:w w:val="95"/>
          <w:sz w:val="17"/>
        </w:rPr>
        <w:t xml:space="preserve"> </w:t>
      </w:r>
      <w:r>
        <w:rPr>
          <w:b/>
          <w:sz w:val="17"/>
          <w:u w:val="single"/>
        </w:rPr>
        <w:t>E</w:t>
      </w:r>
      <w:r>
        <w:rPr>
          <w:b/>
          <w:sz w:val="17"/>
        </w:rPr>
        <w:t>q</w:t>
      </w:r>
      <w:r>
        <w:rPr>
          <w:b/>
          <w:sz w:val="17"/>
          <w:u w:val="single"/>
        </w:rPr>
        <w:t>u</w:t>
      </w:r>
      <w:r>
        <w:rPr>
          <w:b/>
          <w:sz w:val="17"/>
        </w:rPr>
        <w:t>i</w:t>
      </w:r>
      <w:r>
        <w:rPr>
          <w:b/>
          <w:sz w:val="17"/>
          <w:u w:val="single"/>
        </w:rPr>
        <w:t>pe</w:t>
      </w:r>
      <w:r>
        <w:rPr>
          <w:b/>
          <w:spacing w:val="-2"/>
          <w:sz w:val="17"/>
          <w:u w:val="single"/>
        </w:rPr>
        <w:t xml:space="preserve"> </w:t>
      </w:r>
      <w:r>
        <w:rPr>
          <w:b/>
          <w:sz w:val="17"/>
          <w:u w:val="single"/>
        </w:rPr>
        <w:t>de</w:t>
      </w:r>
      <w:r>
        <w:rPr>
          <w:b/>
          <w:spacing w:val="1"/>
          <w:sz w:val="17"/>
          <w:u w:val="single"/>
        </w:rPr>
        <w:t xml:space="preserve"> </w:t>
      </w:r>
      <w:r>
        <w:rPr>
          <w:b/>
          <w:sz w:val="17"/>
          <w:u w:val="single"/>
        </w:rPr>
        <w:t>A</w:t>
      </w:r>
      <w:r>
        <w:rPr>
          <w:b/>
          <w:sz w:val="17"/>
        </w:rPr>
        <w:t>p</w:t>
      </w:r>
      <w:r>
        <w:rPr>
          <w:b/>
          <w:sz w:val="17"/>
          <w:u w:val="single"/>
        </w:rPr>
        <w:t>oio</w:t>
      </w:r>
      <w:r>
        <w:rPr>
          <w:sz w:val="17"/>
        </w:rPr>
        <w:t>);</w:t>
      </w:r>
    </w:p>
    <w:p>
      <w:pPr>
        <w:pStyle w:val="8"/>
        <w:numPr>
          <w:ilvl w:val="2"/>
          <w:numId w:val="4"/>
        </w:numPr>
        <w:tabs>
          <w:tab w:val="left" w:pos="617"/>
        </w:tabs>
        <w:spacing w:before="85" w:after="0" w:line="240" w:lineRule="auto"/>
        <w:ind w:left="188" w:right="290" w:firstLine="0"/>
        <w:jc w:val="both"/>
        <w:rPr>
          <w:sz w:val="17"/>
        </w:rPr>
      </w:pPr>
      <w:r>
        <w:rPr>
          <w:sz w:val="17"/>
        </w:rPr>
        <w:t xml:space="preserve">Para as sociedades empresárias ou empresas individuais de responsabilidade limitada - EIRELI: </w:t>
      </w:r>
      <w:r>
        <w:rPr>
          <w:b/>
          <w:sz w:val="17"/>
          <w:u w:val="single"/>
        </w:rPr>
        <w:t>ato constitutivo, estatuto ou contrato social</w:t>
      </w:r>
      <w:r>
        <w:rPr>
          <w:b/>
          <w:spacing w:val="1"/>
          <w:sz w:val="17"/>
        </w:rPr>
        <w:t xml:space="preserve"> </w:t>
      </w:r>
      <w:r>
        <w:rPr>
          <w:b/>
          <w:sz w:val="17"/>
          <w:u w:val="single"/>
        </w:rPr>
        <w:t>em</w:t>
      </w:r>
      <w:r>
        <w:rPr>
          <w:b/>
          <w:spacing w:val="23"/>
          <w:sz w:val="17"/>
          <w:u w:val="single"/>
        </w:rPr>
        <w:t xml:space="preserve"> </w:t>
      </w:r>
      <w:r>
        <w:rPr>
          <w:b/>
          <w:sz w:val="17"/>
          <w:u w:val="single"/>
        </w:rPr>
        <w:t>vi</w:t>
      </w:r>
      <w:r>
        <w:rPr>
          <w:b/>
          <w:sz w:val="17"/>
        </w:rPr>
        <w:t>g</w:t>
      </w:r>
      <w:r>
        <w:rPr>
          <w:b/>
          <w:sz w:val="17"/>
          <w:u w:val="single"/>
        </w:rPr>
        <w:t>or</w:t>
      </w:r>
      <w:r>
        <w:rPr>
          <w:sz w:val="17"/>
        </w:rPr>
        <w:t>,</w:t>
      </w:r>
      <w:r>
        <w:rPr>
          <w:spacing w:val="24"/>
          <w:sz w:val="17"/>
        </w:rPr>
        <w:t xml:space="preserve"> </w:t>
      </w:r>
      <w:r>
        <w:rPr>
          <w:sz w:val="17"/>
        </w:rPr>
        <w:t>devidamente</w:t>
      </w:r>
      <w:r>
        <w:rPr>
          <w:spacing w:val="25"/>
          <w:sz w:val="17"/>
        </w:rPr>
        <w:t xml:space="preserve"> </w:t>
      </w:r>
      <w:r>
        <w:rPr>
          <w:sz w:val="17"/>
        </w:rPr>
        <w:t>registrado</w:t>
      </w:r>
      <w:r>
        <w:rPr>
          <w:spacing w:val="25"/>
          <w:sz w:val="17"/>
        </w:rPr>
        <w:t xml:space="preserve"> </w:t>
      </w:r>
      <w:r>
        <w:rPr>
          <w:sz w:val="17"/>
        </w:rPr>
        <w:t>na</w:t>
      </w:r>
      <w:r>
        <w:rPr>
          <w:spacing w:val="25"/>
          <w:sz w:val="17"/>
        </w:rPr>
        <w:t xml:space="preserve"> </w:t>
      </w:r>
      <w:r>
        <w:rPr>
          <w:sz w:val="17"/>
        </w:rPr>
        <w:t>Junta</w:t>
      </w:r>
      <w:r>
        <w:rPr>
          <w:spacing w:val="67"/>
          <w:sz w:val="17"/>
        </w:rPr>
        <w:t xml:space="preserve"> </w:t>
      </w:r>
      <w:r>
        <w:rPr>
          <w:sz w:val="17"/>
        </w:rPr>
        <w:t>Comercial</w:t>
      </w:r>
      <w:r>
        <w:rPr>
          <w:spacing w:val="67"/>
          <w:sz w:val="17"/>
        </w:rPr>
        <w:t xml:space="preserve"> </w:t>
      </w:r>
      <w:r>
        <w:rPr>
          <w:sz w:val="17"/>
        </w:rPr>
        <w:t>da</w:t>
      </w:r>
      <w:r>
        <w:rPr>
          <w:spacing w:val="67"/>
          <w:sz w:val="17"/>
        </w:rPr>
        <w:t xml:space="preserve"> </w:t>
      </w:r>
      <w:r>
        <w:rPr>
          <w:sz w:val="17"/>
        </w:rPr>
        <w:t>respectiva</w:t>
      </w:r>
      <w:r>
        <w:rPr>
          <w:spacing w:val="67"/>
          <w:sz w:val="17"/>
        </w:rPr>
        <w:t xml:space="preserve"> </w:t>
      </w:r>
      <w:r>
        <w:rPr>
          <w:sz w:val="17"/>
        </w:rPr>
        <w:t>sede</w:t>
      </w:r>
      <w:r>
        <w:rPr>
          <w:spacing w:val="67"/>
          <w:sz w:val="17"/>
        </w:rPr>
        <w:t xml:space="preserve"> </w:t>
      </w:r>
      <w:r>
        <w:rPr>
          <w:sz w:val="17"/>
        </w:rPr>
        <w:t>do</w:t>
      </w:r>
      <w:r>
        <w:rPr>
          <w:spacing w:val="67"/>
          <w:sz w:val="17"/>
        </w:rPr>
        <w:t xml:space="preserve"> </w:t>
      </w:r>
      <w:r>
        <w:rPr>
          <w:sz w:val="17"/>
        </w:rPr>
        <w:t>licitante,</w:t>
      </w:r>
      <w:r>
        <w:rPr>
          <w:spacing w:val="67"/>
          <w:sz w:val="17"/>
        </w:rPr>
        <w:t xml:space="preserve"> </w:t>
      </w:r>
      <w:r>
        <w:rPr>
          <w:sz w:val="17"/>
        </w:rPr>
        <w:t>acompanhado</w:t>
      </w:r>
      <w:r>
        <w:rPr>
          <w:spacing w:val="67"/>
          <w:sz w:val="17"/>
        </w:rPr>
        <w:t xml:space="preserve"> </w:t>
      </w:r>
      <w:r>
        <w:rPr>
          <w:sz w:val="17"/>
        </w:rPr>
        <w:t>de</w:t>
      </w:r>
      <w:r>
        <w:rPr>
          <w:spacing w:val="67"/>
          <w:sz w:val="17"/>
        </w:rPr>
        <w:t xml:space="preserve"> </w:t>
      </w:r>
      <w:r>
        <w:rPr>
          <w:sz w:val="17"/>
        </w:rPr>
        <w:t>documento</w:t>
      </w:r>
      <w:r>
        <w:rPr>
          <w:spacing w:val="67"/>
          <w:sz w:val="17"/>
        </w:rPr>
        <w:t xml:space="preserve"> </w:t>
      </w:r>
      <w:r>
        <w:rPr>
          <w:sz w:val="17"/>
        </w:rPr>
        <w:t>comprobatório</w:t>
      </w:r>
      <w:r>
        <w:rPr>
          <w:spacing w:val="67"/>
          <w:sz w:val="17"/>
        </w:rPr>
        <w:t xml:space="preserve"> </w:t>
      </w:r>
      <w:r>
        <w:rPr>
          <w:sz w:val="17"/>
        </w:rPr>
        <w:t>de</w:t>
      </w:r>
      <w:r>
        <w:rPr>
          <w:spacing w:val="1"/>
          <w:sz w:val="17"/>
        </w:rPr>
        <w:t xml:space="preserve"> </w:t>
      </w:r>
      <w:r>
        <w:rPr>
          <w:sz w:val="17"/>
        </w:rPr>
        <w:t>seus</w:t>
      </w:r>
      <w:r>
        <w:rPr>
          <w:spacing w:val="-2"/>
          <w:sz w:val="17"/>
        </w:rPr>
        <w:t xml:space="preserve"> </w:t>
      </w:r>
      <w:r>
        <w:rPr>
          <w:sz w:val="17"/>
        </w:rPr>
        <w:t>administradores;</w:t>
      </w:r>
    </w:p>
    <w:p>
      <w:pPr>
        <w:pStyle w:val="8"/>
        <w:numPr>
          <w:ilvl w:val="2"/>
          <w:numId w:val="4"/>
        </w:numPr>
        <w:tabs>
          <w:tab w:val="left" w:pos="785"/>
          <w:tab w:val="left" w:pos="4839"/>
        </w:tabs>
        <w:spacing w:before="86" w:after="0" w:line="240" w:lineRule="auto"/>
        <w:ind w:left="187" w:right="286" w:firstLine="0"/>
        <w:jc w:val="both"/>
        <w:rPr>
          <w:sz w:val="17"/>
        </w:rPr>
      </w:pPr>
      <w:r>
        <w:rPr>
          <w:sz w:val="17"/>
        </w:rPr>
        <w:t xml:space="preserve">Em        </w:t>
      </w:r>
      <w:r>
        <w:rPr>
          <w:spacing w:val="21"/>
          <w:sz w:val="17"/>
        </w:rPr>
        <w:t xml:space="preserve"> </w:t>
      </w:r>
      <w:r>
        <w:rPr>
          <w:sz w:val="17"/>
        </w:rPr>
        <w:t xml:space="preserve">se        </w:t>
      </w:r>
      <w:r>
        <w:rPr>
          <w:spacing w:val="21"/>
          <w:sz w:val="17"/>
        </w:rPr>
        <w:t xml:space="preserve"> </w:t>
      </w:r>
      <w:r>
        <w:rPr>
          <w:sz w:val="17"/>
        </w:rPr>
        <w:t xml:space="preserve">tratando        </w:t>
      </w:r>
      <w:r>
        <w:rPr>
          <w:spacing w:val="21"/>
          <w:sz w:val="17"/>
        </w:rPr>
        <w:t xml:space="preserve"> </w:t>
      </w:r>
      <w:r>
        <w:rPr>
          <w:sz w:val="17"/>
        </w:rPr>
        <w:t xml:space="preserve">de        </w:t>
      </w:r>
      <w:r>
        <w:rPr>
          <w:spacing w:val="21"/>
          <w:sz w:val="17"/>
        </w:rPr>
        <w:t xml:space="preserve"> </w:t>
      </w:r>
      <w:r>
        <w:rPr>
          <w:sz w:val="17"/>
        </w:rPr>
        <w:t>sociedades</w:t>
      </w:r>
      <w:r>
        <w:rPr>
          <w:sz w:val="17"/>
        </w:rPr>
        <w:tab/>
      </w:r>
      <w:r>
        <w:rPr>
          <w:sz w:val="17"/>
        </w:rPr>
        <w:t xml:space="preserve">comerciais     </w:t>
      </w:r>
      <w:r>
        <w:rPr>
          <w:spacing w:val="19"/>
          <w:sz w:val="17"/>
        </w:rPr>
        <w:t xml:space="preserve"> </w:t>
      </w:r>
      <w:r>
        <w:rPr>
          <w:sz w:val="17"/>
        </w:rPr>
        <w:t xml:space="preserve">ou     </w:t>
      </w:r>
      <w:r>
        <w:rPr>
          <w:spacing w:val="18"/>
          <w:sz w:val="17"/>
        </w:rPr>
        <w:t xml:space="preserve"> </w:t>
      </w:r>
      <w:r>
        <w:rPr>
          <w:sz w:val="17"/>
        </w:rPr>
        <w:t xml:space="preserve">empresa     </w:t>
      </w:r>
      <w:r>
        <w:rPr>
          <w:spacing w:val="18"/>
          <w:sz w:val="17"/>
        </w:rPr>
        <w:t xml:space="preserve"> </w:t>
      </w:r>
      <w:r>
        <w:rPr>
          <w:sz w:val="17"/>
        </w:rPr>
        <w:t xml:space="preserve">individual      </w:t>
      </w:r>
      <w:r>
        <w:rPr>
          <w:spacing w:val="18"/>
          <w:sz w:val="17"/>
        </w:rPr>
        <w:t xml:space="preserve"> </w:t>
      </w:r>
      <w:r>
        <w:rPr>
          <w:sz w:val="17"/>
        </w:rPr>
        <w:t xml:space="preserve">de      </w:t>
      </w:r>
      <w:r>
        <w:rPr>
          <w:spacing w:val="22"/>
          <w:sz w:val="17"/>
        </w:rPr>
        <w:t xml:space="preserve"> </w:t>
      </w:r>
      <w:r>
        <w:rPr>
          <w:sz w:val="17"/>
        </w:rPr>
        <w:t>responsabilidade</w:t>
      </w:r>
      <w:r>
        <w:rPr>
          <w:spacing w:val="-41"/>
          <w:sz w:val="17"/>
        </w:rPr>
        <w:t xml:space="preserve"> </w:t>
      </w:r>
      <w:r>
        <w:rPr>
          <w:sz w:val="17"/>
        </w:rPr>
        <w:t xml:space="preserve">limitada: </w:t>
      </w:r>
      <w:r>
        <w:rPr>
          <w:b/>
          <w:sz w:val="17"/>
          <w:u w:val="single"/>
        </w:rPr>
        <w:t>ato</w:t>
      </w:r>
      <w:r>
        <w:rPr>
          <w:b/>
          <w:sz w:val="17"/>
        </w:rPr>
        <w:t xml:space="preserve"> </w:t>
      </w:r>
      <w:r>
        <w:rPr>
          <w:b/>
          <w:sz w:val="17"/>
          <w:u w:val="single"/>
        </w:rPr>
        <w:t>constitutivo</w:t>
      </w:r>
      <w:r>
        <w:rPr>
          <w:b/>
          <w:sz w:val="17"/>
        </w:rPr>
        <w:t xml:space="preserve">, </w:t>
      </w:r>
      <w:r>
        <w:rPr>
          <w:b/>
          <w:sz w:val="17"/>
          <w:u w:val="single"/>
        </w:rPr>
        <w:t>estatuto</w:t>
      </w:r>
      <w:r>
        <w:rPr>
          <w:b/>
          <w:sz w:val="17"/>
        </w:rPr>
        <w:t xml:space="preserve"> </w:t>
      </w:r>
      <w:r>
        <w:rPr>
          <w:b/>
          <w:sz w:val="17"/>
          <w:u w:val="single"/>
        </w:rPr>
        <w:t>ou</w:t>
      </w:r>
      <w:r>
        <w:rPr>
          <w:b/>
          <w:sz w:val="17"/>
        </w:rPr>
        <w:t xml:space="preserve"> </w:t>
      </w:r>
      <w:r>
        <w:rPr>
          <w:b/>
          <w:sz w:val="17"/>
          <w:u w:val="single"/>
        </w:rPr>
        <w:t>contrato</w:t>
      </w:r>
      <w:r>
        <w:rPr>
          <w:b/>
          <w:sz w:val="17"/>
        </w:rPr>
        <w:t xml:space="preserve"> </w:t>
      </w:r>
      <w:r>
        <w:rPr>
          <w:b/>
          <w:sz w:val="17"/>
          <w:u w:val="single"/>
        </w:rPr>
        <w:t>social</w:t>
      </w:r>
      <w:r>
        <w:rPr>
          <w:b/>
          <w:sz w:val="17"/>
        </w:rPr>
        <w:t xml:space="preserve"> </w:t>
      </w:r>
      <w:r>
        <w:rPr>
          <w:b/>
          <w:sz w:val="17"/>
          <w:u w:val="single"/>
        </w:rPr>
        <w:t>em</w:t>
      </w:r>
      <w:r>
        <w:rPr>
          <w:b/>
          <w:sz w:val="17"/>
        </w:rPr>
        <w:t xml:space="preserve"> </w:t>
      </w:r>
      <w:r>
        <w:rPr>
          <w:b/>
          <w:sz w:val="17"/>
          <w:u w:val="single"/>
        </w:rPr>
        <w:t>v</w:t>
      </w:r>
      <w:r>
        <w:rPr>
          <w:b/>
          <w:sz w:val="17"/>
        </w:rPr>
        <w:t>ig</w:t>
      </w:r>
      <w:r>
        <w:rPr>
          <w:b/>
          <w:sz w:val="17"/>
          <w:u w:val="single"/>
        </w:rPr>
        <w:t>or</w:t>
      </w:r>
      <w:r>
        <w:rPr>
          <w:sz w:val="17"/>
        </w:rPr>
        <w:t>, devidamente registrado, e, no caso de sociedades por ações, acompanhado de</w:t>
      </w:r>
      <w:r>
        <w:rPr>
          <w:spacing w:val="1"/>
          <w:sz w:val="17"/>
        </w:rPr>
        <w:t xml:space="preserve"> </w:t>
      </w:r>
      <w:r>
        <w:rPr>
          <w:sz w:val="17"/>
        </w:rPr>
        <w:t>documentos</w:t>
      </w:r>
      <w:r>
        <w:rPr>
          <w:spacing w:val="-2"/>
          <w:sz w:val="17"/>
        </w:rPr>
        <w:t xml:space="preserve"> </w:t>
      </w:r>
      <w:r>
        <w:rPr>
          <w:sz w:val="17"/>
        </w:rPr>
        <w:t>de</w:t>
      </w:r>
      <w:r>
        <w:rPr>
          <w:spacing w:val="-1"/>
          <w:sz w:val="17"/>
        </w:rPr>
        <w:t xml:space="preserve"> </w:t>
      </w:r>
      <w:r>
        <w:rPr>
          <w:sz w:val="17"/>
        </w:rPr>
        <w:t>eleição</w:t>
      </w:r>
      <w:r>
        <w:rPr>
          <w:spacing w:val="-2"/>
          <w:sz w:val="17"/>
        </w:rPr>
        <w:t xml:space="preserve"> </w:t>
      </w:r>
      <w:r>
        <w:rPr>
          <w:sz w:val="17"/>
        </w:rPr>
        <w:t>de</w:t>
      </w:r>
      <w:r>
        <w:rPr>
          <w:spacing w:val="-1"/>
          <w:sz w:val="17"/>
        </w:rPr>
        <w:t xml:space="preserve"> </w:t>
      </w:r>
      <w:r>
        <w:rPr>
          <w:sz w:val="17"/>
        </w:rPr>
        <w:t>seus</w:t>
      </w:r>
      <w:r>
        <w:rPr>
          <w:spacing w:val="-1"/>
          <w:sz w:val="17"/>
        </w:rPr>
        <w:t xml:space="preserve"> </w:t>
      </w:r>
      <w:r>
        <w:rPr>
          <w:sz w:val="17"/>
        </w:rPr>
        <w:t>administradores;</w:t>
      </w:r>
    </w:p>
    <w:p>
      <w:pPr>
        <w:pStyle w:val="8"/>
        <w:numPr>
          <w:ilvl w:val="2"/>
          <w:numId w:val="4"/>
        </w:numPr>
        <w:tabs>
          <w:tab w:val="left" w:pos="624"/>
        </w:tabs>
        <w:spacing w:before="86" w:after="0" w:line="240" w:lineRule="auto"/>
        <w:ind w:left="187" w:right="309" w:firstLine="0"/>
        <w:jc w:val="both"/>
        <w:rPr>
          <w:sz w:val="17"/>
        </w:rPr>
      </w:pPr>
      <w:r>
        <w:rPr>
          <w:sz w:val="17"/>
        </w:rPr>
        <w:t>Inscrição no Registro Público de Empresas Mercantis onde opera com averbação no Registro onde tem sede a matriz, no caso de ser a</w:t>
      </w:r>
      <w:r>
        <w:rPr>
          <w:spacing w:val="1"/>
          <w:sz w:val="17"/>
        </w:rPr>
        <w:t xml:space="preserve"> </w:t>
      </w:r>
      <w:r>
        <w:rPr>
          <w:sz w:val="17"/>
        </w:rPr>
        <w:t>participante</w:t>
      </w:r>
      <w:r>
        <w:rPr>
          <w:spacing w:val="-2"/>
          <w:sz w:val="17"/>
        </w:rPr>
        <w:t xml:space="preserve"> </w:t>
      </w:r>
      <w:r>
        <w:rPr>
          <w:sz w:val="17"/>
        </w:rPr>
        <w:t>sucursal,</w:t>
      </w:r>
      <w:r>
        <w:rPr>
          <w:spacing w:val="-1"/>
          <w:sz w:val="17"/>
        </w:rPr>
        <w:t xml:space="preserve"> </w:t>
      </w:r>
      <w:r>
        <w:rPr>
          <w:sz w:val="17"/>
        </w:rPr>
        <w:t>filial</w:t>
      </w:r>
      <w:r>
        <w:rPr>
          <w:spacing w:val="-1"/>
          <w:sz w:val="17"/>
        </w:rPr>
        <w:t xml:space="preserve"> </w:t>
      </w:r>
      <w:r>
        <w:rPr>
          <w:sz w:val="17"/>
        </w:rPr>
        <w:t>ou</w:t>
      </w:r>
      <w:r>
        <w:rPr>
          <w:spacing w:val="-2"/>
          <w:sz w:val="17"/>
        </w:rPr>
        <w:t xml:space="preserve"> </w:t>
      </w:r>
      <w:r>
        <w:rPr>
          <w:sz w:val="17"/>
        </w:rPr>
        <w:t>agência;</w:t>
      </w:r>
    </w:p>
    <w:p>
      <w:pPr>
        <w:pStyle w:val="8"/>
        <w:numPr>
          <w:ilvl w:val="2"/>
          <w:numId w:val="4"/>
        </w:numPr>
        <w:tabs>
          <w:tab w:val="left" w:pos="627"/>
        </w:tabs>
        <w:spacing w:before="85" w:after="0" w:line="240" w:lineRule="auto"/>
        <w:ind w:left="187" w:right="313" w:firstLine="0"/>
        <w:jc w:val="both"/>
        <w:rPr>
          <w:sz w:val="17"/>
        </w:rPr>
      </w:pPr>
      <w:r>
        <w:rPr>
          <w:sz w:val="17"/>
        </w:rPr>
        <w:t>Inscrição</w:t>
      </w:r>
      <w:r>
        <w:rPr>
          <w:spacing w:val="29"/>
          <w:sz w:val="17"/>
        </w:rPr>
        <w:t xml:space="preserve"> </w:t>
      </w:r>
      <w:r>
        <w:rPr>
          <w:sz w:val="17"/>
        </w:rPr>
        <w:t>do</w:t>
      </w:r>
      <w:r>
        <w:rPr>
          <w:spacing w:val="30"/>
          <w:sz w:val="17"/>
        </w:rPr>
        <w:t xml:space="preserve"> </w:t>
      </w:r>
      <w:r>
        <w:rPr>
          <w:sz w:val="17"/>
        </w:rPr>
        <w:t>ato</w:t>
      </w:r>
      <w:r>
        <w:rPr>
          <w:spacing w:val="29"/>
          <w:sz w:val="17"/>
        </w:rPr>
        <w:t xml:space="preserve"> </w:t>
      </w:r>
      <w:r>
        <w:rPr>
          <w:sz w:val="17"/>
        </w:rPr>
        <w:t>constitutivo</w:t>
      </w:r>
      <w:r>
        <w:rPr>
          <w:spacing w:val="31"/>
          <w:sz w:val="17"/>
        </w:rPr>
        <w:t xml:space="preserve"> </w:t>
      </w:r>
      <w:r>
        <w:rPr>
          <w:sz w:val="17"/>
        </w:rPr>
        <w:t>no</w:t>
      </w:r>
      <w:r>
        <w:rPr>
          <w:spacing w:val="29"/>
          <w:sz w:val="17"/>
        </w:rPr>
        <w:t xml:space="preserve"> </w:t>
      </w:r>
      <w:r>
        <w:rPr>
          <w:sz w:val="17"/>
        </w:rPr>
        <w:t>Registro</w:t>
      </w:r>
      <w:r>
        <w:rPr>
          <w:spacing w:val="30"/>
          <w:sz w:val="17"/>
        </w:rPr>
        <w:t xml:space="preserve"> </w:t>
      </w:r>
      <w:r>
        <w:rPr>
          <w:sz w:val="17"/>
        </w:rPr>
        <w:t>Civil</w:t>
      </w:r>
      <w:r>
        <w:rPr>
          <w:spacing w:val="30"/>
          <w:sz w:val="17"/>
        </w:rPr>
        <w:t xml:space="preserve"> </w:t>
      </w:r>
      <w:r>
        <w:rPr>
          <w:sz w:val="17"/>
        </w:rPr>
        <w:t>das</w:t>
      </w:r>
      <w:r>
        <w:rPr>
          <w:spacing w:val="29"/>
          <w:sz w:val="17"/>
        </w:rPr>
        <w:t xml:space="preserve"> </w:t>
      </w:r>
      <w:r>
        <w:rPr>
          <w:sz w:val="17"/>
        </w:rPr>
        <w:t>Pessoas</w:t>
      </w:r>
      <w:r>
        <w:rPr>
          <w:spacing w:val="30"/>
          <w:sz w:val="17"/>
        </w:rPr>
        <w:t xml:space="preserve"> </w:t>
      </w:r>
      <w:r>
        <w:rPr>
          <w:sz w:val="17"/>
        </w:rPr>
        <w:t>Jurídicas,</w:t>
      </w:r>
      <w:r>
        <w:rPr>
          <w:spacing w:val="31"/>
          <w:sz w:val="17"/>
        </w:rPr>
        <w:t xml:space="preserve"> </w:t>
      </w:r>
      <w:r>
        <w:rPr>
          <w:sz w:val="17"/>
        </w:rPr>
        <w:t>no</w:t>
      </w:r>
      <w:r>
        <w:rPr>
          <w:spacing w:val="30"/>
          <w:sz w:val="17"/>
        </w:rPr>
        <w:t xml:space="preserve"> </w:t>
      </w:r>
      <w:r>
        <w:rPr>
          <w:sz w:val="17"/>
        </w:rPr>
        <w:t>caso</w:t>
      </w:r>
      <w:r>
        <w:rPr>
          <w:spacing w:val="29"/>
          <w:sz w:val="17"/>
        </w:rPr>
        <w:t xml:space="preserve"> </w:t>
      </w:r>
      <w:r>
        <w:rPr>
          <w:sz w:val="17"/>
        </w:rPr>
        <w:t>de</w:t>
      </w:r>
      <w:r>
        <w:rPr>
          <w:spacing w:val="30"/>
          <w:sz w:val="17"/>
        </w:rPr>
        <w:t xml:space="preserve"> </w:t>
      </w:r>
      <w:r>
        <w:rPr>
          <w:sz w:val="17"/>
        </w:rPr>
        <w:t>sociedades</w:t>
      </w:r>
      <w:r>
        <w:rPr>
          <w:spacing w:val="30"/>
          <w:sz w:val="17"/>
        </w:rPr>
        <w:t xml:space="preserve"> </w:t>
      </w:r>
      <w:r>
        <w:rPr>
          <w:sz w:val="17"/>
        </w:rPr>
        <w:t>civis,</w:t>
      </w:r>
      <w:r>
        <w:rPr>
          <w:spacing w:val="30"/>
          <w:sz w:val="17"/>
        </w:rPr>
        <w:t xml:space="preserve"> </w:t>
      </w:r>
      <w:r>
        <w:rPr>
          <w:sz w:val="17"/>
        </w:rPr>
        <w:t>acompanhada</w:t>
      </w:r>
      <w:r>
        <w:rPr>
          <w:spacing w:val="29"/>
          <w:sz w:val="17"/>
        </w:rPr>
        <w:t xml:space="preserve"> </w:t>
      </w:r>
      <w:r>
        <w:rPr>
          <w:sz w:val="17"/>
        </w:rPr>
        <w:t>de</w:t>
      </w:r>
      <w:r>
        <w:rPr>
          <w:spacing w:val="30"/>
          <w:sz w:val="17"/>
        </w:rPr>
        <w:t xml:space="preserve"> </w:t>
      </w:r>
      <w:r>
        <w:rPr>
          <w:sz w:val="17"/>
        </w:rPr>
        <w:t>prova</w:t>
      </w:r>
      <w:r>
        <w:rPr>
          <w:spacing w:val="29"/>
          <w:sz w:val="17"/>
        </w:rPr>
        <w:t xml:space="preserve"> </w:t>
      </w:r>
      <w:r>
        <w:rPr>
          <w:sz w:val="17"/>
        </w:rPr>
        <w:t>de</w:t>
      </w:r>
      <w:r>
        <w:rPr>
          <w:spacing w:val="30"/>
          <w:sz w:val="17"/>
        </w:rPr>
        <w:t xml:space="preserve"> </w:t>
      </w:r>
      <w:r>
        <w:rPr>
          <w:sz w:val="17"/>
        </w:rPr>
        <w:t>diretoria</w:t>
      </w:r>
      <w:r>
        <w:rPr>
          <w:spacing w:val="1"/>
          <w:sz w:val="17"/>
        </w:rPr>
        <w:t xml:space="preserve"> </w:t>
      </w:r>
      <w:r>
        <w:rPr>
          <w:sz w:val="17"/>
        </w:rPr>
        <w:t>em</w:t>
      </w:r>
      <w:r>
        <w:rPr>
          <w:spacing w:val="-2"/>
          <w:sz w:val="17"/>
        </w:rPr>
        <w:t xml:space="preserve"> </w:t>
      </w:r>
      <w:r>
        <w:rPr>
          <w:sz w:val="17"/>
        </w:rPr>
        <w:t>exercício;</w:t>
      </w:r>
    </w:p>
    <w:p>
      <w:pPr>
        <w:pStyle w:val="8"/>
        <w:numPr>
          <w:ilvl w:val="2"/>
          <w:numId w:val="4"/>
        </w:numPr>
        <w:tabs>
          <w:tab w:val="left" w:pos="608"/>
        </w:tabs>
        <w:spacing w:before="85" w:after="0" w:line="240" w:lineRule="auto"/>
        <w:ind w:left="608" w:right="0" w:hanging="421"/>
        <w:jc w:val="both"/>
        <w:rPr>
          <w:sz w:val="17"/>
        </w:rPr>
      </w:pPr>
      <w:r>
        <w:rPr>
          <w:sz w:val="17"/>
        </w:rPr>
        <w:t>Decreto</w:t>
      </w:r>
      <w:r>
        <w:rPr>
          <w:spacing w:val="-11"/>
          <w:sz w:val="17"/>
        </w:rPr>
        <w:t xml:space="preserve"> </w:t>
      </w:r>
      <w:r>
        <w:rPr>
          <w:sz w:val="17"/>
        </w:rPr>
        <w:t>de</w:t>
      </w:r>
      <w:r>
        <w:rPr>
          <w:spacing w:val="-10"/>
          <w:sz w:val="17"/>
        </w:rPr>
        <w:t xml:space="preserve"> </w:t>
      </w:r>
      <w:r>
        <w:rPr>
          <w:sz w:val="17"/>
        </w:rPr>
        <w:t>autorização,</w:t>
      </w:r>
      <w:r>
        <w:rPr>
          <w:spacing w:val="-10"/>
          <w:sz w:val="17"/>
        </w:rPr>
        <w:t xml:space="preserve"> </w:t>
      </w:r>
      <w:r>
        <w:rPr>
          <w:sz w:val="17"/>
        </w:rPr>
        <w:t>em</w:t>
      </w:r>
      <w:r>
        <w:rPr>
          <w:spacing w:val="-11"/>
          <w:sz w:val="17"/>
        </w:rPr>
        <w:t xml:space="preserve"> </w:t>
      </w:r>
      <w:r>
        <w:rPr>
          <w:sz w:val="17"/>
        </w:rPr>
        <w:t>se</w:t>
      </w:r>
      <w:r>
        <w:rPr>
          <w:spacing w:val="-10"/>
          <w:sz w:val="17"/>
        </w:rPr>
        <w:t xml:space="preserve"> </w:t>
      </w:r>
      <w:r>
        <w:rPr>
          <w:sz w:val="17"/>
        </w:rPr>
        <w:t>tratando</w:t>
      </w:r>
      <w:r>
        <w:rPr>
          <w:spacing w:val="-10"/>
          <w:sz w:val="17"/>
        </w:rPr>
        <w:t xml:space="preserve"> </w:t>
      </w:r>
      <w:r>
        <w:rPr>
          <w:sz w:val="17"/>
        </w:rPr>
        <w:t>de</w:t>
      </w:r>
      <w:r>
        <w:rPr>
          <w:spacing w:val="-10"/>
          <w:sz w:val="17"/>
        </w:rPr>
        <w:t xml:space="preserve"> </w:t>
      </w:r>
      <w:r>
        <w:rPr>
          <w:sz w:val="17"/>
        </w:rPr>
        <w:t>sociedade</w:t>
      </w:r>
      <w:r>
        <w:rPr>
          <w:spacing w:val="-11"/>
          <w:sz w:val="17"/>
        </w:rPr>
        <w:t xml:space="preserve"> </w:t>
      </w:r>
      <w:r>
        <w:rPr>
          <w:sz w:val="17"/>
        </w:rPr>
        <w:t>empresária</w:t>
      </w:r>
      <w:r>
        <w:rPr>
          <w:spacing w:val="-10"/>
          <w:sz w:val="17"/>
        </w:rPr>
        <w:t xml:space="preserve"> </w:t>
      </w:r>
      <w:r>
        <w:rPr>
          <w:sz w:val="17"/>
        </w:rPr>
        <w:t>estrangeira</w:t>
      </w:r>
      <w:r>
        <w:rPr>
          <w:spacing w:val="-10"/>
          <w:sz w:val="17"/>
        </w:rPr>
        <w:t xml:space="preserve"> </w:t>
      </w:r>
      <w:r>
        <w:rPr>
          <w:sz w:val="17"/>
        </w:rPr>
        <w:t>em</w:t>
      </w:r>
      <w:r>
        <w:rPr>
          <w:spacing w:val="-10"/>
          <w:sz w:val="17"/>
        </w:rPr>
        <w:t xml:space="preserve"> </w:t>
      </w:r>
      <w:r>
        <w:rPr>
          <w:sz w:val="17"/>
        </w:rPr>
        <w:t>funcionamento</w:t>
      </w:r>
      <w:r>
        <w:rPr>
          <w:spacing w:val="-11"/>
          <w:sz w:val="17"/>
        </w:rPr>
        <w:t xml:space="preserve"> </w:t>
      </w:r>
      <w:r>
        <w:rPr>
          <w:sz w:val="17"/>
        </w:rPr>
        <w:t>no</w:t>
      </w:r>
      <w:r>
        <w:rPr>
          <w:spacing w:val="-10"/>
          <w:sz w:val="17"/>
        </w:rPr>
        <w:t xml:space="preserve"> </w:t>
      </w:r>
      <w:r>
        <w:rPr>
          <w:sz w:val="17"/>
        </w:rPr>
        <w:t>País;</w:t>
      </w:r>
    </w:p>
    <w:p>
      <w:pPr>
        <w:pStyle w:val="3"/>
        <w:numPr>
          <w:ilvl w:val="2"/>
          <w:numId w:val="4"/>
        </w:numPr>
        <w:tabs>
          <w:tab w:val="left" w:pos="665"/>
        </w:tabs>
        <w:spacing w:before="84" w:after="0" w:line="240" w:lineRule="auto"/>
        <w:ind w:left="188" w:right="290" w:firstLine="0"/>
        <w:jc w:val="both"/>
        <w:rPr>
          <w:b w:val="0"/>
        </w:rPr>
      </w:pPr>
      <w:r>
        <w:rPr>
          <w:u w:val="single"/>
        </w:rPr>
        <w:t>OS</w:t>
      </w:r>
      <w:r>
        <w:rPr>
          <w:spacing w:val="1"/>
          <w:u w:val="single"/>
        </w:rPr>
        <w:t xml:space="preserve"> </w:t>
      </w:r>
      <w:r>
        <w:rPr>
          <w:u w:val="single"/>
        </w:rPr>
        <w:t>DOCUMENTOS</w:t>
      </w:r>
      <w:r>
        <w:rPr>
          <w:spacing w:val="1"/>
          <w:u w:val="single"/>
        </w:rPr>
        <w:t xml:space="preserve"> </w:t>
      </w:r>
      <w:r>
        <w:rPr>
          <w:u w:val="single"/>
        </w:rPr>
        <w:t>ACIMA</w:t>
      </w:r>
      <w:r>
        <w:rPr>
          <w:spacing w:val="1"/>
          <w:u w:val="single"/>
        </w:rPr>
        <w:t xml:space="preserve"> </w:t>
      </w:r>
      <w:r>
        <w:t>(</w:t>
      </w:r>
      <w:r>
        <w:rPr>
          <w:u w:val="single"/>
        </w:rPr>
        <w:t>ITEM</w:t>
      </w:r>
      <w:r>
        <w:rPr>
          <w:spacing w:val="1"/>
          <w:u w:val="single"/>
        </w:rPr>
        <w:t xml:space="preserve"> </w:t>
      </w:r>
      <w:r>
        <w:rPr>
          <w:u w:val="single"/>
        </w:rPr>
        <w:t>9.2</w:t>
      </w:r>
      <w:r>
        <w:t>),</w:t>
      </w:r>
      <w:r>
        <w:rPr>
          <w:u w:val="single"/>
        </w:rPr>
        <w:t xml:space="preserve"> DEVERÃO</w:t>
      </w:r>
      <w:r>
        <w:rPr>
          <w:spacing w:val="1"/>
          <w:u w:val="single"/>
        </w:rPr>
        <w:t xml:space="preserve"> </w:t>
      </w:r>
      <w:r>
        <w:rPr>
          <w:u w:val="single"/>
        </w:rPr>
        <w:t>ESTAR</w:t>
      </w:r>
      <w:r>
        <w:rPr>
          <w:spacing w:val="1"/>
          <w:u w:val="single"/>
        </w:rPr>
        <w:t xml:space="preserve"> </w:t>
      </w:r>
      <w:r>
        <w:rPr>
          <w:u w:val="single"/>
        </w:rPr>
        <w:t>ACOMPANHADOS</w:t>
      </w:r>
      <w:r>
        <w:rPr>
          <w:spacing w:val="1"/>
          <w:u w:val="single"/>
        </w:rPr>
        <w:t xml:space="preserve"> </w:t>
      </w:r>
      <w:r>
        <w:rPr>
          <w:u w:val="single"/>
        </w:rPr>
        <w:t>DE</w:t>
      </w:r>
      <w:r>
        <w:rPr>
          <w:spacing w:val="1"/>
          <w:u w:val="single"/>
        </w:rPr>
        <w:t xml:space="preserve"> </w:t>
      </w:r>
      <w:r>
        <w:rPr>
          <w:u w:val="single"/>
        </w:rPr>
        <w:t>TODAS</w:t>
      </w:r>
      <w:r>
        <w:rPr>
          <w:spacing w:val="1"/>
          <w:u w:val="single"/>
        </w:rPr>
        <w:t xml:space="preserve"> </w:t>
      </w:r>
      <w:r>
        <w:rPr>
          <w:u w:val="single"/>
        </w:rPr>
        <w:t>AS</w:t>
      </w:r>
      <w:r>
        <w:rPr>
          <w:spacing w:val="1"/>
          <w:u w:val="single"/>
        </w:rPr>
        <w:t xml:space="preserve"> </w:t>
      </w:r>
      <w:r>
        <w:rPr>
          <w:u w:val="single"/>
        </w:rPr>
        <w:t>ALTERA</w:t>
      </w:r>
      <w:r>
        <w:t>Ç</w:t>
      </w:r>
      <w:r>
        <w:rPr>
          <w:u w:val="single"/>
        </w:rPr>
        <w:t>ÕES</w:t>
      </w:r>
      <w:r>
        <w:rPr>
          <w:spacing w:val="1"/>
          <w:u w:val="single"/>
        </w:rPr>
        <w:t xml:space="preserve"> </w:t>
      </w:r>
      <w:r>
        <w:rPr>
          <w:u w:val="single"/>
        </w:rPr>
        <w:t>OU</w:t>
      </w:r>
      <w:r>
        <w:rPr>
          <w:spacing w:val="1"/>
          <w:u w:val="single"/>
        </w:rPr>
        <w:t xml:space="preserve"> </w:t>
      </w:r>
      <w:r>
        <w:rPr>
          <w:u w:val="single"/>
        </w:rPr>
        <w:t>DA</w:t>
      </w:r>
      <w:r>
        <w:rPr>
          <w:spacing w:val="1"/>
        </w:rPr>
        <w:t xml:space="preserve"> </w:t>
      </w:r>
      <w:r>
        <w:rPr>
          <w:u w:val="single"/>
        </w:rPr>
        <w:t>CONSOLIDA</w:t>
      </w:r>
      <w:r>
        <w:t>Ç</w:t>
      </w:r>
      <w:r>
        <w:rPr>
          <w:u w:val="single"/>
        </w:rPr>
        <w:t>ÃO</w:t>
      </w:r>
      <w:r>
        <w:rPr>
          <w:spacing w:val="-2"/>
          <w:u w:val="single"/>
        </w:rPr>
        <w:t xml:space="preserve"> </w:t>
      </w:r>
      <w:r>
        <w:rPr>
          <w:u w:val="single"/>
        </w:rPr>
        <w:t>RESPECTIVA</w:t>
      </w:r>
      <w:r>
        <w:rPr>
          <w:b w:val="0"/>
        </w:rPr>
        <w:t>;</w:t>
      </w:r>
    </w:p>
    <w:p>
      <w:pPr>
        <w:spacing w:after="0" w:line="240" w:lineRule="auto"/>
        <w:jc w:val="both"/>
        <w:sectPr>
          <w:pgSz w:w="11920" w:h="16840"/>
          <w:pgMar w:top="620" w:right="600" w:bottom="200" w:left="700" w:header="2" w:footer="18" w:gutter="0"/>
          <w:cols w:space="720" w:num="1"/>
        </w:sectPr>
      </w:pPr>
    </w:p>
    <w:p>
      <w:pPr>
        <w:pStyle w:val="6"/>
        <w:spacing w:before="5"/>
        <w:ind w:left="0"/>
        <w:rPr>
          <w:sz w:val="23"/>
        </w:rPr>
      </w:pPr>
    </w:p>
    <w:p>
      <w:pPr>
        <w:pStyle w:val="8"/>
        <w:numPr>
          <w:ilvl w:val="1"/>
          <w:numId w:val="1"/>
        </w:numPr>
        <w:tabs>
          <w:tab w:val="left" w:pos="482"/>
        </w:tabs>
        <w:spacing w:before="91" w:after="0" w:line="240" w:lineRule="auto"/>
        <w:ind w:left="482" w:right="0" w:hanging="294"/>
        <w:jc w:val="left"/>
        <w:rPr>
          <w:sz w:val="17"/>
        </w:rPr>
      </w:pPr>
      <w:r>
        <w:rPr>
          <w:sz w:val="17"/>
          <w:u w:val="single"/>
        </w:rPr>
        <w:t>A</w:t>
      </w:r>
      <w:r>
        <w:rPr>
          <w:spacing w:val="-10"/>
          <w:sz w:val="17"/>
          <w:u w:val="single"/>
        </w:rPr>
        <w:t xml:space="preserve"> </w:t>
      </w:r>
      <w:r>
        <w:rPr>
          <w:sz w:val="17"/>
          <w:u w:val="single"/>
        </w:rPr>
        <w:t>documentação</w:t>
      </w:r>
      <w:r>
        <w:rPr>
          <w:spacing w:val="-9"/>
          <w:sz w:val="17"/>
          <w:u w:val="single"/>
        </w:rPr>
        <w:t xml:space="preserve"> </w:t>
      </w:r>
      <w:r>
        <w:rPr>
          <w:sz w:val="17"/>
          <w:u w:val="single"/>
        </w:rPr>
        <w:t>relativa</w:t>
      </w:r>
      <w:r>
        <w:rPr>
          <w:spacing w:val="-9"/>
          <w:sz w:val="17"/>
          <w:u w:val="single"/>
        </w:rPr>
        <w:t xml:space="preserve"> </w:t>
      </w:r>
      <w:r>
        <w:rPr>
          <w:sz w:val="17"/>
          <w:u w:val="single"/>
        </w:rPr>
        <w:t>à</w:t>
      </w:r>
      <w:r>
        <w:rPr>
          <w:spacing w:val="-9"/>
          <w:sz w:val="17"/>
          <w:u w:val="single"/>
        </w:rPr>
        <w:t xml:space="preserve"> </w:t>
      </w:r>
      <w:r>
        <w:rPr>
          <w:b/>
          <w:sz w:val="17"/>
          <w:u w:val="single"/>
        </w:rPr>
        <w:t>re</w:t>
      </w:r>
      <w:r>
        <w:rPr>
          <w:b/>
          <w:sz w:val="17"/>
        </w:rPr>
        <w:t>g</w:t>
      </w:r>
      <w:r>
        <w:rPr>
          <w:b/>
          <w:sz w:val="17"/>
          <w:u w:val="single"/>
        </w:rPr>
        <w:t>ularidade</w:t>
      </w:r>
      <w:r>
        <w:rPr>
          <w:b/>
          <w:spacing w:val="-9"/>
          <w:sz w:val="17"/>
          <w:u w:val="single"/>
        </w:rPr>
        <w:t xml:space="preserve"> </w:t>
      </w:r>
      <w:r>
        <w:rPr>
          <w:b/>
          <w:sz w:val="17"/>
          <w:u w:val="single"/>
        </w:rPr>
        <w:t>fiscal</w:t>
      </w:r>
      <w:r>
        <w:rPr>
          <w:b/>
          <w:spacing w:val="-10"/>
          <w:sz w:val="17"/>
          <w:u w:val="single"/>
        </w:rPr>
        <w:t xml:space="preserve"> </w:t>
      </w:r>
      <w:r>
        <w:rPr>
          <w:b/>
          <w:sz w:val="17"/>
          <w:u w:val="single"/>
        </w:rPr>
        <w:t>e</w:t>
      </w:r>
      <w:r>
        <w:rPr>
          <w:b/>
          <w:spacing w:val="-9"/>
          <w:sz w:val="17"/>
          <w:u w:val="single"/>
        </w:rPr>
        <w:t xml:space="preserve"> </w:t>
      </w:r>
      <w:r>
        <w:rPr>
          <w:b/>
          <w:sz w:val="17"/>
          <w:u w:val="single"/>
        </w:rPr>
        <w:t>trabalhista</w:t>
      </w:r>
      <w:r>
        <w:rPr>
          <w:b/>
          <w:spacing w:val="-6"/>
          <w:sz w:val="17"/>
          <w:u w:val="single"/>
        </w:rPr>
        <w:t xml:space="preserve"> </w:t>
      </w:r>
      <w:r>
        <w:rPr>
          <w:sz w:val="17"/>
          <w:u w:val="single"/>
        </w:rPr>
        <w:t>consistirá</w:t>
      </w:r>
      <w:r>
        <w:rPr>
          <w:spacing w:val="-7"/>
          <w:sz w:val="17"/>
          <w:u w:val="single"/>
        </w:rPr>
        <w:t xml:space="preserve"> </w:t>
      </w:r>
      <w:r>
        <w:rPr>
          <w:sz w:val="17"/>
          <w:u w:val="single"/>
        </w:rPr>
        <w:t>em:</w:t>
      </w:r>
    </w:p>
    <w:p>
      <w:pPr>
        <w:pStyle w:val="8"/>
        <w:numPr>
          <w:ilvl w:val="2"/>
          <w:numId w:val="5"/>
        </w:numPr>
        <w:tabs>
          <w:tab w:val="left" w:pos="608"/>
        </w:tabs>
        <w:spacing w:before="85" w:after="0" w:line="240" w:lineRule="auto"/>
        <w:ind w:left="608" w:right="0" w:hanging="421"/>
        <w:jc w:val="left"/>
        <w:rPr>
          <w:sz w:val="17"/>
        </w:rPr>
      </w:pPr>
      <w:r>
        <w:rPr>
          <w:sz w:val="17"/>
        </w:rPr>
        <w:t>Prova</w:t>
      </w:r>
      <w:r>
        <w:rPr>
          <w:spacing w:val="-10"/>
          <w:sz w:val="17"/>
        </w:rPr>
        <w:t xml:space="preserve"> </w:t>
      </w:r>
      <w:r>
        <w:rPr>
          <w:sz w:val="17"/>
        </w:rPr>
        <w:t>de</w:t>
      </w:r>
      <w:r>
        <w:rPr>
          <w:spacing w:val="-9"/>
          <w:sz w:val="17"/>
        </w:rPr>
        <w:t xml:space="preserve"> </w:t>
      </w:r>
      <w:r>
        <w:rPr>
          <w:sz w:val="17"/>
        </w:rPr>
        <w:t>inscrição</w:t>
      </w:r>
      <w:r>
        <w:rPr>
          <w:spacing w:val="-9"/>
          <w:sz w:val="17"/>
        </w:rPr>
        <w:t xml:space="preserve"> </w:t>
      </w:r>
      <w:r>
        <w:rPr>
          <w:sz w:val="17"/>
        </w:rPr>
        <w:t>no</w:t>
      </w:r>
      <w:r>
        <w:rPr>
          <w:spacing w:val="-9"/>
          <w:sz w:val="17"/>
        </w:rPr>
        <w:t xml:space="preserve"> </w:t>
      </w:r>
      <w:r>
        <w:rPr>
          <w:sz w:val="17"/>
        </w:rPr>
        <w:t>Cadastro</w:t>
      </w:r>
      <w:r>
        <w:rPr>
          <w:spacing w:val="-9"/>
          <w:sz w:val="17"/>
        </w:rPr>
        <w:t xml:space="preserve"> </w:t>
      </w:r>
      <w:r>
        <w:rPr>
          <w:sz w:val="17"/>
        </w:rPr>
        <w:t>Nacional</w:t>
      </w:r>
      <w:r>
        <w:rPr>
          <w:spacing w:val="-10"/>
          <w:sz w:val="17"/>
        </w:rPr>
        <w:t xml:space="preserve"> </w:t>
      </w:r>
      <w:r>
        <w:rPr>
          <w:sz w:val="17"/>
        </w:rPr>
        <w:t>de</w:t>
      </w:r>
      <w:r>
        <w:rPr>
          <w:spacing w:val="-9"/>
          <w:sz w:val="17"/>
        </w:rPr>
        <w:t xml:space="preserve"> </w:t>
      </w:r>
      <w:r>
        <w:rPr>
          <w:sz w:val="17"/>
        </w:rPr>
        <w:t>Pessoas</w:t>
      </w:r>
      <w:r>
        <w:rPr>
          <w:spacing w:val="-9"/>
          <w:sz w:val="17"/>
        </w:rPr>
        <w:t xml:space="preserve"> </w:t>
      </w:r>
      <w:r>
        <w:rPr>
          <w:sz w:val="17"/>
        </w:rPr>
        <w:t>Jurídicas</w:t>
      </w:r>
      <w:r>
        <w:rPr>
          <w:spacing w:val="-9"/>
          <w:sz w:val="17"/>
        </w:rPr>
        <w:t xml:space="preserve"> </w:t>
      </w:r>
      <w:r>
        <w:rPr>
          <w:sz w:val="17"/>
        </w:rPr>
        <w:t>–</w:t>
      </w:r>
      <w:r>
        <w:rPr>
          <w:spacing w:val="-9"/>
          <w:sz w:val="17"/>
        </w:rPr>
        <w:t xml:space="preserve"> </w:t>
      </w:r>
      <w:r>
        <w:rPr>
          <w:b/>
          <w:sz w:val="17"/>
        </w:rPr>
        <w:t>CNPJ</w:t>
      </w:r>
      <w:r>
        <w:rPr>
          <w:sz w:val="17"/>
        </w:rPr>
        <w:t>;</w:t>
      </w:r>
    </w:p>
    <w:p>
      <w:pPr>
        <w:pStyle w:val="8"/>
        <w:numPr>
          <w:ilvl w:val="2"/>
          <w:numId w:val="5"/>
        </w:numPr>
        <w:tabs>
          <w:tab w:val="left" w:pos="626"/>
        </w:tabs>
        <w:spacing w:before="84" w:after="0" w:line="240" w:lineRule="auto"/>
        <w:ind w:left="187" w:right="312" w:firstLine="0"/>
        <w:jc w:val="left"/>
        <w:rPr>
          <w:sz w:val="17"/>
        </w:rPr>
      </w:pPr>
      <w:r>
        <w:rPr>
          <w:sz w:val="17"/>
        </w:rPr>
        <w:t>Prova</w:t>
      </w:r>
      <w:r>
        <w:rPr>
          <w:spacing w:val="27"/>
          <w:sz w:val="17"/>
        </w:rPr>
        <w:t xml:space="preserve"> </w:t>
      </w:r>
      <w:r>
        <w:rPr>
          <w:sz w:val="17"/>
        </w:rPr>
        <w:t>de</w:t>
      </w:r>
      <w:r>
        <w:rPr>
          <w:spacing w:val="27"/>
          <w:sz w:val="17"/>
        </w:rPr>
        <w:t xml:space="preserve"> </w:t>
      </w:r>
      <w:r>
        <w:rPr>
          <w:sz w:val="17"/>
        </w:rPr>
        <w:t>inscrição</w:t>
      </w:r>
      <w:r>
        <w:rPr>
          <w:spacing w:val="27"/>
          <w:sz w:val="17"/>
        </w:rPr>
        <w:t xml:space="preserve"> </w:t>
      </w:r>
      <w:r>
        <w:rPr>
          <w:sz w:val="17"/>
        </w:rPr>
        <w:t>no</w:t>
      </w:r>
      <w:r>
        <w:rPr>
          <w:spacing w:val="27"/>
          <w:sz w:val="17"/>
        </w:rPr>
        <w:t xml:space="preserve"> </w:t>
      </w:r>
      <w:r>
        <w:rPr>
          <w:sz w:val="17"/>
        </w:rPr>
        <w:t>cadastro</w:t>
      </w:r>
      <w:r>
        <w:rPr>
          <w:spacing w:val="27"/>
          <w:sz w:val="17"/>
        </w:rPr>
        <w:t xml:space="preserve"> </w:t>
      </w:r>
      <w:r>
        <w:rPr>
          <w:sz w:val="17"/>
        </w:rPr>
        <w:t>de</w:t>
      </w:r>
      <w:r>
        <w:rPr>
          <w:spacing w:val="27"/>
          <w:sz w:val="17"/>
        </w:rPr>
        <w:t xml:space="preserve"> </w:t>
      </w:r>
      <w:r>
        <w:rPr>
          <w:sz w:val="17"/>
        </w:rPr>
        <w:t>contribuintes</w:t>
      </w:r>
      <w:r>
        <w:rPr>
          <w:spacing w:val="27"/>
          <w:sz w:val="17"/>
        </w:rPr>
        <w:t xml:space="preserve"> </w:t>
      </w:r>
      <w:r>
        <w:rPr>
          <w:sz w:val="17"/>
        </w:rPr>
        <w:t>estadual</w:t>
      </w:r>
      <w:r>
        <w:rPr>
          <w:spacing w:val="28"/>
          <w:sz w:val="17"/>
        </w:rPr>
        <w:t xml:space="preserve"> </w:t>
      </w:r>
      <w:r>
        <w:rPr>
          <w:sz w:val="17"/>
        </w:rPr>
        <w:t>ou</w:t>
      </w:r>
      <w:r>
        <w:rPr>
          <w:spacing w:val="27"/>
          <w:sz w:val="17"/>
        </w:rPr>
        <w:t xml:space="preserve"> </w:t>
      </w:r>
      <w:r>
        <w:rPr>
          <w:sz w:val="17"/>
        </w:rPr>
        <w:t>municipal,</w:t>
      </w:r>
      <w:r>
        <w:rPr>
          <w:spacing w:val="27"/>
          <w:sz w:val="17"/>
        </w:rPr>
        <w:t xml:space="preserve"> </w:t>
      </w:r>
      <w:r>
        <w:rPr>
          <w:sz w:val="17"/>
        </w:rPr>
        <w:t>se</w:t>
      </w:r>
      <w:r>
        <w:rPr>
          <w:spacing w:val="27"/>
          <w:sz w:val="17"/>
        </w:rPr>
        <w:t xml:space="preserve"> </w:t>
      </w:r>
      <w:r>
        <w:rPr>
          <w:sz w:val="17"/>
        </w:rPr>
        <w:t>houver,</w:t>
      </w:r>
      <w:r>
        <w:rPr>
          <w:spacing w:val="27"/>
          <w:sz w:val="17"/>
        </w:rPr>
        <w:t xml:space="preserve"> </w:t>
      </w:r>
      <w:r>
        <w:rPr>
          <w:sz w:val="17"/>
        </w:rPr>
        <w:t>relativo</w:t>
      </w:r>
      <w:r>
        <w:rPr>
          <w:spacing w:val="27"/>
          <w:sz w:val="17"/>
        </w:rPr>
        <w:t xml:space="preserve"> </w:t>
      </w:r>
      <w:r>
        <w:rPr>
          <w:sz w:val="17"/>
        </w:rPr>
        <w:t>ao</w:t>
      </w:r>
      <w:r>
        <w:rPr>
          <w:spacing w:val="27"/>
          <w:sz w:val="17"/>
        </w:rPr>
        <w:t xml:space="preserve"> </w:t>
      </w:r>
      <w:r>
        <w:rPr>
          <w:sz w:val="17"/>
        </w:rPr>
        <w:t>domicílio</w:t>
      </w:r>
      <w:r>
        <w:rPr>
          <w:spacing w:val="28"/>
          <w:sz w:val="17"/>
        </w:rPr>
        <w:t xml:space="preserve"> </w:t>
      </w:r>
      <w:r>
        <w:rPr>
          <w:sz w:val="17"/>
        </w:rPr>
        <w:t>ou</w:t>
      </w:r>
      <w:r>
        <w:rPr>
          <w:spacing w:val="27"/>
          <w:sz w:val="17"/>
        </w:rPr>
        <w:t xml:space="preserve"> </w:t>
      </w:r>
      <w:r>
        <w:rPr>
          <w:sz w:val="17"/>
        </w:rPr>
        <w:t>sede</w:t>
      </w:r>
      <w:r>
        <w:rPr>
          <w:spacing w:val="27"/>
          <w:sz w:val="17"/>
        </w:rPr>
        <w:t xml:space="preserve"> </w:t>
      </w:r>
      <w:r>
        <w:rPr>
          <w:sz w:val="17"/>
        </w:rPr>
        <w:t>do</w:t>
      </w:r>
      <w:r>
        <w:rPr>
          <w:spacing w:val="27"/>
          <w:sz w:val="17"/>
        </w:rPr>
        <w:t xml:space="preserve"> </w:t>
      </w:r>
      <w:r>
        <w:rPr>
          <w:sz w:val="17"/>
        </w:rPr>
        <w:t>licitante,</w:t>
      </w:r>
      <w:r>
        <w:rPr>
          <w:spacing w:val="27"/>
          <w:sz w:val="17"/>
        </w:rPr>
        <w:t xml:space="preserve"> </w:t>
      </w:r>
      <w:r>
        <w:rPr>
          <w:sz w:val="17"/>
        </w:rPr>
        <w:t>pertinente</w:t>
      </w:r>
      <w:r>
        <w:rPr>
          <w:spacing w:val="1"/>
          <w:sz w:val="17"/>
        </w:rPr>
        <w:t xml:space="preserve"> </w:t>
      </w:r>
      <w:r>
        <w:rPr>
          <w:sz w:val="17"/>
        </w:rPr>
        <w:t>ao</w:t>
      </w:r>
      <w:r>
        <w:rPr>
          <w:spacing w:val="-2"/>
          <w:sz w:val="17"/>
        </w:rPr>
        <w:t xml:space="preserve"> </w:t>
      </w:r>
      <w:r>
        <w:rPr>
          <w:sz w:val="17"/>
        </w:rPr>
        <w:t>seu</w:t>
      </w:r>
      <w:r>
        <w:rPr>
          <w:spacing w:val="-2"/>
          <w:sz w:val="17"/>
        </w:rPr>
        <w:t xml:space="preserve"> </w:t>
      </w:r>
      <w:r>
        <w:rPr>
          <w:sz w:val="17"/>
        </w:rPr>
        <w:t>ramo</w:t>
      </w:r>
      <w:r>
        <w:rPr>
          <w:spacing w:val="-1"/>
          <w:sz w:val="17"/>
        </w:rPr>
        <w:t xml:space="preserve"> </w:t>
      </w:r>
      <w:r>
        <w:rPr>
          <w:sz w:val="17"/>
        </w:rPr>
        <w:t>de</w:t>
      </w:r>
      <w:r>
        <w:rPr>
          <w:spacing w:val="-2"/>
          <w:sz w:val="17"/>
        </w:rPr>
        <w:t xml:space="preserve"> </w:t>
      </w:r>
      <w:r>
        <w:rPr>
          <w:sz w:val="17"/>
        </w:rPr>
        <w:t>atividade</w:t>
      </w:r>
      <w:r>
        <w:rPr>
          <w:spacing w:val="-1"/>
          <w:sz w:val="17"/>
        </w:rPr>
        <w:t xml:space="preserve"> </w:t>
      </w:r>
      <w:r>
        <w:rPr>
          <w:sz w:val="17"/>
        </w:rPr>
        <w:t>e</w:t>
      </w:r>
      <w:r>
        <w:rPr>
          <w:spacing w:val="-2"/>
          <w:sz w:val="17"/>
        </w:rPr>
        <w:t xml:space="preserve"> </w:t>
      </w:r>
      <w:r>
        <w:rPr>
          <w:sz w:val="17"/>
        </w:rPr>
        <w:t>compatível</w:t>
      </w:r>
      <w:r>
        <w:rPr>
          <w:spacing w:val="-1"/>
          <w:sz w:val="17"/>
        </w:rPr>
        <w:t xml:space="preserve"> </w:t>
      </w:r>
      <w:r>
        <w:rPr>
          <w:sz w:val="17"/>
        </w:rPr>
        <w:t>com</w:t>
      </w:r>
      <w:r>
        <w:rPr>
          <w:spacing w:val="-2"/>
          <w:sz w:val="17"/>
        </w:rPr>
        <w:t xml:space="preserve"> </w:t>
      </w:r>
      <w:r>
        <w:rPr>
          <w:sz w:val="17"/>
        </w:rPr>
        <w:t>o</w:t>
      </w:r>
      <w:r>
        <w:rPr>
          <w:spacing w:val="-1"/>
          <w:sz w:val="17"/>
        </w:rPr>
        <w:t xml:space="preserve"> </w:t>
      </w:r>
      <w:r>
        <w:rPr>
          <w:sz w:val="17"/>
        </w:rPr>
        <w:t>objeto</w:t>
      </w:r>
      <w:r>
        <w:rPr>
          <w:spacing w:val="-2"/>
          <w:sz w:val="17"/>
        </w:rPr>
        <w:t xml:space="preserve"> </w:t>
      </w:r>
      <w:r>
        <w:rPr>
          <w:sz w:val="17"/>
        </w:rPr>
        <w:t>contratual;</w:t>
      </w:r>
    </w:p>
    <w:p>
      <w:pPr>
        <w:pStyle w:val="8"/>
        <w:numPr>
          <w:ilvl w:val="2"/>
          <w:numId w:val="5"/>
        </w:numPr>
        <w:tabs>
          <w:tab w:val="left" w:pos="645"/>
        </w:tabs>
        <w:spacing w:before="85" w:after="0" w:line="240" w:lineRule="auto"/>
        <w:ind w:left="187" w:right="289" w:firstLine="0"/>
        <w:jc w:val="both"/>
        <w:rPr>
          <w:sz w:val="17"/>
        </w:rPr>
      </w:pPr>
      <w:r>
        <w:pict>
          <v:shape id="_x0000_s1031" o:spid="_x0000_s1031" style="position:absolute;left:0pt;margin-left:316pt;margin-top:23.2pt;height:0.1pt;width:2.15pt;mso-position-horizontal-relative:page;z-index:-251653120;mso-width-relative:page;mso-height-relative:page;" filled="f" stroked="t" coordorigin="6320,464" coordsize="43,0" path="m6320,464l6362,464m6320,464l6362,464e">
            <v:path arrowok="t"/>
            <v:fill on="f" focussize="0,0"/>
            <v:stroke weight="0.35pt" color="#0000ED"/>
            <v:imagedata o:title=""/>
            <o:lock v:ext="edit"/>
          </v:shape>
        </w:pict>
      </w:r>
      <w:r>
        <w:rPr>
          <w:sz w:val="17"/>
        </w:rPr>
        <w:t>Prova</w:t>
      </w:r>
      <w:r>
        <w:rPr>
          <w:spacing w:val="42"/>
          <w:sz w:val="17"/>
        </w:rPr>
        <w:t xml:space="preserve"> </w:t>
      </w:r>
      <w:r>
        <w:rPr>
          <w:sz w:val="17"/>
        </w:rPr>
        <w:t>de</w:t>
      </w:r>
      <w:r>
        <w:rPr>
          <w:spacing w:val="43"/>
          <w:sz w:val="17"/>
        </w:rPr>
        <w:t xml:space="preserve"> </w:t>
      </w:r>
      <w:r>
        <w:rPr>
          <w:sz w:val="17"/>
        </w:rPr>
        <w:t>Regularidade</w:t>
      </w:r>
      <w:r>
        <w:rPr>
          <w:spacing w:val="42"/>
          <w:sz w:val="17"/>
        </w:rPr>
        <w:t xml:space="preserve"> </w:t>
      </w:r>
      <w:r>
        <w:rPr>
          <w:sz w:val="17"/>
        </w:rPr>
        <w:t>relativa</w:t>
      </w:r>
      <w:r>
        <w:rPr>
          <w:spacing w:val="43"/>
          <w:sz w:val="17"/>
        </w:rPr>
        <w:t xml:space="preserve"> </w:t>
      </w:r>
      <w:r>
        <w:rPr>
          <w:sz w:val="17"/>
        </w:rPr>
        <w:t>à</w:t>
      </w:r>
      <w:r>
        <w:rPr>
          <w:spacing w:val="42"/>
          <w:sz w:val="17"/>
        </w:rPr>
        <w:t xml:space="preserve"> </w:t>
      </w:r>
      <w:r>
        <w:rPr>
          <w:sz w:val="17"/>
        </w:rPr>
        <w:t>Seguridade</w:t>
      </w:r>
      <w:r>
        <w:rPr>
          <w:spacing w:val="43"/>
          <w:sz w:val="17"/>
        </w:rPr>
        <w:t xml:space="preserve"> </w:t>
      </w:r>
      <w:r>
        <w:rPr>
          <w:sz w:val="17"/>
        </w:rPr>
        <w:t>Social</w:t>
      </w:r>
      <w:r>
        <w:rPr>
          <w:spacing w:val="42"/>
          <w:sz w:val="17"/>
        </w:rPr>
        <w:t xml:space="preserve"> </w:t>
      </w:r>
      <w:r>
        <w:rPr>
          <w:sz w:val="17"/>
        </w:rPr>
        <w:t>(</w:t>
      </w:r>
      <w:r>
        <w:rPr>
          <w:b/>
          <w:sz w:val="17"/>
        </w:rPr>
        <w:t>INSS</w:t>
      </w:r>
      <w:r>
        <w:rPr>
          <w:sz w:val="17"/>
        </w:rPr>
        <w:t>)</w:t>
      </w:r>
      <w:r>
        <w:rPr>
          <w:spacing w:val="44"/>
          <w:sz w:val="17"/>
        </w:rPr>
        <w:t xml:space="preserve"> </w:t>
      </w:r>
      <w:r>
        <w:rPr>
          <w:sz w:val="17"/>
        </w:rPr>
        <w:t>e</w:t>
      </w:r>
      <w:r>
        <w:rPr>
          <w:spacing w:val="43"/>
          <w:sz w:val="17"/>
        </w:rPr>
        <w:t xml:space="preserve"> </w:t>
      </w:r>
      <w:r>
        <w:rPr>
          <w:sz w:val="17"/>
        </w:rPr>
        <w:t>Prova   de   Regularidade   para   com   a   Fazenda   Federal,   por   meio</w:t>
      </w:r>
      <w:r>
        <w:rPr>
          <w:spacing w:val="1"/>
          <w:sz w:val="17"/>
        </w:rPr>
        <w:t xml:space="preserve"> </w:t>
      </w:r>
      <w:r>
        <w:rPr>
          <w:sz w:val="17"/>
        </w:rPr>
        <w:t>de</w:t>
      </w:r>
      <w:r>
        <w:rPr>
          <w:spacing w:val="-9"/>
          <w:sz w:val="17"/>
        </w:rPr>
        <w:t xml:space="preserve"> </w:t>
      </w:r>
      <w:r>
        <w:rPr>
          <w:sz w:val="17"/>
        </w:rPr>
        <w:t>Certidão</w:t>
      </w:r>
      <w:r>
        <w:rPr>
          <w:spacing w:val="-9"/>
          <w:sz w:val="17"/>
        </w:rPr>
        <w:t xml:space="preserve"> </w:t>
      </w:r>
      <w:r>
        <w:rPr>
          <w:sz w:val="17"/>
        </w:rPr>
        <w:t>unificada</w:t>
      </w:r>
      <w:r>
        <w:rPr>
          <w:spacing w:val="-9"/>
          <w:sz w:val="17"/>
        </w:rPr>
        <w:t xml:space="preserve"> </w:t>
      </w:r>
      <w:r>
        <w:rPr>
          <w:sz w:val="17"/>
        </w:rPr>
        <w:t>expedida</w:t>
      </w:r>
      <w:r>
        <w:rPr>
          <w:spacing w:val="-10"/>
          <w:sz w:val="17"/>
        </w:rPr>
        <w:t xml:space="preserve"> </w:t>
      </w:r>
      <w:r>
        <w:rPr>
          <w:sz w:val="17"/>
        </w:rPr>
        <w:t>Procuradoria</w:t>
      </w:r>
      <w:r>
        <w:rPr>
          <w:spacing w:val="-9"/>
          <w:sz w:val="17"/>
        </w:rPr>
        <w:t xml:space="preserve"> </w:t>
      </w:r>
      <w:r>
        <w:rPr>
          <w:sz w:val="17"/>
        </w:rPr>
        <w:t>Geral</w:t>
      </w:r>
      <w:r>
        <w:rPr>
          <w:spacing w:val="-9"/>
          <w:sz w:val="17"/>
        </w:rPr>
        <w:t xml:space="preserve"> </w:t>
      </w:r>
      <w:r>
        <w:rPr>
          <w:sz w:val="17"/>
        </w:rPr>
        <w:t>da</w:t>
      </w:r>
      <w:r>
        <w:rPr>
          <w:spacing w:val="-8"/>
          <w:sz w:val="17"/>
        </w:rPr>
        <w:t xml:space="preserve"> </w:t>
      </w:r>
      <w:r>
        <w:rPr>
          <w:sz w:val="17"/>
        </w:rPr>
        <w:t>Fazenda</w:t>
      </w:r>
      <w:r>
        <w:rPr>
          <w:spacing w:val="-9"/>
          <w:sz w:val="17"/>
        </w:rPr>
        <w:t xml:space="preserve"> </w:t>
      </w:r>
      <w:r>
        <w:rPr>
          <w:sz w:val="17"/>
        </w:rPr>
        <w:t>Nacional</w:t>
      </w:r>
      <w:r>
        <w:rPr>
          <w:spacing w:val="-9"/>
          <w:sz w:val="17"/>
        </w:rPr>
        <w:t xml:space="preserve"> </w:t>
      </w:r>
      <w:r>
        <w:rPr>
          <w:sz w:val="17"/>
        </w:rPr>
        <w:t>(</w:t>
      </w:r>
      <w:r>
        <w:fldChar w:fldCharType="begin"/>
      </w:r>
      <w:r>
        <w:instrText xml:space="preserve"> HYPERLINK "http://www.pgfn.fazenda.gov.br/" \h </w:instrText>
      </w:r>
      <w:r>
        <w:fldChar w:fldCharType="separate"/>
      </w:r>
      <w:r>
        <w:rPr>
          <w:color w:val="0000ED"/>
          <w:sz w:val="17"/>
          <w:u w:val="single" w:color="0000ED"/>
        </w:rPr>
        <w:t>www</w:t>
      </w:r>
      <w:r>
        <w:rPr>
          <w:color w:val="0000ED"/>
          <w:sz w:val="17"/>
        </w:rPr>
        <w:t>.pg</w:t>
      </w:r>
      <w:r>
        <w:rPr>
          <w:color w:val="0000ED"/>
          <w:sz w:val="17"/>
          <w:u w:val="single" w:color="0000ED"/>
        </w:rPr>
        <w:t>fn.fazenda</w:t>
      </w:r>
      <w:r>
        <w:rPr>
          <w:color w:val="0000ED"/>
          <w:sz w:val="17"/>
        </w:rPr>
        <w:t>.g</w:t>
      </w:r>
      <w:r>
        <w:rPr>
          <w:color w:val="0000ED"/>
          <w:sz w:val="17"/>
          <w:u w:val="single" w:color="0000ED"/>
        </w:rPr>
        <w:t>ov.br</w:t>
      </w:r>
      <w:r>
        <w:rPr>
          <w:color w:val="0000ED"/>
          <w:sz w:val="17"/>
          <w:u w:val="single" w:color="0000ED"/>
        </w:rPr>
        <w:fldChar w:fldCharType="end"/>
      </w:r>
      <w:r>
        <w:rPr>
          <w:sz w:val="17"/>
        </w:rPr>
        <w:t>)</w:t>
      </w:r>
      <w:r>
        <w:rPr>
          <w:spacing w:val="-9"/>
          <w:sz w:val="17"/>
        </w:rPr>
        <w:t xml:space="preserve"> </w:t>
      </w:r>
      <w:r>
        <w:rPr>
          <w:sz w:val="17"/>
        </w:rPr>
        <w:t>e</w:t>
      </w:r>
      <w:r>
        <w:rPr>
          <w:spacing w:val="-9"/>
          <w:sz w:val="17"/>
        </w:rPr>
        <w:t xml:space="preserve"> </w:t>
      </w:r>
      <w:r>
        <w:rPr>
          <w:sz w:val="17"/>
        </w:rPr>
        <w:t>Quitação</w:t>
      </w:r>
      <w:r>
        <w:rPr>
          <w:spacing w:val="-9"/>
          <w:sz w:val="17"/>
        </w:rPr>
        <w:t xml:space="preserve"> </w:t>
      </w:r>
      <w:r>
        <w:rPr>
          <w:sz w:val="17"/>
        </w:rPr>
        <w:t>de</w:t>
      </w:r>
      <w:r>
        <w:rPr>
          <w:spacing w:val="-9"/>
          <w:sz w:val="17"/>
        </w:rPr>
        <w:t xml:space="preserve"> </w:t>
      </w:r>
      <w:r>
        <w:rPr>
          <w:sz w:val="17"/>
        </w:rPr>
        <w:t>Tributos</w:t>
      </w:r>
      <w:r>
        <w:rPr>
          <w:spacing w:val="-9"/>
          <w:sz w:val="17"/>
        </w:rPr>
        <w:t xml:space="preserve"> </w:t>
      </w:r>
      <w:r>
        <w:rPr>
          <w:sz w:val="17"/>
        </w:rPr>
        <w:t>e</w:t>
      </w:r>
      <w:r>
        <w:rPr>
          <w:spacing w:val="-8"/>
          <w:sz w:val="17"/>
        </w:rPr>
        <w:t xml:space="preserve"> </w:t>
      </w:r>
      <w:r>
        <w:rPr>
          <w:sz w:val="17"/>
        </w:rPr>
        <w:t>Contribuições</w:t>
      </w:r>
      <w:r>
        <w:rPr>
          <w:spacing w:val="-9"/>
          <w:sz w:val="17"/>
        </w:rPr>
        <w:t xml:space="preserve"> </w:t>
      </w:r>
      <w:r>
        <w:rPr>
          <w:sz w:val="17"/>
        </w:rPr>
        <w:t>Federais,</w:t>
      </w:r>
      <w:r>
        <w:rPr>
          <w:spacing w:val="1"/>
          <w:sz w:val="17"/>
        </w:rPr>
        <w:t xml:space="preserve"> </w:t>
      </w:r>
      <w:r>
        <w:rPr>
          <w:sz w:val="17"/>
        </w:rPr>
        <w:t>expedida pela Receita Federal (</w:t>
      </w:r>
      <w:r>
        <w:fldChar w:fldCharType="begin"/>
      </w:r>
      <w:r>
        <w:instrText xml:space="preserve"> HYPERLINK "http://www.receita.fazenda.gov.br/" \h </w:instrText>
      </w:r>
      <w:r>
        <w:fldChar w:fldCharType="separate"/>
      </w:r>
      <w:r>
        <w:rPr>
          <w:color w:val="0000ED"/>
          <w:sz w:val="17"/>
          <w:u w:val="single" w:color="0000ED"/>
        </w:rPr>
        <w:t>www.receita.fazenda</w:t>
      </w:r>
      <w:r>
        <w:rPr>
          <w:color w:val="0000ED"/>
          <w:sz w:val="17"/>
        </w:rPr>
        <w:t>.g</w:t>
      </w:r>
      <w:r>
        <w:rPr>
          <w:color w:val="0000ED"/>
          <w:sz w:val="17"/>
          <w:u w:val="single" w:color="0000ED"/>
        </w:rPr>
        <w:t>ov.br</w:t>
      </w:r>
      <w:r>
        <w:rPr>
          <w:color w:val="0000ED"/>
          <w:sz w:val="17"/>
          <w:u w:val="single" w:color="0000ED"/>
        </w:rPr>
        <w:fldChar w:fldCharType="end"/>
      </w:r>
      <w:r>
        <w:rPr>
          <w:sz w:val="17"/>
        </w:rPr>
        <w:t>); ou Certidão Conjunta Negativa de Débitos Relativos a Tributos Federais e à Dívida</w:t>
      </w:r>
      <w:r>
        <w:rPr>
          <w:spacing w:val="1"/>
          <w:sz w:val="17"/>
        </w:rPr>
        <w:t xml:space="preserve"> </w:t>
      </w:r>
      <w:r>
        <w:rPr>
          <w:sz w:val="17"/>
        </w:rPr>
        <w:t>Ativa</w:t>
      </w:r>
      <w:r>
        <w:rPr>
          <w:spacing w:val="-2"/>
          <w:sz w:val="17"/>
        </w:rPr>
        <w:t xml:space="preserve"> </w:t>
      </w:r>
      <w:r>
        <w:rPr>
          <w:sz w:val="17"/>
        </w:rPr>
        <w:t>da</w:t>
      </w:r>
      <w:r>
        <w:rPr>
          <w:spacing w:val="-1"/>
          <w:sz w:val="17"/>
        </w:rPr>
        <w:t xml:space="preserve"> </w:t>
      </w:r>
      <w:r>
        <w:rPr>
          <w:sz w:val="17"/>
        </w:rPr>
        <w:t>União;</w:t>
      </w:r>
    </w:p>
    <w:p>
      <w:pPr>
        <w:pStyle w:val="8"/>
        <w:numPr>
          <w:ilvl w:val="2"/>
          <w:numId w:val="5"/>
        </w:numPr>
        <w:tabs>
          <w:tab w:val="left" w:pos="623"/>
        </w:tabs>
        <w:spacing w:before="86" w:after="0" w:line="240" w:lineRule="auto"/>
        <w:ind w:left="187" w:right="292" w:firstLine="0"/>
        <w:jc w:val="both"/>
        <w:rPr>
          <w:sz w:val="17"/>
        </w:rPr>
      </w:pPr>
      <w:r>
        <w:rPr>
          <w:sz w:val="17"/>
        </w:rPr>
        <w:t>Prova de regularidade relativa ao Fundo de Garantia por Tempo de Serviço, por meio do Certificado de Regularidade do</w:t>
      </w:r>
      <w:r>
        <w:rPr>
          <w:spacing w:val="1"/>
          <w:sz w:val="17"/>
        </w:rPr>
        <w:t xml:space="preserve"> </w:t>
      </w:r>
      <w:r>
        <w:rPr>
          <w:b/>
          <w:sz w:val="17"/>
        </w:rPr>
        <w:t xml:space="preserve">FGTS </w:t>
      </w:r>
      <w:r>
        <w:rPr>
          <w:sz w:val="17"/>
        </w:rPr>
        <w:t>(CRF),</w:t>
      </w:r>
      <w:r>
        <w:rPr>
          <w:spacing w:val="1"/>
          <w:sz w:val="17"/>
        </w:rPr>
        <w:t xml:space="preserve"> </w:t>
      </w:r>
      <w:r>
        <w:rPr>
          <w:spacing w:val="-1"/>
          <w:sz w:val="17"/>
        </w:rPr>
        <w:t>expedida</w:t>
      </w:r>
      <w:r>
        <w:rPr>
          <w:spacing w:val="-10"/>
          <w:sz w:val="17"/>
        </w:rPr>
        <w:t xml:space="preserve"> </w:t>
      </w:r>
      <w:r>
        <w:rPr>
          <w:spacing w:val="-1"/>
          <w:sz w:val="17"/>
        </w:rPr>
        <w:t>pela</w:t>
      </w:r>
      <w:r>
        <w:rPr>
          <w:spacing w:val="-9"/>
          <w:sz w:val="17"/>
        </w:rPr>
        <w:t xml:space="preserve"> </w:t>
      </w:r>
      <w:r>
        <w:rPr>
          <w:spacing w:val="-1"/>
          <w:sz w:val="17"/>
        </w:rPr>
        <w:t>Caixa</w:t>
      </w:r>
      <w:r>
        <w:rPr>
          <w:spacing w:val="-10"/>
          <w:sz w:val="17"/>
        </w:rPr>
        <w:t xml:space="preserve"> </w:t>
      </w:r>
      <w:r>
        <w:rPr>
          <w:spacing w:val="-1"/>
          <w:sz w:val="17"/>
        </w:rPr>
        <w:t>Econômica</w:t>
      </w:r>
      <w:r>
        <w:rPr>
          <w:spacing w:val="-9"/>
          <w:sz w:val="17"/>
        </w:rPr>
        <w:t xml:space="preserve"> </w:t>
      </w:r>
      <w:r>
        <w:rPr>
          <w:sz w:val="17"/>
        </w:rPr>
        <w:t>Federal</w:t>
      </w:r>
      <w:r>
        <w:rPr>
          <w:spacing w:val="-10"/>
          <w:sz w:val="17"/>
        </w:rPr>
        <w:t xml:space="preserve"> </w:t>
      </w:r>
      <w:r>
        <w:rPr>
          <w:sz w:val="17"/>
        </w:rPr>
        <w:t>(</w:t>
      </w:r>
      <w:r>
        <w:fldChar w:fldCharType="begin"/>
      </w:r>
      <w:r>
        <w:instrText xml:space="preserve"> HYPERLINK "http://www.caixa.gov.br/" \h </w:instrText>
      </w:r>
      <w:r>
        <w:fldChar w:fldCharType="separate"/>
      </w:r>
      <w:r>
        <w:rPr>
          <w:color w:val="0000ED"/>
          <w:sz w:val="17"/>
          <w:u w:val="single" w:color="0000ED"/>
        </w:rPr>
        <w:t>www.caixa</w:t>
      </w:r>
      <w:r>
        <w:rPr>
          <w:color w:val="0000ED"/>
          <w:sz w:val="17"/>
        </w:rPr>
        <w:t>.g</w:t>
      </w:r>
      <w:r>
        <w:rPr>
          <w:color w:val="0000ED"/>
          <w:sz w:val="17"/>
          <w:u w:val="single" w:color="0000ED"/>
        </w:rPr>
        <w:t>ov.br</w:t>
      </w:r>
      <w:r>
        <w:rPr>
          <w:color w:val="0000ED"/>
          <w:sz w:val="17"/>
          <w:u w:val="single" w:color="0000ED"/>
        </w:rPr>
        <w:fldChar w:fldCharType="end"/>
      </w:r>
      <w:r>
        <w:rPr>
          <w:sz w:val="17"/>
        </w:rPr>
        <w:t>)</w:t>
      </w:r>
      <w:r>
        <w:rPr>
          <w:spacing w:val="-9"/>
          <w:sz w:val="17"/>
        </w:rPr>
        <w:t xml:space="preserve"> </w:t>
      </w:r>
      <w:r>
        <w:rPr>
          <w:sz w:val="17"/>
        </w:rPr>
        <w:t>ou</w:t>
      </w:r>
      <w:r>
        <w:rPr>
          <w:spacing w:val="-8"/>
          <w:sz w:val="17"/>
        </w:rPr>
        <w:t xml:space="preserve"> </w:t>
      </w:r>
      <w:r>
        <w:rPr>
          <w:sz w:val="17"/>
        </w:rPr>
        <w:t>do</w:t>
      </w:r>
      <w:r>
        <w:rPr>
          <w:spacing w:val="-9"/>
          <w:sz w:val="17"/>
        </w:rPr>
        <w:t xml:space="preserve"> </w:t>
      </w:r>
      <w:r>
        <w:rPr>
          <w:sz w:val="17"/>
        </w:rPr>
        <w:t>documento</w:t>
      </w:r>
      <w:r>
        <w:rPr>
          <w:spacing w:val="-9"/>
          <w:sz w:val="17"/>
        </w:rPr>
        <w:t xml:space="preserve"> </w:t>
      </w:r>
      <w:r>
        <w:rPr>
          <w:sz w:val="17"/>
        </w:rPr>
        <w:t>denominado</w:t>
      </w:r>
      <w:r>
        <w:rPr>
          <w:spacing w:val="-9"/>
          <w:sz w:val="17"/>
        </w:rPr>
        <w:t xml:space="preserve"> </w:t>
      </w:r>
      <w:r>
        <w:rPr>
          <w:sz w:val="17"/>
        </w:rPr>
        <w:t>“Situação</w:t>
      </w:r>
      <w:r>
        <w:rPr>
          <w:spacing w:val="-9"/>
          <w:sz w:val="17"/>
        </w:rPr>
        <w:t xml:space="preserve"> </w:t>
      </w:r>
      <w:r>
        <w:rPr>
          <w:sz w:val="17"/>
        </w:rPr>
        <w:t>de</w:t>
      </w:r>
      <w:r>
        <w:rPr>
          <w:spacing w:val="-9"/>
          <w:sz w:val="17"/>
        </w:rPr>
        <w:t xml:space="preserve"> </w:t>
      </w:r>
      <w:r>
        <w:rPr>
          <w:sz w:val="17"/>
        </w:rPr>
        <w:t>Regularidade</w:t>
      </w:r>
      <w:r>
        <w:rPr>
          <w:spacing w:val="-10"/>
          <w:sz w:val="17"/>
        </w:rPr>
        <w:t xml:space="preserve"> </w:t>
      </w:r>
      <w:r>
        <w:rPr>
          <w:sz w:val="17"/>
        </w:rPr>
        <w:t>do</w:t>
      </w:r>
      <w:r>
        <w:rPr>
          <w:spacing w:val="-9"/>
          <w:sz w:val="17"/>
        </w:rPr>
        <w:t xml:space="preserve"> </w:t>
      </w:r>
      <w:r>
        <w:rPr>
          <w:sz w:val="17"/>
        </w:rPr>
        <w:t>Empregador”,</w:t>
      </w:r>
      <w:r>
        <w:rPr>
          <w:spacing w:val="-9"/>
          <w:sz w:val="17"/>
        </w:rPr>
        <w:t xml:space="preserve"> </w:t>
      </w:r>
      <w:r>
        <w:rPr>
          <w:sz w:val="17"/>
        </w:rPr>
        <w:t>com</w:t>
      </w:r>
      <w:r>
        <w:rPr>
          <w:spacing w:val="-9"/>
          <w:sz w:val="17"/>
        </w:rPr>
        <w:t xml:space="preserve"> </w:t>
      </w:r>
      <w:r>
        <w:rPr>
          <w:sz w:val="17"/>
        </w:rPr>
        <w:t>prazo</w:t>
      </w:r>
      <w:r>
        <w:rPr>
          <w:spacing w:val="-9"/>
          <w:sz w:val="17"/>
        </w:rPr>
        <w:t xml:space="preserve"> </w:t>
      </w:r>
      <w:r>
        <w:rPr>
          <w:sz w:val="17"/>
        </w:rPr>
        <w:t>de</w:t>
      </w:r>
      <w:r>
        <w:rPr>
          <w:spacing w:val="1"/>
          <w:sz w:val="17"/>
        </w:rPr>
        <w:t xml:space="preserve"> </w:t>
      </w:r>
      <w:r>
        <w:rPr>
          <w:sz w:val="17"/>
        </w:rPr>
        <w:t>validade</w:t>
      </w:r>
      <w:r>
        <w:rPr>
          <w:spacing w:val="-2"/>
          <w:sz w:val="17"/>
        </w:rPr>
        <w:t xml:space="preserve"> </w:t>
      </w:r>
      <w:r>
        <w:rPr>
          <w:sz w:val="17"/>
        </w:rPr>
        <w:t>em</w:t>
      </w:r>
      <w:r>
        <w:rPr>
          <w:spacing w:val="-2"/>
          <w:sz w:val="17"/>
        </w:rPr>
        <w:t xml:space="preserve"> </w:t>
      </w:r>
      <w:r>
        <w:rPr>
          <w:sz w:val="17"/>
        </w:rPr>
        <w:t>vigor</w:t>
      </w:r>
      <w:r>
        <w:rPr>
          <w:spacing w:val="-1"/>
          <w:sz w:val="17"/>
        </w:rPr>
        <w:t xml:space="preserve"> </w:t>
      </w:r>
      <w:r>
        <w:rPr>
          <w:sz w:val="17"/>
        </w:rPr>
        <w:t>na</w:t>
      </w:r>
      <w:r>
        <w:rPr>
          <w:spacing w:val="-2"/>
          <w:sz w:val="17"/>
        </w:rPr>
        <w:t xml:space="preserve"> </w:t>
      </w:r>
      <w:r>
        <w:rPr>
          <w:sz w:val="17"/>
        </w:rPr>
        <w:t>data</w:t>
      </w:r>
      <w:r>
        <w:rPr>
          <w:spacing w:val="-2"/>
          <w:sz w:val="17"/>
        </w:rPr>
        <w:t xml:space="preserve"> </w:t>
      </w:r>
      <w:r>
        <w:rPr>
          <w:sz w:val="17"/>
        </w:rPr>
        <w:t>de</w:t>
      </w:r>
      <w:r>
        <w:rPr>
          <w:spacing w:val="-1"/>
          <w:sz w:val="17"/>
        </w:rPr>
        <w:t xml:space="preserve"> </w:t>
      </w:r>
      <w:r>
        <w:rPr>
          <w:sz w:val="17"/>
        </w:rPr>
        <w:t>encerramento</w:t>
      </w:r>
      <w:r>
        <w:rPr>
          <w:spacing w:val="-2"/>
          <w:sz w:val="17"/>
        </w:rPr>
        <w:t xml:space="preserve"> </w:t>
      </w:r>
      <w:r>
        <w:rPr>
          <w:sz w:val="17"/>
        </w:rPr>
        <w:t>do</w:t>
      </w:r>
      <w:r>
        <w:rPr>
          <w:spacing w:val="-2"/>
          <w:sz w:val="17"/>
        </w:rPr>
        <w:t xml:space="preserve"> </w:t>
      </w:r>
      <w:r>
        <w:rPr>
          <w:sz w:val="17"/>
        </w:rPr>
        <w:t>prazo</w:t>
      </w:r>
      <w:r>
        <w:rPr>
          <w:spacing w:val="-1"/>
          <w:sz w:val="17"/>
        </w:rPr>
        <w:t xml:space="preserve"> </w:t>
      </w:r>
      <w:r>
        <w:rPr>
          <w:sz w:val="17"/>
        </w:rPr>
        <w:t>de</w:t>
      </w:r>
      <w:r>
        <w:rPr>
          <w:spacing w:val="-2"/>
          <w:sz w:val="17"/>
        </w:rPr>
        <w:t xml:space="preserve"> </w:t>
      </w:r>
      <w:r>
        <w:rPr>
          <w:sz w:val="17"/>
        </w:rPr>
        <w:t>entrega</w:t>
      </w:r>
      <w:r>
        <w:rPr>
          <w:spacing w:val="-2"/>
          <w:sz w:val="17"/>
        </w:rPr>
        <w:t xml:space="preserve"> </w:t>
      </w:r>
      <w:r>
        <w:rPr>
          <w:sz w:val="17"/>
        </w:rPr>
        <w:t>dos envelopes;</w:t>
      </w:r>
    </w:p>
    <w:p>
      <w:pPr>
        <w:pStyle w:val="8"/>
        <w:numPr>
          <w:ilvl w:val="2"/>
          <w:numId w:val="5"/>
        </w:numPr>
        <w:tabs>
          <w:tab w:val="left" w:pos="617"/>
        </w:tabs>
        <w:spacing w:before="86" w:after="0" w:line="240" w:lineRule="auto"/>
        <w:ind w:left="187" w:right="293" w:firstLine="0"/>
        <w:jc w:val="both"/>
        <w:rPr>
          <w:sz w:val="17"/>
        </w:rPr>
      </w:pPr>
      <w:r>
        <w:rPr>
          <w:sz w:val="17"/>
        </w:rPr>
        <w:t xml:space="preserve">Prova de Regularidade para com a </w:t>
      </w:r>
      <w:r>
        <w:rPr>
          <w:b/>
          <w:sz w:val="17"/>
          <w:u w:val="single"/>
        </w:rPr>
        <w:t>Fazenda Estadual</w:t>
      </w:r>
      <w:r>
        <w:rPr>
          <w:sz w:val="17"/>
        </w:rPr>
        <w:t>, por meio de Certidão em relação a tributos estaduais (ICMS), expedida pela Secretaria</w:t>
      </w:r>
      <w:r>
        <w:rPr>
          <w:spacing w:val="1"/>
          <w:sz w:val="17"/>
        </w:rPr>
        <w:t xml:space="preserve"> </w:t>
      </w:r>
      <w:r>
        <w:rPr>
          <w:sz w:val="17"/>
        </w:rPr>
        <w:t>da</w:t>
      </w:r>
      <w:r>
        <w:rPr>
          <w:spacing w:val="-2"/>
          <w:sz w:val="17"/>
        </w:rPr>
        <w:t xml:space="preserve"> </w:t>
      </w:r>
      <w:r>
        <w:rPr>
          <w:sz w:val="17"/>
        </w:rPr>
        <w:t>Fazenda</w:t>
      </w:r>
      <w:r>
        <w:rPr>
          <w:spacing w:val="-1"/>
          <w:sz w:val="17"/>
        </w:rPr>
        <w:t xml:space="preserve"> </w:t>
      </w:r>
      <w:r>
        <w:rPr>
          <w:sz w:val="17"/>
        </w:rPr>
        <w:t>Estadual,</w:t>
      </w:r>
      <w:r>
        <w:rPr>
          <w:spacing w:val="-2"/>
          <w:sz w:val="17"/>
        </w:rPr>
        <w:t xml:space="preserve"> </w:t>
      </w:r>
      <w:r>
        <w:rPr>
          <w:sz w:val="17"/>
        </w:rPr>
        <w:t>do</w:t>
      </w:r>
      <w:r>
        <w:rPr>
          <w:spacing w:val="-1"/>
          <w:sz w:val="17"/>
        </w:rPr>
        <w:t xml:space="preserve"> </w:t>
      </w:r>
      <w:r>
        <w:rPr>
          <w:sz w:val="17"/>
        </w:rPr>
        <w:t>domicílio</w:t>
      </w:r>
      <w:r>
        <w:rPr>
          <w:spacing w:val="-2"/>
          <w:sz w:val="17"/>
        </w:rPr>
        <w:t xml:space="preserve"> </w:t>
      </w:r>
      <w:r>
        <w:rPr>
          <w:sz w:val="17"/>
        </w:rPr>
        <w:t>ou</w:t>
      </w:r>
      <w:r>
        <w:rPr>
          <w:spacing w:val="-1"/>
          <w:sz w:val="17"/>
        </w:rPr>
        <w:t xml:space="preserve"> </w:t>
      </w:r>
      <w:r>
        <w:rPr>
          <w:sz w:val="17"/>
        </w:rPr>
        <w:t>sede</w:t>
      </w:r>
      <w:r>
        <w:rPr>
          <w:spacing w:val="-1"/>
          <w:sz w:val="17"/>
        </w:rPr>
        <w:t xml:space="preserve"> </w:t>
      </w:r>
      <w:r>
        <w:rPr>
          <w:sz w:val="17"/>
        </w:rPr>
        <w:t>da</w:t>
      </w:r>
      <w:r>
        <w:rPr>
          <w:spacing w:val="-2"/>
          <w:sz w:val="17"/>
        </w:rPr>
        <w:t xml:space="preserve"> </w:t>
      </w:r>
      <w:r>
        <w:rPr>
          <w:sz w:val="17"/>
        </w:rPr>
        <w:t>licitante;</w:t>
      </w:r>
    </w:p>
    <w:p>
      <w:pPr>
        <w:pStyle w:val="8"/>
        <w:numPr>
          <w:ilvl w:val="2"/>
          <w:numId w:val="5"/>
        </w:numPr>
        <w:tabs>
          <w:tab w:val="left" w:pos="616"/>
        </w:tabs>
        <w:spacing w:before="85" w:after="0" w:line="240" w:lineRule="auto"/>
        <w:ind w:left="187" w:right="292" w:firstLine="0"/>
        <w:jc w:val="both"/>
        <w:rPr>
          <w:sz w:val="17"/>
        </w:rPr>
      </w:pPr>
      <w:r>
        <w:rPr>
          <w:sz w:val="17"/>
        </w:rPr>
        <w:t xml:space="preserve">Prova de Regularidade para com a </w:t>
      </w:r>
      <w:r>
        <w:rPr>
          <w:b/>
          <w:sz w:val="17"/>
          <w:u w:val="single"/>
        </w:rPr>
        <w:t>Fazenda Munic</w:t>
      </w:r>
      <w:r>
        <w:rPr>
          <w:b/>
          <w:sz w:val="17"/>
        </w:rPr>
        <w:t>ip</w:t>
      </w:r>
      <w:r>
        <w:rPr>
          <w:b/>
          <w:sz w:val="17"/>
          <w:u w:val="single"/>
        </w:rPr>
        <w:t>al</w:t>
      </w:r>
      <w:r>
        <w:rPr>
          <w:sz w:val="17"/>
        </w:rPr>
        <w:t>, por meio de Certidão em relação a tributos Municipais, expedida pela Prefeitura do</w:t>
      </w:r>
      <w:r>
        <w:rPr>
          <w:spacing w:val="1"/>
          <w:sz w:val="17"/>
        </w:rPr>
        <w:t xml:space="preserve"> </w:t>
      </w:r>
      <w:r>
        <w:rPr>
          <w:sz w:val="17"/>
        </w:rPr>
        <w:t>domicílio</w:t>
      </w:r>
      <w:r>
        <w:rPr>
          <w:spacing w:val="-2"/>
          <w:sz w:val="17"/>
        </w:rPr>
        <w:t xml:space="preserve"> </w:t>
      </w:r>
      <w:r>
        <w:rPr>
          <w:sz w:val="17"/>
        </w:rPr>
        <w:t>ou</w:t>
      </w:r>
      <w:r>
        <w:rPr>
          <w:spacing w:val="-1"/>
          <w:sz w:val="17"/>
        </w:rPr>
        <w:t xml:space="preserve"> </w:t>
      </w:r>
      <w:r>
        <w:rPr>
          <w:sz w:val="17"/>
        </w:rPr>
        <w:t>sede</w:t>
      </w:r>
      <w:r>
        <w:rPr>
          <w:spacing w:val="-1"/>
          <w:sz w:val="17"/>
        </w:rPr>
        <w:t xml:space="preserve"> </w:t>
      </w:r>
      <w:r>
        <w:rPr>
          <w:sz w:val="17"/>
        </w:rPr>
        <w:t>da</w:t>
      </w:r>
      <w:r>
        <w:rPr>
          <w:spacing w:val="-1"/>
          <w:sz w:val="17"/>
        </w:rPr>
        <w:t xml:space="preserve"> </w:t>
      </w:r>
      <w:r>
        <w:rPr>
          <w:sz w:val="17"/>
        </w:rPr>
        <w:t>licitante;</w:t>
      </w:r>
    </w:p>
    <w:p>
      <w:pPr>
        <w:pStyle w:val="8"/>
        <w:numPr>
          <w:ilvl w:val="2"/>
          <w:numId w:val="5"/>
        </w:numPr>
        <w:tabs>
          <w:tab w:val="left" w:pos="626"/>
        </w:tabs>
        <w:spacing w:before="85" w:after="0" w:line="240" w:lineRule="auto"/>
        <w:ind w:left="187" w:right="287" w:firstLine="0"/>
        <w:jc w:val="both"/>
        <w:rPr>
          <w:sz w:val="17"/>
        </w:rPr>
      </w:pPr>
      <w:r>
        <w:pict>
          <v:line id="_x0000_s1032" o:spid="_x0000_s1032" o:spt="20" style="position:absolute;left:0pt;margin-left:360.1pt;margin-top:23.2pt;height:0pt;width:3.5pt;mso-position-horizontal-relative:page;z-index:-251652096;mso-width-relative:page;mso-height-relative:page;" stroked="t" coordsize="21600,21600">
            <v:path arrowok="t"/>
            <v:fill focussize="0,0"/>
            <v:stroke weight="0.35pt" color="#0000ED"/>
            <v:imagedata o:title=""/>
            <o:lock v:ext="edit"/>
          </v:line>
        </w:pict>
      </w:r>
      <w:r>
        <w:rPr>
          <w:sz w:val="17"/>
        </w:rPr>
        <w:t>Prova de inexistência de débitos inadimplidos perante a Justiça do Trabalho, mediante a apresentação da Certidão Negativa de Débitos</w:t>
      </w:r>
      <w:r>
        <w:rPr>
          <w:spacing w:val="1"/>
          <w:sz w:val="17"/>
        </w:rPr>
        <w:t xml:space="preserve"> </w:t>
      </w:r>
      <w:r>
        <w:rPr>
          <w:spacing w:val="-1"/>
          <w:sz w:val="17"/>
        </w:rPr>
        <w:t>Trabalhistas</w:t>
      </w:r>
      <w:r>
        <w:rPr>
          <w:spacing w:val="-9"/>
          <w:sz w:val="17"/>
        </w:rPr>
        <w:t xml:space="preserve"> </w:t>
      </w:r>
      <w:r>
        <w:rPr>
          <w:spacing w:val="-1"/>
          <w:sz w:val="17"/>
        </w:rPr>
        <w:t>–</w:t>
      </w:r>
      <w:r>
        <w:rPr>
          <w:spacing w:val="-9"/>
          <w:sz w:val="17"/>
        </w:rPr>
        <w:t xml:space="preserve"> </w:t>
      </w:r>
      <w:r>
        <w:rPr>
          <w:b/>
          <w:spacing w:val="-1"/>
          <w:sz w:val="17"/>
          <w:u w:val="single"/>
        </w:rPr>
        <w:t>CNDT</w:t>
      </w:r>
      <w:r>
        <w:rPr>
          <w:spacing w:val="-1"/>
          <w:sz w:val="17"/>
        </w:rPr>
        <w:t>,</w:t>
      </w:r>
      <w:r>
        <w:rPr>
          <w:spacing w:val="-9"/>
          <w:sz w:val="17"/>
        </w:rPr>
        <w:t xml:space="preserve"> </w:t>
      </w:r>
      <w:r>
        <w:rPr>
          <w:spacing w:val="-1"/>
          <w:sz w:val="17"/>
        </w:rPr>
        <w:t>expedida</w:t>
      </w:r>
      <w:r>
        <w:rPr>
          <w:spacing w:val="-9"/>
          <w:sz w:val="17"/>
        </w:rPr>
        <w:t xml:space="preserve"> </w:t>
      </w:r>
      <w:r>
        <w:rPr>
          <w:spacing w:val="-1"/>
          <w:sz w:val="17"/>
        </w:rPr>
        <w:t>pelo</w:t>
      </w:r>
      <w:r>
        <w:rPr>
          <w:spacing w:val="-9"/>
          <w:sz w:val="17"/>
        </w:rPr>
        <w:t xml:space="preserve"> </w:t>
      </w:r>
      <w:r>
        <w:rPr>
          <w:spacing w:val="-1"/>
          <w:sz w:val="17"/>
        </w:rPr>
        <w:t>Tribunal</w:t>
      </w:r>
      <w:r>
        <w:rPr>
          <w:spacing w:val="-8"/>
          <w:sz w:val="17"/>
        </w:rPr>
        <w:t xml:space="preserve"> </w:t>
      </w:r>
      <w:r>
        <w:rPr>
          <w:spacing w:val="-1"/>
          <w:sz w:val="17"/>
        </w:rPr>
        <w:t>Superior</w:t>
      </w:r>
      <w:r>
        <w:rPr>
          <w:spacing w:val="-10"/>
          <w:sz w:val="17"/>
        </w:rPr>
        <w:t xml:space="preserve"> </w:t>
      </w:r>
      <w:r>
        <w:rPr>
          <w:sz w:val="17"/>
        </w:rPr>
        <w:t>do</w:t>
      </w:r>
      <w:r>
        <w:rPr>
          <w:spacing w:val="-8"/>
          <w:sz w:val="17"/>
        </w:rPr>
        <w:t xml:space="preserve"> </w:t>
      </w:r>
      <w:r>
        <w:rPr>
          <w:sz w:val="17"/>
        </w:rPr>
        <w:t>Trabalho</w:t>
      </w:r>
      <w:r>
        <w:rPr>
          <w:spacing w:val="-9"/>
          <w:sz w:val="17"/>
        </w:rPr>
        <w:t xml:space="preserve"> </w:t>
      </w:r>
      <w:r>
        <w:rPr>
          <w:sz w:val="17"/>
        </w:rPr>
        <w:t>(www.tst.jus.br;</w:t>
      </w:r>
      <w:r>
        <w:rPr>
          <w:color w:val="0000ED"/>
          <w:spacing w:val="-6"/>
          <w:sz w:val="17"/>
        </w:rPr>
        <w:t xml:space="preserve"> </w:t>
      </w:r>
      <w:r>
        <w:fldChar w:fldCharType="begin"/>
      </w:r>
      <w:r>
        <w:instrText xml:space="preserve"> HYPERLINK "http://www.csjt.jus.br/" \h </w:instrText>
      </w:r>
      <w:r>
        <w:fldChar w:fldCharType="separate"/>
      </w:r>
      <w:r>
        <w:rPr>
          <w:color w:val="0000ED"/>
          <w:sz w:val="17"/>
          <w:u w:val="single" w:color="0000ED"/>
        </w:rPr>
        <w:t>www.cs</w:t>
      </w:r>
      <w:r>
        <w:rPr>
          <w:color w:val="0000ED"/>
          <w:sz w:val="17"/>
        </w:rPr>
        <w:t>jt.</w:t>
      </w:r>
      <w:r>
        <w:rPr>
          <w:color w:val="0000ED"/>
          <w:sz w:val="17"/>
          <w:u w:val="single" w:color="0000ED"/>
        </w:rPr>
        <w:t>jus.br</w:t>
      </w:r>
      <w:r>
        <w:rPr>
          <w:color w:val="0000ED"/>
          <w:spacing w:val="-9"/>
          <w:sz w:val="17"/>
        </w:rPr>
        <w:t xml:space="preserve"> </w:t>
      </w:r>
      <w:r>
        <w:rPr>
          <w:color w:val="0000ED"/>
          <w:spacing w:val="-9"/>
          <w:sz w:val="17"/>
        </w:rPr>
        <w:fldChar w:fldCharType="end"/>
      </w:r>
      <w:r>
        <w:rPr>
          <w:sz w:val="17"/>
        </w:rPr>
        <w:t>ou</w:t>
      </w:r>
      <w:r>
        <w:rPr>
          <w:spacing w:val="-9"/>
          <w:sz w:val="17"/>
        </w:rPr>
        <w:t xml:space="preserve"> </w:t>
      </w:r>
      <w:r>
        <w:rPr>
          <w:sz w:val="17"/>
        </w:rPr>
        <w:t>www.trt11.jus.br),</w:t>
      </w:r>
      <w:r>
        <w:rPr>
          <w:spacing w:val="-8"/>
          <w:sz w:val="17"/>
        </w:rPr>
        <w:t xml:space="preserve"> </w:t>
      </w:r>
      <w:r>
        <w:rPr>
          <w:sz w:val="17"/>
        </w:rPr>
        <w:t>conforme</w:t>
      </w:r>
      <w:r>
        <w:rPr>
          <w:spacing w:val="-10"/>
          <w:sz w:val="17"/>
        </w:rPr>
        <w:t xml:space="preserve"> </w:t>
      </w:r>
      <w:r>
        <w:rPr>
          <w:sz w:val="17"/>
        </w:rPr>
        <w:t>Lei</w:t>
      </w:r>
      <w:r>
        <w:rPr>
          <w:spacing w:val="-9"/>
          <w:sz w:val="17"/>
        </w:rPr>
        <w:t xml:space="preserve"> </w:t>
      </w:r>
      <w:r>
        <w:rPr>
          <w:sz w:val="17"/>
        </w:rPr>
        <w:t>n.º</w:t>
      </w:r>
      <w:r>
        <w:rPr>
          <w:spacing w:val="-8"/>
          <w:sz w:val="17"/>
        </w:rPr>
        <w:t xml:space="preserve"> </w:t>
      </w:r>
      <w:r>
        <w:rPr>
          <w:sz w:val="17"/>
        </w:rPr>
        <w:t>12.440</w:t>
      </w:r>
      <w:r>
        <w:rPr>
          <w:spacing w:val="-9"/>
          <w:sz w:val="17"/>
        </w:rPr>
        <w:t xml:space="preserve"> </w:t>
      </w:r>
      <w:r>
        <w:rPr>
          <w:sz w:val="17"/>
        </w:rPr>
        <w:t>de</w:t>
      </w:r>
      <w:r>
        <w:rPr>
          <w:spacing w:val="-40"/>
          <w:sz w:val="17"/>
        </w:rPr>
        <w:t xml:space="preserve"> </w:t>
      </w:r>
      <w:r>
        <w:rPr>
          <w:sz w:val="17"/>
        </w:rPr>
        <w:t>07/07/2011</w:t>
      </w:r>
      <w:r>
        <w:rPr>
          <w:spacing w:val="-2"/>
          <w:sz w:val="17"/>
        </w:rPr>
        <w:t xml:space="preserve"> </w:t>
      </w:r>
      <w:r>
        <w:rPr>
          <w:sz w:val="17"/>
        </w:rPr>
        <w:t>e</w:t>
      </w:r>
      <w:r>
        <w:rPr>
          <w:spacing w:val="-2"/>
          <w:sz w:val="17"/>
        </w:rPr>
        <w:t xml:space="preserve"> </w:t>
      </w:r>
      <w:r>
        <w:rPr>
          <w:sz w:val="17"/>
        </w:rPr>
        <w:t>Resolução</w:t>
      </w:r>
      <w:r>
        <w:rPr>
          <w:spacing w:val="-1"/>
          <w:sz w:val="17"/>
        </w:rPr>
        <w:t xml:space="preserve"> </w:t>
      </w:r>
      <w:r>
        <w:rPr>
          <w:sz w:val="17"/>
        </w:rPr>
        <w:t>Administrativa</w:t>
      </w:r>
      <w:r>
        <w:rPr>
          <w:spacing w:val="-2"/>
          <w:sz w:val="17"/>
        </w:rPr>
        <w:t xml:space="preserve"> </w:t>
      </w:r>
      <w:r>
        <w:rPr>
          <w:sz w:val="17"/>
        </w:rPr>
        <w:t>TST</w:t>
      </w:r>
      <w:r>
        <w:rPr>
          <w:spacing w:val="-1"/>
          <w:sz w:val="17"/>
        </w:rPr>
        <w:t xml:space="preserve"> </w:t>
      </w:r>
      <w:r>
        <w:rPr>
          <w:sz w:val="17"/>
        </w:rPr>
        <w:t>n.º</w:t>
      </w:r>
      <w:r>
        <w:rPr>
          <w:spacing w:val="-2"/>
          <w:sz w:val="17"/>
        </w:rPr>
        <w:t xml:space="preserve"> </w:t>
      </w:r>
      <w:r>
        <w:rPr>
          <w:sz w:val="17"/>
        </w:rPr>
        <w:t>1470/2011;</w:t>
      </w:r>
    </w:p>
    <w:p>
      <w:pPr>
        <w:pStyle w:val="6"/>
        <w:spacing w:before="0"/>
        <w:ind w:left="0"/>
        <w:rPr>
          <w:sz w:val="18"/>
        </w:rPr>
      </w:pPr>
    </w:p>
    <w:p>
      <w:pPr>
        <w:pStyle w:val="8"/>
        <w:numPr>
          <w:ilvl w:val="1"/>
          <w:numId w:val="1"/>
        </w:numPr>
        <w:tabs>
          <w:tab w:val="left" w:pos="482"/>
        </w:tabs>
        <w:spacing w:before="159" w:after="0" w:line="240" w:lineRule="auto"/>
        <w:ind w:left="482" w:right="0" w:hanging="295"/>
        <w:jc w:val="left"/>
        <w:rPr>
          <w:sz w:val="17"/>
        </w:rPr>
      </w:pPr>
      <w:r>
        <w:rPr>
          <w:spacing w:val="-1"/>
          <w:sz w:val="17"/>
          <w:u w:val="single"/>
        </w:rPr>
        <w:t>A</w:t>
      </w:r>
      <w:r>
        <w:rPr>
          <w:spacing w:val="-9"/>
          <w:sz w:val="17"/>
          <w:u w:val="single"/>
        </w:rPr>
        <w:t xml:space="preserve"> </w:t>
      </w:r>
      <w:r>
        <w:rPr>
          <w:spacing w:val="-1"/>
          <w:sz w:val="17"/>
          <w:u w:val="single"/>
        </w:rPr>
        <w:t>documentação</w:t>
      </w:r>
      <w:r>
        <w:rPr>
          <w:spacing w:val="-9"/>
          <w:sz w:val="17"/>
          <w:u w:val="single"/>
        </w:rPr>
        <w:t xml:space="preserve"> </w:t>
      </w:r>
      <w:r>
        <w:rPr>
          <w:spacing w:val="-1"/>
          <w:sz w:val="17"/>
          <w:u w:val="single"/>
        </w:rPr>
        <w:t>relativa</w:t>
      </w:r>
      <w:r>
        <w:rPr>
          <w:spacing w:val="-9"/>
          <w:sz w:val="17"/>
          <w:u w:val="single"/>
        </w:rPr>
        <w:t xml:space="preserve"> </w:t>
      </w:r>
      <w:r>
        <w:rPr>
          <w:spacing w:val="-1"/>
          <w:sz w:val="17"/>
          <w:u w:val="single"/>
        </w:rPr>
        <w:t>à</w:t>
      </w:r>
      <w:r>
        <w:rPr>
          <w:spacing w:val="-9"/>
          <w:sz w:val="17"/>
          <w:u w:val="single"/>
        </w:rPr>
        <w:t xml:space="preserve"> </w:t>
      </w:r>
      <w:r>
        <w:rPr>
          <w:b/>
          <w:spacing w:val="-1"/>
          <w:sz w:val="17"/>
        </w:rPr>
        <w:t>q</w:t>
      </w:r>
      <w:r>
        <w:rPr>
          <w:b/>
          <w:spacing w:val="-1"/>
          <w:sz w:val="17"/>
          <w:u w:val="single"/>
        </w:rPr>
        <w:t>ualificação</w:t>
      </w:r>
      <w:r>
        <w:rPr>
          <w:b/>
          <w:spacing w:val="-8"/>
          <w:sz w:val="17"/>
          <w:u w:val="single"/>
        </w:rPr>
        <w:t xml:space="preserve"> </w:t>
      </w:r>
      <w:r>
        <w:rPr>
          <w:b/>
          <w:sz w:val="17"/>
          <w:u w:val="single"/>
        </w:rPr>
        <w:t>econômico-financeira</w:t>
      </w:r>
      <w:r>
        <w:rPr>
          <w:b/>
          <w:spacing w:val="-7"/>
          <w:sz w:val="17"/>
          <w:u w:val="single"/>
        </w:rPr>
        <w:t xml:space="preserve"> </w:t>
      </w:r>
      <w:r>
        <w:rPr>
          <w:sz w:val="17"/>
          <w:u w:val="single"/>
        </w:rPr>
        <w:t>consistirá</w:t>
      </w:r>
      <w:r>
        <w:rPr>
          <w:spacing w:val="-7"/>
          <w:sz w:val="17"/>
          <w:u w:val="single"/>
        </w:rPr>
        <w:t xml:space="preserve"> </w:t>
      </w:r>
      <w:r>
        <w:rPr>
          <w:sz w:val="17"/>
          <w:u w:val="single"/>
        </w:rPr>
        <w:t>em:</w:t>
      </w:r>
    </w:p>
    <w:p>
      <w:pPr>
        <w:pStyle w:val="6"/>
        <w:spacing w:before="84"/>
        <w:ind w:left="187"/>
      </w:pPr>
      <w:r>
        <w:rPr>
          <w:b/>
        </w:rPr>
        <w:t>9.4.1.</w:t>
      </w:r>
      <w:r>
        <w:rPr>
          <w:b/>
          <w:spacing w:val="-4"/>
        </w:rPr>
        <w:t xml:space="preserve"> </w:t>
      </w:r>
      <w:r>
        <w:t>Certidão</w:t>
      </w:r>
      <w:r>
        <w:rPr>
          <w:spacing w:val="1"/>
        </w:rPr>
        <w:t xml:space="preserve"> </w:t>
      </w:r>
      <w:r>
        <w:t>negativa de pedido de falência e</w:t>
      </w:r>
      <w:r>
        <w:rPr>
          <w:spacing w:val="1"/>
        </w:rPr>
        <w:t xml:space="preserve"> </w:t>
      </w:r>
      <w:r>
        <w:t>recuperação judicial expedida pelo distribuidor</w:t>
      </w:r>
      <w:r>
        <w:rPr>
          <w:spacing w:val="2"/>
        </w:rPr>
        <w:t xml:space="preserve"> </w:t>
      </w:r>
      <w:r>
        <w:t>da comarca da</w:t>
      </w:r>
      <w:r>
        <w:rPr>
          <w:spacing w:val="9"/>
        </w:rPr>
        <w:t xml:space="preserve"> </w:t>
      </w:r>
      <w:r>
        <w:rPr>
          <w:b/>
          <w:u w:val="single"/>
        </w:rPr>
        <w:t>SEDE DA LICITANTE</w:t>
      </w:r>
      <w:r>
        <w:t>,</w:t>
      </w:r>
      <w:r>
        <w:rPr>
          <w:spacing w:val="2"/>
        </w:rPr>
        <w:t xml:space="preserve"> </w:t>
      </w:r>
      <w:r>
        <w:t>emitida</w:t>
      </w:r>
      <w:r>
        <w:rPr>
          <w:spacing w:val="3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período</w:t>
      </w:r>
      <w:r>
        <w:rPr>
          <w:spacing w:val="-3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até</w:t>
      </w:r>
      <w:r>
        <w:rPr>
          <w:spacing w:val="-1"/>
        </w:rPr>
        <w:t xml:space="preserve"> </w:t>
      </w:r>
      <w:r>
        <w:rPr>
          <w:b/>
          <w:u w:val="single"/>
        </w:rPr>
        <w:t>30</w:t>
      </w:r>
      <w:r>
        <w:rPr>
          <w:b/>
          <w:spacing w:val="-2"/>
          <w:u w:val="single"/>
        </w:rPr>
        <w:t xml:space="preserve"> </w:t>
      </w:r>
      <w:r>
        <w:rPr>
          <w:b/>
        </w:rPr>
        <w:t>(</w:t>
      </w:r>
      <w:r>
        <w:rPr>
          <w:b/>
          <w:u w:val="single"/>
        </w:rPr>
        <w:t>TRINTA</w:t>
      </w:r>
      <w:r>
        <w:rPr>
          <w:b/>
        </w:rPr>
        <w:t>)</w:t>
      </w:r>
      <w:r>
        <w:rPr>
          <w:b/>
          <w:spacing w:val="7"/>
          <w:u w:val="single"/>
        </w:rPr>
        <w:t xml:space="preserve"> </w:t>
      </w:r>
      <w:r>
        <w:rPr>
          <w:b/>
          <w:u w:val="single"/>
        </w:rPr>
        <w:t>DIAS</w:t>
      </w:r>
      <w:r>
        <w:rPr>
          <w:b/>
          <w:spacing w:val="-2"/>
        </w:rPr>
        <w:t xml:space="preserve"> </w:t>
      </w:r>
      <w:r>
        <w:t>anteriores</w:t>
      </w:r>
      <w:r>
        <w:rPr>
          <w:spacing w:val="-2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fixada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entrega</w:t>
      </w:r>
      <w:r>
        <w:rPr>
          <w:spacing w:val="-2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envelopes;</w:t>
      </w:r>
    </w:p>
    <w:p>
      <w:pPr>
        <w:pStyle w:val="6"/>
      </w:pPr>
      <w:r>
        <w:rPr>
          <w:b/>
        </w:rPr>
        <w:t xml:space="preserve">9.4.1. </w:t>
      </w:r>
      <w:r>
        <w:t>Estão</w:t>
      </w:r>
      <w:r>
        <w:rPr>
          <w:spacing w:val="8"/>
        </w:rPr>
        <w:t xml:space="preserve"> </w:t>
      </w:r>
      <w:r>
        <w:t>dispensadas</w:t>
      </w:r>
      <w:r>
        <w:rPr>
          <w:spacing w:val="8"/>
        </w:rPr>
        <w:t xml:space="preserve"> </w:t>
      </w:r>
      <w:r>
        <w:t>da</w:t>
      </w:r>
      <w:r>
        <w:rPr>
          <w:spacing w:val="8"/>
        </w:rPr>
        <w:t xml:space="preserve"> </w:t>
      </w:r>
      <w:r>
        <w:t>apresentação</w:t>
      </w:r>
      <w:r>
        <w:rPr>
          <w:spacing w:val="8"/>
        </w:rPr>
        <w:t xml:space="preserve"> </w:t>
      </w:r>
      <w:r>
        <w:t>da</w:t>
      </w:r>
      <w:r>
        <w:rPr>
          <w:spacing w:val="8"/>
        </w:rPr>
        <w:t xml:space="preserve"> </w:t>
      </w:r>
      <w:r>
        <w:t>Certidão</w:t>
      </w:r>
      <w:r>
        <w:rPr>
          <w:spacing w:val="8"/>
        </w:rPr>
        <w:t xml:space="preserve"> </w:t>
      </w:r>
      <w:r>
        <w:t>negativa</w:t>
      </w:r>
      <w:r>
        <w:rPr>
          <w:spacing w:val="7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falência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trata</w:t>
      </w:r>
      <w:r>
        <w:rPr>
          <w:spacing w:val="8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subitem</w:t>
      </w:r>
      <w:r>
        <w:rPr>
          <w:spacing w:val="7"/>
        </w:rPr>
        <w:t xml:space="preserve"> </w:t>
      </w:r>
      <w:r>
        <w:t>anterior</w:t>
      </w:r>
      <w:r>
        <w:rPr>
          <w:spacing w:val="8"/>
        </w:rPr>
        <w:t xml:space="preserve"> </w:t>
      </w:r>
      <w:r>
        <w:t>as</w:t>
      </w:r>
      <w:r>
        <w:rPr>
          <w:spacing w:val="8"/>
        </w:rPr>
        <w:t xml:space="preserve"> </w:t>
      </w:r>
      <w:r>
        <w:t>licitantes</w:t>
      </w:r>
      <w:r>
        <w:rPr>
          <w:spacing w:val="8"/>
        </w:rPr>
        <w:t xml:space="preserve"> </w:t>
      </w:r>
      <w:r>
        <w:t>em</w:t>
      </w:r>
      <w:r>
        <w:rPr>
          <w:spacing w:val="8"/>
        </w:rPr>
        <w:t xml:space="preserve"> </w:t>
      </w:r>
      <w:r>
        <w:t>processo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recuperação</w:t>
      </w:r>
      <w:r>
        <w:rPr>
          <w:spacing w:val="1"/>
        </w:rPr>
        <w:t xml:space="preserve"> </w:t>
      </w:r>
      <w:r>
        <w:t>judicial,</w:t>
      </w:r>
      <w:r>
        <w:rPr>
          <w:spacing w:val="-4"/>
        </w:rPr>
        <w:t xml:space="preserve"> </w:t>
      </w:r>
      <w:r>
        <w:t>desde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apresentem</w:t>
      </w:r>
      <w:r>
        <w:rPr>
          <w:spacing w:val="-4"/>
        </w:rPr>
        <w:t xml:space="preserve"> </w:t>
      </w:r>
      <w:r>
        <w:t>certidão</w:t>
      </w:r>
      <w:r>
        <w:rPr>
          <w:spacing w:val="-3"/>
        </w:rPr>
        <w:t xml:space="preserve"> </w:t>
      </w:r>
      <w:r>
        <w:t>emitida</w:t>
      </w:r>
      <w:r>
        <w:rPr>
          <w:spacing w:val="-4"/>
        </w:rPr>
        <w:t xml:space="preserve"> </w:t>
      </w:r>
      <w:r>
        <w:t>pela</w:t>
      </w:r>
      <w:r>
        <w:rPr>
          <w:spacing w:val="-4"/>
        </w:rPr>
        <w:t xml:space="preserve"> </w:t>
      </w:r>
      <w:r>
        <w:t>instância</w:t>
      </w:r>
      <w:r>
        <w:rPr>
          <w:spacing w:val="-4"/>
        </w:rPr>
        <w:t xml:space="preserve"> </w:t>
      </w:r>
      <w:r>
        <w:t>judicial</w:t>
      </w:r>
      <w:r>
        <w:rPr>
          <w:spacing w:val="-3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certifique</w:t>
      </w:r>
      <w:r>
        <w:rPr>
          <w:spacing w:val="-4"/>
        </w:rPr>
        <w:t xml:space="preserve"> </w:t>
      </w:r>
      <w:r>
        <w:t>sua</w:t>
      </w:r>
      <w:r>
        <w:rPr>
          <w:spacing w:val="-4"/>
        </w:rPr>
        <w:t xml:space="preserve"> </w:t>
      </w:r>
      <w:r>
        <w:t>aptidão</w:t>
      </w:r>
      <w:r>
        <w:rPr>
          <w:spacing w:val="-3"/>
        </w:rPr>
        <w:t xml:space="preserve"> </w:t>
      </w:r>
      <w:r>
        <w:t>econômica</w:t>
      </w:r>
      <w:r>
        <w:rPr>
          <w:spacing w:val="-4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tal</w:t>
      </w:r>
      <w:r>
        <w:rPr>
          <w:spacing w:val="-4"/>
        </w:rPr>
        <w:t xml:space="preserve"> </w:t>
      </w:r>
      <w:r>
        <w:t>mister.</w:t>
      </w:r>
    </w:p>
    <w:p>
      <w:pPr>
        <w:pStyle w:val="6"/>
        <w:spacing w:before="0"/>
        <w:ind w:left="0"/>
        <w:rPr>
          <w:sz w:val="18"/>
        </w:rPr>
      </w:pPr>
    </w:p>
    <w:p>
      <w:pPr>
        <w:pStyle w:val="8"/>
        <w:numPr>
          <w:ilvl w:val="1"/>
          <w:numId w:val="1"/>
        </w:numPr>
        <w:tabs>
          <w:tab w:val="left" w:pos="482"/>
        </w:tabs>
        <w:spacing w:before="158" w:after="0" w:line="240" w:lineRule="auto"/>
        <w:ind w:left="482" w:right="0" w:hanging="294"/>
        <w:jc w:val="both"/>
        <w:rPr>
          <w:sz w:val="17"/>
        </w:rPr>
      </w:pPr>
      <w:r>
        <w:rPr>
          <w:sz w:val="17"/>
          <w:u w:val="single"/>
        </w:rPr>
        <w:t>Das</w:t>
      </w:r>
      <w:r>
        <w:rPr>
          <w:spacing w:val="-8"/>
          <w:sz w:val="17"/>
          <w:u w:val="single"/>
        </w:rPr>
        <w:t xml:space="preserve"> </w:t>
      </w:r>
      <w:r>
        <w:rPr>
          <w:sz w:val="17"/>
          <w:u w:val="single"/>
        </w:rPr>
        <w:t>declarações:</w:t>
      </w:r>
    </w:p>
    <w:p>
      <w:pPr>
        <w:pStyle w:val="8"/>
        <w:numPr>
          <w:ilvl w:val="2"/>
          <w:numId w:val="6"/>
        </w:numPr>
        <w:tabs>
          <w:tab w:val="left" w:pos="617"/>
        </w:tabs>
        <w:spacing w:before="85" w:after="0" w:line="240" w:lineRule="auto"/>
        <w:ind w:left="188" w:right="302" w:firstLine="0"/>
        <w:jc w:val="both"/>
        <w:rPr>
          <w:sz w:val="17"/>
        </w:rPr>
      </w:pPr>
      <w:r>
        <w:rPr>
          <w:sz w:val="17"/>
        </w:rPr>
        <w:t>Declaração, impressa em papel timbrado da Empresa da inexistência em seu quadro de pessoal de menores, na forma do disposto no inciso</w:t>
      </w:r>
      <w:r>
        <w:rPr>
          <w:spacing w:val="1"/>
          <w:sz w:val="17"/>
        </w:rPr>
        <w:t xml:space="preserve"> </w:t>
      </w:r>
      <w:r>
        <w:rPr>
          <w:sz w:val="17"/>
        </w:rPr>
        <w:t>XXXIII,</w:t>
      </w:r>
      <w:r>
        <w:rPr>
          <w:spacing w:val="-11"/>
          <w:sz w:val="17"/>
        </w:rPr>
        <w:t xml:space="preserve"> </w:t>
      </w:r>
      <w:r>
        <w:rPr>
          <w:sz w:val="17"/>
        </w:rPr>
        <w:t>do</w:t>
      </w:r>
      <w:r>
        <w:rPr>
          <w:spacing w:val="-10"/>
          <w:sz w:val="17"/>
        </w:rPr>
        <w:t xml:space="preserve"> </w:t>
      </w:r>
      <w:r>
        <w:rPr>
          <w:sz w:val="17"/>
        </w:rPr>
        <w:t>art.</w:t>
      </w:r>
      <w:r>
        <w:rPr>
          <w:spacing w:val="-11"/>
          <w:sz w:val="17"/>
        </w:rPr>
        <w:t xml:space="preserve"> </w:t>
      </w:r>
      <w:r>
        <w:rPr>
          <w:sz w:val="17"/>
        </w:rPr>
        <w:t>7º</w:t>
      </w:r>
      <w:r>
        <w:rPr>
          <w:spacing w:val="-10"/>
          <w:sz w:val="17"/>
        </w:rPr>
        <w:t xml:space="preserve"> </w:t>
      </w:r>
      <w:r>
        <w:rPr>
          <w:sz w:val="17"/>
        </w:rPr>
        <w:t>da</w:t>
      </w:r>
      <w:r>
        <w:rPr>
          <w:spacing w:val="-10"/>
          <w:sz w:val="17"/>
        </w:rPr>
        <w:t xml:space="preserve"> </w:t>
      </w:r>
      <w:r>
        <w:rPr>
          <w:sz w:val="17"/>
        </w:rPr>
        <w:t>Constituição</w:t>
      </w:r>
      <w:r>
        <w:rPr>
          <w:spacing w:val="-11"/>
          <w:sz w:val="17"/>
        </w:rPr>
        <w:t xml:space="preserve"> </w:t>
      </w:r>
      <w:r>
        <w:rPr>
          <w:sz w:val="17"/>
        </w:rPr>
        <w:t>Federal,</w:t>
      </w:r>
      <w:r>
        <w:rPr>
          <w:spacing w:val="-6"/>
          <w:sz w:val="17"/>
        </w:rPr>
        <w:t xml:space="preserve"> </w:t>
      </w:r>
      <w:r>
        <w:rPr>
          <w:b/>
          <w:sz w:val="17"/>
          <w:u w:val="single"/>
        </w:rPr>
        <w:t>devidamente</w:t>
      </w:r>
      <w:r>
        <w:rPr>
          <w:b/>
          <w:spacing w:val="-10"/>
          <w:sz w:val="17"/>
          <w:u w:val="single"/>
        </w:rPr>
        <w:t xml:space="preserve"> </w:t>
      </w:r>
      <w:r>
        <w:rPr>
          <w:b/>
          <w:sz w:val="17"/>
          <w:u w:val="single"/>
        </w:rPr>
        <w:t>CARIMBADA</w:t>
      </w:r>
      <w:r>
        <w:rPr>
          <w:b/>
          <w:spacing w:val="-10"/>
          <w:sz w:val="17"/>
          <w:u w:val="single"/>
        </w:rPr>
        <w:t xml:space="preserve"> </w:t>
      </w:r>
      <w:r>
        <w:rPr>
          <w:b/>
          <w:sz w:val="17"/>
          <w:u w:val="single"/>
        </w:rPr>
        <w:t>e</w:t>
      </w:r>
      <w:r>
        <w:rPr>
          <w:b/>
          <w:spacing w:val="-10"/>
          <w:sz w:val="17"/>
          <w:u w:val="single"/>
        </w:rPr>
        <w:t xml:space="preserve"> </w:t>
      </w:r>
      <w:r>
        <w:rPr>
          <w:b/>
          <w:sz w:val="17"/>
          <w:u w:val="single"/>
        </w:rPr>
        <w:t>ASSINADA</w:t>
      </w:r>
      <w:r>
        <w:rPr>
          <w:b/>
          <w:spacing w:val="-10"/>
          <w:sz w:val="17"/>
          <w:u w:val="single"/>
        </w:rPr>
        <w:t xml:space="preserve"> </w:t>
      </w:r>
      <w:r>
        <w:rPr>
          <w:b/>
          <w:sz w:val="17"/>
        </w:rPr>
        <w:t>p</w:t>
      </w:r>
      <w:r>
        <w:rPr>
          <w:b/>
          <w:sz w:val="17"/>
          <w:u w:val="single"/>
        </w:rPr>
        <w:t>elo</w:t>
      </w:r>
      <w:r>
        <w:rPr>
          <w:b/>
          <w:spacing w:val="-11"/>
          <w:sz w:val="17"/>
          <w:u w:val="single"/>
        </w:rPr>
        <w:t xml:space="preserve"> </w:t>
      </w:r>
      <w:r>
        <w:rPr>
          <w:b/>
          <w:sz w:val="17"/>
          <w:u w:val="single"/>
        </w:rPr>
        <w:t>re</w:t>
      </w:r>
      <w:r>
        <w:rPr>
          <w:b/>
          <w:sz w:val="17"/>
        </w:rPr>
        <w:t>p</w:t>
      </w:r>
      <w:r>
        <w:rPr>
          <w:b/>
          <w:sz w:val="17"/>
          <w:u w:val="single"/>
        </w:rPr>
        <w:t>resentante</w:t>
      </w:r>
      <w:r>
        <w:rPr>
          <w:b/>
          <w:spacing w:val="-10"/>
          <w:sz w:val="17"/>
          <w:u w:val="single"/>
        </w:rPr>
        <w:t xml:space="preserve"> </w:t>
      </w:r>
      <w:r>
        <w:rPr>
          <w:b/>
          <w:sz w:val="17"/>
          <w:u w:val="single"/>
        </w:rPr>
        <w:t>le</w:t>
      </w:r>
      <w:r>
        <w:rPr>
          <w:b/>
          <w:sz w:val="17"/>
        </w:rPr>
        <w:t>g</w:t>
      </w:r>
      <w:r>
        <w:rPr>
          <w:b/>
          <w:sz w:val="17"/>
          <w:u w:val="single"/>
        </w:rPr>
        <w:t>al</w:t>
      </w:r>
      <w:r>
        <w:rPr>
          <w:sz w:val="17"/>
        </w:rPr>
        <w:t>,</w:t>
      </w:r>
      <w:r>
        <w:rPr>
          <w:spacing w:val="-11"/>
          <w:sz w:val="17"/>
        </w:rPr>
        <w:t xml:space="preserve"> </w:t>
      </w:r>
      <w:r>
        <w:rPr>
          <w:sz w:val="17"/>
        </w:rPr>
        <w:t>conforme</w:t>
      </w:r>
      <w:r>
        <w:rPr>
          <w:spacing w:val="-10"/>
          <w:sz w:val="17"/>
        </w:rPr>
        <w:t xml:space="preserve"> </w:t>
      </w:r>
      <w:r>
        <w:rPr>
          <w:sz w:val="17"/>
        </w:rPr>
        <w:t>modelo</w:t>
      </w:r>
      <w:r>
        <w:rPr>
          <w:spacing w:val="-10"/>
          <w:sz w:val="17"/>
        </w:rPr>
        <w:t xml:space="preserve"> </w:t>
      </w:r>
      <w:r>
        <w:rPr>
          <w:sz w:val="17"/>
        </w:rPr>
        <w:t>do</w:t>
      </w:r>
      <w:r>
        <w:rPr>
          <w:spacing w:val="-5"/>
          <w:sz w:val="17"/>
        </w:rPr>
        <w:t xml:space="preserve"> </w:t>
      </w:r>
      <w:r>
        <w:rPr>
          <w:b/>
          <w:sz w:val="17"/>
        </w:rPr>
        <w:t>ANEXO</w:t>
      </w:r>
      <w:r>
        <w:rPr>
          <w:b/>
          <w:spacing w:val="-10"/>
          <w:sz w:val="17"/>
        </w:rPr>
        <w:t xml:space="preserve"> </w:t>
      </w:r>
      <w:r>
        <w:rPr>
          <w:b/>
          <w:sz w:val="17"/>
        </w:rPr>
        <w:t>V</w:t>
      </w:r>
      <w:r>
        <w:rPr>
          <w:sz w:val="17"/>
        </w:rPr>
        <w:t>;</w:t>
      </w:r>
    </w:p>
    <w:p>
      <w:pPr>
        <w:pStyle w:val="8"/>
        <w:numPr>
          <w:ilvl w:val="2"/>
          <w:numId w:val="6"/>
        </w:numPr>
        <w:tabs>
          <w:tab w:val="left" w:pos="617"/>
        </w:tabs>
        <w:spacing w:before="85" w:after="0" w:line="240" w:lineRule="auto"/>
        <w:ind w:left="187" w:right="301" w:firstLine="0"/>
        <w:jc w:val="both"/>
        <w:rPr>
          <w:sz w:val="17"/>
        </w:rPr>
      </w:pPr>
      <w:r>
        <w:rPr>
          <w:sz w:val="17"/>
        </w:rPr>
        <w:t>Declaração, impressa em papel timbrado da Empresa, de que não possui dirigentes, gerentes, sócios ou componentes do quadro técnico que</w:t>
      </w:r>
      <w:r>
        <w:rPr>
          <w:spacing w:val="1"/>
          <w:sz w:val="17"/>
        </w:rPr>
        <w:t xml:space="preserve"> </w:t>
      </w:r>
      <w:r>
        <w:rPr>
          <w:sz w:val="17"/>
        </w:rPr>
        <w:t>sejam</w:t>
      </w:r>
      <w:r>
        <w:rPr>
          <w:spacing w:val="1"/>
          <w:sz w:val="17"/>
        </w:rPr>
        <w:t xml:space="preserve"> </w:t>
      </w:r>
      <w:r>
        <w:rPr>
          <w:sz w:val="17"/>
        </w:rPr>
        <w:t>servidores</w:t>
      </w:r>
      <w:r>
        <w:rPr>
          <w:spacing w:val="1"/>
          <w:sz w:val="17"/>
        </w:rPr>
        <w:t xml:space="preserve"> </w:t>
      </w:r>
      <w:r>
        <w:rPr>
          <w:sz w:val="17"/>
        </w:rPr>
        <w:t>da</w:t>
      </w:r>
      <w:r>
        <w:rPr>
          <w:spacing w:val="1"/>
          <w:sz w:val="17"/>
        </w:rPr>
        <w:t xml:space="preserve"> </w:t>
      </w:r>
      <w:r>
        <w:rPr>
          <w:sz w:val="17"/>
        </w:rPr>
        <w:t>Administração</w:t>
      </w:r>
      <w:r>
        <w:rPr>
          <w:spacing w:val="1"/>
          <w:sz w:val="17"/>
        </w:rPr>
        <w:t xml:space="preserve"> </w:t>
      </w:r>
      <w:r>
        <w:rPr>
          <w:sz w:val="17"/>
        </w:rPr>
        <w:t>Direta</w:t>
      </w:r>
      <w:r>
        <w:rPr>
          <w:spacing w:val="1"/>
          <w:sz w:val="17"/>
        </w:rPr>
        <w:t xml:space="preserve"> </w:t>
      </w:r>
      <w:r>
        <w:rPr>
          <w:sz w:val="17"/>
        </w:rPr>
        <w:t>ou</w:t>
      </w:r>
      <w:r>
        <w:rPr>
          <w:spacing w:val="1"/>
          <w:sz w:val="17"/>
        </w:rPr>
        <w:t xml:space="preserve"> </w:t>
      </w:r>
      <w:r>
        <w:rPr>
          <w:sz w:val="17"/>
        </w:rPr>
        <w:t>Indireta,</w:t>
      </w:r>
      <w:r>
        <w:rPr>
          <w:spacing w:val="1"/>
          <w:sz w:val="17"/>
        </w:rPr>
        <w:t xml:space="preserve"> </w:t>
      </w:r>
      <w:r>
        <w:rPr>
          <w:sz w:val="17"/>
        </w:rPr>
        <w:t>referente</w:t>
      </w:r>
      <w:r>
        <w:rPr>
          <w:spacing w:val="1"/>
          <w:sz w:val="17"/>
        </w:rPr>
        <w:t xml:space="preserve"> </w:t>
      </w:r>
      <w:r>
        <w:rPr>
          <w:sz w:val="17"/>
        </w:rPr>
        <w:t>ao</w:t>
      </w:r>
      <w:r>
        <w:rPr>
          <w:spacing w:val="1"/>
          <w:sz w:val="17"/>
        </w:rPr>
        <w:t xml:space="preserve"> </w:t>
      </w:r>
      <w:r>
        <w:rPr>
          <w:sz w:val="17"/>
        </w:rPr>
        <w:t>artigo</w:t>
      </w:r>
      <w:r>
        <w:rPr>
          <w:spacing w:val="1"/>
          <w:sz w:val="17"/>
        </w:rPr>
        <w:t xml:space="preserve"> </w:t>
      </w:r>
      <w:r>
        <w:rPr>
          <w:sz w:val="17"/>
        </w:rPr>
        <w:t>9º,</w:t>
      </w:r>
      <w:r>
        <w:rPr>
          <w:spacing w:val="1"/>
          <w:sz w:val="17"/>
        </w:rPr>
        <w:t xml:space="preserve"> </w:t>
      </w:r>
      <w:r>
        <w:rPr>
          <w:sz w:val="17"/>
        </w:rPr>
        <w:t>inciso</w:t>
      </w:r>
      <w:r>
        <w:rPr>
          <w:spacing w:val="1"/>
          <w:sz w:val="17"/>
        </w:rPr>
        <w:t xml:space="preserve"> </w:t>
      </w:r>
      <w:r>
        <w:rPr>
          <w:sz w:val="17"/>
        </w:rPr>
        <w:t>III,</w:t>
      </w:r>
      <w:r>
        <w:rPr>
          <w:spacing w:val="1"/>
          <w:sz w:val="17"/>
        </w:rPr>
        <w:t xml:space="preserve"> </w:t>
      </w:r>
      <w:r>
        <w:rPr>
          <w:sz w:val="17"/>
        </w:rPr>
        <w:t>da</w:t>
      </w:r>
      <w:r>
        <w:rPr>
          <w:spacing w:val="1"/>
          <w:sz w:val="17"/>
        </w:rPr>
        <w:t xml:space="preserve"> </w:t>
      </w:r>
      <w:r>
        <w:rPr>
          <w:sz w:val="17"/>
        </w:rPr>
        <w:t>lei</w:t>
      </w:r>
      <w:r>
        <w:rPr>
          <w:spacing w:val="1"/>
          <w:sz w:val="17"/>
        </w:rPr>
        <w:t xml:space="preserve"> </w:t>
      </w:r>
      <w:r>
        <w:rPr>
          <w:sz w:val="17"/>
        </w:rPr>
        <w:t>n.º</w:t>
      </w:r>
      <w:r>
        <w:rPr>
          <w:spacing w:val="1"/>
          <w:sz w:val="17"/>
        </w:rPr>
        <w:t xml:space="preserve"> </w:t>
      </w:r>
      <w:r>
        <w:rPr>
          <w:sz w:val="17"/>
        </w:rPr>
        <w:t>8.666/93,</w:t>
      </w:r>
      <w:r>
        <w:rPr>
          <w:spacing w:val="1"/>
          <w:sz w:val="17"/>
        </w:rPr>
        <w:t xml:space="preserve"> </w:t>
      </w:r>
      <w:r>
        <w:rPr>
          <w:b/>
          <w:sz w:val="17"/>
          <w:u w:val="single"/>
        </w:rPr>
        <w:t>devidamente</w:t>
      </w:r>
      <w:r>
        <w:rPr>
          <w:b/>
          <w:spacing w:val="1"/>
          <w:sz w:val="17"/>
          <w:u w:val="single"/>
        </w:rPr>
        <w:t xml:space="preserve"> </w:t>
      </w:r>
      <w:r>
        <w:rPr>
          <w:b/>
          <w:sz w:val="17"/>
          <w:u w:val="single"/>
        </w:rPr>
        <w:t>ASSINADA</w:t>
      </w:r>
      <w:r>
        <w:rPr>
          <w:b/>
          <w:spacing w:val="1"/>
          <w:sz w:val="17"/>
          <w:u w:val="single"/>
        </w:rPr>
        <w:t xml:space="preserve"> </w:t>
      </w:r>
      <w:r>
        <w:rPr>
          <w:b/>
          <w:sz w:val="17"/>
          <w:u w:val="single"/>
        </w:rPr>
        <w:t>e</w:t>
      </w:r>
      <w:r>
        <w:rPr>
          <w:b/>
          <w:spacing w:val="1"/>
          <w:sz w:val="17"/>
        </w:rPr>
        <w:t xml:space="preserve"> </w:t>
      </w:r>
      <w:r>
        <w:rPr>
          <w:b/>
          <w:sz w:val="17"/>
          <w:u w:val="single"/>
        </w:rPr>
        <w:t>CARIMBADA</w:t>
      </w:r>
      <w:r>
        <w:rPr>
          <w:b/>
          <w:spacing w:val="-2"/>
          <w:sz w:val="17"/>
        </w:rPr>
        <w:t xml:space="preserve"> </w:t>
      </w:r>
      <w:r>
        <w:rPr>
          <w:b/>
          <w:sz w:val="17"/>
        </w:rPr>
        <w:t>p</w:t>
      </w:r>
      <w:r>
        <w:rPr>
          <w:b/>
          <w:sz w:val="17"/>
          <w:u w:val="single"/>
        </w:rPr>
        <w:t>elo</w:t>
      </w:r>
      <w:r>
        <w:rPr>
          <w:b/>
          <w:spacing w:val="-2"/>
          <w:sz w:val="17"/>
          <w:u w:val="single"/>
        </w:rPr>
        <w:t xml:space="preserve"> </w:t>
      </w:r>
      <w:r>
        <w:rPr>
          <w:b/>
          <w:sz w:val="17"/>
          <w:u w:val="single"/>
        </w:rPr>
        <w:t>re</w:t>
      </w:r>
      <w:r>
        <w:rPr>
          <w:b/>
          <w:sz w:val="17"/>
        </w:rPr>
        <w:t>p</w:t>
      </w:r>
      <w:r>
        <w:rPr>
          <w:b/>
          <w:sz w:val="17"/>
          <w:u w:val="single"/>
        </w:rPr>
        <w:t>resentante</w:t>
      </w:r>
      <w:r>
        <w:rPr>
          <w:b/>
          <w:spacing w:val="-2"/>
          <w:sz w:val="17"/>
          <w:u w:val="single"/>
        </w:rPr>
        <w:t xml:space="preserve"> </w:t>
      </w:r>
      <w:r>
        <w:rPr>
          <w:b/>
          <w:sz w:val="17"/>
          <w:u w:val="single"/>
        </w:rPr>
        <w:t>le</w:t>
      </w:r>
      <w:r>
        <w:rPr>
          <w:b/>
          <w:sz w:val="17"/>
        </w:rPr>
        <w:t>g</w:t>
      </w:r>
      <w:r>
        <w:rPr>
          <w:b/>
          <w:sz w:val="17"/>
          <w:u w:val="single"/>
        </w:rPr>
        <w:t>al</w:t>
      </w:r>
      <w:r>
        <w:rPr>
          <w:sz w:val="17"/>
        </w:rPr>
        <w:t>,</w:t>
      </w:r>
      <w:r>
        <w:rPr>
          <w:spacing w:val="-2"/>
          <w:sz w:val="17"/>
        </w:rPr>
        <w:t xml:space="preserve"> </w:t>
      </w:r>
      <w:r>
        <w:rPr>
          <w:sz w:val="17"/>
        </w:rPr>
        <w:t>conforme</w:t>
      </w:r>
      <w:r>
        <w:rPr>
          <w:spacing w:val="-2"/>
          <w:sz w:val="17"/>
        </w:rPr>
        <w:t xml:space="preserve"> </w:t>
      </w:r>
      <w:r>
        <w:rPr>
          <w:sz w:val="17"/>
        </w:rPr>
        <w:t>modelo</w:t>
      </w:r>
      <w:r>
        <w:rPr>
          <w:spacing w:val="-2"/>
          <w:sz w:val="17"/>
        </w:rPr>
        <w:t xml:space="preserve"> </w:t>
      </w:r>
      <w:r>
        <w:rPr>
          <w:sz w:val="17"/>
        </w:rPr>
        <w:t>do</w:t>
      </w:r>
      <w:r>
        <w:rPr>
          <w:spacing w:val="5"/>
          <w:sz w:val="17"/>
        </w:rPr>
        <w:t xml:space="preserve"> </w:t>
      </w:r>
      <w:r>
        <w:rPr>
          <w:b/>
          <w:sz w:val="17"/>
        </w:rPr>
        <w:t>ANEXO</w:t>
      </w:r>
      <w:r>
        <w:rPr>
          <w:b/>
          <w:spacing w:val="-2"/>
          <w:sz w:val="17"/>
        </w:rPr>
        <w:t xml:space="preserve"> </w:t>
      </w:r>
      <w:r>
        <w:rPr>
          <w:b/>
          <w:sz w:val="17"/>
        </w:rPr>
        <w:t>VII</w:t>
      </w:r>
      <w:r>
        <w:rPr>
          <w:sz w:val="17"/>
        </w:rPr>
        <w:t>;</w:t>
      </w:r>
    </w:p>
    <w:p>
      <w:pPr>
        <w:pStyle w:val="8"/>
        <w:numPr>
          <w:ilvl w:val="2"/>
          <w:numId w:val="6"/>
        </w:numPr>
        <w:tabs>
          <w:tab w:val="left" w:pos="652"/>
        </w:tabs>
        <w:spacing w:before="85" w:after="0" w:line="240" w:lineRule="auto"/>
        <w:ind w:left="188" w:right="307" w:firstLine="0"/>
        <w:jc w:val="both"/>
        <w:rPr>
          <w:sz w:val="17"/>
        </w:rPr>
      </w:pPr>
      <w:r>
        <w:rPr>
          <w:sz w:val="17"/>
        </w:rPr>
        <w:t xml:space="preserve">Declaração impressa em papel timbrado da Empresa de enquadramento como ME, EPP ou equiparados, </w:t>
      </w:r>
      <w:r>
        <w:rPr>
          <w:b/>
          <w:sz w:val="17"/>
          <w:u w:val="single"/>
        </w:rPr>
        <w:t>devidamente ASSINADA e</w:t>
      </w:r>
      <w:r>
        <w:rPr>
          <w:b/>
          <w:spacing w:val="1"/>
          <w:sz w:val="17"/>
        </w:rPr>
        <w:t xml:space="preserve"> </w:t>
      </w:r>
      <w:r>
        <w:rPr>
          <w:b/>
          <w:sz w:val="17"/>
          <w:u w:val="single"/>
        </w:rPr>
        <w:t>CARIMBADA</w:t>
      </w:r>
      <w:r>
        <w:rPr>
          <w:b/>
          <w:spacing w:val="-3"/>
          <w:sz w:val="17"/>
        </w:rPr>
        <w:t xml:space="preserve"> </w:t>
      </w:r>
      <w:r>
        <w:rPr>
          <w:b/>
          <w:sz w:val="17"/>
        </w:rPr>
        <w:t>p</w:t>
      </w:r>
      <w:r>
        <w:rPr>
          <w:b/>
          <w:sz w:val="17"/>
          <w:u w:val="single"/>
        </w:rPr>
        <w:t>elo</w:t>
      </w:r>
      <w:r>
        <w:rPr>
          <w:b/>
          <w:spacing w:val="-2"/>
          <w:sz w:val="17"/>
          <w:u w:val="single"/>
        </w:rPr>
        <w:t xml:space="preserve"> </w:t>
      </w:r>
      <w:r>
        <w:rPr>
          <w:b/>
          <w:sz w:val="17"/>
          <w:u w:val="single"/>
        </w:rPr>
        <w:t>sócio</w:t>
      </w:r>
      <w:r>
        <w:rPr>
          <w:b/>
          <w:sz w:val="17"/>
        </w:rPr>
        <w:t>,</w:t>
      </w:r>
      <w:r>
        <w:rPr>
          <w:b/>
          <w:spacing w:val="-3"/>
          <w:sz w:val="17"/>
        </w:rPr>
        <w:t xml:space="preserve"> </w:t>
      </w:r>
      <w:r>
        <w:rPr>
          <w:b/>
          <w:sz w:val="17"/>
        </w:rPr>
        <w:t>p</w:t>
      </w:r>
      <w:r>
        <w:rPr>
          <w:b/>
          <w:sz w:val="17"/>
          <w:u w:val="single"/>
        </w:rPr>
        <w:t>ro</w:t>
      </w:r>
      <w:r>
        <w:rPr>
          <w:b/>
          <w:sz w:val="17"/>
        </w:rPr>
        <w:t>p</w:t>
      </w:r>
      <w:r>
        <w:rPr>
          <w:b/>
          <w:sz w:val="17"/>
          <w:u w:val="single"/>
        </w:rPr>
        <w:t>rietário</w:t>
      </w:r>
      <w:r>
        <w:rPr>
          <w:b/>
          <w:spacing w:val="-2"/>
          <w:sz w:val="17"/>
          <w:u w:val="single"/>
        </w:rPr>
        <w:t xml:space="preserve"> </w:t>
      </w:r>
      <w:r>
        <w:rPr>
          <w:b/>
          <w:sz w:val="17"/>
          <w:u w:val="single"/>
        </w:rPr>
        <w:t>ou</w:t>
      </w:r>
      <w:r>
        <w:rPr>
          <w:b/>
          <w:spacing w:val="-2"/>
          <w:sz w:val="17"/>
          <w:u w:val="single"/>
        </w:rPr>
        <w:t xml:space="preserve"> </w:t>
      </w:r>
      <w:r>
        <w:rPr>
          <w:b/>
          <w:sz w:val="17"/>
          <w:u w:val="single"/>
        </w:rPr>
        <w:t>re</w:t>
      </w:r>
      <w:r>
        <w:rPr>
          <w:b/>
          <w:sz w:val="17"/>
        </w:rPr>
        <w:t>p</w:t>
      </w:r>
      <w:r>
        <w:rPr>
          <w:b/>
          <w:sz w:val="17"/>
          <w:u w:val="single"/>
        </w:rPr>
        <w:t>resentante</w:t>
      </w:r>
      <w:r>
        <w:rPr>
          <w:b/>
          <w:spacing w:val="-3"/>
          <w:sz w:val="17"/>
          <w:u w:val="single"/>
        </w:rPr>
        <w:t xml:space="preserve"> </w:t>
      </w:r>
      <w:r>
        <w:rPr>
          <w:b/>
          <w:sz w:val="17"/>
          <w:u w:val="single"/>
        </w:rPr>
        <w:t>le</w:t>
      </w:r>
      <w:r>
        <w:rPr>
          <w:b/>
          <w:sz w:val="17"/>
        </w:rPr>
        <w:t>g</w:t>
      </w:r>
      <w:r>
        <w:rPr>
          <w:b/>
          <w:sz w:val="17"/>
          <w:u w:val="single"/>
        </w:rPr>
        <w:t>al</w:t>
      </w:r>
      <w:r>
        <w:rPr>
          <w:sz w:val="17"/>
        </w:rPr>
        <w:t>,</w:t>
      </w:r>
      <w:r>
        <w:rPr>
          <w:spacing w:val="-2"/>
          <w:sz w:val="17"/>
        </w:rPr>
        <w:t xml:space="preserve"> </w:t>
      </w:r>
      <w:r>
        <w:rPr>
          <w:sz w:val="17"/>
        </w:rPr>
        <w:t>conforme</w:t>
      </w:r>
      <w:r>
        <w:rPr>
          <w:spacing w:val="-3"/>
          <w:sz w:val="17"/>
        </w:rPr>
        <w:t xml:space="preserve"> </w:t>
      </w:r>
      <w:r>
        <w:rPr>
          <w:sz w:val="17"/>
        </w:rPr>
        <w:t>modelo</w:t>
      </w:r>
      <w:r>
        <w:rPr>
          <w:spacing w:val="7"/>
          <w:sz w:val="17"/>
        </w:rPr>
        <w:t xml:space="preserve"> </w:t>
      </w:r>
      <w:r>
        <w:rPr>
          <w:b/>
          <w:sz w:val="17"/>
        </w:rPr>
        <w:t>ANEXO</w:t>
      </w:r>
      <w:r>
        <w:rPr>
          <w:b/>
          <w:spacing w:val="-3"/>
          <w:sz w:val="17"/>
        </w:rPr>
        <w:t xml:space="preserve"> </w:t>
      </w:r>
      <w:r>
        <w:rPr>
          <w:b/>
          <w:sz w:val="17"/>
        </w:rPr>
        <w:t>VI</w:t>
      </w:r>
      <w:r>
        <w:rPr>
          <w:sz w:val="17"/>
        </w:rPr>
        <w:t>;</w:t>
      </w:r>
    </w:p>
    <w:p>
      <w:pPr>
        <w:pStyle w:val="8"/>
        <w:numPr>
          <w:ilvl w:val="2"/>
          <w:numId w:val="6"/>
        </w:numPr>
        <w:tabs>
          <w:tab w:val="left" w:pos="639"/>
        </w:tabs>
        <w:spacing w:before="85" w:after="0" w:line="240" w:lineRule="auto"/>
        <w:ind w:left="188" w:right="286" w:firstLine="0"/>
        <w:jc w:val="both"/>
        <w:rPr>
          <w:sz w:val="17"/>
        </w:rPr>
      </w:pPr>
      <w:r>
        <w:rPr>
          <w:sz w:val="17"/>
        </w:rPr>
        <w:t>Declaração</w:t>
      </w:r>
      <w:r>
        <w:rPr>
          <w:spacing w:val="1"/>
          <w:sz w:val="17"/>
        </w:rPr>
        <w:t xml:space="preserve"> </w:t>
      </w:r>
      <w:r>
        <w:rPr>
          <w:sz w:val="17"/>
        </w:rPr>
        <w:t>de</w:t>
      </w:r>
      <w:r>
        <w:rPr>
          <w:spacing w:val="1"/>
          <w:sz w:val="17"/>
        </w:rPr>
        <w:t xml:space="preserve"> </w:t>
      </w:r>
      <w:r>
        <w:rPr>
          <w:sz w:val="17"/>
        </w:rPr>
        <w:t>que</w:t>
      </w:r>
      <w:r>
        <w:rPr>
          <w:spacing w:val="1"/>
          <w:sz w:val="17"/>
        </w:rPr>
        <w:t xml:space="preserve"> </w:t>
      </w:r>
      <w:r>
        <w:rPr>
          <w:sz w:val="17"/>
        </w:rPr>
        <w:t>cumpre</w:t>
      </w:r>
      <w:r>
        <w:rPr>
          <w:spacing w:val="1"/>
          <w:sz w:val="17"/>
        </w:rPr>
        <w:t xml:space="preserve"> </w:t>
      </w:r>
      <w:r>
        <w:rPr>
          <w:sz w:val="17"/>
        </w:rPr>
        <w:t>os</w:t>
      </w:r>
      <w:r>
        <w:rPr>
          <w:spacing w:val="1"/>
          <w:sz w:val="17"/>
        </w:rPr>
        <w:t xml:space="preserve"> </w:t>
      </w:r>
      <w:r>
        <w:rPr>
          <w:sz w:val="17"/>
        </w:rPr>
        <w:t>requisitos</w:t>
      </w:r>
      <w:r>
        <w:rPr>
          <w:spacing w:val="1"/>
          <w:sz w:val="17"/>
        </w:rPr>
        <w:t xml:space="preserve"> </w:t>
      </w:r>
      <w:r>
        <w:rPr>
          <w:sz w:val="17"/>
        </w:rPr>
        <w:t>de</w:t>
      </w:r>
      <w:r>
        <w:rPr>
          <w:spacing w:val="1"/>
          <w:sz w:val="17"/>
        </w:rPr>
        <w:t xml:space="preserve"> </w:t>
      </w:r>
      <w:r>
        <w:rPr>
          <w:sz w:val="17"/>
        </w:rPr>
        <w:t>habilitação,</w:t>
      </w:r>
      <w:r>
        <w:rPr>
          <w:spacing w:val="1"/>
          <w:sz w:val="17"/>
        </w:rPr>
        <w:t xml:space="preserve"> </w:t>
      </w:r>
      <w:r>
        <w:rPr>
          <w:b/>
          <w:sz w:val="17"/>
          <w:u w:val="single"/>
        </w:rPr>
        <w:t>devidamente</w:t>
      </w:r>
      <w:r>
        <w:rPr>
          <w:b/>
          <w:spacing w:val="1"/>
          <w:sz w:val="17"/>
          <w:u w:val="single"/>
        </w:rPr>
        <w:t xml:space="preserve"> </w:t>
      </w:r>
      <w:r>
        <w:rPr>
          <w:b/>
          <w:sz w:val="17"/>
          <w:u w:val="single"/>
        </w:rPr>
        <w:t>ASSINADA</w:t>
      </w:r>
      <w:r>
        <w:rPr>
          <w:b/>
          <w:spacing w:val="1"/>
          <w:sz w:val="17"/>
          <w:u w:val="single"/>
        </w:rPr>
        <w:t xml:space="preserve"> </w:t>
      </w:r>
      <w:r>
        <w:rPr>
          <w:b/>
          <w:sz w:val="17"/>
          <w:u w:val="single"/>
        </w:rPr>
        <w:t>e</w:t>
      </w:r>
      <w:r>
        <w:rPr>
          <w:b/>
          <w:spacing w:val="1"/>
          <w:sz w:val="17"/>
          <w:u w:val="single"/>
        </w:rPr>
        <w:t xml:space="preserve"> </w:t>
      </w:r>
      <w:r>
        <w:rPr>
          <w:b/>
          <w:sz w:val="17"/>
          <w:u w:val="single"/>
        </w:rPr>
        <w:t>CARIMBADA</w:t>
      </w:r>
      <w:r>
        <w:rPr>
          <w:b/>
          <w:spacing w:val="1"/>
          <w:sz w:val="17"/>
        </w:rPr>
        <w:t xml:space="preserve"> </w:t>
      </w:r>
      <w:r>
        <w:rPr>
          <w:b/>
          <w:sz w:val="17"/>
        </w:rPr>
        <w:t>p</w:t>
      </w:r>
      <w:r>
        <w:rPr>
          <w:b/>
          <w:sz w:val="17"/>
          <w:u w:val="single"/>
        </w:rPr>
        <w:t>elo</w:t>
      </w:r>
      <w:r>
        <w:rPr>
          <w:b/>
          <w:spacing w:val="1"/>
          <w:sz w:val="17"/>
          <w:u w:val="single"/>
        </w:rPr>
        <w:t xml:space="preserve"> </w:t>
      </w:r>
      <w:r>
        <w:rPr>
          <w:b/>
          <w:sz w:val="17"/>
          <w:u w:val="single"/>
        </w:rPr>
        <w:t>sócio,</w:t>
      </w:r>
      <w:r>
        <w:rPr>
          <w:b/>
          <w:spacing w:val="1"/>
          <w:sz w:val="17"/>
        </w:rPr>
        <w:t xml:space="preserve"> </w:t>
      </w:r>
      <w:r>
        <w:rPr>
          <w:b/>
          <w:sz w:val="17"/>
        </w:rPr>
        <w:t>p</w:t>
      </w:r>
      <w:r>
        <w:rPr>
          <w:b/>
          <w:sz w:val="17"/>
          <w:u w:val="single"/>
        </w:rPr>
        <w:t>ro</w:t>
      </w:r>
      <w:r>
        <w:rPr>
          <w:b/>
          <w:sz w:val="17"/>
        </w:rPr>
        <w:t>p</w:t>
      </w:r>
      <w:r>
        <w:rPr>
          <w:b/>
          <w:sz w:val="17"/>
          <w:u w:val="single"/>
        </w:rPr>
        <w:t>rietário</w:t>
      </w:r>
      <w:r>
        <w:rPr>
          <w:b/>
          <w:spacing w:val="1"/>
          <w:sz w:val="17"/>
          <w:u w:val="single"/>
        </w:rPr>
        <w:t xml:space="preserve"> </w:t>
      </w:r>
      <w:r>
        <w:rPr>
          <w:b/>
          <w:sz w:val="17"/>
          <w:u w:val="single"/>
        </w:rPr>
        <w:t>ou</w:t>
      </w:r>
      <w:r>
        <w:rPr>
          <w:b/>
          <w:spacing w:val="1"/>
          <w:sz w:val="17"/>
        </w:rPr>
        <w:t xml:space="preserve"> </w:t>
      </w:r>
      <w:r>
        <w:rPr>
          <w:b/>
          <w:sz w:val="17"/>
          <w:u w:val="single"/>
        </w:rPr>
        <w:t>re</w:t>
      </w:r>
      <w:r>
        <w:rPr>
          <w:b/>
          <w:sz w:val="17"/>
        </w:rPr>
        <w:t>p</w:t>
      </w:r>
      <w:r>
        <w:rPr>
          <w:b/>
          <w:sz w:val="17"/>
          <w:u w:val="single"/>
        </w:rPr>
        <w:t>resentante</w:t>
      </w:r>
      <w:r>
        <w:rPr>
          <w:b/>
          <w:spacing w:val="-2"/>
          <w:sz w:val="17"/>
          <w:u w:val="single"/>
        </w:rPr>
        <w:t xml:space="preserve"> </w:t>
      </w:r>
      <w:r>
        <w:rPr>
          <w:b/>
          <w:sz w:val="17"/>
          <w:u w:val="single"/>
        </w:rPr>
        <w:t>le</w:t>
      </w:r>
      <w:r>
        <w:rPr>
          <w:b/>
          <w:sz w:val="17"/>
        </w:rPr>
        <w:t>g</w:t>
      </w:r>
      <w:r>
        <w:rPr>
          <w:b/>
          <w:sz w:val="17"/>
          <w:u w:val="single"/>
        </w:rPr>
        <w:t>al</w:t>
      </w:r>
      <w:r>
        <w:rPr>
          <w:b/>
          <w:sz w:val="17"/>
        </w:rPr>
        <w:t>,</w:t>
      </w:r>
      <w:r>
        <w:rPr>
          <w:b/>
          <w:spacing w:val="-1"/>
          <w:sz w:val="17"/>
        </w:rPr>
        <w:t xml:space="preserve"> </w:t>
      </w:r>
      <w:r>
        <w:rPr>
          <w:sz w:val="17"/>
        </w:rPr>
        <w:t>conforme</w:t>
      </w:r>
      <w:r>
        <w:rPr>
          <w:spacing w:val="-2"/>
          <w:sz w:val="17"/>
        </w:rPr>
        <w:t xml:space="preserve"> </w:t>
      </w:r>
      <w:r>
        <w:rPr>
          <w:sz w:val="17"/>
        </w:rPr>
        <w:t>modelo</w:t>
      </w:r>
      <w:r>
        <w:rPr>
          <w:spacing w:val="-1"/>
          <w:sz w:val="17"/>
        </w:rPr>
        <w:t xml:space="preserve"> </w:t>
      </w:r>
      <w:r>
        <w:rPr>
          <w:b/>
          <w:sz w:val="17"/>
        </w:rPr>
        <w:t>ANEXO</w:t>
      </w:r>
      <w:r>
        <w:rPr>
          <w:b/>
          <w:spacing w:val="5"/>
          <w:sz w:val="17"/>
        </w:rPr>
        <w:t xml:space="preserve"> </w:t>
      </w:r>
      <w:r>
        <w:rPr>
          <w:b/>
          <w:sz w:val="17"/>
        </w:rPr>
        <w:t>IV</w:t>
      </w:r>
      <w:r>
        <w:rPr>
          <w:sz w:val="17"/>
        </w:rPr>
        <w:t>.</w:t>
      </w:r>
    </w:p>
    <w:p>
      <w:pPr>
        <w:pStyle w:val="8"/>
        <w:numPr>
          <w:ilvl w:val="1"/>
          <w:numId w:val="1"/>
        </w:numPr>
        <w:tabs>
          <w:tab w:val="left" w:pos="496"/>
        </w:tabs>
        <w:spacing w:before="85" w:after="0" w:line="240" w:lineRule="auto"/>
        <w:ind w:left="187" w:right="307" w:firstLine="0"/>
        <w:jc w:val="both"/>
        <w:rPr>
          <w:sz w:val="17"/>
        </w:rPr>
      </w:pPr>
      <w:r>
        <w:rPr>
          <w:sz w:val="17"/>
        </w:rPr>
        <w:t>Quando</w:t>
      </w:r>
      <w:r>
        <w:rPr>
          <w:spacing w:val="18"/>
          <w:sz w:val="17"/>
        </w:rPr>
        <w:t xml:space="preserve"> </w:t>
      </w:r>
      <w:r>
        <w:rPr>
          <w:sz w:val="17"/>
        </w:rPr>
        <w:t>da</w:t>
      </w:r>
      <w:r>
        <w:rPr>
          <w:spacing w:val="19"/>
          <w:sz w:val="17"/>
        </w:rPr>
        <w:t xml:space="preserve"> </w:t>
      </w:r>
      <w:r>
        <w:rPr>
          <w:sz w:val="17"/>
        </w:rPr>
        <w:t>apresentação</w:t>
      </w:r>
      <w:r>
        <w:rPr>
          <w:spacing w:val="20"/>
          <w:sz w:val="17"/>
        </w:rPr>
        <w:t xml:space="preserve"> </w:t>
      </w:r>
      <w:r>
        <w:rPr>
          <w:sz w:val="17"/>
        </w:rPr>
        <w:t>da</w:t>
      </w:r>
      <w:r>
        <w:rPr>
          <w:spacing w:val="18"/>
          <w:sz w:val="17"/>
        </w:rPr>
        <w:t xml:space="preserve"> </w:t>
      </w:r>
      <w:r>
        <w:rPr>
          <w:sz w:val="17"/>
        </w:rPr>
        <w:t>documentação</w:t>
      </w:r>
      <w:r>
        <w:rPr>
          <w:spacing w:val="19"/>
          <w:sz w:val="17"/>
        </w:rPr>
        <w:t xml:space="preserve"> </w:t>
      </w:r>
      <w:r>
        <w:rPr>
          <w:sz w:val="17"/>
        </w:rPr>
        <w:t>e</w:t>
      </w:r>
      <w:r>
        <w:rPr>
          <w:spacing w:val="19"/>
          <w:sz w:val="17"/>
        </w:rPr>
        <w:t xml:space="preserve"> </w:t>
      </w:r>
      <w:r>
        <w:rPr>
          <w:sz w:val="17"/>
        </w:rPr>
        <w:t>a</w:t>
      </w:r>
      <w:r>
        <w:rPr>
          <w:spacing w:val="19"/>
          <w:sz w:val="17"/>
        </w:rPr>
        <w:t xml:space="preserve"> </w:t>
      </w:r>
      <w:r>
        <w:rPr>
          <w:sz w:val="17"/>
        </w:rPr>
        <w:t>licitante</w:t>
      </w:r>
      <w:r>
        <w:rPr>
          <w:spacing w:val="19"/>
          <w:sz w:val="17"/>
        </w:rPr>
        <w:t xml:space="preserve"> </w:t>
      </w:r>
      <w:r>
        <w:rPr>
          <w:sz w:val="17"/>
        </w:rPr>
        <w:t>for</w:t>
      </w:r>
      <w:r>
        <w:rPr>
          <w:spacing w:val="20"/>
          <w:sz w:val="17"/>
        </w:rPr>
        <w:t xml:space="preserve"> </w:t>
      </w:r>
      <w:r>
        <w:rPr>
          <w:sz w:val="17"/>
        </w:rPr>
        <w:t>a</w:t>
      </w:r>
      <w:r>
        <w:rPr>
          <w:spacing w:val="18"/>
          <w:sz w:val="17"/>
        </w:rPr>
        <w:t xml:space="preserve"> </w:t>
      </w:r>
      <w:r>
        <w:rPr>
          <w:sz w:val="17"/>
        </w:rPr>
        <w:t>matriz,</w:t>
      </w:r>
      <w:r>
        <w:rPr>
          <w:spacing w:val="20"/>
          <w:sz w:val="17"/>
        </w:rPr>
        <w:t xml:space="preserve"> </w:t>
      </w:r>
      <w:r>
        <w:rPr>
          <w:sz w:val="17"/>
        </w:rPr>
        <w:t>todos</w:t>
      </w:r>
      <w:r>
        <w:rPr>
          <w:spacing w:val="18"/>
          <w:sz w:val="17"/>
        </w:rPr>
        <w:t xml:space="preserve"> </w:t>
      </w:r>
      <w:r>
        <w:rPr>
          <w:sz w:val="17"/>
        </w:rPr>
        <w:t>os</w:t>
      </w:r>
      <w:r>
        <w:rPr>
          <w:spacing w:val="19"/>
          <w:sz w:val="17"/>
        </w:rPr>
        <w:t xml:space="preserve"> </w:t>
      </w:r>
      <w:r>
        <w:rPr>
          <w:sz w:val="17"/>
        </w:rPr>
        <w:t>documentos</w:t>
      </w:r>
      <w:r>
        <w:rPr>
          <w:spacing w:val="19"/>
          <w:sz w:val="17"/>
        </w:rPr>
        <w:t xml:space="preserve"> </w:t>
      </w:r>
      <w:r>
        <w:rPr>
          <w:sz w:val="17"/>
        </w:rPr>
        <w:t>deverão</w:t>
      </w:r>
      <w:r>
        <w:rPr>
          <w:spacing w:val="19"/>
          <w:sz w:val="17"/>
        </w:rPr>
        <w:t xml:space="preserve"> </w:t>
      </w:r>
      <w:r>
        <w:rPr>
          <w:sz w:val="17"/>
        </w:rPr>
        <w:t>ser</w:t>
      </w:r>
      <w:r>
        <w:rPr>
          <w:spacing w:val="19"/>
          <w:sz w:val="17"/>
        </w:rPr>
        <w:t xml:space="preserve"> </w:t>
      </w:r>
      <w:r>
        <w:rPr>
          <w:sz w:val="17"/>
        </w:rPr>
        <w:t>apresentados</w:t>
      </w:r>
      <w:r>
        <w:rPr>
          <w:spacing w:val="20"/>
          <w:sz w:val="17"/>
        </w:rPr>
        <w:t xml:space="preserve"> </w:t>
      </w:r>
      <w:r>
        <w:rPr>
          <w:sz w:val="17"/>
        </w:rPr>
        <w:t>em</w:t>
      </w:r>
      <w:r>
        <w:rPr>
          <w:spacing w:val="18"/>
          <w:sz w:val="17"/>
        </w:rPr>
        <w:t xml:space="preserve"> </w:t>
      </w:r>
      <w:r>
        <w:rPr>
          <w:sz w:val="17"/>
        </w:rPr>
        <w:t>nome</w:t>
      </w:r>
      <w:r>
        <w:rPr>
          <w:spacing w:val="20"/>
          <w:sz w:val="17"/>
        </w:rPr>
        <w:t xml:space="preserve"> </w:t>
      </w:r>
      <w:r>
        <w:rPr>
          <w:sz w:val="17"/>
        </w:rPr>
        <w:t>e</w:t>
      </w:r>
      <w:r>
        <w:rPr>
          <w:spacing w:val="18"/>
          <w:sz w:val="17"/>
        </w:rPr>
        <w:t xml:space="preserve"> </w:t>
      </w:r>
      <w:r>
        <w:rPr>
          <w:sz w:val="17"/>
        </w:rPr>
        <w:t>com</w:t>
      </w:r>
      <w:r>
        <w:rPr>
          <w:spacing w:val="19"/>
          <w:sz w:val="17"/>
        </w:rPr>
        <w:t xml:space="preserve"> </w:t>
      </w:r>
      <w:r>
        <w:rPr>
          <w:sz w:val="17"/>
        </w:rPr>
        <w:t>CNPJ</w:t>
      </w:r>
      <w:r>
        <w:rPr>
          <w:spacing w:val="1"/>
          <w:sz w:val="17"/>
        </w:rPr>
        <w:t xml:space="preserve"> </w:t>
      </w:r>
      <w:r>
        <w:rPr>
          <w:sz w:val="17"/>
        </w:rPr>
        <w:t>da</w:t>
      </w:r>
      <w:r>
        <w:rPr>
          <w:spacing w:val="-2"/>
          <w:sz w:val="17"/>
        </w:rPr>
        <w:t xml:space="preserve"> </w:t>
      </w:r>
      <w:r>
        <w:rPr>
          <w:sz w:val="17"/>
        </w:rPr>
        <w:t>matriz;</w:t>
      </w:r>
    </w:p>
    <w:p>
      <w:pPr>
        <w:pStyle w:val="8"/>
        <w:numPr>
          <w:ilvl w:val="2"/>
          <w:numId w:val="7"/>
        </w:numPr>
        <w:tabs>
          <w:tab w:val="left" w:pos="724"/>
        </w:tabs>
        <w:spacing w:before="85" w:after="0" w:line="240" w:lineRule="auto"/>
        <w:ind w:left="187" w:right="286" w:firstLine="0"/>
        <w:jc w:val="both"/>
        <w:rPr>
          <w:sz w:val="17"/>
        </w:rPr>
      </w:pPr>
      <w:r>
        <w:rPr>
          <w:sz w:val="17"/>
        </w:rPr>
        <w:t xml:space="preserve">Se     </w:t>
      </w:r>
      <w:r>
        <w:rPr>
          <w:spacing w:val="19"/>
          <w:sz w:val="17"/>
        </w:rPr>
        <w:t xml:space="preserve"> </w:t>
      </w:r>
      <w:r>
        <w:rPr>
          <w:sz w:val="17"/>
        </w:rPr>
        <w:t xml:space="preserve">a     </w:t>
      </w:r>
      <w:r>
        <w:rPr>
          <w:spacing w:val="20"/>
          <w:sz w:val="17"/>
        </w:rPr>
        <w:t xml:space="preserve"> </w:t>
      </w:r>
      <w:r>
        <w:rPr>
          <w:sz w:val="17"/>
        </w:rPr>
        <w:t xml:space="preserve">licitante     </w:t>
      </w:r>
      <w:r>
        <w:rPr>
          <w:spacing w:val="19"/>
          <w:sz w:val="17"/>
        </w:rPr>
        <w:t xml:space="preserve"> </w:t>
      </w:r>
      <w:r>
        <w:rPr>
          <w:sz w:val="17"/>
        </w:rPr>
        <w:t xml:space="preserve">for     </w:t>
      </w:r>
      <w:r>
        <w:rPr>
          <w:spacing w:val="20"/>
          <w:sz w:val="17"/>
        </w:rPr>
        <w:t xml:space="preserve"> </w:t>
      </w:r>
      <w:r>
        <w:rPr>
          <w:sz w:val="17"/>
        </w:rPr>
        <w:t xml:space="preserve">a     </w:t>
      </w:r>
      <w:r>
        <w:rPr>
          <w:spacing w:val="19"/>
          <w:sz w:val="17"/>
        </w:rPr>
        <w:t xml:space="preserve"> </w:t>
      </w:r>
      <w:r>
        <w:rPr>
          <w:sz w:val="17"/>
        </w:rPr>
        <w:t xml:space="preserve">filial,     </w:t>
      </w:r>
      <w:r>
        <w:rPr>
          <w:spacing w:val="20"/>
          <w:sz w:val="17"/>
        </w:rPr>
        <w:t xml:space="preserve"> </w:t>
      </w:r>
      <w:r>
        <w:rPr>
          <w:sz w:val="17"/>
        </w:rPr>
        <w:t xml:space="preserve">todos       </w:t>
      </w:r>
      <w:r>
        <w:rPr>
          <w:spacing w:val="9"/>
          <w:sz w:val="17"/>
        </w:rPr>
        <w:t xml:space="preserve"> </w:t>
      </w:r>
      <w:r>
        <w:rPr>
          <w:sz w:val="17"/>
        </w:rPr>
        <w:t xml:space="preserve">os     </w:t>
      </w:r>
      <w:r>
        <w:rPr>
          <w:spacing w:val="19"/>
          <w:sz w:val="17"/>
        </w:rPr>
        <w:t xml:space="preserve"> </w:t>
      </w:r>
      <w:r>
        <w:rPr>
          <w:sz w:val="17"/>
        </w:rPr>
        <w:t xml:space="preserve">documentos     </w:t>
      </w:r>
      <w:r>
        <w:rPr>
          <w:spacing w:val="20"/>
          <w:sz w:val="17"/>
        </w:rPr>
        <w:t xml:space="preserve"> </w:t>
      </w:r>
      <w:r>
        <w:rPr>
          <w:sz w:val="17"/>
        </w:rPr>
        <w:t xml:space="preserve">deverão     </w:t>
      </w:r>
      <w:r>
        <w:rPr>
          <w:spacing w:val="19"/>
          <w:sz w:val="17"/>
        </w:rPr>
        <w:t xml:space="preserve"> </w:t>
      </w:r>
      <w:r>
        <w:rPr>
          <w:sz w:val="17"/>
        </w:rPr>
        <w:t xml:space="preserve">ser     </w:t>
      </w:r>
      <w:r>
        <w:rPr>
          <w:spacing w:val="20"/>
          <w:sz w:val="17"/>
        </w:rPr>
        <w:t xml:space="preserve"> </w:t>
      </w:r>
      <w:r>
        <w:rPr>
          <w:sz w:val="17"/>
        </w:rPr>
        <w:t xml:space="preserve">apresentados     </w:t>
      </w:r>
      <w:r>
        <w:rPr>
          <w:spacing w:val="19"/>
          <w:sz w:val="17"/>
        </w:rPr>
        <w:t xml:space="preserve"> </w:t>
      </w:r>
      <w:r>
        <w:rPr>
          <w:sz w:val="17"/>
        </w:rPr>
        <w:t xml:space="preserve">em     </w:t>
      </w:r>
      <w:r>
        <w:rPr>
          <w:spacing w:val="20"/>
          <w:sz w:val="17"/>
        </w:rPr>
        <w:t xml:space="preserve"> </w:t>
      </w:r>
      <w:r>
        <w:rPr>
          <w:sz w:val="17"/>
        </w:rPr>
        <w:t xml:space="preserve">nome     </w:t>
      </w:r>
      <w:r>
        <w:rPr>
          <w:spacing w:val="19"/>
          <w:sz w:val="17"/>
        </w:rPr>
        <w:t xml:space="preserve"> </w:t>
      </w:r>
      <w:r>
        <w:rPr>
          <w:sz w:val="17"/>
        </w:rPr>
        <w:t xml:space="preserve">e     </w:t>
      </w:r>
      <w:r>
        <w:rPr>
          <w:spacing w:val="22"/>
          <w:sz w:val="17"/>
        </w:rPr>
        <w:t xml:space="preserve"> </w:t>
      </w:r>
      <w:r>
        <w:rPr>
          <w:sz w:val="17"/>
        </w:rPr>
        <w:t>com</w:t>
      </w:r>
      <w:r>
        <w:rPr>
          <w:spacing w:val="-41"/>
          <w:sz w:val="17"/>
        </w:rPr>
        <w:t xml:space="preserve"> </w:t>
      </w:r>
      <w:r>
        <w:rPr>
          <w:sz w:val="17"/>
        </w:rPr>
        <w:t>o CNPJ da filial e, dentre estes os documentos que em razão da centralização e certidão conjunta, deverão ser apresentados em nome e com CNPJ da</w:t>
      </w:r>
      <w:r>
        <w:rPr>
          <w:spacing w:val="-40"/>
          <w:sz w:val="17"/>
        </w:rPr>
        <w:t xml:space="preserve"> </w:t>
      </w:r>
      <w:r>
        <w:rPr>
          <w:sz w:val="17"/>
        </w:rPr>
        <w:t>matriz</w:t>
      </w:r>
      <w:r>
        <w:rPr>
          <w:spacing w:val="-2"/>
          <w:sz w:val="17"/>
        </w:rPr>
        <w:t xml:space="preserve"> </w:t>
      </w:r>
      <w:r>
        <w:rPr>
          <w:sz w:val="17"/>
        </w:rPr>
        <w:t>que</w:t>
      </w:r>
      <w:r>
        <w:rPr>
          <w:spacing w:val="-1"/>
          <w:sz w:val="17"/>
        </w:rPr>
        <w:t xml:space="preserve"> </w:t>
      </w:r>
      <w:r>
        <w:rPr>
          <w:sz w:val="17"/>
        </w:rPr>
        <w:t>abrangerá</w:t>
      </w:r>
      <w:r>
        <w:rPr>
          <w:spacing w:val="-1"/>
          <w:sz w:val="17"/>
        </w:rPr>
        <w:t xml:space="preserve"> </w:t>
      </w:r>
      <w:r>
        <w:rPr>
          <w:sz w:val="17"/>
        </w:rPr>
        <w:t>todas</w:t>
      </w:r>
      <w:r>
        <w:rPr>
          <w:spacing w:val="-2"/>
          <w:sz w:val="17"/>
        </w:rPr>
        <w:t xml:space="preserve"> </w:t>
      </w:r>
      <w:r>
        <w:rPr>
          <w:sz w:val="17"/>
        </w:rPr>
        <w:t>as</w:t>
      </w:r>
      <w:r>
        <w:rPr>
          <w:spacing w:val="-1"/>
          <w:sz w:val="17"/>
        </w:rPr>
        <w:t xml:space="preserve"> </w:t>
      </w:r>
      <w:r>
        <w:rPr>
          <w:sz w:val="17"/>
        </w:rPr>
        <w:t>suas</w:t>
      </w:r>
      <w:r>
        <w:rPr>
          <w:spacing w:val="-1"/>
          <w:sz w:val="17"/>
        </w:rPr>
        <w:t xml:space="preserve"> </w:t>
      </w:r>
      <w:r>
        <w:rPr>
          <w:sz w:val="17"/>
        </w:rPr>
        <w:t>filiais;</w:t>
      </w:r>
    </w:p>
    <w:p>
      <w:pPr>
        <w:pStyle w:val="8"/>
        <w:numPr>
          <w:ilvl w:val="2"/>
          <w:numId w:val="7"/>
        </w:numPr>
        <w:tabs>
          <w:tab w:val="left" w:pos="610"/>
        </w:tabs>
        <w:spacing w:before="86" w:after="0" w:line="240" w:lineRule="auto"/>
        <w:ind w:left="187" w:right="295" w:firstLine="0"/>
        <w:jc w:val="both"/>
        <w:rPr>
          <w:sz w:val="17"/>
        </w:rPr>
      </w:pPr>
      <w:r>
        <w:rPr>
          <w:sz w:val="17"/>
        </w:rPr>
        <w:t>Se</w:t>
      </w:r>
      <w:r>
        <w:rPr>
          <w:spacing w:val="-2"/>
          <w:sz w:val="17"/>
        </w:rPr>
        <w:t xml:space="preserve"> </w:t>
      </w:r>
      <w:r>
        <w:rPr>
          <w:sz w:val="17"/>
        </w:rPr>
        <w:t>a</w:t>
      </w:r>
      <w:r>
        <w:rPr>
          <w:spacing w:val="-2"/>
          <w:sz w:val="17"/>
        </w:rPr>
        <w:t xml:space="preserve"> </w:t>
      </w:r>
      <w:r>
        <w:rPr>
          <w:sz w:val="17"/>
        </w:rPr>
        <w:t>licitante</w:t>
      </w:r>
      <w:r>
        <w:rPr>
          <w:spacing w:val="-2"/>
          <w:sz w:val="17"/>
        </w:rPr>
        <w:t xml:space="preserve"> </w:t>
      </w:r>
      <w:r>
        <w:rPr>
          <w:sz w:val="17"/>
        </w:rPr>
        <w:t>for</w:t>
      </w:r>
      <w:r>
        <w:rPr>
          <w:spacing w:val="-2"/>
          <w:sz w:val="17"/>
        </w:rPr>
        <w:t xml:space="preserve"> </w:t>
      </w:r>
      <w:r>
        <w:rPr>
          <w:sz w:val="17"/>
        </w:rPr>
        <w:t>a</w:t>
      </w:r>
      <w:r>
        <w:rPr>
          <w:spacing w:val="-2"/>
          <w:sz w:val="17"/>
        </w:rPr>
        <w:t xml:space="preserve"> </w:t>
      </w:r>
      <w:r>
        <w:rPr>
          <w:sz w:val="17"/>
        </w:rPr>
        <w:t>matriz</w:t>
      </w:r>
      <w:r>
        <w:rPr>
          <w:spacing w:val="-2"/>
          <w:sz w:val="17"/>
        </w:rPr>
        <w:t xml:space="preserve"> </w:t>
      </w:r>
      <w:r>
        <w:rPr>
          <w:sz w:val="17"/>
        </w:rPr>
        <w:t>e</w:t>
      </w:r>
      <w:r>
        <w:rPr>
          <w:spacing w:val="-2"/>
          <w:sz w:val="17"/>
        </w:rPr>
        <w:t xml:space="preserve"> </w:t>
      </w:r>
      <w:r>
        <w:rPr>
          <w:sz w:val="17"/>
        </w:rPr>
        <w:t>a</w:t>
      </w:r>
      <w:r>
        <w:rPr>
          <w:spacing w:val="-2"/>
          <w:sz w:val="17"/>
        </w:rPr>
        <w:t xml:space="preserve"> </w:t>
      </w:r>
      <w:r>
        <w:rPr>
          <w:sz w:val="17"/>
        </w:rPr>
        <w:t>fornecedora</w:t>
      </w:r>
      <w:r>
        <w:rPr>
          <w:spacing w:val="-2"/>
          <w:sz w:val="17"/>
        </w:rPr>
        <w:t xml:space="preserve"> </w:t>
      </w:r>
      <w:r>
        <w:rPr>
          <w:sz w:val="17"/>
        </w:rPr>
        <w:t>dos</w:t>
      </w:r>
      <w:r>
        <w:rPr>
          <w:spacing w:val="-2"/>
          <w:sz w:val="17"/>
        </w:rPr>
        <w:t xml:space="preserve"> </w:t>
      </w:r>
      <w:r>
        <w:rPr>
          <w:sz w:val="17"/>
        </w:rPr>
        <w:t>bens</w:t>
      </w:r>
      <w:r>
        <w:rPr>
          <w:spacing w:val="-2"/>
          <w:sz w:val="17"/>
        </w:rPr>
        <w:t xml:space="preserve"> </w:t>
      </w:r>
      <w:r>
        <w:rPr>
          <w:sz w:val="17"/>
        </w:rPr>
        <w:t>a</w:t>
      </w:r>
      <w:r>
        <w:rPr>
          <w:spacing w:val="-2"/>
          <w:sz w:val="17"/>
        </w:rPr>
        <w:t xml:space="preserve"> </w:t>
      </w:r>
      <w:r>
        <w:rPr>
          <w:sz w:val="17"/>
        </w:rPr>
        <w:t>filial,</w:t>
      </w:r>
      <w:r>
        <w:rPr>
          <w:spacing w:val="-2"/>
          <w:sz w:val="17"/>
        </w:rPr>
        <w:t xml:space="preserve"> </w:t>
      </w:r>
      <w:r>
        <w:rPr>
          <w:sz w:val="17"/>
        </w:rPr>
        <w:t>os</w:t>
      </w:r>
      <w:r>
        <w:rPr>
          <w:spacing w:val="-2"/>
          <w:sz w:val="17"/>
        </w:rPr>
        <w:t xml:space="preserve"> </w:t>
      </w:r>
      <w:r>
        <w:rPr>
          <w:sz w:val="17"/>
        </w:rPr>
        <w:t>documentos</w:t>
      </w:r>
      <w:r>
        <w:rPr>
          <w:spacing w:val="-2"/>
          <w:sz w:val="17"/>
        </w:rPr>
        <w:t xml:space="preserve"> </w:t>
      </w:r>
      <w:r>
        <w:rPr>
          <w:sz w:val="17"/>
        </w:rPr>
        <w:t>deverão</w:t>
      </w:r>
      <w:r>
        <w:rPr>
          <w:spacing w:val="-2"/>
          <w:sz w:val="17"/>
        </w:rPr>
        <w:t xml:space="preserve"> </w:t>
      </w:r>
      <w:r>
        <w:rPr>
          <w:sz w:val="17"/>
        </w:rPr>
        <w:t>ser</w:t>
      </w:r>
      <w:r>
        <w:rPr>
          <w:spacing w:val="-2"/>
          <w:sz w:val="17"/>
        </w:rPr>
        <w:t xml:space="preserve"> </w:t>
      </w:r>
      <w:r>
        <w:rPr>
          <w:sz w:val="17"/>
        </w:rPr>
        <w:t>apresentados</w:t>
      </w:r>
      <w:r>
        <w:rPr>
          <w:spacing w:val="-2"/>
          <w:sz w:val="17"/>
        </w:rPr>
        <w:t xml:space="preserve"> </w:t>
      </w:r>
      <w:r>
        <w:rPr>
          <w:sz w:val="17"/>
        </w:rPr>
        <w:t>em</w:t>
      </w:r>
      <w:r>
        <w:rPr>
          <w:spacing w:val="-2"/>
          <w:sz w:val="17"/>
        </w:rPr>
        <w:t xml:space="preserve"> </w:t>
      </w:r>
      <w:r>
        <w:rPr>
          <w:sz w:val="17"/>
        </w:rPr>
        <w:t>nome</w:t>
      </w:r>
      <w:r>
        <w:rPr>
          <w:spacing w:val="-2"/>
          <w:sz w:val="17"/>
        </w:rPr>
        <w:t xml:space="preserve"> </w:t>
      </w:r>
      <w:r>
        <w:rPr>
          <w:sz w:val="17"/>
        </w:rPr>
        <w:t>e</w:t>
      </w:r>
      <w:r>
        <w:rPr>
          <w:spacing w:val="-2"/>
          <w:sz w:val="17"/>
        </w:rPr>
        <w:t xml:space="preserve"> </w:t>
      </w:r>
      <w:r>
        <w:rPr>
          <w:sz w:val="17"/>
        </w:rPr>
        <w:t>com</w:t>
      </w:r>
      <w:r>
        <w:rPr>
          <w:spacing w:val="-2"/>
          <w:sz w:val="17"/>
        </w:rPr>
        <w:t xml:space="preserve"> </w:t>
      </w:r>
      <w:r>
        <w:rPr>
          <w:sz w:val="17"/>
        </w:rPr>
        <w:t>CNPJ</w:t>
      </w:r>
      <w:r>
        <w:rPr>
          <w:spacing w:val="-2"/>
          <w:sz w:val="17"/>
        </w:rPr>
        <w:t xml:space="preserve"> </w:t>
      </w:r>
      <w:r>
        <w:rPr>
          <w:sz w:val="17"/>
        </w:rPr>
        <w:t>da</w:t>
      </w:r>
      <w:r>
        <w:rPr>
          <w:spacing w:val="-2"/>
          <w:sz w:val="17"/>
        </w:rPr>
        <w:t xml:space="preserve"> </w:t>
      </w:r>
      <w:r>
        <w:rPr>
          <w:sz w:val="17"/>
        </w:rPr>
        <w:t>matriz</w:t>
      </w:r>
      <w:r>
        <w:rPr>
          <w:spacing w:val="-2"/>
          <w:sz w:val="17"/>
        </w:rPr>
        <w:t xml:space="preserve"> </w:t>
      </w:r>
      <w:r>
        <w:rPr>
          <w:sz w:val="17"/>
        </w:rPr>
        <w:t>e</w:t>
      </w:r>
      <w:r>
        <w:rPr>
          <w:spacing w:val="-2"/>
          <w:sz w:val="17"/>
        </w:rPr>
        <w:t xml:space="preserve"> </w:t>
      </w:r>
      <w:r>
        <w:rPr>
          <w:sz w:val="17"/>
        </w:rPr>
        <w:t>da</w:t>
      </w:r>
      <w:r>
        <w:rPr>
          <w:spacing w:val="-2"/>
          <w:sz w:val="17"/>
        </w:rPr>
        <w:t xml:space="preserve"> </w:t>
      </w:r>
      <w:r>
        <w:rPr>
          <w:sz w:val="17"/>
        </w:rPr>
        <w:t>filial,</w:t>
      </w:r>
      <w:r>
        <w:rPr>
          <w:spacing w:val="-40"/>
          <w:sz w:val="17"/>
        </w:rPr>
        <w:t xml:space="preserve"> </w:t>
      </w:r>
      <w:r>
        <w:rPr>
          <w:sz w:val="17"/>
        </w:rPr>
        <w:t>simultaneamente, salvo os documentos que em razão da centralização e certidão conjunta deverão ser apresentados em nome e com CNPJ da matriz</w:t>
      </w:r>
      <w:r>
        <w:rPr>
          <w:spacing w:val="1"/>
          <w:sz w:val="17"/>
        </w:rPr>
        <w:t xml:space="preserve"> </w:t>
      </w:r>
      <w:r>
        <w:rPr>
          <w:sz w:val="17"/>
        </w:rPr>
        <w:t>que</w:t>
      </w:r>
      <w:r>
        <w:rPr>
          <w:spacing w:val="-2"/>
          <w:sz w:val="17"/>
        </w:rPr>
        <w:t xml:space="preserve"> </w:t>
      </w:r>
      <w:r>
        <w:rPr>
          <w:sz w:val="17"/>
        </w:rPr>
        <w:t>abrangerá</w:t>
      </w:r>
      <w:r>
        <w:rPr>
          <w:spacing w:val="-1"/>
          <w:sz w:val="17"/>
        </w:rPr>
        <w:t xml:space="preserve"> </w:t>
      </w:r>
      <w:r>
        <w:rPr>
          <w:sz w:val="17"/>
        </w:rPr>
        <w:t>todas</w:t>
      </w:r>
      <w:r>
        <w:rPr>
          <w:spacing w:val="-1"/>
          <w:sz w:val="17"/>
        </w:rPr>
        <w:t xml:space="preserve"> </w:t>
      </w:r>
      <w:r>
        <w:rPr>
          <w:sz w:val="17"/>
        </w:rPr>
        <w:t>as</w:t>
      </w:r>
      <w:r>
        <w:rPr>
          <w:spacing w:val="-1"/>
          <w:sz w:val="17"/>
        </w:rPr>
        <w:t xml:space="preserve"> </w:t>
      </w:r>
      <w:r>
        <w:rPr>
          <w:sz w:val="17"/>
        </w:rPr>
        <w:t>suas</w:t>
      </w:r>
      <w:r>
        <w:rPr>
          <w:spacing w:val="-2"/>
          <w:sz w:val="17"/>
        </w:rPr>
        <w:t xml:space="preserve"> </w:t>
      </w:r>
      <w:r>
        <w:rPr>
          <w:sz w:val="17"/>
        </w:rPr>
        <w:t>filiais.</w:t>
      </w:r>
    </w:p>
    <w:p>
      <w:pPr>
        <w:pStyle w:val="8"/>
        <w:numPr>
          <w:ilvl w:val="1"/>
          <w:numId w:val="1"/>
        </w:numPr>
        <w:tabs>
          <w:tab w:val="left" w:pos="492"/>
        </w:tabs>
        <w:spacing w:before="85" w:after="0" w:line="240" w:lineRule="auto"/>
        <w:ind w:left="187" w:right="287" w:firstLine="0"/>
        <w:jc w:val="both"/>
        <w:rPr>
          <w:sz w:val="17"/>
        </w:rPr>
      </w:pPr>
      <w:r>
        <w:pict>
          <v:line id="_x0000_s1033" o:spid="_x0000_s1033" o:spt="20" style="position:absolute;left:0pt;margin-left:195.25pt;margin-top:13.55pt;height:0pt;width:3.5pt;mso-position-horizontal-relative:page;z-index:-251652096;mso-width-relative:page;mso-height-relative:page;" stroked="t" coordsize="21600,21600">
            <v:path arrowok="t"/>
            <v:fill focussize="0,0"/>
            <v:stroke weight="0.7pt" color="#000000"/>
            <v:imagedata o:title=""/>
            <o:lock v:ext="edit"/>
          </v:line>
        </w:pict>
      </w:r>
      <w:r>
        <w:rPr>
          <w:sz w:val="17"/>
        </w:rPr>
        <w:t xml:space="preserve">Para efeito de habilitação serão aceitos </w:t>
      </w:r>
      <w:r>
        <w:rPr>
          <w:b/>
          <w:sz w:val="17"/>
        </w:rPr>
        <w:t>“p</w:t>
      </w:r>
      <w:r>
        <w:rPr>
          <w:b/>
          <w:sz w:val="17"/>
          <w:u w:val="single"/>
        </w:rPr>
        <w:t>rotocolos de solicitação de renovação de documentos”</w:t>
      </w:r>
      <w:r>
        <w:rPr>
          <w:sz w:val="17"/>
        </w:rPr>
        <w:t>, em substituição aos documentos requeridos</w:t>
      </w:r>
      <w:r>
        <w:rPr>
          <w:spacing w:val="1"/>
          <w:sz w:val="17"/>
        </w:rPr>
        <w:t xml:space="preserve"> </w:t>
      </w:r>
      <w:r>
        <w:rPr>
          <w:sz w:val="17"/>
        </w:rPr>
        <w:t xml:space="preserve">no presente edital e seus anexos. Entretanto, os mesmos </w:t>
      </w:r>
      <w:r>
        <w:rPr>
          <w:i/>
          <w:sz w:val="17"/>
          <w:u w:val="single"/>
        </w:rPr>
        <w:t>NÃO SERÃO ACEITOS</w:t>
      </w:r>
      <w:r>
        <w:rPr>
          <w:i/>
          <w:sz w:val="17"/>
        </w:rPr>
        <w:t xml:space="preserve"> </w:t>
      </w:r>
      <w:r>
        <w:rPr>
          <w:sz w:val="17"/>
        </w:rPr>
        <w:t>para efeito de celebração de contrato, que só deve ocorrer após a</w:t>
      </w:r>
      <w:r>
        <w:rPr>
          <w:spacing w:val="1"/>
          <w:sz w:val="17"/>
        </w:rPr>
        <w:t xml:space="preserve"> </w:t>
      </w:r>
      <w:r>
        <w:rPr>
          <w:sz w:val="17"/>
        </w:rPr>
        <w:t>apresentação</w:t>
      </w:r>
      <w:r>
        <w:rPr>
          <w:spacing w:val="-2"/>
          <w:sz w:val="17"/>
        </w:rPr>
        <w:t xml:space="preserve"> </w:t>
      </w:r>
      <w:r>
        <w:rPr>
          <w:sz w:val="17"/>
        </w:rPr>
        <w:t>dos</w:t>
      </w:r>
      <w:r>
        <w:rPr>
          <w:spacing w:val="-1"/>
          <w:sz w:val="17"/>
        </w:rPr>
        <w:t xml:space="preserve"> </w:t>
      </w:r>
      <w:r>
        <w:rPr>
          <w:sz w:val="17"/>
        </w:rPr>
        <w:t>documentos</w:t>
      </w:r>
      <w:r>
        <w:rPr>
          <w:spacing w:val="-2"/>
          <w:sz w:val="17"/>
        </w:rPr>
        <w:t xml:space="preserve"> </w:t>
      </w:r>
      <w:r>
        <w:rPr>
          <w:sz w:val="17"/>
        </w:rPr>
        <w:t>requeridos no</w:t>
      </w:r>
      <w:r>
        <w:rPr>
          <w:spacing w:val="-2"/>
          <w:sz w:val="17"/>
        </w:rPr>
        <w:t xml:space="preserve"> </w:t>
      </w:r>
      <w:r>
        <w:rPr>
          <w:sz w:val="17"/>
        </w:rPr>
        <w:t>ato</w:t>
      </w:r>
      <w:r>
        <w:rPr>
          <w:spacing w:val="-1"/>
          <w:sz w:val="17"/>
        </w:rPr>
        <w:t xml:space="preserve"> </w:t>
      </w:r>
      <w:r>
        <w:rPr>
          <w:sz w:val="17"/>
        </w:rPr>
        <w:t>convocatório.</w:t>
      </w:r>
    </w:p>
    <w:p>
      <w:pPr>
        <w:pStyle w:val="6"/>
        <w:spacing w:before="0"/>
        <w:ind w:left="0"/>
        <w:rPr>
          <w:sz w:val="18"/>
        </w:rPr>
      </w:pPr>
    </w:p>
    <w:p>
      <w:pPr>
        <w:pStyle w:val="3"/>
        <w:numPr>
          <w:ilvl w:val="0"/>
          <w:numId w:val="1"/>
        </w:numPr>
        <w:tabs>
          <w:tab w:val="left" w:pos="440"/>
        </w:tabs>
        <w:spacing w:before="159" w:after="0" w:line="240" w:lineRule="auto"/>
        <w:ind w:left="440" w:right="0" w:hanging="252"/>
        <w:jc w:val="both"/>
      </w:pPr>
      <w:r>
        <w:rPr>
          <w:spacing w:val="-2"/>
        </w:rPr>
        <w:t>DA</w:t>
      </w:r>
      <w:r>
        <w:rPr>
          <w:spacing w:val="-8"/>
        </w:rPr>
        <w:t xml:space="preserve"> </w:t>
      </w:r>
      <w:r>
        <w:rPr>
          <w:spacing w:val="-2"/>
        </w:rPr>
        <w:t>PROPOSTA:</w:t>
      </w:r>
    </w:p>
    <w:p>
      <w:pPr>
        <w:pStyle w:val="8"/>
        <w:numPr>
          <w:ilvl w:val="1"/>
          <w:numId w:val="1"/>
        </w:numPr>
        <w:tabs>
          <w:tab w:val="left" w:pos="567"/>
        </w:tabs>
        <w:spacing w:before="85" w:after="0" w:line="240" w:lineRule="auto"/>
        <w:ind w:left="187" w:right="297" w:firstLine="0"/>
        <w:jc w:val="both"/>
        <w:rPr>
          <w:sz w:val="17"/>
        </w:rPr>
      </w:pPr>
      <w:r>
        <w:rPr>
          <w:sz w:val="17"/>
        </w:rPr>
        <w:t>Somente</w:t>
      </w:r>
      <w:r>
        <w:rPr>
          <w:spacing w:val="-8"/>
          <w:sz w:val="17"/>
        </w:rPr>
        <w:t xml:space="preserve"> </w:t>
      </w:r>
      <w:r>
        <w:rPr>
          <w:sz w:val="17"/>
        </w:rPr>
        <w:t>serão</w:t>
      </w:r>
      <w:r>
        <w:rPr>
          <w:spacing w:val="-8"/>
          <w:sz w:val="17"/>
        </w:rPr>
        <w:t xml:space="preserve"> </w:t>
      </w:r>
      <w:r>
        <w:rPr>
          <w:sz w:val="17"/>
        </w:rPr>
        <w:t>abertos</w:t>
      </w:r>
      <w:r>
        <w:rPr>
          <w:spacing w:val="-8"/>
          <w:sz w:val="17"/>
        </w:rPr>
        <w:t xml:space="preserve"> </w:t>
      </w:r>
      <w:r>
        <w:rPr>
          <w:sz w:val="17"/>
        </w:rPr>
        <w:t>os</w:t>
      </w:r>
      <w:r>
        <w:rPr>
          <w:spacing w:val="-7"/>
          <w:sz w:val="17"/>
        </w:rPr>
        <w:t xml:space="preserve"> </w:t>
      </w:r>
      <w:r>
        <w:rPr>
          <w:sz w:val="17"/>
        </w:rPr>
        <w:t>envelopes</w:t>
      </w:r>
      <w:r>
        <w:rPr>
          <w:spacing w:val="-8"/>
          <w:sz w:val="17"/>
        </w:rPr>
        <w:t xml:space="preserve"> </w:t>
      </w:r>
      <w:r>
        <w:rPr>
          <w:sz w:val="17"/>
        </w:rPr>
        <w:t>com</w:t>
      </w:r>
      <w:r>
        <w:rPr>
          <w:spacing w:val="-8"/>
          <w:sz w:val="17"/>
        </w:rPr>
        <w:t xml:space="preserve"> </w:t>
      </w:r>
      <w:r>
        <w:rPr>
          <w:sz w:val="17"/>
        </w:rPr>
        <w:t>a</w:t>
      </w:r>
      <w:r>
        <w:rPr>
          <w:spacing w:val="-8"/>
          <w:sz w:val="17"/>
        </w:rPr>
        <w:t xml:space="preserve"> </w:t>
      </w:r>
      <w:r>
        <w:rPr>
          <w:sz w:val="17"/>
        </w:rPr>
        <w:t>Proposta</w:t>
      </w:r>
      <w:r>
        <w:rPr>
          <w:spacing w:val="-7"/>
          <w:sz w:val="17"/>
        </w:rPr>
        <w:t xml:space="preserve"> </w:t>
      </w:r>
      <w:r>
        <w:rPr>
          <w:sz w:val="17"/>
        </w:rPr>
        <w:t>de</w:t>
      </w:r>
      <w:r>
        <w:rPr>
          <w:spacing w:val="-8"/>
          <w:sz w:val="17"/>
        </w:rPr>
        <w:t xml:space="preserve"> </w:t>
      </w:r>
      <w:r>
        <w:rPr>
          <w:sz w:val="17"/>
        </w:rPr>
        <w:t>Preços</w:t>
      </w:r>
      <w:r>
        <w:rPr>
          <w:spacing w:val="-8"/>
          <w:sz w:val="17"/>
        </w:rPr>
        <w:t xml:space="preserve"> </w:t>
      </w:r>
      <w:r>
        <w:rPr>
          <w:sz w:val="17"/>
        </w:rPr>
        <w:t>da</w:t>
      </w:r>
      <w:r>
        <w:rPr>
          <w:spacing w:val="-8"/>
          <w:sz w:val="17"/>
        </w:rPr>
        <w:t xml:space="preserve"> </w:t>
      </w:r>
      <w:r>
        <w:rPr>
          <w:sz w:val="17"/>
        </w:rPr>
        <w:t>licitante</w:t>
      </w:r>
      <w:r>
        <w:rPr>
          <w:spacing w:val="-7"/>
          <w:sz w:val="17"/>
        </w:rPr>
        <w:t xml:space="preserve"> </w:t>
      </w:r>
      <w:r>
        <w:rPr>
          <w:sz w:val="17"/>
        </w:rPr>
        <w:t>habilitada,</w:t>
      </w:r>
      <w:r>
        <w:rPr>
          <w:spacing w:val="-8"/>
          <w:sz w:val="17"/>
        </w:rPr>
        <w:t xml:space="preserve"> </w:t>
      </w:r>
      <w:r>
        <w:rPr>
          <w:sz w:val="17"/>
        </w:rPr>
        <w:t>ou</w:t>
      </w:r>
      <w:r>
        <w:rPr>
          <w:spacing w:val="-8"/>
          <w:sz w:val="17"/>
        </w:rPr>
        <w:t xml:space="preserve"> </w:t>
      </w:r>
      <w:r>
        <w:rPr>
          <w:sz w:val="17"/>
        </w:rPr>
        <w:t>seja,</w:t>
      </w:r>
      <w:r>
        <w:rPr>
          <w:spacing w:val="-8"/>
          <w:sz w:val="17"/>
        </w:rPr>
        <w:t xml:space="preserve"> </w:t>
      </w:r>
      <w:r>
        <w:rPr>
          <w:sz w:val="17"/>
        </w:rPr>
        <w:t>que</w:t>
      </w:r>
      <w:r>
        <w:rPr>
          <w:spacing w:val="-7"/>
          <w:sz w:val="17"/>
        </w:rPr>
        <w:t xml:space="preserve"> </w:t>
      </w:r>
      <w:r>
        <w:rPr>
          <w:sz w:val="17"/>
        </w:rPr>
        <w:t>tenha</w:t>
      </w:r>
      <w:r>
        <w:rPr>
          <w:spacing w:val="-8"/>
          <w:sz w:val="17"/>
        </w:rPr>
        <w:t xml:space="preserve"> </w:t>
      </w:r>
      <w:r>
        <w:rPr>
          <w:sz w:val="17"/>
        </w:rPr>
        <w:t>apresentado</w:t>
      </w:r>
      <w:r>
        <w:rPr>
          <w:spacing w:val="-8"/>
          <w:sz w:val="17"/>
        </w:rPr>
        <w:t xml:space="preserve"> </w:t>
      </w:r>
      <w:r>
        <w:rPr>
          <w:sz w:val="17"/>
        </w:rPr>
        <w:t>corretamente</w:t>
      </w:r>
      <w:r>
        <w:rPr>
          <w:spacing w:val="-7"/>
          <w:sz w:val="17"/>
        </w:rPr>
        <w:t xml:space="preserve"> </w:t>
      </w:r>
      <w:r>
        <w:rPr>
          <w:sz w:val="17"/>
        </w:rPr>
        <w:t>e</w:t>
      </w:r>
      <w:r>
        <w:rPr>
          <w:spacing w:val="-8"/>
          <w:sz w:val="17"/>
        </w:rPr>
        <w:t xml:space="preserve"> </w:t>
      </w:r>
      <w:r>
        <w:rPr>
          <w:sz w:val="17"/>
        </w:rPr>
        <w:t>na</w:t>
      </w:r>
      <w:r>
        <w:rPr>
          <w:spacing w:val="-8"/>
          <w:sz w:val="17"/>
        </w:rPr>
        <w:t xml:space="preserve"> </w:t>
      </w:r>
      <w:r>
        <w:rPr>
          <w:sz w:val="17"/>
        </w:rPr>
        <w:t>íntegra</w:t>
      </w:r>
      <w:r>
        <w:rPr>
          <w:spacing w:val="-8"/>
          <w:sz w:val="17"/>
        </w:rPr>
        <w:t xml:space="preserve"> </w:t>
      </w:r>
      <w:r>
        <w:rPr>
          <w:sz w:val="17"/>
        </w:rPr>
        <w:t>os</w:t>
      </w:r>
      <w:r>
        <w:rPr>
          <w:spacing w:val="1"/>
          <w:sz w:val="17"/>
        </w:rPr>
        <w:t xml:space="preserve"> </w:t>
      </w:r>
      <w:r>
        <w:rPr>
          <w:sz w:val="17"/>
        </w:rPr>
        <w:t>documentos</w:t>
      </w:r>
      <w:r>
        <w:rPr>
          <w:spacing w:val="-2"/>
          <w:sz w:val="17"/>
        </w:rPr>
        <w:t xml:space="preserve"> </w:t>
      </w:r>
      <w:r>
        <w:rPr>
          <w:sz w:val="17"/>
        </w:rPr>
        <w:t>exigidos</w:t>
      </w:r>
      <w:r>
        <w:rPr>
          <w:spacing w:val="-1"/>
          <w:sz w:val="17"/>
        </w:rPr>
        <w:t xml:space="preserve"> </w:t>
      </w:r>
      <w:r>
        <w:rPr>
          <w:sz w:val="17"/>
        </w:rPr>
        <w:t>no</w:t>
      </w:r>
      <w:r>
        <w:rPr>
          <w:spacing w:val="-1"/>
          <w:sz w:val="17"/>
        </w:rPr>
        <w:t xml:space="preserve"> </w:t>
      </w:r>
      <w:r>
        <w:rPr>
          <w:b/>
          <w:sz w:val="17"/>
        </w:rPr>
        <w:t>item</w:t>
      </w:r>
      <w:r>
        <w:rPr>
          <w:b/>
          <w:spacing w:val="-2"/>
          <w:sz w:val="17"/>
        </w:rPr>
        <w:t xml:space="preserve"> </w:t>
      </w:r>
      <w:r>
        <w:rPr>
          <w:b/>
          <w:sz w:val="17"/>
        </w:rPr>
        <w:t>8</w:t>
      </w:r>
      <w:r>
        <w:rPr>
          <w:b/>
          <w:spacing w:val="-1"/>
          <w:sz w:val="17"/>
        </w:rPr>
        <w:t xml:space="preserve"> </w:t>
      </w:r>
      <w:r>
        <w:rPr>
          <w:b/>
          <w:sz w:val="17"/>
        </w:rPr>
        <w:t>e</w:t>
      </w:r>
      <w:r>
        <w:rPr>
          <w:b/>
          <w:spacing w:val="-1"/>
          <w:sz w:val="17"/>
        </w:rPr>
        <w:t xml:space="preserve"> </w:t>
      </w:r>
      <w:r>
        <w:rPr>
          <w:b/>
          <w:sz w:val="17"/>
        </w:rPr>
        <w:t>9</w:t>
      </w:r>
      <w:r>
        <w:rPr>
          <w:b/>
          <w:spacing w:val="-2"/>
          <w:sz w:val="17"/>
        </w:rPr>
        <w:t xml:space="preserve"> </w:t>
      </w:r>
      <w:r>
        <w:rPr>
          <w:sz w:val="17"/>
        </w:rPr>
        <w:t>deste</w:t>
      </w:r>
      <w:r>
        <w:rPr>
          <w:spacing w:val="-1"/>
          <w:sz w:val="17"/>
        </w:rPr>
        <w:t xml:space="preserve"> </w:t>
      </w:r>
      <w:r>
        <w:rPr>
          <w:sz w:val="17"/>
        </w:rPr>
        <w:t>Edital;</w:t>
      </w:r>
    </w:p>
    <w:p>
      <w:pPr>
        <w:pStyle w:val="8"/>
        <w:numPr>
          <w:ilvl w:val="1"/>
          <w:numId w:val="1"/>
        </w:numPr>
        <w:tabs>
          <w:tab w:val="left" w:pos="575"/>
        </w:tabs>
        <w:spacing w:before="85" w:after="0" w:line="240" w:lineRule="auto"/>
        <w:ind w:left="187" w:right="299" w:firstLine="0"/>
        <w:jc w:val="both"/>
        <w:rPr>
          <w:sz w:val="17"/>
        </w:rPr>
      </w:pPr>
      <w:r>
        <w:rPr>
          <w:sz w:val="17"/>
        </w:rPr>
        <w:t>Caso a licitante não seja habilitada, ser-lhe-á devolvido o envelope contendo a sua proposta de preços, ficando vedada a sua participação no</w:t>
      </w:r>
      <w:r>
        <w:rPr>
          <w:spacing w:val="1"/>
          <w:sz w:val="17"/>
        </w:rPr>
        <w:t xml:space="preserve"> </w:t>
      </w:r>
      <w:r>
        <w:rPr>
          <w:sz w:val="17"/>
        </w:rPr>
        <w:t>restante</w:t>
      </w:r>
      <w:r>
        <w:rPr>
          <w:spacing w:val="-2"/>
          <w:sz w:val="17"/>
        </w:rPr>
        <w:t xml:space="preserve"> </w:t>
      </w:r>
      <w:r>
        <w:rPr>
          <w:sz w:val="17"/>
        </w:rPr>
        <w:t>do</w:t>
      </w:r>
      <w:r>
        <w:rPr>
          <w:spacing w:val="-1"/>
          <w:sz w:val="17"/>
        </w:rPr>
        <w:t xml:space="preserve"> </w:t>
      </w:r>
      <w:r>
        <w:rPr>
          <w:sz w:val="17"/>
        </w:rPr>
        <w:t>procedimento</w:t>
      </w:r>
      <w:r>
        <w:rPr>
          <w:spacing w:val="-1"/>
          <w:sz w:val="17"/>
        </w:rPr>
        <w:t xml:space="preserve"> </w:t>
      </w:r>
      <w:r>
        <w:rPr>
          <w:sz w:val="17"/>
        </w:rPr>
        <w:t>licitatório;</w:t>
      </w:r>
    </w:p>
    <w:p>
      <w:pPr>
        <w:pStyle w:val="8"/>
        <w:numPr>
          <w:ilvl w:val="1"/>
          <w:numId w:val="1"/>
        </w:numPr>
        <w:tabs>
          <w:tab w:val="left" w:pos="569"/>
        </w:tabs>
        <w:spacing w:before="85" w:after="0" w:line="240" w:lineRule="auto"/>
        <w:ind w:left="187" w:right="294" w:firstLine="0"/>
        <w:jc w:val="both"/>
        <w:rPr>
          <w:sz w:val="17"/>
        </w:rPr>
      </w:pPr>
      <w:r>
        <w:rPr>
          <w:sz w:val="17"/>
        </w:rPr>
        <w:t>O</w:t>
      </w:r>
      <w:r>
        <w:rPr>
          <w:spacing w:val="-4"/>
          <w:sz w:val="17"/>
        </w:rPr>
        <w:t xml:space="preserve"> </w:t>
      </w:r>
      <w:r>
        <w:rPr>
          <w:sz w:val="17"/>
        </w:rPr>
        <w:t>envelope</w:t>
      </w:r>
      <w:r>
        <w:rPr>
          <w:spacing w:val="-4"/>
          <w:sz w:val="17"/>
        </w:rPr>
        <w:t xml:space="preserve"> </w:t>
      </w:r>
      <w:r>
        <w:rPr>
          <w:sz w:val="17"/>
        </w:rPr>
        <w:t>de</w:t>
      </w:r>
      <w:r>
        <w:rPr>
          <w:spacing w:val="-4"/>
          <w:sz w:val="17"/>
        </w:rPr>
        <w:t xml:space="preserve"> </w:t>
      </w:r>
      <w:r>
        <w:rPr>
          <w:sz w:val="17"/>
        </w:rPr>
        <w:t>“Proposta</w:t>
      </w:r>
      <w:r>
        <w:rPr>
          <w:spacing w:val="-3"/>
          <w:sz w:val="17"/>
        </w:rPr>
        <w:t xml:space="preserve"> </w:t>
      </w:r>
      <w:r>
        <w:rPr>
          <w:sz w:val="17"/>
        </w:rPr>
        <w:t>de</w:t>
      </w:r>
      <w:r>
        <w:rPr>
          <w:spacing w:val="-4"/>
          <w:sz w:val="17"/>
        </w:rPr>
        <w:t xml:space="preserve"> </w:t>
      </w:r>
      <w:r>
        <w:rPr>
          <w:sz w:val="17"/>
        </w:rPr>
        <w:t>Preços”</w:t>
      </w:r>
      <w:r>
        <w:rPr>
          <w:spacing w:val="-4"/>
          <w:sz w:val="17"/>
        </w:rPr>
        <w:t xml:space="preserve"> </w:t>
      </w:r>
      <w:r>
        <w:rPr>
          <w:sz w:val="17"/>
        </w:rPr>
        <w:t>deverá</w:t>
      </w:r>
      <w:r>
        <w:rPr>
          <w:spacing w:val="-3"/>
          <w:sz w:val="17"/>
        </w:rPr>
        <w:t xml:space="preserve"> </w:t>
      </w:r>
      <w:r>
        <w:rPr>
          <w:sz w:val="17"/>
        </w:rPr>
        <w:t>conter</w:t>
      </w:r>
      <w:r>
        <w:rPr>
          <w:spacing w:val="-4"/>
          <w:sz w:val="17"/>
        </w:rPr>
        <w:t xml:space="preserve"> </w:t>
      </w:r>
      <w:r>
        <w:rPr>
          <w:sz w:val="17"/>
        </w:rPr>
        <w:t>a</w:t>
      </w:r>
      <w:r>
        <w:rPr>
          <w:spacing w:val="-4"/>
          <w:sz w:val="17"/>
        </w:rPr>
        <w:t xml:space="preserve"> </w:t>
      </w:r>
      <w:r>
        <w:rPr>
          <w:sz w:val="17"/>
        </w:rPr>
        <w:t>proposta</w:t>
      </w:r>
      <w:r>
        <w:rPr>
          <w:spacing w:val="-3"/>
          <w:sz w:val="17"/>
        </w:rPr>
        <w:t xml:space="preserve"> </w:t>
      </w:r>
      <w:r>
        <w:rPr>
          <w:sz w:val="17"/>
        </w:rPr>
        <w:t>da</w:t>
      </w:r>
      <w:r>
        <w:rPr>
          <w:spacing w:val="-4"/>
          <w:sz w:val="17"/>
        </w:rPr>
        <w:t xml:space="preserve"> </w:t>
      </w:r>
      <w:r>
        <w:rPr>
          <w:sz w:val="17"/>
        </w:rPr>
        <w:t>licitante,</w:t>
      </w:r>
      <w:r>
        <w:rPr>
          <w:spacing w:val="-4"/>
          <w:sz w:val="17"/>
        </w:rPr>
        <w:t xml:space="preserve"> </w:t>
      </w:r>
      <w:r>
        <w:rPr>
          <w:sz w:val="17"/>
        </w:rPr>
        <w:t>devendo</w:t>
      </w:r>
      <w:r>
        <w:rPr>
          <w:spacing w:val="-3"/>
          <w:sz w:val="17"/>
        </w:rPr>
        <w:t xml:space="preserve"> </w:t>
      </w:r>
      <w:r>
        <w:rPr>
          <w:sz w:val="17"/>
        </w:rPr>
        <w:t>preencher</w:t>
      </w:r>
      <w:r>
        <w:rPr>
          <w:spacing w:val="-4"/>
          <w:sz w:val="17"/>
        </w:rPr>
        <w:t xml:space="preserve"> </w:t>
      </w:r>
      <w:r>
        <w:rPr>
          <w:sz w:val="17"/>
        </w:rPr>
        <w:t>obrigatoriamente</w:t>
      </w:r>
      <w:r>
        <w:rPr>
          <w:spacing w:val="-4"/>
          <w:sz w:val="17"/>
        </w:rPr>
        <w:t xml:space="preserve"> </w:t>
      </w:r>
      <w:r>
        <w:rPr>
          <w:sz w:val="17"/>
        </w:rPr>
        <w:t>os</w:t>
      </w:r>
      <w:r>
        <w:rPr>
          <w:spacing w:val="-4"/>
          <w:sz w:val="17"/>
        </w:rPr>
        <w:t xml:space="preserve"> </w:t>
      </w:r>
      <w:r>
        <w:rPr>
          <w:sz w:val="17"/>
        </w:rPr>
        <w:t>seguintes</w:t>
      </w:r>
      <w:r>
        <w:rPr>
          <w:spacing w:val="-3"/>
          <w:sz w:val="17"/>
        </w:rPr>
        <w:t xml:space="preserve"> </w:t>
      </w:r>
      <w:r>
        <w:rPr>
          <w:sz w:val="17"/>
        </w:rPr>
        <w:t>requisitos</w:t>
      </w:r>
      <w:r>
        <w:rPr>
          <w:spacing w:val="-4"/>
          <w:sz w:val="17"/>
        </w:rPr>
        <w:t xml:space="preserve"> </w:t>
      </w:r>
      <w:r>
        <w:rPr>
          <w:sz w:val="17"/>
        </w:rPr>
        <w:t>e</w:t>
      </w:r>
      <w:r>
        <w:rPr>
          <w:spacing w:val="-4"/>
          <w:sz w:val="17"/>
        </w:rPr>
        <w:t xml:space="preserve"> </w:t>
      </w:r>
      <w:r>
        <w:rPr>
          <w:sz w:val="17"/>
        </w:rPr>
        <w:t>atender</w:t>
      </w:r>
      <w:r>
        <w:rPr>
          <w:spacing w:val="1"/>
          <w:sz w:val="17"/>
        </w:rPr>
        <w:t xml:space="preserve"> </w:t>
      </w:r>
      <w:r>
        <w:rPr>
          <w:sz w:val="17"/>
        </w:rPr>
        <w:t>aos</w:t>
      </w:r>
      <w:r>
        <w:rPr>
          <w:spacing w:val="-2"/>
          <w:sz w:val="17"/>
        </w:rPr>
        <w:t xml:space="preserve"> </w:t>
      </w:r>
      <w:r>
        <w:rPr>
          <w:sz w:val="17"/>
        </w:rPr>
        <w:t>padrões</w:t>
      </w:r>
      <w:r>
        <w:rPr>
          <w:spacing w:val="-1"/>
          <w:sz w:val="17"/>
        </w:rPr>
        <w:t xml:space="preserve"> </w:t>
      </w:r>
      <w:r>
        <w:rPr>
          <w:sz w:val="17"/>
        </w:rPr>
        <w:t>abaixo</w:t>
      </w:r>
      <w:r>
        <w:rPr>
          <w:spacing w:val="-1"/>
          <w:sz w:val="17"/>
        </w:rPr>
        <w:t xml:space="preserve"> </w:t>
      </w:r>
      <w:r>
        <w:rPr>
          <w:sz w:val="17"/>
        </w:rPr>
        <w:t>estabelecidos:</w:t>
      </w:r>
    </w:p>
    <w:p>
      <w:pPr>
        <w:pStyle w:val="8"/>
        <w:numPr>
          <w:ilvl w:val="2"/>
          <w:numId w:val="8"/>
        </w:numPr>
        <w:tabs>
          <w:tab w:val="left" w:pos="696"/>
        </w:tabs>
        <w:spacing w:before="85" w:after="0" w:line="240" w:lineRule="auto"/>
        <w:ind w:left="187" w:right="286" w:firstLine="0"/>
        <w:jc w:val="both"/>
        <w:rPr>
          <w:sz w:val="17"/>
        </w:rPr>
      </w:pPr>
      <w:r>
        <w:rPr>
          <w:sz w:val="17"/>
        </w:rPr>
        <w:t>Deverá ser apresentada em 01 (uma) via, assinada pelo representante legal da licitante, ou pessoa legalmente habilitada através de procuração</w:t>
      </w:r>
      <w:r>
        <w:rPr>
          <w:spacing w:val="-40"/>
          <w:sz w:val="17"/>
        </w:rPr>
        <w:t xml:space="preserve"> </w:t>
      </w:r>
      <w:r>
        <w:rPr>
          <w:sz w:val="17"/>
        </w:rPr>
        <w:t>por</w:t>
      </w:r>
      <w:r>
        <w:rPr>
          <w:spacing w:val="-8"/>
          <w:sz w:val="17"/>
        </w:rPr>
        <w:t xml:space="preserve"> </w:t>
      </w:r>
      <w:r>
        <w:rPr>
          <w:sz w:val="17"/>
        </w:rPr>
        <w:t>instrumento</w:t>
      </w:r>
      <w:r>
        <w:rPr>
          <w:spacing w:val="-8"/>
          <w:sz w:val="17"/>
        </w:rPr>
        <w:t xml:space="preserve"> </w:t>
      </w:r>
      <w:r>
        <w:rPr>
          <w:sz w:val="17"/>
        </w:rPr>
        <w:t>público,</w:t>
      </w:r>
      <w:r>
        <w:rPr>
          <w:spacing w:val="-7"/>
          <w:sz w:val="17"/>
        </w:rPr>
        <w:t xml:space="preserve"> </w:t>
      </w:r>
      <w:r>
        <w:rPr>
          <w:sz w:val="17"/>
        </w:rPr>
        <w:t>em</w:t>
      </w:r>
      <w:r>
        <w:rPr>
          <w:spacing w:val="-8"/>
          <w:sz w:val="17"/>
        </w:rPr>
        <w:t xml:space="preserve"> </w:t>
      </w:r>
      <w:r>
        <w:rPr>
          <w:sz w:val="17"/>
        </w:rPr>
        <w:t>envelope</w:t>
      </w:r>
      <w:r>
        <w:rPr>
          <w:spacing w:val="-8"/>
          <w:sz w:val="17"/>
        </w:rPr>
        <w:t xml:space="preserve"> </w:t>
      </w:r>
      <w:r>
        <w:rPr>
          <w:sz w:val="17"/>
        </w:rPr>
        <w:t>lacrado,</w:t>
      </w:r>
      <w:r>
        <w:rPr>
          <w:spacing w:val="-8"/>
          <w:sz w:val="17"/>
        </w:rPr>
        <w:t xml:space="preserve"> </w:t>
      </w:r>
      <w:r>
        <w:rPr>
          <w:sz w:val="17"/>
        </w:rPr>
        <w:t>identificado</w:t>
      </w:r>
      <w:r>
        <w:rPr>
          <w:spacing w:val="-8"/>
          <w:sz w:val="17"/>
        </w:rPr>
        <w:t xml:space="preserve"> </w:t>
      </w:r>
      <w:r>
        <w:rPr>
          <w:sz w:val="17"/>
        </w:rPr>
        <w:t>com</w:t>
      </w:r>
      <w:r>
        <w:rPr>
          <w:spacing w:val="-8"/>
          <w:sz w:val="17"/>
        </w:rPr>
        <w:t xml:space="preserve"> </w:t>
      </w:r>
      <w:r>
        <w:rPr>
          <w:sz w:val="17"/>
        </w:rPr>
        <w:t>o</w:t>
      </w:r>
      <w:r>
        <w:rPr>
          <w:spacing w:val="-3"/>
          <w:sz w:val="17"/>
        </w:rPr>
        <w:t xml:space="preserve"> </w:t>
      </w:r>
      <w:r>
        <w:rPr>
          <w:b/>
          <w:sz w:val="17"/>
          <w:u w:val="single"/>
        </w:rPr>
        <w:t>n.º</w:t>
      </w:r>
      <w:r>
        <w:rPr>
          <w:b/>
          <w:spacing w:val="-8"/>
          <w:sz w:val="17"/>
          <w:u w:val="single"/>
        </w:rPr>
        <w:t xml:space="preserve"> </w:t>
      </w:r>
      <w:r>
        <w:rPr>
          <w:b/>
          <w:sz w:val="17"/>
          <w:u w:val="single"/>
        </w:rPr>
        <w:t>02</w:t>
      </w:r>
      <w:r>
        <w:rPr>
          <w:sz w:val="17"/>
        </w:rPr>
        <w:t>,</w:t>
      </w:r>
      <w:r>
        <w:rPr>
          <w:spacing w:val="-8"/>
          <w:sz w:val="17"/>
        </w:rPr>
        <w:t xml:space="preserve"> </w:t>
      </w:r>
      <w:r>
        <w:rPr>
          <w:sz w:val="17"/>
        </w:rPr>
        <w:t>conforme</w:t>
      </w:r>
      <w:r>
        <w:rPr>
          <w:spacing w:val="-8"/>
          <w:sz w:val="17"/>
        </w:rPr>
        <w:t xml:space="preserve"> </w:t>
      </w:r>
      <w:r>
        <w:rPr>
          <w:sz w:val="17"/>
        </w:rPr>
        <w:t>modelo</w:t>
      </w:r>
      <w:r>
        <w:rPr>
          <w:spacing w:val="-8"/>
          <w:sz w:val="17"/>
        </w:rPr>
        <w:t xml:space="preserve"> </w:t>
      </w:r>
      <w:r>
        <w:rPr>
          <w:sz w:val="17"/>
        </w:rPr>
        <w:t>fornecido</w:t>
      </w:r>
      <w:r>
        <w:rPr>
          <w:spacing w:val="-7"/>
          <w:sz w:val="17"/>
        </w:rPr>
        <w:t xml:space="preserve"> </w:t>
      </w:r>
      <w:r>
        <w:rPr>
          <w:sz w:val="17"/>
        </w:rPr>
        <w:t>em</w:t>
      </w:r>
      <w:r>
        <w:rPr>
          <w:spacing w:val="-8"/>
          <w:sz w:val="17"/>
        </w:rPr>
        <w:t xml:space="preserve"> </w:t>
      </w:r>
      <w:r>
        <w:rPr>
          <w:sz w:val="17"/>
        </w:rPr>
        <w:t>anexo</w:t>
      </w:r>
      <w:r>
        <w:rPr>
          <w:spacing w:val="-8"/>
          <w:sz w:val="17"/>
        </w:rPr>
        <w:t xml:space="preserve"> </w:t>
      </w:r>
      <w:r>
        <w:rPr>
          <w:sz w:val="17"/>
        </w:rPr>
        <w:t>juntamente</w:t>
      </w:r>
      <w:r>
        <w:rPr>
          <w:spacing w:val="-8"/>
          <w:sz w:val="17"/>
        </w:rPr>
        <w:t xml:space="preserve"> </w:t>
      </w:r>
      <w:r>
        <w:rPr>
          <w:sz w:val="17"/>
        </w:rPr>
        <w:t>com</w:t>
      </w:r>
      <w:r>
        <w:rPr>
          <w:spacing w:val="-8"/>
          <w:sz w:val="17"/>
        </w:rPr>
        <w:t xml:space="preserve"> </w:t>
      </w:r>
      <w:r>
        <w:rPr>
          <w:sz w:val="17"/>
        </w:rPr>
        <w:t>o</w:t>
      </w:r>
      <w:r>
        <w:rPr>
          <w:spacing w:val="-8"/>
          <w:sz w:val="17"/>
        </w:rPr>
        <w:t xml:space="preserve"> </w:t>
      </w:r>
      <w:r>
        <w:rPr>
          <w:sz w:val="17"/>
        </w:rPr>
        <w:t>Edital,</w:t>
      </w:r>
      <w:r>
        <w:rPr>
          <w:spacing w:val="-8"/>
          <w:sz w:val="17"/>
        </w:rPr>
        <w:t xml:space="preserve"> </w:t>
      </w:r>
      <w:r>
        <w:rPr>
          <w:sz w:val="17"/>
        </w:rPr>
        <w:t>de</w:t>
      </w:r>
      <w:r>
        <w:rPr>
          <w:spacing w:val="-8"/>
          <w:sz w:val="17"/>
        </w:rPr>
        <w:t xml:space="preserve"> </w:t>
      </w:r>
      <w:r>
        <w:rPr>
          <w:sz w:val="17"/>
        </w:rPr>
        <w:t>igual</w:t>
      </w:r>
      <w:r>
        <w:rPr>
          <w:spacing w:val="-8"/>
          <w:sz w:val="17"/>
        </w:rPr>
        <w:t xml:space="preserve"> </w:t>
      </w:r>
      <w:r>
        <w:rPr>
          <w:sz w:val="17"/>
        </w:rPr>
        <w:t>teor</w:t>
      </w:r>
      <w:r>
        <w:rPr>
          <w:spacing w:val="1"/>
          <w:sz w:val="17"/>
        </w:rPr>
        <w:t xml:space="preserve"> </w:t>
      </w:r>
      <w:r>
        <w:rPr>
          <w:sz w:val="17"/>
        </w:rPr>
        <w:t>e para o mesmo efeito, digitada em linguagem clara e objetiva, sem erros, rasuras, entrelinhas ou ressalvas, entregues no dia e local preestabelecidos</w:t>
      </w:r>
      <w:r>
        <w:rPr>
          <w:spacing w:val="1"/>
          <w:sz w:val="17"/>
        </w:rPr>
        <w:t xml:space="preserve"> </w:t>
      </w:r>
      <w:r>
        <w:rPr>
          <w:sz w:val="17"/>
        </w:rPr>
        <w:t>no Edital, contendo a identificação da licitante, endereço, telefone, número do Cadastro Nacional da Pessoa Jurídica - CNPJ,</w:t>
      </w:r>
      <w:r>
        <w:rPr>
          <w:spacing w:val="1"/>
          <w:sz w:val="17"/>
        </w:rPr>
        <w:t xml:space="preserve"> </w:t>
      </w:r>
      <w:r>
        <w:rPr>
          <w:b/>
          <w:sz w:val="17"/>
          <w:u w:val="single"/>
        </w:rPr>
        <w:t>numeradas</w:t>
      </w:r>
      <w:r>
        <w:rPr>
          <w:b/>
          <w:spacing w:val="1"/>
          <w:sz w:val="17"/>
          <w:u w:val="single"/>
        </w:rPr>
        <w:t xml:space="preserve"> </w:t>
      </w:r>
      <w:r>
        <w:rPr>
          <w:b/>
          <w:sz w:val="17"/>
          <w:u w:val="single"/>
        </w:rPr>
        <w:t>e</w:t>
      </w:r>
      <w:r>
        <w:rPr>
          <w:b/>
          <w:spacing w:val="1"/>
          <w:sz w:val="17"/>
        </w:rPr>
        <w:t xml:space="preserve"> </w:t>
      </w:r>
      <w:r>
        <w:rPr>
          <w:b/>
          <w:sz w:val="17"/>
          <w:u w:val="single"/>
        </w:rPr>
        <w:t>rubricadas</w:t>
      </w:r>
      <w:r>
        <w:rPr>
          <w:b/>
          <w:spacing w:val="-6"/>
          <w:sz w:val="17"/>
          <w:u w:val="single"/>
        </w:rPr>
        <w:t xml:space="preserve"> </w:t>
      </w:r>
      <w:r>
        <w:rPr>
          <w:b/>
          <w:sz w:val="17"/>
          <w:u w:val="single"/>
        </w:rPr>
        <w:t>em</w:t>
      </w:r>
      <w:r>
        <w:rPr>
          <w:b/>
          <w:spacing w:val="-6"/>
          <w:sz w:val="17"/>
          <w:u w:val="single"/>
        </w:rPr>
        <w:t xml:space="preserve"> </w:t>
      </w:r>
      <w:r>
        <w:rPr>
          <w:b/>
          <w:sz w:val="17"/>
          <w:u w:val="single"/>
        </w:rPr>
        <w:t>todas</w:t>
      </w:r>
      <w:r>
        <w:rPr>
          <w:b/>
          <w:spacing w:val="-6"/>
          <w:sz w:val="17"/>
          <w:u w:val="single"/>
        </w:rPr>
        <w:t xml:space="preserve"> </w:t>
      </w:r>
      <w:r>
        <w:rPr>
          <w:b/>
          <w:sz w:val="17"/>
          <w:u w:val="single"/>
        </w:rPr>
        <w:t>as</w:t>
      </w:r>
      <w:r>
        <w:rPr>
          <w:b/>
          <w:spacing w:val="-6"/>
          <w:sz w:val="17"/>
          <w:u w:val="single"/>
        </w:rPr>
        <w:t xml:space="preserve"> </w:t>
      </w:r>
      <w:r>
        <w:rPr>
          <w:b/>
          <w:sz w:val="17"/>
          <w:u w:val="single"/>
        </w:rPr>
        <w:t>folhas</w:t>
      </w:r>
      <w:r>
        <w:rPr>
          <w:b/>
          <w:spacing w:val="-6"/>
          <w:sz w:val="17"/>
        </w:rPr>
        <w:t xml:space="preserve"> </w:t>
      </w:r>
      <w:r>
        <w:rPr>
          <w:b/>
          <w:sz w:val="17"/>
        </w:rPr>
        <w:t>p</w:t>
      </w:r>
      <w:r>
        <w:rPr>
          <w:b/>
          <w:sz w:val="17"/>
          <w:u w:val="single"/>
        </w:rPr>
        <w:t>elo</w:t>
      </w:r>
      <w:r>
        <w:rPr>
          <w:b/>
          <w:spacing w:val="-6"/>
          <w:sz w:val="17"/>
          <w:u w:val="single"/>
        </w:rPr>
        <w:t xml:space="preserve"> </w:t>
      </w:r>
      <w:r>
        <w:rPr>
          <w:b/>
          <w:sz w:val="17"/>
          <w:u w:val="single"/>
        </w:rPr>
        <w:t>re</w:t>
      </w:r>
      <w:r>
        <w:rPr>
          <w:b/>
          <w:sz w:val="17"/>
        </w:rPr>
        <w:t>p</w:t>
      </w:r>
      <w:r>
        <w:rPr>
          <w:b/>
          <w:sz w:val="17"/>
          <w:u w:val="single"/>
        </w:rPr>
        <w:t>resentante</w:t>
      </w:r>
      <w:r>
        <w:rPr>
          <w:b/>
          <w:spacing w:val="-5"/>
          <w:sz w:val="17"/>
          <w:u w:val="single"/>
        </w:rPr>
        <w:t xml:space="preserve"> </w:t>
      </w:r>
      <w:r>
        <w:rPr>
          <w:b/>
          <w:sz w:val="17"/>
          <w:u w:val="single"/>
        </w:rPr>
        <w:t>le</w:t>
      </w:r>
      <w:r>
        <w:rPr>
          <w:b/>
          <w:sz w:val="17"/>
        </w:rPr>
        <w:t>g</w:t>
      </w:r>
      <w:r>
        <w:rPr>
          <w:b/>
          <w:sz w:val="17"/>
          <w:u w:val="single"/>
        </w:rPr>
        <w:t>al</w:t>
      </w:r>
      <w:r>
        <w:rPr>
          <w:b/>
          <w:spacing w:val="-6"/>
          <w:sz w:val="17"/>
          <w:u w:val="single"/>
        </w:rPr>
        <w:t xml:space="preserve"> </w:t>
      </w:r>
      <w:r>
        <w:rPr>
          <w:b/>
          <w:sz w:val="17"/>
          <w:u w:val="single"/>
        </w:rPr>
        <w:t>e</w:t>
      </w:r>
      <w:r>
        <w:rPr>
          <w:b/>
          <w:spacing w:val="-6"/>
          <w:sz w:val="17"/>
          <w:u w:val="single"/>
        </w:rPr>
        <w:t xml:space="preserve"> </w:t>
      </w:r>
      <w:r>
        <w:rPr>
          <w:b/>
          <w:sz w:val="17"/>
          <w:u w:val="single"/>
        </w:rPr>
        <w:t>assinada</w:t>
      </w:r>
      <w:r>
        <w:rPr>
          <w:b/>
          <w:spacing w:val="-6"/>
          <w:sz w:val="17"/>
          <w:u w:val="single"/>
        </w:rPr>
        <w:t xml:space="preserve"> </w:t>
      </w:r>
      <w:r>
        <w:rPr>
          <w:b/>
          <w:sz w:val="17"/>
          <w:u w:val="single"/>
        </w:rPr>
        <w:t>a</w:t>
      </w:r>
      <w:r>
        <w:rPr>
          <w:b/>
          <w:spacing w:val="-6"/>
          <w:sz w:val="17"/>
          <w:u w:val="single"/>
        </w:rPr>
        <w:t xml:space="preserve"> </w:t>
      </w:r>
      <w:r>
        <w:rPr>
          <w:b/>
          <w:sz w:val="17"/>
          <w:u w:val="single"/>
        </w:rPr>
        <w:t>última</w:t>
      </w:r>
      <w:r>
        <w:rPr>
          <w:b/>
          <w:spacing w:val="-6"/>
          <w:sz w:val="17"/>
          <w:u w:val="single"/>
        </w:rPr>
        <w:t xml:space="preserve"> </w:t>
      </w:r>
      <w:r>
        <w:rPr>
          <w:b/>
          <w:sz w:val="17"/>
          <w:u w:val="single"/>
        </w:rPr>
        <w:t>sobre</w:t>
      </w:r>
      <w:r>
        <w:rPr>
          <w:b/>
          <w:spacing w:val="-6"/>
          <w:sz w:val="17"/>
          <w:u w:val="single"/>
        </w:rPr>
        <w:t xml:space="preserve"> </w:t>
      </w:r>
      <w:r>
        <w:rPr>
          <w:b/>
          <w:sz w:val="17"/>
          <w:u w:val="single"/>
        </w:rPr>
        <w:t>o</w:t>
      </w:r>
      <w:r>
        <w:rPr>
          <w:b/>
          <w:spacing w:val="-6"/>
          <w:sz w:val="17"/>
          <w:u w:val="single"/>
        </w:rPr>
        <w:t xml:space="preserve"> </w:t>
      </w:r>
      <w:r>
        <w:rPr>
          <w:b/>
          <w:sz w:val="17"/>
          <w:u w:val="single"/>
        </w:rPr>
        <w:t>carimbo</w:t>
      </w:r>
      <w:r>
        <w:rPr>
          <w:b/>
          <w:spacing w:val="-5"/>
          <w:sz w:val="17"/>
          <w:u w:val="single"/>
        </w:rPr>
        <w:t xml:space="preserve"> </w:t>
      </w:r>
      <w:r>
        <w:rPr>
          <w:b/>
          <w:sz w:val="17"/>
          <w:u w:val="single"/>
        </w:rPr>
        <w:t>com</w:t>
      </w:r>
      <w:r>
        <w:rPr>
          <w:b/>
          <w:spacing w:val="-6"/>
          <w:sz w:val="17"/>
          <w:u w:val="single"/>
        </w:rPr>
        <w:t xml:space="preserve"> </w:t>
      </w:r>
      <w:r>
        <w:rPr>
          <w:b/>
          <w:sz w:val="17"/>
          <w:u w:val="single"/>
        </w:rPr>
        <w:t>o</w:t>
      </w:r>
      <w:r>
        <w:rPr>
          <w:b/>
          <w:spacing w:val="-6"/>
          <w:sz w:val="17"/>
          <w:u w:val="single"/>
        </w:rPr>
        <w:t xml:space="preserve"> </w:t>
      </w:r>
      <w:r>
        <w:rPr>
          <w:b/>
          <w:sz w:val="17"/>
          <w:u w:val="single"/>
        </w:rPr>
        <w:t>nome</w:t>
      </w:r>
      <w:r>
        <w:rPr>
          <w:b/>
          <w:spacing w:val="-6"/>
          <w:sz w:val="17"/>
          <w:u w:val="single"/>
        </w:rPr>
        <w:t xml:space="preserve"> </w:t>
      </w:r>
      <w:r>
        <w:rPr>
          <w:b/>
          <w:sz w:val="17"/>
          <w:u w:val="single"/>
        </w:rPr>
        <w:t>e</w:t>
      </w:r>
      <w:r>
        <w:rPr>
          <w:b/>
          <w:spacing w:val="-6"/>
          <w:sz w:val="17"/>
          <w:u w:val="single"/>
        </w:rPr>
        <w:t xml:space="preserve"> </w:t>
      </w:r>
      <w:r>
        <w:rPr>
          <w:b/>
          <w:sz w:val="17"/>
          <w:u w:val="single"/>
        </w:rPr>
        <w:t>documento</w:t>
      </w:r>
      <w:r>
        <w:rPr>
          <w:b/>
          <w:spacing w:val="-6"/>
          <w:sz w:val="17"/>
          <w:u w:val="single"/>
        </w:rPr>
        <w:t xml:space="preserve"> </w:t>
      </w:r>
      <w:r>
        <w:rPr>
          <w:b/>
          <w:sz w:val="17"/>
          <w:u w:val="single"/>
        </w:rPr>
        <w:t>de</w:t>
      </w:r>
      <w:r>
        <w:rPr>
          <w:b/>
          <w:spacing w:val="6"/>
          <w:sz w:val="17"/>
          <w:u w:val="single"/>
        </w:rPr>
        <w:t xml:space="preserve"> </w:t>
      </w:r>
      <w:r>
        <w:rPr>
          <w:b/>
          <w:sz w:val="17"/>
          <w:u w:val="single"/>
        </w:rPr>
        <w:t>identifica</w:t>
      </w:r>
      <w:r>
        <w:rPr>
          <w:b/>
          <w:sz w:val="17"/>
        </w:rPr>
        <w:t>ç</w:t>
      </w:r>
      <w:r>
        <w:rPr>
          <w:b/>
          <w:sz w:val="17"/>
          <w:u w:val="single"/>
        </w:rPr>
        <w:t>ão</w:t>
      </w:r>
      <w:r>
        <w:rPr>
          <w:sz w:val="17"/>
        </w:rPr>
        <w:t>;</w:t>
      </w:r>
    </w:p>
    <w:p>
      <w:pPr>
        <w:pStyle w:val="8"/>
        <w:numPr>
          <w:ilvl w:val="2"/>
          <w:numId w:val="8"/>
        </w:numPr>
        <w:tabs>
          <w:tab w:val="left" w:pos="837"/>
          <w:tab w:val="left" w:pos="5233"/>
        </w:tabs>
        <w:spacing w:before="86" w:after="0" w:line="240" w:lineRule="auto"/>
        <w:ind w:left="187" w:right="287" w:firstLine="0"/>
        <w:jc w:val="both"/>
        <w:rPr>
          <w:sz w:val="17"/>
        </w:rPr>
      </w:pPr>
      <w:r>
        <w:rPr>
          <w:sz w:val="17"/>
        </w:rPr>
        <w:t xml:space="preserve">A      </w:t>
      </w:r>
      <w:r>
        <w:rPr>
          <w:spacing w:val="36"/>
          <w:sz w:val="17"/>
        </w:rPr>
        <w:t xml:space="preserve"> </w:t>
      </w:r>
      <w:r>
        <w:rPr>
          <w:sz w:val="17"/>
        </w:rPr>
        <w:t xml:space="preserve">não      </w:t>
      </w:r>
      <w:r>
        <w:rPr>
          <w:spacing w:val="36"/>
          <w:sz w:val="17"/>
        </w:rPr>
        <w:t xml:space="preserve"> </w:t>
      </w:r>
      <w:r>
        <w:rPr>
          <w:sz w:val="17"/>
        </w:rPr>
        <w:t xml:space="preserve">apresentação      </w:t>
      </w:r>
      <w:r>
        <w:rPr>
          <w:spacing w:val="37"/>
          <w:sz w:val="17"/>
        </w:rPr>
        <w:t xml:space="preserve"> </w:t>
      </w:r>
      <w:r>
        <w:rPr>
          <w:sz w:val="17"/>
        </w:rPr>
        <w:t xml:space="preserve">da      </w:t>
      </w:r>
      <w:r>
        <w:rPr>
          <w:spacing w:val="36"/>
          <w:sz w:val="17"/>
        </w:rPr>
        <w:t xml:space="preserve"> </w:t>
      </w:r>
      <w:r>
        <w:rPr>
          <w:sz w:val="17"/>
        </w:rPr>
        <w:t xml:space="preserve">proposta      </w:t>
      </w:r>
      <w:r>
        <w:rPr>
          <w:spacing w:val="37"/>
          <w:sz w:val="17"/>
        </w:rPr>
        <w:t xml:space="preserve"> </w:t>
      </w:r>
      <w:r>
        <w:rPr>
          <w:sz w:val="17"/>
        </w:rPr>
        <w:t>nos</w:t>
      </w:r>
      <w:r>
        <w:rPr>
          <w:sz w:val="17"/>
        </w:rPr>
        <w:tab/>
      </w:r>
      <w:r>
        <w:rPr>
          <w:sz w:val="17"/>
        </w:rPr>
        <w:t xml:space="preserve">moldes   </w:t>
      </w:r>
      <w:r>
        <w:rPr>
          <w:spacing w:val="36"/>
          <w:sz w:val="17"/>
        </w:rPr>
        <w:t xml:space="preserve"> </w:t>
      </w:r>
      <w:r>
        <w:rPr>
          <w:sz w:val="17"/>
        </w:rPr>
        <w:t xml:space="preserve">citados,   </w:t>
      </w:r>
      <w:r>
        <w:rPr>
          <w:spacing w:val="36"/>
          <w:sz w:val="17"/>
        </w:rPr>
        <w:t xml:space="preserve"> </w:t>
      </w:r>
      <w:r>
        <w:rPr>
          <w:sz w:val="17"/>
        </w:rPr>
        <w:t xml:space="preserve">ou   </w:t>
      </w:r>
      <w:r>
        <w:rPr>
          <w:spacing w:val="36"/>
          <w:sz w:val="17"/>
        </w:rPr>
        <w:t xml:space="preserve"> </w:t>
      </w:r>
      <w:r>
        <w:rPr>
          <w:sz w:val="17"/>
        </w:rPr>
        <w:t xml:space="preserve">seja,   </w:t>
      </w:r>
      <w:r>
        <w:rPr>
          <w:spacing w:val="36"/>
          <w:sz w:val="17"/>
        </w:rPr>
        <w:t xml:space="preserve"> </w:t>
      </w:r>
      <w:r>
        <w:rPr>
          <w:sz w:val="17"/>
        </w:rPr>
        <w:t xml:space="preserve">que   </w:t>
      </w:r>
      <w:r>
        <w:rPr>
          <w:spacing w:val="36"/>
          <w:sz w:val="17"/>
        </w:rPr>
        <w:t xml:space="preserve"> </w:t>
      </w:r>
      <w:r>
        <w:rPr>
          <w:sz w:val="17"/>
        </w:rPr>
        <w:t xml:space="preserve">não    </w:t>
      </w:r>
      <w:r>
        <w:rPr>
          <w:spacing w:val="38"/>
          <w:sz w:val="17"/>
        </w:rPr>
        <w:t xml:space="preserve"> </w:t>
      </w:r>
      <w:r>
        <w:rPr>
          <w:sz w:val="17"/>
        </w:rPr>
        <w:t xml:space="preserve">contenha    </w:t>
      </w:r>
      <w:r>
        <w:rPr>
          <w:spacing w:val="36"/>
          <w:sz w:val="17"/>
        </w:rPr>
        <w:t xml:space="preserve"> </w:t>
      </w:r>
      <w:r>
        <w:rPr>
          <w:sz w:val="17"/>
        </w:rPr>
        <w:t>as</w:t>
      </w:r>
      <w:r>
        <w:rPr>
          <w:spacing w:val="-41"/>
          <w:sz w:val="17"/>
        </w:rPr>
        <w:t xml:space="preserve"> </w:t>
      </w:r>
      <w:r>
        <w:rPr>
          <w:sz w:val="17"/>
        </w:rPr>
        <w:t>informações</w:t>
      </w:r>
      <w:r>
        <w:rPr>
          <w:spacing w:val="65"/>
          <w:sz w:val="17"/>
        </w:rPr>
        <w:t xml:space="preserve"> </w:t>
      </w:r>
      <w:r>
        <w:rPr>
          <w:b/>
          <w:sz w:val="17"/>
          <w:u w:val="single"/>
        </w:rPr>
        <w:t>necessárias</w:t>
      </w:r>
      <w:r>
        <w:rPr>
          <w:b/>
          <w:spacing w:val="30"/>
          <w:sz w:val="17"/>
        </w:rPr>
        <w:t xml:space="preserve"> </w:t>
      </w:r>
      <w:r>
        <w:rPr>
          <w:sz w:val="17"/>
        </w:rPr>
        <w:t>e</w:t>
      </w:r>
      <w:r>
        <w:rPr>
          <w:spacing w:val="57"/>
          <w:sz w:val="17"/>
        </w:rPr>
        <w:t xml:space="preserve"> </w:t>
      </w:r>
      <w:r>
        <w:rPr>
          <w:b/>
          <w:sz w:val="17"/>
          <w:u w:val="single"/>
        </w:rPr>
        <w:t>im</w:t>
      </w:r>
      <w:r>
        <w:rPr>
          <w:b/>
          <w:sz w:val="17"/>
        </w:rPr>
        <w:t>p</w:t>
      </w:r>
      <w:r>
        <w:rPr>
          <w:b/>
          <w:sz w:val="17"/>
          <w:u w:val="single"/>
        </w:rPr>
        <w:t>rescindíveis</w:t>
      </w:r>
      <w:r>
        <w:rPr>
          <w:b/>
          <w:spacing w:val="30"/>
          <w:sz w:val="17"/>
        </w:rPr>
        <w:t xml:space="preserve"> </w:t>
      </w:r>
      <w:r>
        <w:rPr>
          <w:sz w:val="17"/>
        </w:rPr>
        <w:t>para</w:t>
      </w:r>
      <w:r>
        <w:rPr>
          <w:spacing w:val="67"/>
          <w:sz w:val="17"/>
        </w:rPr>
        <w:t xml:space="preserve"> </w:t>
      </w:r>
      <w:r>
        <w:rPr>
          <w:sz w:val="17"/>
        </w:rPr>
        <w:t>o</w:t>
      </w:r>
      <w:r>
        <w:rPr>
          <w:spacing w:val="67"/>
          <w:sz w:val="17"/>
        </w:rPr>
        <w:t xml:space="preserve"> </w:t>
      </w:r>
      <w:r>
        <w:rPr>
          <w:sz w:val="17"/>
        </w:rPr>
        <w:t>julgamento</w:t>
      </w:r>
      <w:r>
        <w:rPr>
          <w:spacing w:val="66"/>
          <w:sz w:val="17"/>
        </w:rPr>
        <w:t xml:space="preserve"> </w:t>
      </w:r>
      <w:r>
        <w:rPr>
          <w:sz w:val="17"/>
        </w:rPr>
        <w:t>justo</w:t>
      </w:r>
      <w:r>
        <w:rPr>
          <w:spacing w:val="67"/>
          <w:sz w:val="17"/>
        </w:rPr>
        <w:t xml:space="preserve"> </w:t>
      </w:r>
      <w:r>
        <w:rPr>
          <w:sz w:val="17"/>
        </w:rPr>
        <w:t>e</w:t>
      </w:r>
      <w:r>
        <w:rPr>
          <w:spacing w:val="67"/>
          <w:sz w:val="17"/>
        </w:rPr>
        <w:t xml:space="preserve"> </w:t>
      </w:r>
      <w:r>
        <w:rPr>
          <w:sz w:val="17"/>
        </w:rPr>
        <w:t>correto,</w:t>
      </w:r>
      <w:r>
        <w:rPr>
          <w:spacing w:val="66"/>
          <w:sz w:val="17"/>
        </w:rPr>
        <w:t xml:space="preserve"> </w:t>
      </w:r>
      <w:r>
        <w:rPr>
          <w:sz w:val="17"/>
        </w:rPr>
        <w:t>em</w:t>
      </w:r>
      <w:r>
        <w:rPr>
          <w:spacing w:val="67"/>
          <w:sz w:val="17"/>
        </w:rPr>
        <w:t xml:space="preserve"> </w:t>
      </w:r>
      <w:r>
        <w:rPr>
          <w:sz w:val="17"/>
        </w:rPr>
        <w:t>condições</w:t>
      </w:r>
      <w:r>
        <w:rPr>
          <w:spacing w:val="66"/>
          <w:sz w:val="17"/>
        </w:rPr>
        <w:t xml:space="preserve"> </w:t>
      </w:r>
      <w:r>
        <w:rPr>
          <w:sz w:val="17"/>
        </w:rPr>
        <w:t>de</w:t>
      </w:r>
      <w:r>
        <w:rPr>
          <w:spacing w:val="67"/>
          <w:sz w:val="17"/>
        </w:rPr>
        <w:t xml:space="preserve"> </w:t>
      </w:r>
      <w:r>
        <w:rPr>
          <w:sz w:val="17"/>
        </w:rPr>
        <w:t>igualdade</w:t>
      </w:r>
      <w:r>
        <w:rPr>
          <w:spacing w:val="67"/>
          <w:sz w:val="17"/>
        </w:rPr>
        <w:t xml:space="preserve"> </w:t>
      </w:r>
      <w:r>
        <w:rPr>
          <w:sz w:val="17"/>
        </w:rPr>
        <w:t>com</w:t>
      </w:r>
      <w:r>
        <w:rPr>
          <w:spacing w:val="66"/>
          <w:sz w:val="17"/>
        </w:rPr>
        <w:t xml:space="preserve"> </w:t>
      </w:r>
      <w:r>
        <w:rPr>
          <w:sz w:val="17"/>
        </w:rPr>
        <w:t>as</w:t>
      </w:r>
      <w:r>
        <w:rPr>
          <w:spacing w:val="67"/>
          <w:sz w:val="17"/>
        </w:rPr>
        <w:t xml:space="preserve"> </w:t>
      </w:r>
      <w:r>
        <w:rPr>
          <w:sz w:val="17"/>
        </w:rPr>
        <w:t>demais</w:t>
      </w:r>
      <w:r>
        <w:rPr>
          <w:spacing w:val="67"/>
          <w:sz w:val="17"/>
        </w:rPr>
        <w:t xml:space="preserve"> </w:t>
      </w:r>
      <w:r>
        <w:rPr>
          <w:sz w:val="17"/>
        </w:rPr>
        <w:t>licitantes,</w:t>
      </w:r>
      <w:r>
        <w:rPr>
          <w:spacing w:val="1"/>
          <w:sz w:val="17"/>
        </w:rPr>
        <w:t xml:space="preserve"> </w:t>
      </w:r>
      <w:r>
        <w:rPr>
          <w:sz w:val="17"/>
        </w:rPr>
        <w:t>ou que contenha vícios relevantes, que maculem a essência da oferta, comprovado o prejuízo à Administração e as demais licitantes, ensejará, de</w:t>
      </w:r>
      <w:r>
        <w:rPr>
          <w:spacing w:val="1"/>
          <w:sz w:val="17"/>
        </w:rPr>
        <w:t xml:space="preserve"> </w:t>
      </w:r>
      <w:r>
        <w:rPr>
          <w:sz w:val="17"/>
        </w:rPr>
        <w:t>plano,</w:t>
      </w:r>
      <w:r>
        <w:rPr>
          <w:spacing w:val="-2"/>
          <w:sz w:val="17"/>
        </w:rPr>
        <w:t xml:space="preserve"> </w:t>
      </w:r>
      <w:r>
        <w:rPr>
          <w:sz w:val="17"/>
        </w:rPr>
        <w:t>a</w:t>
      </w:r>
      <w:r>
        <w:rPr>
          <w:spacing w:val="-1"/>
          <w:sz w:val="17"/>
        </w:rPr>
        <w:t xml:space="preserve"> </w:t>
      </w:r>
      <w:r>
        <w:rPr>
          <w:sz w:val="17"/>
        </w:rPr>
        <w:t>desclassificação</w:t>
      </w:r>
      <w:r>
        <w:rPr>
          <w:spacing w:val="-1"/>
          <w:sz w:val="17"/>
        </w:rPr>
        <w:t xml:space="preserve"> </w:t>
      </w:r>
      <w:r>
        <w:rPr>
          <w:sz w:val="17"/>
        </w:rPr>
        <w:t>da</w:t>
      </w:r>
      <w:r>
        <w:rPr>
          <w:spacing w:val="-1"/>
          <w:sz w:val="17"/>
        </w:rPr>
        <w:t xml:space="preserve"> </w:t>
      </w:r>
      <w:r>
        <w:rPr>
          <w:sz w:val="17"/>
        </w:rPr>
        <w:t>licitante;</w:t>
      </w:r>
    </w:p>
    <w:p>
      <w:pPr>
        <w:pStyle w:val="8"/>
        <w:numPr>
          <w:ilvl w:val="2"/>
          <w:numId w:val="8"/>
        </w:numPr>
        <w:tabs>
          <w:tab w:val="left" w:pos="698"/>
        </w:tabs>
        <w:spacing w:before="86" w:after="0" w:line="240" w:lineRule="auto"/>
        <w:ind w:left="697" w:right="0" w:hanging="510"/>
        <w:jc w:val="both"/>
        <w:rPr>
          <w:sz w:val="17"/>
        </w:rPr>
      </w:pPr>
      <w:r>
        <w:rPr>
          <w:sz w:val="17"/>
        </w:rPr>
        <w:t>Conter</w:t>
      </w:r>
      <w:r>
        <w:rPr>
          <w:spacing w:val="1"/>
          <w:sz w:val="17"/>
        </w:rPr>
        <w:t xml:space="preserve"> </w:t>
      </w:r>
      <w:r>
        <w:rPr>
          <w:sz w:val="17"/>
        </w:rPr>
        <w:t>especificação</w:t>
      </w:r>
      <w:r>
        <w:rPr>
          <w:spacing w:val="2"/>
          <w:sz w:val="17"/>
        </w:rPr>
        <w:t xml:space="preserve"> </w:t>
      </w:r>
      <w:r>
        <w:rPr>
          <w:sz w:val="17"/>
        </w:rPr>
        <w:t>clara</w:t>
      </w:r>
      <w:r>
        <w:rPr>
          <w:spacing w:val="2"/>
          <w:sz w:val="17"/>
        </w:rPr>
        <w:t xml:space="preserve"> </w:t>
      </w:r>
      <w:r>
        <w:rPr>
          <w:sz w:val="17"/>
        </w:rPr>
        <w:t>e</w:t>
      </w:r>
      <w:r>
        <w:rPr>
          <w:spacing w:val="2"/>
          <w:sz w:val="17"/>
        </w:rPr>
        <w:t xml:space="preserve"> </w:t>
      </w:r>
      <w:r>
        <w:rPr>
          <w:sz w:val="17"/>
        </w:rPr>
        <w:t>sucinta</w:t>
      </w:r>
      <w:r>
        <w:rPr>
          <w:spacing w:val="2"/>
          <w:sz w:val="17"/>
        </w:rPr>
        <w:t xml:space="preserve"> </w:t>
      </w:r>
      <w:r>
        <w:rPr>
          <w:sz w:val="17"/>
        </w:rPr>
        <w:t>do</w:t>
      </w:r>
      <w:r>
        <w:rPr>
          <w:spacing w:val="2"/>
          <w:sz w:val="17"/>
        </w:rPr>
        <w:t xml:space="preserve"> </w:t>
      </w:r>
      <w:r>
        <w:rPr>
          <w:sz w:val="17"/>
        </w:rPr>
        <w:t>objeto</w:t>
      </w:r>
      <w:r>
        <w:rPr>
          <w:spacing w:val="3"/>
          <w:sz w:val="17"/>
        </w:rPr>
        <w:t xml:space="preserve"> </w:t>
      </w:r>
      <w:r>
        <w:rPr>
          <w:sz w:val="17"/>
        </w:rPr>
        <w:t>a</w:t>
      </w:r>
      <w:r>
        <w:rPr>
          <w:spacing w:val="2"/>
          <w:sz w:val="17"/>
        </w:rPr>
        <w:t xml:space="preserve"> </w:t>
      </w:r>
      <w:r>
        <w:rPr>
          <w:sz w:val="17"/>
        </w:rPr>
        <w:t>ser</w:t>
      </w:r>
      <w:r>
        <w:rPr>
          <w:spacing w:val="2"/>
          <w:sz w:val="17"/>
        </w:rPr>
        <w:t xml:space="preserve"> </w:t>
      </w:r>
      <w:r>
        <w:rPr>
          <w:sz w:val="17"/>
        </w:rPr>
        <w:t>ofertado,</w:t>
      </w:r>
      <w:r>
        <w:rPr>
          <w:spacing w:val="3"/>
          <w:sz w:val="17"/>
        </w:rPr>
        <w:t xml:space="preserve"> </w:t>
      </w:r>
      <w:r>
        <w:rPr>
          <w:sz w:val="17"/>
        </w:rPr>
        <w:t>com</w:t>
      </w:r>
      <w:r>
        <w:rPr>
          <w:spacing w:val="1"/>
          <w:sz w:val="17"/>
        </w:rPr>
        <w:t xml:space="preserve"> </w:t>
      </w:r>
      <w:r>
        <w:rPr>
          <w:sz w:val="17"/>
        </w:rPr>
        <w:t>indicação,</w:t>
      </w:r>
      <w:r>
        <w:rPr>
          <w:spacing w:val="13"/>
          <w:sz w:val="17"/>
        </w:rPr>
        <w:t xml:space="preserve"> </w:t>
      </w:r>
      <w:r>
        <w:rPr>
          <w:b/>
          <w:sz w:val="17"/>
          <w:u w:val="single"/>
        </w:rPr>
        <w:t>no</w:t>
      </w:r>
      <w:r>
        <w:rPr>
          <w:b/>
          <w:spacing w:val="2"/>
          <w:sz w:val="17"/>
          <w:u w:val="single"/>
        </w:rPr>
        <w:t xml:space="preserve"> </w:t>
      </w:r>
      <w:r>
        <w:rPr>
          <w:b/>
          <w:sz w:val="17"/>
        </w:rPr>
        <w:t>q</w:t>
      </w:r>
      <w:r>
        <w:rPr>
          <w:b/>
          <w:sz w:val="17"/>
          <w:u w:val="single"/>
        </w:rPr>
        <w:t>ue</w:t>
      </w:r>
      <w:r>
        <w:rPr>
          <w:b/>
          <w:spacing w:val="2"/>
          <w:sz w:val="17"/>
          <w:u w:val="single"/>
        </w:rPr>
        <w:t xml:space="preserve"> </w:t>
      </w:r>
      <w:r>
        <w:rPr>
          <w:b/>
          <w:sz w:val="17"/>
          <w:u w:val="single"/>
        </w:rPr>
        <w:t>couber</w:t>
      </w:r>
      <w:r>
        <w:rPr>
          <w:sz w:val="17"/>
        </w:rPr>
        <w:t>:</w:t>
      </w:r>
      <w:r>
        <w:rPr>
          <w:spacing w:val="2"/>
          <w:sz w:val="17"/>
        </w:rPr>
        <w:t xml:space="preserve"> </w:t>
      </w:r>
      <w:r>
        <w:rPr>
          <w:sz w:val="17"/>
        </w:rPr>
        <w:t>de</w:t>
      </w:r>
      <w:r>
        <w:rPr>
          <w:spacing w:val="4"/>
          <w:sz w:val="17"/>
        </w:rPr>
        <w:t xml:space="preserve"> </w:t>
      </w:r>
      <w:r>
        <w:rPr>
          <w:b/>
          <w:sz w:val="17"/>
          <w:u w:val="single"/>
        </w:rPr>
        <w:t>marca</w:t>
      </w:r>
      <w:r>
        <w:rPr>
          <w:sz w:val="17"/>
        </w:rPr>
        <w:t>,</w:t>
      </w:r>
      <w:r>
        <w:rPr>
          <w:spacing w:val="3"/>
          <w:sz w:val="17"/>
        </w:rPr>
        <w:t xml:space="preserve"> </w:t>
      </w:r>
      <w:r>
        <w:rPr>
          <w:sz w:val="17"/>
        </w:rPr>
        <w:t>especificações</w:t>
      </w:r>
      <w:r>
        <w:rPr>
          <w:spacing w:val="4"/>
          <w:sz w:val="17"/>
        </w:rPr>
        <w:t xml:space="preserve"> </w:t>
      </w:r>
      <w:r>
        <w:rPr>
          <w:sz w:val="17"/>
        </w:rPr>
        <w:t>técnicas,</w:t>
      </w:r>
      <w:r>
        <w:rPr>
          <w:spacing w:val="3"/>
          <w:sz w:val="17"/>
        </w:rPr>
        <w:t xml:space="preserve"> </w:t>
      </w:r>
      <w:r>
        <w:rPr>
          <w:sz w:val="17"/>
        </w:rPr>
        <w:t>unidade</w:t>
      </w:r>
      <w:r>
        <w:rPr>
          <w:spacing w:val="4"/>
          <w:sz w:val="17"/>
        </w:rPr>
        <w:t xml:space="preserve"> </w:t>
      </w:r>
      <w:r>
        <w:rPr>
          <w:sz w:val="17"/>
        </w:rPr>
        <w:t>de</w:t>
      </w:r>
    </w:p>
    <w:p>
      <w:pPr>
        <w:spacing w:after="0" w:line="240" w:lineRule="auto"/>
        <w:jc w:val="both"/>
        <w:rPr>
          <w:sz w:val="17"/>
        </w:rPr>
        <w:sectPr>
          <w:pgSz w:w="11920" w:h="16840"/>
          <w:pgMar w:top="620" w:right="600" w:bottom="200" w:left="700" w:header="2" w:footer="18" w:gutter="0"/>
          <w:cols w:space="720" w:num="1"/>
        </w:sectPr>
      </w:pPr>
    </w:p>
    <w:p>
      <w:pPr>
        <w:pStyle w:val="6"/>
        <w:spacing w:before="81"/>
        <w:jc w:val="both"/>
      </w:pPr>
      <w:r>
        <w:t>medida,</w:t>
      </w:r>
      <w:r>
        <w:rPr>
          <w:spacing w:val="-10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conter</w:t>
      </w:r>
      <w:r>
        <w:rPr>
          <w:spacing w:val="-9"/>
        </w:rPr>
        <w:t xml:space="preserve"> </w:t>
      </w:r>
      <w:r>
        <w:t>também:</w:t>
      </w:r>
    </w:p>
    <w:p>
      <w:pPr>
        <w:pStyle w:val="6"/>
        <w:spacing w:before="7"/>
        <w:ind w:left="0"/>
        <w:rPr>
          <w:sz w:val="14"/>
        </w:rPr>
      </w:pPr>
    </w:p>
    <w:p>
      <w:pPr>
        <w:pStyle w:val="8"/>
        <w:numPr>
          <w:ilvl w:val="3"/>
          <w:numId w:val="8"/>
        </w:numPr>
        <w:tabs>
          <w:tab w:val="left" w:pos="524"/>
        </w:tabs>
        <w:spacing w:before="0" w:after="0" w:line="240" w:lineRule="auto"/>
        <w:ind w:left="608" w:right="378" w:hanging="243"/>
        <w:jc w:val="left"/>
        <w:rPr>
          <w:sz w:val="17"/>
        </w:rPr>
      </w:pPr>
      <w:r>
        <w:rPr>
          <w:sz w:val="17"/>
        </w:rPr>
        <w:t>Preço</w:t>
      </w:r>
      <w:r>
        <w:rPr>
          <w:spacing w:val="2"/>
          <w:sz w:val="17"/>
        </w:rPr>
        <w:t xml:space="preserve"> </w:t>
      </w:r>
      <w:r>
        <w:rPr>
          <w:sz w:val="17"/>
        </w:rPr>
        <w:t>cotado</w:t>
      </w:r>
      <w:r>
        <w:rPr>
          <w:spacing w:val="2"/>
          <w:sz w:val="17"/>
        </w:rPr>
        <w:t xml:space="preserve"> </w:t>
      </w:r>
      <w:r>
        <w:rPr>
          <w:sz w:val="17"/>
        </w:rPr>
        <w:t>em</w:t>
      </w:r>
      <w:r>
        <w:rPr>
          <w:spacing w:val="2"/>
          <w:sz w:val="17"/>
        </w:rPr>
        <w:t xml:space="preserve"> </w:t>
      </w:r>
      <w:r>
        <w:rPr>
          <w:sz w:val="17"/>
        </w:rPr>
        <w:t>moeda</w:t>
      </w:r>
      <w:r>
        <w:rPr>
          <w:spacing w:val="2"/>
          <w:sz w:val="17"/>
        </w:rPr>
        <w:t xml:space="preserve"> </w:t>
      </w:r>
      <w:r>
        <w:rPr>
          <w:sz w:val="17"/>
        </w:rPr>
        <w:t>corrente</w:t>
      </w:r>
      <w:r>
        <w:rPr>
          <w:spacing w:val="2"/>
          <w:sz w:val="17"/>
        </w:rPr>
        <w:t xml:space="preserve"> </w:t>
      </w:r>
      <w:r>
        <w:rPr>
          <w:sz w:val="17"/>
        </w:rPr>
        <w:t>nacional</w:t>
      </w:r>
      <w:r>
        <w:rPr>
          <w:spacing w:val="2"/>
          <w:sz w:val="17"/>
        </w:rPr>
        <w:t xml:space="preserve"> </w:t>
      </w:r>
      <w:r>
        <w:rPr>
          <w:sz w:val="17"/>
        </w:rPr>
        <w:t>de</w:t>
      </w:r>
      <w:r>
        <w:rPr>
          <w:spacing w:val="2"/>
          <w:sz w:val="17"/>
        </w:rPr>
        <w:t xml:space="preserve"> </w:t>
      </w:r>
      <w:r>
        <w:rPr>
          <w:sz w:val="17"/>
        </w:rPr>
        <w:t>forma</w:t>
      </w:r>
      <w:r>
        <w:rPr>
          <w:spacing w:val="2"/>
          <w:sz w:val="17"/>
        </w:rPr>
        <w:t xml:space="preserve"> </w:t>
      </w:r>
      <w:r>
        <w:rPr>
          <w:sz w:val="17"/>
        </w:rPr>
        <w:t>unitária</w:t>
      </w:r>
      <w:r>
        <w:rPr>
          <w:spacing w:val="2"/>
          <w:sz w:val="17"/>
        </w:rPr>
        <w:t xml:space="preserve"> </w:t>
      </w:r>
      <w:r>
        <w:rPr>
          <w:sz w:val="17"/>
        </w:rPr>
        <w:t>com</w:t>
      </w:r>
      <w:r>
        <w:rPr>
          <w:spacing w:val="2"/>
          <w:sz w:val="17"/>
        </w:rPr>
        <w:t xml:space="preserve"> </w:t>
      </w:r>
      <w:r>
        <w:rPr>
          <w:sz w:val="17"/>
        </w:rPr>
        <w:t>aproximação</w:t>
      </w:r>
      <w:r>
        <w:rPr>
          <w:spacing w:val="2"/>
          <w:sz w:val="17"/>
        </w:rPr>
        <w:t xml:space="preserve"> </w:t>
      </w:r>
      <w:r>
        <w:rPr>
          <w:sz w:val="17"/>
        </w:rPr>
        <w:t>de</w:t>
      </w:r>
      <w:r>
        <w:rPr>
          <w:spacing w:val="2"/>
          <w:sz w:val="17"/>
        </w:rPr>
        <w:t xml:space="preserve"> </w:t>
      </w:r>
      <w:r>
        <w:rPr>
          <w:sz w:val="17"/>
        </w:rPr>
        <w:t>no</w:t>
      </w:r>
      <w:r>
        <w:rPr>
          <w:spacing w:val="2"/>
          <w:sz w:val="17"/>
        </w:rPr>
        <w:t xml:space="preserve"> </w:t>
      </w:r>
      <w:r>
        <w:rPr>
          <w:sz w:val="17"/>
        </w:rPr>
        <w:t>máximo</w:t>
      </w:r>
      <w:r>
        <w:rPr>
          <w:spacing w:val="2"/>
          <w:sz w:val="17"/>
        </w:rPr>
        <w:t xml:space="preserve"> </w:t>
      </w:r>
      <w:r>
        <w:rPr>
          <w:sz w:val="17"/>
        </w:rPr>
        <w:t>02</w:t>
      </w:r>
      <w:r>
        <w:rPr>
          <w:spacing w:val="2"/>
          <w:sz w:val="17"/>
        </w:rPr>
        <w:t xml:space="preserve"> </w:t>
      </w:r>
      <w:r>
        <w:rPr>
          <w:sz w:val="17"/>
        </w:rPr>
        <w:t>(duas)</w:t>
      </w:r>
      <w:r>
        <w:rPr>
          <w:spacing w:val="2"/>
          <w:sz w:val="17"/>
        </w:rPr>
        <w:t xml:space="preserve"> </w:t>
      </w:r>
      <w:r>
        <w:rPr>
          <w:sz w:val="17"/>
        </w:rPr>
        <w:t>casas</w:t>
      </w:r>
      <w:r>
        <w:rPr>
          <w:spacing w:val="2"/>
          <w:sz w:val="17"/>
        </w:rPr>
        <w:t xml:space="preserve"> </w:t>
      </w:r>
      <w:r>
        <w:rPr>
          <w:sz w:val="17"/>
        </w:rPr>
        <w:t>decimais</w:t>
      </w:r>
      <w:r>
        <w:rPr>
          <w:spacing w:val="2"/>
          <w:sz w:val="17"/>
        </w:rPr>
        <w:t xml:space="preserve"> </w:t>
      </w:r>
      <w:r>
        <w:rPr>
          <w:sz w:val="17"/>
        </w:rPr>
        <w:t>em</w:t>
      </w:r>
      <w:r>
        <w:rPr>
          <w:spacing w:val="2"/>
          <w:sz w:val="17"/>
        </w:rPr>
        <w:t xml:space="preserve"> </w:t>
      </w:r>
      <w:r>
        <w:rPr>
          <w:sz w:val="17"/>
        </w:rPr>
        <w:t>algarismo.</w:t>
      </w:r>
      <w:r>
        <w:rPr>
          <w:spacing w:val="2"/>
          <w:sz w:val="17"/>
        </w:rPr>
        <w:t xml:space="preserve"> </w:t>
      </w:r>
      <w:r>
        <w:rPr>
          <w:sz w:val="17"/>
        </w:rPr>
        <w:t>O</w:t>
      </w:r>
      <w:r>
        <w:rPr>
          <w:spacing w:val="3"/>
          <w:sz w:val="17"/>
        </w:rPr>
        <w:t xml:space="preserve"> </w:t>
      </w:r>
      <w:r>
        <w:rPr>
          <w:sz w:val="17"/>
        </w:rPr>
        <w:t>valor</w:t>
      </w:r>
      <w:r>
        <w:rPr>
          <w:spacing w:val="1"/>
          <w:sz w:val="17"/>
        </w:rPr>
        <w:t xml:space="preserve"> </w:t>
      </w:r>
      <w:r>
        <w:rPr>
          <w:sz w:val="17"/>
        </w:rPr>
        <w:t>total</w:t>
      </w:r>
      <w:r>
        <w:rPr>
          <w:spacing w:val="-3"/>
          <w:sz w:val="17"/>
        </w:rPr>
        <w:t xml:space="preserve"> </w:t>
      </w:r>
      <w:r>
        <w:rPr>
          <w:sz w:val="17"/>
        </w:rPr>
        <w:t>global</w:t>
      </w:r>
      <w:r>
        <w:rPr>
          <w:spacing w:val="-2"/>
          <w:sz w:val="17"/>
        </w:rPr>
        <w:t xml:space="preserve"> </w:t>
      </w:r>
      <w:r>
        <w:rPr>
          <w:sz w:val="17"/>
        </w:rPr>
        <w:t>em</w:t>
      </w:r>
      <w:r>
        <w:rPr>
          <w:spacing w:val="-2"/>
          <w:sz w:val="17"/>
        </w:rPr>
        <w:t xml:space="preserve"> </w:t>
      </w:r>
      <w:r>
        <w:rPr>
          <w:sz w:val="17"/>
        </w:rPr>
        <w:t>algarismo</w:t>
      </w:r>
      <w:r>
        <w:rPr>
          <w:spacing w:val="-2"/>
          <w:sz w:val="17"/>
        </w:rPr>
        <w:t xml:space="preserve"> </w:t>
      </w:r>
      <w:r>
        <w:rPr>
          <w:sz w:val="17"/>
        </w:rPr>
        <w:t>e</w:t>
      </w:r>
      <w:r>
        <w:rPr>
          <w:spacing w:val="-2"/>
          <w:sz w:val="17"/>
        </w:rPr>
        <w:t xml:space="preserve"> </w:t>
      </w:r>
      <w:r>
        <w:rPr>
          <w:sz w:val="17"/>
        </w:rPr>
        <w:t>por</w:t>
      </w:r>
      <w:r>
        <w:rPr>
          <w:spacing w:val="-2"/>
          <w:sz w:val="17"/>
        </w:rPr>
        <w:t xml:space="preserve"> </w:t>
      </w:r>
      <w:r>
        <w:rPr>
          <w:sz w:val="17"/>
        </w:rPr>
        <w:t>extenso,</w:t>
      </w:r>
      <w:r>
        <w:rPr>
          <w:spacing w:val="-2"/>
          <w:sz w:val="17"/>
        </w:rPr>
        <w:t xml:space="preserve"> </w:t>
      </w:r>
      <w:r>
        <w:rPr>
          <w:sz w:val="17"/>
        </w:rPr>
        <w:t>com</w:t>
      </w:r>
      <w:r>
        <w:rPr>
          <w:spacing w:val="-2"/>
          <w:sz w:val="17"/>
        </w:rPr>
        <w:t xml:space="preserve"> </w:t>
      </w:r>
      <w:r>
        <w:rPr>
          <w:sz w:val="17"/>
        </w:rPr>
        <w:t>indicação</w:t>
      </w:r>
      <w:r>
        <w:rPr>
          <w:spacing w:val="-2"/>
          <w:sz w:val="17"/>
        </w:rPr>
        <w:t xml:space="preserve"> </w:t>
      </w:r>
      <w:r>
        <w:rPr>
          <w:sz w:val="17"/>
        </w:rPr>
        <w:t>das</w:t>
      </w:r>
      <w:r>
        <w:rPr>
          <w:spacing w:val="-2"/>
          <w:sz w:val="17"/>
        </w:rPr>
        <w:t xml:space="preserve"> </w:t>
      </w:r>
      <w:r>
        <w:rPr>
          <w:sz w:val="17"/>
        </w:rPr>
        <w:t>unidades</w:t>
      </w:r>
      <w:r>
        <w:rPr>
          <w:spacing w:val="-2"/>
          <w:sz w:val="17"/>
        </w:rPr>
        <w:t xml:space="preserve"> </w:t>
      </w:r>
      <w:r>
        <w:rPr>
          <w:sz w:val="17"/>
        </w:rPr>
        <w:t>citadas</w:t>
      </w:r>
      <w:r>
        <w:rPr>
          <w:spacing w:val="-2"/>
          <w:sz w:val="17"/>
        </w:rPr>
        <w:t xml:space="preserve"> </w:t>
      </w:r>
      <w:r>
        <w:rPr>
          <w:sz w:val="17"/>
        </w:rPr>
        <w:t>neste</w:t>
      </w:r>
      <w:r>
        <w:rPr>
          <w:spacing w:val="-2"/>
          <w:sz w:val="17"/>
        </w:rPr>
        <w:t xml:space="preserve"> </w:t>
      </w:r>
      <w:r>
        <w:rPr>
          <w:sz w:val="17"/>
        </w:rPr>
        <w:t>Edital;</w:t>
      </w:r>
    </w:p>
    <w:p>
      <w:pPr>
        <w:pStyle w:val="3"/>
        <w:numPr>
          <w:ilvl w:val="3"/>
          <w:numId w:val="8"/>
        </w:numPr>
        <w:tabs>
          <w:tab w:val="left" w:pos="663"/>
        </w:tabs>
        <w:spacing w:before="85" w:after="0" w:line="240" w:lineRule="auto"/>
        <w:ind w:left="608" w:right="290" w:hanging="252"/>
        <w:jc w:val="left"/>
        <w:rPr>
          <w:b w:val="0"/>
        </w:rPr>
      </w:pPr>
      <w:r>
        <w:rPr>
          <w:b w:val="0"/>
        </w:rPr>
        <w:tab/>
      </w:r>
      <w:r>
        <w:rPr>
          <w:u w:val="single"/>
        </w:rPr>
        <w:t>Prazo</w:t>
      </w:r>
      <w:r>
        <w:rPr>
          <w:spacing w:val="17"/>
          <w:u w:val="single"/>
        </w:rPr>
        <w:t xml:space="preserve"> </w:t>
      </w:r>
      <w:r>
        <w:rPr>
          <w:u w:val="single"/>
        </w:rPr>
        <w:t>de</w:t>
      </w:r>
      <w:r>
        <w:rPr>
          <w:spacing w:val="18"/>
          <w:u w:val="single"/>
        </w:rPr>
        <w:t xml:space="preserve"> </w:t>
      </w:r>
      <w:r>
        <w:rPr>
          <w:u w:val="single"/>
        </w:rPr>
        <w:t>validade</w:t>
      </w:r>
      <w:r>
        <w:rPr>
          <w:spacing w:val="17"/>
          <w:u w:val="single"/>
        </w:rPr>
        <w:t xml:space="preserve"> </w:t>
      </w:r>
      <w:r>
        <w:rPr>
          <w:u w:val="single"/>
        </w:rPr>
        <w:t>da</w:t>
      </w:r>
      <w:r>
        <w:rPr>
          <w:spacing w:val="10"/>
          <w:u w:val="single"/>
        </w:rPr>
        <w:t xml:space="preserve"> </w:t>
      </w:r>
      <w:r>
        <w:t>p</w:t>
      </w:r>
      <w:r>
        <w:rPr>
          <w:u w:val="single"/>
        </w:rPr>
        <w:t>ro</w:t>
      </w:r>
      <w:r>
        <w:t>p</w:t>
      </w:r>
      <w:r>
        <w:rPr>
          <w:u w:val="single"/>
        </w:rPr>
        <w:t>osta</w:t>
      </w:r>
      <w:r>
        <w:rPr>
          <w:spacing w:val="17"/>
          <w:u w:val="single"/>
        </w:rPr>
        <w:t xml:space="preserve"> </w:t>
      </w:r>
      <w:r>
        <w:rPr>
          <w:u w:val="single"/>
        </w:rPr>
        <w:t>não</w:t>
      </w:r>
      <w:r>
        <w:rPr>
          <w:spacing w:val="17"/>
        </w:rPr>
        <w:t xml:space="preserve"> </w:t>
      </w:r>
      <w:r>
        <w:t>p</w:t>
      </w:r>
      <w:r>
        <w:rPr>
          <w:u w:val="single"/>
        </w:rPr>
        <w:t>oderá</w:t>
      </w:r>
      <w:r>
        <w:rPr>
          <w:spacing w:val="18"/>
          <w:u w:val="single"/>
        </w:rPr>
        <w:t xml:space="preserve"> </w:t>
      </w:r>
      <w:r>
        <w:rPr>
          <w:u w:val="single"/>
        </w:rPr>
        <w:t>ser</w:t>
      </w:r>
      <w:r>
        <w:rPr>
          <w:spacing w:val="17"/>
          <w:u w:val="single"/>
        </w:rPr>
        <w:t xml:space="preserve"> </w:t>
      </w:r>
      <w:r>
        <w:rPr>
          <w:u w:val="single"/>
        </w:rPr>
        <w:t>inferior</w:t>
      </w:r>
      <w:r>
        <w:rPr>
          <w:spacing w:val="18"/>
          <w:u w:val="single"/>
        </w:rPr>
        <w:t xml:space="preserve"> </w:t>
      </w:r>
      <w:r>
        <w:rPr>
          <w:u w:val="single"/>
        </w:rPr>
        <w:t>a</w:t>
      </w:r>
      <w:r>
        <w:rPr>
          <w:spacing w:val="17"/>
          <w:u w:val="single"/>
        </w:rPr>
        <w:t xml:space="preserve"> </w:t>
      </w:r>
      <w:r>
        <w:rPr>
          <w:u w:val="single"/>
        </w:rPr>
        <w:t>60</w:t>
      </w:r>
      <w:r>
        <w:rPr>
          <w:spacing w:val="18"/>
          <w:u w:val="single"/>
        </w:rPr>
        <w:t xml:space="preserve"> </w:t>
      </w:r>
      <w:r>
        <w:t>(</w:t>
      </w:r>
      <w:r>
        <w:rPr>
          <w:u w:val="single"/>
        </w:rPr>
        <w:t>sessenta)</w:t>
      </w:r>
      <w:r>
        <w:rPr>
          <w:spacing w:val="18"/>
          <w:u w:val="single"/>
        </w:rPr>
        <w:t xml:space="preserve"> </w:t>
      </w:r>
      <w:r>
        <w:rPr>
          <w:u w:val="single"/>
        </w:rPr>
        <w:t>dias,</w:t>
      </w:r>
      <w:r>
        <w:rPr>
          <w:spacing w:val="18"/>
          <w:u w:val="single"/>
        </w:rPr>
        <w:t xml:space="preserve"> </w:t>
      </w:r>
      <w:r>
        <w:rPr>
          <w:u w:val="single"/>
        </w:rPr>
        <w:t>contados</w:t>
      </w:r>
      <w:r>
        <w:rPr>
          <w:spacing w:val="17"/>
          <w:u w:val="single"/>
        </w:rPr>
        <w:t xml:space="preserve"> </w:t>
      </w:r>
      <w:r>
        <w:rPr>
          <w:u w:val="single"/>
        </w:rPr>
        <w:t>a</w:t>
      </w:r>
      <w:r>
        <w:rPr>
          <w:spacing w:val="18"/>
        </w:rPr>
        <w:t xml:space="preserve"> </w:t>
      </w:r>
      <w:r>
        <w:t>p</w:t>
      </w:r>
      <w:r>
        <w:rPr>
          <w:u w:val="single"/>
        </w:rPr>
        <w:t>artir</w:t>
      </w:r>
      <w:r>
        <w:rPr>
          <w:spacing w:val="17"/>
          <w:u w:val="single"/>
        </w:rPr>
        <w:t xml:space="preserve"> </w:t>
      </w:r>
      <w:r>
        <w:rPr>
          <w:u w:val="single"/>
        </w:rPr>
        <w:t>da</w:t>
      </w:r>
      <w:r>
        <w:rPr>
          <w:spacing w:val="18"/>
          <w:u w:val="single"/>
        </w:rPr>
        <w:t xml:space="preserve"> </w:t>
      </w:r>
      <w:r>
        <w:rPr>
          <w:u w:val="single"/>
        </w:rPr>
        <w:t>data</w:t>
      </w:r>
      <w:r>
        <w:rPr>
          <w:spacing w:val="17"/>
          <w:u w:val="single"/>
        </w:rPr>
        <w:t xml:space="preserve"> </w:t>
      </w:r>
      <w:r>
        <w:rPr>
          <w:u w:val="single"/>
        </w:rPr>
        <w:t>da</w:t>
      </w:r>
      <w:r>
        <w:rPr>
          <w:spacing w:val="18"/>
          <w:u w:val="single"/>
        </w:rPr>
        <w:t xml:space="preserve"> </w:t>
      </w:r>
      <w:r>
        <w:rPr>
          <w:u w:val="single"/>
        </w:rPr>
        <w:t>entrega</w:t>
      </w:r>
      <w:r>
        <w:rPr>
          <w:spacing w:val="17"/>
          <w:u w:val="single"/>
        </w:rPr>
        <w:t xml:space="preserve"> </w:t>
      </w:r>
      <w:r>
        <w:rPr>
          <w:u w:val="single"/>
        </w:rPr>
        <w:t>das</w:t>
      </w:r>
      <w:r>
        <w:rPr>
          <w:spacing w:val="8"/>
          <w:u w:val="single"/>
        </w:rPr>
        <w:t xml:space="preserve"> </w:t>
      </w:r>
      <w:r>
        <w:t>p</w:t>
      </w:r>
      <w:r>
        <w:rPr>
          <w:u w:val="single"/>
        </w:rPr>
        <w:t>ro</w:t>
      </w:r>
      <w:r>
        <w:t>p</w:t>
      </w:r>
      <w:r>
        <w:rPr>
          <w:u w:val="single"/>
        </w:rPr>
        <w:t>ostas</w:t>
      </w:r>
      <w:r>
        <w:rPr>
          <w:spacing w:val="19"/>
          <w:u w:val="single"/>
        </w:rPr>
        <w:t xml:space="preserve"> </w:t>
      </w:r>
      <w:r>
        <w:rPr>
          <w:u w:val="single"/>
        </w:rPr>
        <w:t>e</w:t>
      </w:r>
      <w:r>
        <w:rPr>
          <w:spacing w:val="1"/>
        </w:rPr>
        <w:t xml:space="preserve"> </w:t>
      </w:r>
      <w:r>
        <w:rPr>
          <w:u w:val="single"/>
        </w:rPr>
        <w:t>excluídos</w:t>
      </w:r>
      <w:r>
        <w:rPr>
          <w:spacing w:val="-2"/>
          <w:u w:val="single"/>
        </w:rPr>
        <w:t xml:space="preserve"> </w:t>
      </w:r>
      <w:r>
        <w:rPr>
          <w:u w:val="single"/>
        </w:rPr>
        <w:t>os</w:t>
      </w:r>
      <w:r>
        <w:rPr>
          <w:spacing w:val="-1"/>
        </w:rPr>
        <w:t xml:space="preserve"> </w:t>
      </w:r>
      <w:r>
        <w:t>p</w:t>
      </w:r>
      <w:r>
        <w:rPr>
          <w:u w:val="single"/>
        </w:rPr>
        <w:t>razos</w:t>
      </w:r>
      <w:r>
        <w:rPr>
          <w:spacing w:val="2"/>
          <w:u w:val="single"/>
        </w:rPr>
        <w:t xml:space="preserve"> </w:t>
      </w:r>
      <w:r>
        <w:rPr>
          <w:u w:val="single"/>
        </w:rPr>
        <w:t>recursais</w:t>
      </w:r>
      <w:r>
        <w:rPr>
          <w:b w:val="0"/>
        </w:rPr>
        <w:t>;</w:t>
      </w:r>
    </w:p>
    <w:p>
      <w:pPr>
        <w:pStyle w:val="6"/>
        <w:spacing w:before="8"/>
        <w:ind w:left="0"/>
        <w:rPr>
          <w:sz w:val="14"/>
        </w:rPr>
      </w:pPr>
    </w:p>
    <w:p>
      <w:pPr>
        <w:pStyle w:val="8"/>
        <w:numPr>
          <w:ilvl w:val="1"/>
          <w:numId w:val="1"/>
        </w:numPr>
        <w:tabs>
          <w:tab w:val="left" w:pos="574"/>
        </w:tabs>
        <w:spacing w:before="0" w:after="0" w:line="240" w:lineRule="auto"/>
        <w:ind w:left="188" w:right="300" w:firstLine="0"/>
        <w:jc w:val="left"/>
        <w:rPr>
          <w:sz w:val="17"/>
        </w:rPr>
      </w:pPr>
      <w:r>
        <w:rPr>
          <w:sz w:val="17"/>
        </w:rPr>
        <w:t>As</w:t>
      </w:r>
      <w:r>
        <w:rPr>
          <w:spacing w:val="7"/>
          <w:sz w:val="17"/>
        </w:rPr>
        <w:t xml:space="preserve"> </w:t>
      </w:r>
      <w:r>
        <w:rPr>
          <w:sz w:val="17"/>
        </w:rPr>
        <w:t>propostas</w:t>
      </w:r>
      <w:r>
        <w:rPr>
          <w:spacing w:val="7"/>
          <w:sz w:val="17"/>
        </w:rPr>
        <w:t xml:space="preserve"> </w:t>
      </w:r>
      <w:r>
        <w:rPr>
          <w:sz w:val="17"/>
        </w:rPr>
        <w:t>que</w:t>
      </w:r>
      <w:r>
        <w:rPr>
          <w:spacing w:val="8"/>
          <w:sz w:val="17"/>
        </w:rPr>
        <w:t xml:space="preserve"> </w:t>
      </w:r>
      <w:r>
        <w:rPr>
          <w:sz w:val="17"/>
        </w:rPr>
        <w:t>atenderem</w:t>
      </w:r>
      <w:r>
        <w:rPr>
          <w:spacing w:val="7"/>
          <w:sz w:val="17"/>
        </w:rPr>
        <w:t xml:space="preserve"> </w:t>
      </w:r>
      <w:r>
        <w:rPr>
          <w:sz w:val="17"/>
        </w:rPr>
        <w:t>aos</w:t>
      </w:r>
      <w:r>
        <w:rPr>
          <w:spacing w:val="7"/>
          <w:sz w:val="17"/>
        </w:rPr>
        <w:t xml:space="preserve"> </w:t>
      </w:r>
      <w:r>
        <w:rPr>
          <w:sz w:val="17"/>
        </w:rPr>
        <w:t>requisitos</w:t>
      </w:r>
      <w:r>
        <w:rPr>
          <w:spacing w:val="8"/>
          <w:sz w:val="17"/>
        </w:rPr>
        <w:t xml:space="preserve"> </w:t>
      </w:r>
      <w:r>
        <w:rPr>
          <w:sz w:val="17"/>
        </w:rPr>
        <w:t>deste</w:t>
      </w:r>
      <w:r>
        <w:rPr>
          <w:spacing w:val="7"/>
          <w:sz w:val="17"/>
        </w:rPr>
        <w:t xml:space="preserve"> </w:t>
      </w:r>
      <w:r>
        <w:rPr>
          <w:sz w:val="17"/>
        </w:rPr>
        <w:t>edital</w:t>
      </w:r>
      <w:r>
        <w:rPr>
          <w:spacing w:val="8"/>
          <w:sz w:val="17"/>
        </w:rPr>
        <w:t xml:space="preserve"> </w:t>
      </w:r>
      <w:r>
        <w:rPr>
          <w:sz w:val="17"/>
        </w:rPr>
        <w:t>serão</w:t>
      </w:r>
      <w:r>
        <w:rPr>
          <w:spacing w:val="7"/>
          <w:sz w:val="17"/>
        </w:rPr>
        <w:t xml:space="preserve"> </w:t>
      </w:r>
      <w:r>
        <w:rPr>
          <w:sz w:val="17"/>
        </w:rPr>
        <w:t>verificadas</w:t>
      </w:r>
      <w:r>
        <w:rPr>
          <w:spacing w:val="7"/>
          <w:sz w:val="17"/>
        </w:rPr>
        <w:t xml:space="preserve"> </w:t>
      </w:r>
      <w:r>
        <w:rPr>
          <w:sz w:val="17"/>
        </w:rPr>
        <w:t>pelo</w:t>
      </w:r>
      <w:r>
        <w:rPr>
          <w:spacing w:val="8"/>
          <w:sz w:val="17"/>
        </w:rPr>
        <w:t xml:space="preserve"> </w:t>
      </w:r>
      <w:r>
        <w:rPr>
          <w:sz w:val="17"/>
        </w:rPr>
        <w:t>Presidente</w:t>
      </w:r>
      <w:r>
        <w:rPr>
          <w:spacing w:val="7"/>
          <w:sz w:val="17"/>
        </w:rPr>
        <w:t xml:space="preserve"> </w:t>
      </w:r>
      <w:r>
        <w:rPr>
          <w:sz w:val="17"/>
        </w:rPr>
        <w:t>quanto</w:t>
      </w:r>
      <w:r>
        <w:rPr>
          <w:spacing w:val="8"/>
          <w:sz w:val="17"/>
        </w:rPr>
        <w:t xml:space="preserve"> </w:t>
      </w:r>
      <w:r>
        <w:rPr>
          <w:sz w:val="17"/>
        </w:rPr>
        <w:t>a</w:t>
      </w:r>
      <w:r>
        <w:rPr>
          <w:spacing w:val="7"/>
          <w:sz w:val="17"/>
        </w:rPr>
        <w:t xml:space="preserve"> </w:t>
      </w:r>
      <w:r>
        <w:rPr>
          <w:sz w:val="17"/>
        </w:rPr>
        <w:t>erros</w:t>
      </w:r>
      <w:r>
        <w:rPr>
          <w:spacing w:val="7"/>
          <w:sz w:val="17"/>
        </w:rPr>
        <w:t xml:space="preserve"> </w:t>
      </w:r>
      <w:r>
        <w:rPr>
          <w:sz w:val="17"/>
        </w:rPr>
        <w:t>aritméticos</w:t>
      </w:r>
      <w:r>
        <w:rPr>
          <w:spacing w:val="8"/>
          <w:sz w:val="17"/>
        </w:rPr>
        <w:t xml:space="preserve"> </w:t>
      </w:r>
      <w:r>
        <w:rPr>
          <w:sz w:val="17"/>
        </w:rPr>
        <w:t>que,</w:t>
      </w:r>
      <w:r>
        <w:rPr>
          <w:spacing w:val="7"/>
          <w:sz w:val="17"/>
        </w:rPr>
        <w:t xml:space="preserve"> </w:t>
      </w:r>
      <w:r>
        <w:rPr>
          <w:sz w:val="17"/>
        </w:rPr>
        <w:t>caso</w:t>
      </w:r>
      <w:r>
        <w:rPr>
          <w:spacing w:val="7"/>
          <w:sz w:val="17"/>
        </w:rPr>
        <w:t xml:space="preserve"> </w:t>
      </w:r>
      <w:r>
        <w:rPr>
          <w:sz w:val="17"/>
        </w:rPr>
        <w:t>seja</w:t>
      </w:r>
      <w:r>
        <w:rPr>
          <w:spacing w:val="8"/>
          <w:sz w:val="17"/>
        </w:rPr>
        <w:t xml:space="preserve"> </w:t>
      </w:r>
      <w:r>
        <w:rPr>
          <w:sz w:val="17"/>
        </w:rPr>
        <w:t>necessário,</w:t>
      </w:r>
      <w:r>
        <w:rPr>
          <w:spacing w:val="1"/>
          <w:sz w:val="17"/>
        </w:rPr>
        <w:t xml:space="preserve"> </w:t>
      </w:r>
      <w:r>
        <w:rPr>
          <w:sz w:val="17"/>
        </w:rPr>
        <w:t>serão</w:t>
      </w:r>
      <w:r>
        <w:rPr>
          <w:spacing w:val="-2"/>
          <w:sz w:val="17"/>
        </w:rPr>
        <w:t xml:space="preserve"> </w:t>
      </w:r>
      <w:r>
        <w:rPr>
          <w:sz w:val="17"/>
        </w:rPr>
        <w:t>corrigidas</w:t>
      </w:r>
      <w:r>
        <w:rPr>
          <w:spacing w:val="-1"/>
          <w:sz w:val="17"/>
        </w:rPr>
        <w:t xml:space="preserve"> </w:t>
      </w:r>
      <w:r>
        <w:rPr>
          <w:sz w:val="17"/>
        </w:rPr>
        <w:t>da</w:t>
      </w:r>
      <w:r>
        <w:rPr>
          <w:spacing w:val="-1"/>
          <w:sz w:val="17"/>
        </w:rPr>
        <w:t xml:space="preserve"> </w:t>
      </w:r>
      <w:r>
        <w:rPr>
          <w:sz w:val="17"/>
        </w:rPr>
        <w:t>seguinte</w:t>
      </w:r>
      <w:r>
        <w:rPr>
          <w:spacing w:val="-1"/>
          <w:sz w:val="17"/>
        </w:rPr>
        <w:t xml:space="preserve"> </w:t>
      </w:r>
      <w:r>
        <w:rPr>
          <w:sz w:val="17"/>
        </w:rPr>
        <w:t>forma:</w:t>
      </w:r>
    </w:p>
    <w:p>
      <w:pPr>
        <w:pStyle w:val="8"/>
        <w:numPr>
          <w:ilvl w:val="2"/>
          <w:numId w:val="9"/>
        </w:numPr>
        <w:tabs>
          <w:tab w:val="left" w:pos="702"/>
        </w:tabs>
        <w:spacing w:before="85" w:after="0" w:line="240" w:lineRule="auto"/>
        <w:ind w:left="188" w:right="302" w:firstLine="0"/>
        <w:jc w:val="left"/>
        <w:rPr>
          <w:sz w:val="17"/>
        </w:rPr>
      </w:pPr>
      <w:r>
        <w:rPr>
          <w:sz w:val="17"/>
        </w:rPr>
        <w:t>Se</w:t>
      </w:r>
      <w:r>
        <w:rPr>
          <w:spacing w:val="11"/>
          <w:sz w:val="17"/>
        </w:rPr>
        <w:t xml:space="preserve"> </w:t>
      </w:r>
      <w:r>
        <w:rPr>
          <w:sz w:val="17"/>
        </w:rPr>
        <w:t>for</w:t>
      </w:r>
      <w:r>
        <w:rPr>
          <w:spacing w:val="12"/>
          <w:sz w:val="17"/>
        </w:rPr>
        <w:t xml:space="preserve"> </w:t>
      </w:r>
      <w:r>
        <w:rPr>
          <w:sz w:val="17"/>
        </w:rPr>
        <w:t>constatada</w:t>
      </w:r>
      <w:r>
        <w:rPr>
          <w:spacing w:val="12"/>
          <w:sz w:val="17"/>
        </w:rPr>
        <w:t xml:space="preserve"> </w:t>
      </w:r>
      <w:r>
        <w:rPr>
          <w:sz w:val="17"/>
        </w:rPr>
        <w:t>discrepância</w:t>
      </w:r>
      <w:r>
        <w:rPr>
          <w:spacing w:val="12"/>
          <w:sz w:val="17"/>
        </w:rPr>
        <w:t xml:space="preserve"> </w:t>
      </w:r>
      <w:r>
        <w:rPr>
          <w:sz w:val="17"/>
        </w:rPr>
        <w:t>entre</w:t>
      </w:r>
      <w:r>
        <w:rPr>
          <w:spacing w:val="11"/>
          <w:sz w:val="17"/>
        </w:rPr>
        <w:t xml:space="preserve"> </w:t>
      </w:r>
      <w:r>
        <w:rPr>
          <w:sz w:val="17"/>
        </w:rPr>
        <w:t>valores</w:t>
      </w:r>
      <w:r>
        <w:rPr>
          <w:spacing w:val="13"/>
          <w:sz w:val="17"/>
        </w:rPr>
        <w:t xml:space="preserve"> </w:t>
      </w:r>
      <w:r>
        <w:rPr>
          <w:sz w:val="17"/>
        </w:rPr>
        <w:t>grafados</w:t>
      </w:r>
      <w:r>
        <w:rPr>
          <w:spacing w:val="12"/>
          <w:sz w:val="17"/>
        </w:rPr>
        <w:t xml:space="preserve"> </w:t>
      </w:r>
      <w:r>
        <w:rPr>
          <w:sz w:val="17"/>
        </w:rPr>
        <w:t>em</w:t>
      </w:r>
      <w:r>
        <w:rPr>
          <w:spacing w:val="12"/>
          <w:sz w:val="17"/>
        </w:rPr>
        <w:t xml:space="preserve"> </w:t>
      </w:r>
      <w:r>
        <w:rPr>
          <w:sz w:val="17"/>
        </w:rPr>
        <w:t>algarismos</w:t>
      </w:r>
      <w:r>
        <w:rPr>
          <w:spacing w:val="12"/>
          <w:sz w:val="17"/>
        </w:rPr>
        <w:t xml:space="preserve"> </w:t>
      </w:r>
      <w:r>
        <w:rPr>
          <w:sz w:val="17"/>
        </w:rPr>
        <w:t>e</w:t>
      </w:r>
      <w:r>
        <w:rPr>
          <w:spacing w:val="12"/>
          <w:sz w:val="17"/>
        </w:rPr>
        <w:t xml:space="preserve"> </w:t>
      </w:r>
      <w:r>
        <w:rPr>
          <w:sz w:val="17"/>
        </w:rPr>
        <w:t>por</w:t>
      </w:r>
      <w:r>
        <w:rPr>
          <w:spacing w:val="12"/>
          <w:sz w:val="17"/>
        </w:rPr>
        <w:t xml:space="preserve"> </w:t>
      </w:r>
      <w:r>
        <w:rPr>
          <w:sz w:val="17"/>
        </w:rPr>
        <w:t>extenso,</w:t>
      </w:r>
      <w:r>
        <w:rPr>
          <w:spacing w:val="12"/>
          <w:sz w:val="17"/>
        </w:rPr>
        <w:t xml:space="preserve"> </w:t>
      </w:r>
      <w:r>
        <w:rPr>
          <w:sz w:val="17"/>
        </w:rPr>
        <w:t>prevalecerá</w:t>
      </w:r>
      <w:r>
        <w:rPr>
          <w:spacing w:val="12"/>
          <w:sz w:val="17"/>
        </w:rPr>
        <w:t xml:space="preserve"> </w:t>
      </w:r>
      <w:r>
        <w:rPr>
          <w:sz w:val="17"/>
        </w:rPr>
        <w:t>o</w:t>
      </w:r>
      <w:r>
        <w:rPr>
          <w:spacing w:val="12"/>
          <w:sz w:val="17"/>
        </w:rPr>
        <w:t xml:space="preserve"> </w:t>
      </w:r>
      <w:r>
        <w:rPr>
          <w:sz w:val="17"/>
        </w:rPr>
        <w:t>valor</w:t>
      </w:r>
      <w:r>
        <w:rPr>
          <w:spacing w:val="12"/>
          <w:sz w:val="17"/>
        </w:rPr>
        <w:t xml:space="preserve"> </w:t>
      </w:r>
      <w:r>
        <w:rPr>
          <w:sz w:val="17"/>
        </w:rPr>
        <w:t>por</w:t>
      </w:r>
      <w:r>
        <w:rPr>
          <w:spacing w:val="12"/>
          <w:sz w:val="17"/>
        </w:rPr>
        <w:t xml:space="preserve"> </w:t>
      </w:r>
      <w:r>
        <w:rPr>
          <w:sz w:val="17"/>
        </w:rPr>
        <w:t>extenso,</w:t>
      </w:r>
      <w:r>
        <w:rPr>
          <w:spacing w:val="12"/>
          <w:sz w:val="17"/>
        </w:rPr>
        <w:t xml:space="preserve"> </w:t>
      </w:r>
      <w:r>
        <w:rPr>
          <w:sz w:val="17"/>
        </w:rPr>
        <w:t>devendo</w:t>
      </w:r>
      <w:r>
        <w:rPr>
          <w:spacing w:val="11"/>
          <w:sz w:val="17"/>
        </w:rPr>
        <w:t xml:space="preserve"> </w:t>
      </w:r>
      <w:r>
        <w:rPr>
          <w:sz w:val="17"/>
        </w:rPr>
        <w:t>o</w:t>
      </w:r>
      <w:r>
        <w:rPr>
          <w:spacing w:val="12"/>
          <w:sz w:val="17"/>
        </w:rPr>
        <w:t xml:space="preserve"> </w:t>
      </w:r>
      <w:r>
        <w:rPr>
          <w:sz w:val="17"/>
        </w:rPr>
        <w:t>Presidente</w:t>
      </w:r>
      <w:r>
        <w:rPr>
          <w:spacing w:val="1"/>
          <w:sz w:val="17"/>
        </w:rPr>
        <w:t xml:space="preserve"> </w:t>
      </w:r>
      <w:r>
        <w:rPr>
          <w:sz w:val="17"/>
        </w:rPr>
        <w:t>proceder</w:t>
      </w:r>
      <w:r>
        <w:rPr>
          <w:spacing w:val="-6"/>
          <w:sz w:val="17"/>
        </w:rPr>
        <w:t xml:space="preserve"> </w:t>
      </w:r>
      <w:r>
        <w:rPr>
          <w:sz w:val="17"/>
        </w:rPr>
        <w:t>às</w:t>
      </w:r>
      <w:r>
        <w:rPr>
          <w:spacing w:val="-5"/>
          <w:sz w:val="17"/>
        </w:rPr>
        <w:t xml:space="preserve"> </w:t>
      </w:r>
      <w:r>
        <w:rPr>
          <w:sz w:val="17"/>
        </w:rPr>
        <w:t>correções</w:t>
      </w:r>
      <w:r>
        <w:rPr>
          <w:spacing w:val="-5"/>
          <w:sz w:val="17"/>
        </w:rPr>
        <w:t xml:space="preserve"> </w:t>
      </w:r>
      <w:r>
        <w:rPr>
          <w:sz w:val="17"/>
        </w:rPr>
        <w:t>necessárias;</w:t>
      </w:r>
      <w:r>
        <w:rPr>
          <w:spacing w:val="-5"/>
          <w:sz w:val="17"/>
        </w:rPr>
        <w:t xml:space="preserve"> </w:t>
      </w:r>
      <w:r>
        <w:rPr>
          <w:sz w:val="17"/>
        </w:rPr>
        <w:t>caso</w:t>
      </w:r>
      <w:r>
        <w:rPr>
          <w:spacing w:val="-5"/>
          <w:sz w:val="17"/>
        </w:rPr>
        <w:t xml:space="preserve"> </w:t>
      </w:r>
      <w:r>
        <w:rPr>
          <w:sz w:val="17"/>
        </w:rPr>
        <w:t>a</w:t>
      </w:r>
      <w:r>
        <w:rPr>
          <w:spacing w:val="-5"/>
          <w:sz w:val="17"/>
        </w:rPr>
        <w:t xml:space="preserve"> </w:t>
      </w:r>
      <w:r>
        <w:rPr>
          <w:sz w:val="17"/>
        </w:rPr>
        <w:t>licitante</w:t>
      </w:r>
      <w:r>
        <w:rPr>
          <w:spacing w:val="-5"/>
          <w:sz w:val="17"/>
        </w:rPr>
        <w:t xml:space="preserve"> </w:t>
      </w:r>
      <w:r>
        <w:rPr>
          <w:sz w:val="17"/>
        </w:rPr>
        <w:t>não</w:t>
      </w:r>
      <w:r>
        <w:rPr>
          <w:spacing w:val="-5"/>
          <w:sz w:val="17"/>
        </w:rPr>
        <w:t xml:space="preserve"> </w:t>
      </w:r>
      <w:r>
        <w:rPr>
          <w:sz w:val="17"/>
        </w:rPr>
        <w:t>concorde</w:t>
      </w:r>
      <w:r>
        <w:rPr>
          <w:spacing w:val="-6"/>
          <w:sz w:val="17"/>
        </w:rPr>
        <w:t xml:space="preserve"> </w:t>
      </w:r>
      <w:r>
        <w:rPr>
          <w:sz w:val="17"/>
        </w:rPr>
        <w:t>com</w:t>
      </w:r>
      <w:r>
        <w:rPr>
          <w:spacing w:val="-5"/>
          <w:sz w:val="17"/>
        </w:rPr>
        <w:t xml:space="preserve"> </w:t>
      </w:r>
      <w:r>
        <w:rPr>
          <w:sz w:val="17"/>
        </w:rPr>
        <w:t>as</w:t>
      </w:r>
      <w:r>
        <w:rPr>
          <w:spacing w:val="-5"/>
          <w:sz w:val="17"/>
        </w:rPr>
        <w:t xml:space="preserve"> </w:t>
      </w:r>
      <w:r>
        <w:rPr>
          <w:sz w:val="17"/>
        </w:rPr>
        <w:t>correções</w:t>
      </w:r>
      <w:r>
        <w:rPr>
          <w:spacing w:val="-5"/>
          <w:sz w:val="17"/>
        </w:rPr>
        <w:t xml:space="preserve"> </w:t>
      </w:r>
      <w:r>
        <w:rPr>
          <w:sz w:val="17"/>
        </w:rPr>
        <w:t>deverá</w:t>
      </w:r>
      <w:r>
        <w:rPr>
          <w:spacing w:val="-5"/>
          <w:sz w:val="17"/>
        </w:rPr>
        <w:t xml:space="preserve"> </w:t>
      </w:r>
      <w:r>
        <w:rPr>
          <w:sz w:val="17"/>
        </w:rPr>
        <w:t>se</w:t>
      </w:r>
      <w:r>
        <w:rPr>
          <w:spacing w:val="-5"/>
          <w:sz w:val="17"/>
        </w:rPr>
        <w:t xml:space="preserve"> </w:t>
      </w:r>
      <w:r>
        <w:rPr>
          <w:sz w:val="17"/>
        </w:rPr>
        <w:t>manifestar,</w:t>
      </w:r>
      <w:r>
        <w:rPr>
          <w:spacing w:val="-5"/>
          <w:sz w:val="17"/>
        </w:rPr>
        <w:t xml:space="preserve"> </w:t>
      </w:r>
      <w:r>
        <w:rPr>
          <w:sz w:val="17"/>
        </w:rPr>
        <w:t>sendo</w:t>
      </w:r>
      <w:r>
        <w:rPr>
          <w:spacing w:val="-5"/>
          <w:sz w:val="17"/>
        </w:rPr>
        <w:t xml:space="preserve"> </w:t>
      </w:r>
      <w:r>
        <w:rPr>
          <w:sz w:val="17"/>
        </w:rPr>
        <w:t>as</w:t>
      </w:r>
      <w:r>
        <w:rPr>
          <w:spacing w:val="-5"/>
          <w:sz w:val="17"/>
        </w:rPr>
        <w:t xml:space="preserve"> </w:t>
      </w:r>
      <w:r>
        <w:rPr>
          <w:sz w:val="17"/>
        </w:rPr>
        <w:t>razões</w:t>
      </w:r>
      <w:r>
        <w:rPr>
          <w:spacing w:val="-6"/>
          <w:sz w:val="17"/>
        </w:rPr>
        <w:t xml:space="preserve"> </w:t>
      </w:r>
      <w:r>
        <w:rPr>
          <w:sz w:val="17"/>
        </w:rPr>
        <w:t>registradas</w:t>
      </w:r>
      <w:r>
        <w:rPr>
          <w:spacing w:val="-5"/>
          <w:sz w:val="17"/>
        </w:rPr>
        <w:t xml:space="preserve"> </w:t>
      </w:r>
      <w:r>
        <w:rPr>
          <w:sz w:val="17"/>
        </w:rPr>
        <w:t>em</w:t>
      </w:r>
      <w:r>
        <w:rPr>
          <w:spacing w:val="-5"/>
          <w:sz w:val="17"/>
        </w:rPr>
        <w:t xml:space="preserve"> </w:t>
      </w:r>
      <w:r>
        <w:rPr>
          <w:sz w:val="17"/>
        </w:rPr>
        <w:t>ata;</w:t>
      </w:r>
    </w:p>
    <w:p>
      <w:pPr>
        <w:pStyle w:val="3"/>
        <w:numPr>
          <w:ilvl w:val="2"/>
          <w:numId w:val="9"/>
        </w:numPr>
        <w:tabs>
          <w:tab w:val="left" w:pos="715"/>
        </w:tabs>
        <w:spacing w:before="85" w:after="0" w:line="240" w:lineRule="auto"/>
        <w:ind w:left="188" w:right="293" w:firstLine="0"/>
        <w:jc w:val="left"/>
        <w:rPr>
          <w:b w:val="0"/>
        </w:rPr>
      </w:pPr>
      <w:r>
        <w:pict>
          <v:line id="_x0000_s1034" o:spid="_x0000_s1034" o:spt="20" style="position:absolute;left:0pt;margin-left:499.35pt;margin-top:13.55pt;height:0pt;width:2.1pt;mso-position-horizontal-relative:page;z-index:-251651072;mso-width-relative:page;mso-height-relative:page;" stroked="t" coordsize="21600,21600">
            <v:path arrowok="t"/>
            <v:fill focussize="0,0"/>
            <v:stroke weight="0.7pt" color="#000000"/>
            <v:imagedata o:title=""/>
            <o:lock v:ext="edit"/>
          </v:line>
        </w:pict>
      </w:r>
      <w:r>
        <w:rPr>
          <w:u w:val="single"/>
        </w:rPr>
        <w:t>Se</w:t>
      </w:r>
      <w:r>
        <w:rPr>
          <w:spacing w:val="11"/>
          <w:u w:val="single"/>
        </w:rPr>
        <w:t xml:space="preserve"> </w:t>
      </w:r>
      <w:r>
        <w:rPr>
          <w:u w:val="single"/>
        </w:rPr>
        <w:t>for</w:t>
      </w:r>
      <w:r>
        <w:rPr>
          <w:spacing w:val="11"/>
          <w:u w:val="single"/>
        </w:rPr>
        <w:t xml:space="preserve"> </w:t>
      </w:r>
      <w:r>
        <w:rPr>
          <w:u w:val="single"/>
        </w:rPr>
        <w:t>constatada</w:t>
      </w:r>
      <w:r>
        <w:rPr>
          <w:spacing w:val="11"/>
          <w:u w:val="single"/>
        </w:rPr>
        <w:t xml:space="preserve"> </w:t>
      </w:r>
      <w:r>
        <w:rPr>
          <w:u w:val="single"/>
        </w:rPr>
        <w:t>discre</w:t>
      </w:r>
      <w:r>
        <w:t>p</w:t>
      </w:r>
      <w:r>
        <w:rPr>
          <w:u w:val="single"/>
        </w:rPr>
        <w:t>ância</w:t>
      </w:r>
      <w:r>
        <w:rPr>
          <w:spacing w:val="11"/>
          <w:u w:val="single"/>
        </w:rPr>
        <w:t xml:space="preserve"> </w:t>
      </w:r>
      <w:r>
        <w:rPr>
          <w:u w:val="single"/>
        </w:rPr>
        <w:t>entre</w:t>
      </w:r>
      <w:r>
        <w:rPr>
          <w:spacing w:val="11"/>
          <w:u w:val="single"/>
        </w:rPr>
        <w:t xml:space="preserve"> </w:t>
      </w:r>
      <w:r>
        <w:rPr>
          <w:u w:val="single"/>
        </w:rPr>
        <w:t>o</w:t>
      </w:r>
      <w:r>
        <w:rPr>
          <w:spacing w:val="10"/>
        </w:rPr>
        <w:t xml:space="preserve"> </w:t>
      </w:r>
      <w:r>
        <w:t>p</w:t>
      </w:r>
      <w:r>
        <w:rPr>
          <w:u w:val="single"/>
        </w:rPr>
        <w:t>roduto</w:t>
      </w:r>
      <w:r>
        <w:rPr>
          <w:spacing w:val="12"/>
          <w:u w:val="single"/>
        </w:rPr>
        <w:t xml:space="preserve"> </w:t>
      </w:r>
      <w:r>
        <w:rPr>
          <w:u w:val="single"/>
        </w:rPr>
        <w:t>da</w:t>
      </w:r>
      <w:r>
        <w:rPr>
          <w:spacing w:val="11"/>
          <w:u w:val="single"/>
        </w:rPr>
        <w:t xml:space="preserve"> </w:t>
      </w:r>
      <w:r>
        <w:rPr>
          <w:u w:val="single"/>
        </w:rPr>
        <w:t>mult</w:t>
      </w:r>
      <w:r>
        <w:t>ip</w:t>
      </w:r>
      <w:r>
        <w:rPr>
          <w:u w:val="single"/>
        </w:rPr>
        <w:t>licação</w:t>
      </w:r>
      <w:r>
        <w:rPr>
          <w:spacing w:val="11"/>
          <w:u w:val="single"/>
        </w:rPr>
        <w:t xml:space="preserve"> </w:t>
      </w:r>
      <w:r>
        <w:rPr>
          <w:u w:val="single"/>
        </w:rPr>
        <w:t>do</w:t>
      </w:r>
      <w:r>
        <w:rPr>
          <w:spacing w:val="10"/>
        </w:rPr>
        <w:t xml:space="preserve"> </w:t>
      </w:r>
      <w:r>
        <w:t>p</w:t>
      </w:r>
      <w:r>
        <w:rPr>
          <w:u w:val="single"/>
        </w:rPr>
        <w:t>reço</w:t>
      </w:r>
      <w:r>
        <w:rPr>
          <w:spacing w:val="11"/>
          <w:u w:val="single"/>
        </w:rPr>
        <w:t xml:space="preserve"> </w:t>
      </w:r>
      <w:r>
        <w:rPr>
          <w:u w:val="single"/>
        </w:rPr>
        <w:t>unitário</w:t>
      </w:r>
      <w:r>
        <w:rPr>
          <w:spacing w:val="7"/>
          <w:u w:val="single"/>
        </w:rPr>
        <w:t xml:space="preserve"> </w:t>
      </w:r>
      <w:r>
        <w:t>p</w:t>
      </w:r>
      <w:r>
        <w:rPr>
          <w:u w:val="single"/>
        </w:rPr>
        <w:t>ela</w:t>
      </w:r>
      <w:r>
        <w:rPr>
          <w:spacing w:val="11"/>
          <w:u w:val="single"/>
        </w:rPr>
        <w:t xml:space="preserve"> </w:t>
      </w:r>
      <w:r>
        <w:t>q</w:t>
      </w:r>
      <w:r>
        <w:rPr>
          <w:u w:val="single"/>
        </w:rPr>
        <w:t>uantidade</w:t>
      </w:r>
      <w:r>
        <w:rPr>
          <w:spacing w:val="11"/>
          <w:u w:val="single"/>
        </w:rPr>
        <w:t xml:space="preserve"> </w:t>
      </w:r>
      <w:r>
        <w:rPr>
          <w:u w:val="single"/>
        </w:rPr>
        <w:t>corres</w:t>
      </w:r>
      <w:r>
        <w:t>p</w:t>
      </w:r>
      <w:r>
        <w:rPr>
          <w:u w:val="single"/>
        </w:rPr>
        <w:t>ondente</w:t>
      </w:r>
      <w:r>
        <w:t>,</w:t>
      </w:r>
      <w:r>
        <w:rPr>
          <w:spacing w:val="11"/>
        </w:rPr>
        <w:t xml:space="preserve"> </w:t>
      </w:r>
      <w:r>
        <w:t>p</w:t>
      </w:r>
      <w:r>
        <w:rPr>
          <w:u w:val="single"/>
        </w:rPr>
        <w:t>revalecerá</w:t>
      </w:r>
      <w:r>
        <w:rPr>
          <w:spacing w:val="11"/>
          <w:u w:val="single"/>
        </w:rPr>
        <w:t xml:space="preserve"> </w:t>
      </w:r>
      <w:r>
        <w:rPr>
          <w:u w:val="single"/>
        </w:rPr>
        <w:t>o</w:t>
      </w:r>
      <w:r>
        <w:rPr>
          <w:spacing w:val="1"/>
        </w:rPr>
        <w:t xml:space="preserve"> </w:t>
      </w:r>
      <w:r>
        <w:t>p</w:t>
      </w:r>
      <w:r>
        <w:rPr>
          <w:u w:val="single"/>
        </w:rPr>
        <w:t>reço</w:t>
      </w:r>
      <w:r>
        <w:rPr>
          <w:spacing w:val="-2"/>
          <w:u w:val="single"/>
        </w:rPr>
        <w:t xml:space="preserve"> </w:t>
      </w:r>
      <w:r>
        <w:rPr>
          <w:u w:val="single"/>
        </w:rPr>
        <w:t>unitário</w:t>
      </w:r>
      <w:r>
        <w:rPr>
          <w:b w:val="0"/>
        </w:rPr>
        <w:t>;</w:t>
      </w:r>
    </w:p>
    <w:p>
      <w:pPr>
        <w:pStyle w:val="8"/>
        <w:numPr>
          <w:ilvl w:val="2"/>
          <w:numId w:val="9"/>
        </w:numPr>
        <w:tabs>
          <w:tab w:val="left" w:pos="692"/>
        </w:tabs>
        <w:spacing w:before="85" w:after="0" w:line="240" w:lineRule="auto"/>
        <w:ind w:left="692" w:right="0" w:hanging="504"/>
        <w:jc w:val="left"/>
        <w:rPr>
          <w:sz w:val="17"/>
        </w:rPr>
      </w:pPr>
      <w:r>
        <w:rPr>
          <w:sz w:val="17"/>
        </w:rPr>
        <w:t>Se</w:t>
      </w:r>
      <w:r>
        <w:rPr>
          <w:spacing w:val="-10"/>
          <w:sz w:val="17"/>
        </w:rPr>
        <w:t xml:space="preserve"> </w:t>
      </w:r>
      <w:r>
        <w:rPr>
          <w:sz w:val="17"/>
        </w:rPr>
        <w:t>for</w:t>
      </w:r>
      <w:r>
        <w:rPr>
          <w:spacing w:val="-10"/>
          <w:sz w:val="17"/>
        </w:rPr>
        <w:t xml:space="preserve"> </w:t>
      </w:r>
      <w:r>
        <w:rPr>
          <w:sz w:val="17"/>
        </w:rPr>
        <w:t>constatado</w:t>
      </w:r>
      <w:r>
        <w:rPr>
          <w:spacing w:val="-10"/>
          <w:sz w:val="17"/>
        </w:rPr>
        <w:t xml:space="preserve"> </w:t>
      </w:r>
      <w:r>
        <w:rPr>
          <w:sz w:val="17"/>
        </w:rPr>
        <w:t>erro</w:t>
      </w:r>
      <w:r>
        <w:rPr>
          <w:spacing w:val="-10"/>
          <w:sz w:val="17"/>
        </w:rPr>
        <w:t xml:space="preserve"> </w:t>
      </w:r>
      <w:r>
        <w:rPr>
          <w:sz w:val="17"/>
        </w:rPr>
        <w:t>de</w:t>
      </w:r>
      <w:r>
        <w:rPr>
          <w:spacing w:val="-10"/>
          <w:sz w:val="17"/>
        </w:rPr>
        <w:t xml:space="preserve"> </w:t>
      </w:r>
      <w:r>
        <w:rPr>
          <w:sz w:val="17"/>
        </w:rPr>
        <w:t>adição,</w:t>
      </w:r>
      <w:r>
        <w:rPr>
          <w:spacing w:val="-10"/>
          <w:sz w:val="17"/>
        </w:rPr>
        <w:t xml:space="preserve"> </w:t>
      </w:r>
      <w:r>
        <w:rPr>
          <w:sz w:val="17"/>
        </w:rPr>
        <w:t>subtração,</w:t>
      </w:r>
      <w:r>
        <w:rPr>
          <w:spacing w:val="-9"/>
          <w:sz w:val="17"/>
        </w:rPr>
        <w:t xml:space="preserve"> </w:t>
      </w:r>
      <w:r>
        <w:rPr>
          <w:sz w:val="17"/>
        </w:rPr>
        <w:t>multiplicação</w:t>
      </w:r>
      <w:r>
        <w:rPr>
          <w:spacing w:val="-10"/>
          <w:sz w:val="17"/>
        </w:rPr>
        <w:t xml:space="preserve"> </w:t>
      </w:r>
      <w:r>
        <w:rPr>
          <w:sz w:val="17"/>
        </w:rPr>
        <w:t>ou</w:t>
      </w:r>
      <w:r>
        <w:rPr>
          <w:spacing w:val="-10"/>
          <w:sz w:val="17"/>
        </w:rPr>
        <w:t xml:space="preserve"> </w:t>
      </w:r>
      <w:r>
        <w:rPr>
          <w:sz w:val="17"/>
        </w:rPr>
        <w:t>divisão,</w:t>
      </w:r>
      <w:r>
        <w:rPr>
          <w:spacing w:val="-10"/>
          <w:sz w:val="17"/>
        </w:rPr>
        <w:t xml:space="preserve"> </w:t>
      </w:r>
      <w:r>
        <w:rPr>
          <w:sz w:val="17"/>
        </w:rPr>
        <w:t>será</w:t>
      </w:r>
      <w:r>
        <w:rPr>
          <w:spacing w:val="-10"/>
          <w:sz w:val="17"/>
        </w:rPr>
        <w:t xml:space="preserve"> </w:t>
      </w:r>
      <w:r>
        <w:rPr>
          <w:sz w:val="17"/>
        </w:rPr>
        <w:t>considerado</w:t>
      </w:r>
      <w:r>
        <w:rPr>
          <w:spacing w:val="-10"/>
          <w:sz w:val="17"/>
        </w:rPr>
        <w:t xml:space="preserve"> </w:t>
      </w:r>
      <w:r>
        <w:rPr>
          <w:sz w:val="17"/>
        </w:rPr>
        <w:t>o</w:t>
      </w:r>
      <w:r>
        <w:rPr>
          <w:spacing w:val="-10"/>
          <w:sz w:val="17"/>
        </w:rPr>
        <w:t xml:space="preserve"> </w:t>
      </w:r>
      <w:r>
        <w:rPr>
          <w:sz w:val="17"/>
        </w:rPr>
        <w:t>resultado</w:t>
      </w:r>
      <w:r>
        <w:rPr>
          <w:spacing w:val="-9"/>
          <w:sz w:val="17"/>
        </w:rPr>
        <w:t xml:space="preserve"> </w:t>
      </w:r>
      <w:r>
        <w:rPr>
          <w:sz w:val="17"/>
        </w:rPr>
        <w:t>corrigido;</w:t>
      </w:r>
    </w:p>
    <w:p>
      <w:pPr>
        <w:pStyle w:val="8"/>
        <w:numPr>
          <w:ilvl w:val="2"/>
          <w:numId w:val="9"/>
        </w:numPr>
        <w:tabs>
          <w:tab w:val="left" w:pos="692"/>
        </w:tabs>
        <w:spacing w:before="85" w:after="0" w:line="240" w:lineRule="auto"/>
        <w:ind w:left="692" w:right="0" w:hanging="504"/>
        <w:jc w:val="left"/>
        <w:rPr>
          <w:sz w:val="17"/>
        </w:rPr>
      </w:pPr>
      <w:r>
        <w:rPr>
          <w:sz w:val="17"/>
        </w:rPr>
        <w:t>Caso</w:t>
      </w:r>
      <w:r>
        <w:rPr>
          <w:spacing w:val="-10"/>
          <w:sz w:val="17"/>
        </w:rPr>
        <w:t xml:space="preserve"> </w:t>
      </w:r>
      <w:r>
        <w:rPr>
          <w:sz w:val="17"/>
        </w:rPr>
        <w:t>a</w:t>
      </w:r>
      <w:r>
        <w:rPr>
          <w:spacing w:val="-10"/>
          <w:sz w:val="17"/>
        </w:rPr>
        <w:t xml:space="preserve"> </w:t>
      </w:r>
      <w:r>
        <w:rPr>
          <w:sz w:val="17"/>
        </w:rPr>
        <w:t>licitante</w:t>
      </w:r>
      <w:r>
        <w:rPr>
          <w:spacing w:val="-9"/>
          <w:sz w:val="17"/>
        </w:rPr>
        <w:t xml:space="preserve"> </w:t>
      </w:r>
      <w:r>
        <w:rPr>
          <w:sz w:val="17"/>
        </w:rPr>
        <w:t>não</w:t>
      </w:r>
      <w:r>
        <w:rPr>
          <w:spacing w:val="-10"/>
          <w:sz w:val="17"/>
        </w:rPr>
        <w:t xml:space="preserve"> </w:t>
      </w:r>
      <w:r>
        <w:rPr>
          <w:sz w:val="17"/>
        </w:rPr>
        <w:t>aceite</w:t>
      </w:r>
      <w:r>
        <w:rPr>
          <w:spacing w:val="-10"/>
          <w:sz w:val="17"/>
        </w:rPr>
        <w:t xml:space="preserve"> </w:t>
      </w:r>
      <w:r>
        <w:rPr>
          <w:sz w:val="17"/>
        </w:rPr>
        <w:t>as</w:t>
      </w:r>
      <w:r>
        <w:rPr>
          <w:spacing w:val="-9"/>
          <w:sz w:val="17"/>
        </w:rPr>
        <w:t xml:space="preserve"> </w:t>
      </w:r>
      <w:r>
        <w:rPr>
          <w:sz w:val="17"/>
        </w:rPr>
        <w:t>correções</w:t>
      </w:r>
      <w:r>
        <w:rPr>
          <w:spacing w:val="-10"/>
          <w:sz w:val="17"/>
        </w:rPr>
        <w:t xml:space="preserve"> </w:t>
      </w:r>
      <w:r>
        <w:rPr>
          <w:sz w:val="17"/>
        </w:rPr>
        <w:t>realizadas,</w:t>
      </w:r>
      <w:r>
        <w:rPr>
          <w:spacing w:val="-10"/>
          <w:sz w:val="17"/>
        </w:rPr>
        <w:t xml:space="preserve"> </w:t>
      </w:r>
      <w:r>
        <w:rPr>
          <w:sz w:val="17"/>
        </w:rPr>
        <w:t>sua</w:t>
      </w:r>
      <w:r>
        <w:rPr>
          <w:spacing w:val="-9"/>
          <w:sz w:val="17"/>
        </w:rPr>
        <w:t xml:space="preserve"> </w:t>
      </w:r>
      <w:r>
        <w:rPr>
          <w:sz w:val="17"/>
        </w:rPr>
        <w:t>proposta</w:t>
      </w:r>
      <w:r>
        <w:rPr>
          <w:spacing w:val="-10"/>
          <w:sz w:val="17"/>
        </w:rPr>
        <w:t xml:space="preserve"> </w:t>
      </w:r>
      <w:r>
        <w:rPr>
          <w:sz w:val="17"/>
        </w:rPr>
        <w:t>comercial</w:t>
      </w:r>
      <w:r>
        <w:rPr>
          <w:spacing w:val="-10"/>
          <w:sz w:val="17"/>
        </w:rPr>
        <w:t xml:space="preserve"> </w:t>
      </w:r>
      <w:r>
        <w:rPr>
          <w:sz w:val="17"/>
        </w:rPr>
        <w:t>será</w:t>
      </w:r>
      <w:r>
        <w:rPr>
          <w:spacing w:val="-9"/>
          <w:sz w:val="17"/>
        </w:rPr>
        <w:t xml:space="preserve"> </w:t>
      </w:r>
      <w:r>
        <w:rPr>
          <w:sz w:val="17"/>
        </w:rPr>
        <w:t>desclassificada.</w:t>
      </w:r>
    </w:p>
    <w:p>
      <w:pPr>
        <w:pStyle w:val="3"/>
        <w:spacing w:before="84"/>
        <w:ind w:right="284"/>
        <w:rPr>
          <w:b w:val="0"/>
        </w:rPr>
      </w:pPr>
      <w:r>
        <w:pict>
          <v:line id="_x0000_s1035" o:spid="_x0000_s1035" o:spt="20" style="position:absolute;left:0pt;margin-left:482.6pt;margin-top:13.5pt;height:0pt;width:2.05pt;mso-position-horizontal-relative:page;z-index:-251651072;mso-width-relative:page;mso-height-relative:page;" stroked="t" coordsize="21600,21600">
            <v:path arrowok="t"/>
            <v:fill focussize="0,0"/>
            <v:stroke weight="0.7pt" color="#000000"/>
            <v:imagedata o:title=""/>
            <o:lock v:ext="edit"/>
          </v:line>
        </w:pict>
      </w:r>
      <w:r>
        <w:t>10.5</w:t>
      </w:r>
      <w:r>
        <w:rPr>
          <w:spacing w:val="1"/>
        </w:rPr>
        <w:t xml:space="preserve"> </w:t>
      </w:r>
      <w:r>
        <w:rPr>
          <w:u w:val="single"/>
        </w:rPr>
        <w:t>A</w:t>
      </w:r>
      <w:r>
        <w:rPr>
          <w:spacing w:val="2"/>
          <w:u w:val="single"/>
        </w:rPr>
        <w:t xml:space="preserve"> </w:t>
      </w:r>
      <w:r>
        <w:rPr>
          <w:u w:val="single"/>
        </w:rPr>
        <w:t>entrega</w:t>
      </w:r>
      <w:r>
        <w:rPr>
          <w:spacing w:val="2"/>
          <w:u w:val="single"/>
        </w:rPr>
        <w:t xml:space="preserve"> </w:t>
      </w:r>
      <w:r>
        <w:rPr>
          <w:u w:val="single"/>
        </w:rPr>
        <w:t>dos</w:t>
      </w:r>
      <w:r>
        <w:rPr>
          <w:spacing w:val="2"/>
          <w:u w:val="single"/>
        </w:rPr>
        <w:t xml:space="preserve"> </w:t>
      </w:r>
      <w:r>
        <w:rPr>
          <w:u w:val="single"/>
        </w:rPr>
        <w:t>envelo</w:t>
      </w:r>
      <w:r>
        <w:t>p</w:t>
      </w:r>
      <w:r>
        <w:rPr>
          <w:u w:val="single"/>
        </w:rPr>
        <w:t>es</w:t>
      </w:r>
      <w:r>
        <w:rPr>
          <w:spacing w:val="2"/>
          <w:u w:val="single"/>
        </w:rPr>
        <w:t xml:space="preserve"> </w:t>
      </w:r>
      <w:r>
        <w:rPr>
          <w:u w:val="single"/>
        </w:rPr>
        <w:t>contendo</w:t>
      </w:r>
      <w:r>
        <w:rPr>
          <w:spacing w:val="2"/>
          <w:u w:val="single"/>
        </w:rPr>
        <w:t xml:space="preserve"> </w:t>
      </w:r>
      <w:r>
        <w:rPr>
          <w:u w:val="single"/>
        </w:rPr>
        <w:t>a</w:t>
      </w:r>
      <w:r>
        <w:rPr>
          <w:spacing w:val="-5"/>
          <w:u w:val="single"/>
        </w:rPr>
        <w:t xml:space="preserve"> </w:t>
      </w:r>
      <w:r>
        <w:t>p</w:t>
      </w:r>
      <w:r>
        <w:rPr>
          <w:u w:val="single"/>
        </w:rPr>
        <w:t>ro</w:t>
      </w:r>
      <w:r>
        <w:t>p</w:t>
      </w:r>
      <w:r>
        <w:rPr>
          <w:u w:val="single"/>
        </w:rPr>
        <w:t>osta</w:t>
      </w:r>
      <w:r>
        <w:rPr>
          <w:spacing w:val="2"/>
          <w:u w:val="single"/>
        </w:rPr>
        <w:t xml:space="preserve"> </w:t>
      </w:r>
      <w:r>
        <w:rPr>
          <w:u w:val="single"/>
        </w:rPr>
        <w:t>de</w:t>
      </w:r>
      <w:r>
        <w:rPr>
          <w:spacing w:val="-5"/>
          <w:u w:val="single"/>
        </w:rPr>
        <w:t xml:space="preserve"> </w:t>
      </w:r>
      <w:r>
        <w:t>p</w:t>
      </w:r>
      <w:r>
        <w:rPr>
          <w:u w:val="single"/>
        </w:rPr>
        <w:t>re</w:t>
      </w:r>
      <w:r>
        <w:t>ç</w:t>
      </w:r>
      <w:r>
        <w:rPr>
          <w:u w:val="single"/>
        </w:rPr>
        <w:t>os</w:t>
      </w:r>
      <w:r>
        <w:rPr>
          <w:spacing w:val="2"/>
          <w:u w:val="single"/>
        </w:rPr>
        <w:t xml:space="preserve"> </w:t>
      </w:r>
      <w:r>
        <w:rPr>
          <w:u w:val="single"/>
        </w:rPr>
        <w:t>e</w:t>
      </w:r>
      <w:r>
        <w:rPr>
          <w:spacing w:val="2"/>
          <w:u w:val="single"/>
        </w:rPr>
        <w:t xml:space="preserve"> </w:t>
      </w:r>
      <w:r>
        <w:rPr>
          <w:u w:val="single"/>
        </w:rPr>
        <w:t>a</w:t>
      </w:r>
      <w:r>
        <w:rPr>
          <w:spacing w:val="2"/>
          <w:u w:val="single"/>
        </w:rPr>
        <w:t xml:space="preserve"> </w:t>
      </w:r>
      <w:r>
        <w:rPr>
          <w:u w:val="single"/>
        </w:rPr>
        <w:t>res</w:t>
      </w:r>
      <w:r>
        <w:t>p</w:t>
      </w:r>
      <w:r>
        <w:rPr>
          <w:u w:val="single"/>
        </w:rPr>
        <w:t>ectiva</w:t>
      </w:r>
      <w:r>
        <w:rPr>
          <w:spacing w:val="1"/>
          <w:u w:val="single"/>
        </w:rPr>
        <w:t xml:space="preserve"> </w:t>
      </w:r>
      <w:r>
        <w:rPr>
          <w:u w:val="single"/>
        </w:rPr>
        <w:t>documenta</w:t>
      </w:r>
      <w:r>
        <w:t>ç</w:t>
      </w:r>
      <w:r>
        <w:rPr>
          <w:u w:val="single"/>
        </w:rPr>
        <w:t>ão</w:t>
      </w:r>
      <w:r>
        <w:rPr>
          <w:spacing w:val="2"/>
          <w:u w:val="single"/>
        </w:rPr>
        <w:t xml:space="preserve"> </w:t>
      </w:r>
      <w:r>
        <w:rPr>
          <w:u w:val="single"/>
        </w:rPr>
        <w:t>si</w:t>
      </w:r>
      <w:r>
        <w:t>g</w:t>
      </w:r>
      <w:r>
        <w:rPr>
          <w:u w:val="single"/>
        </w:rPr>
        <w:t>nificará</w:t>
      </w:r>
      <w:r>
        <w:rPr>
          <w:spacing w:val="2"/>
          <w:u w:val="single"/>
        </w:rPr>
        <w:t xml:space="preserve"> </w:t>
      </w:r>
      <w:r>
        <w:rPr>
          <w:u w:val="single"/>
        </w:rPr>
        <w:t>ex</w:t>
      </w:r>
      <w:r>
        <w:t>p</w:t>
      </w:r>
      <w:r>
        <w:rPr>
          <w:u w:val="single"/>
        </w:rPr>
        <w:t>ressa</w:t>
      </w:r>
      <w:r>
        <w:rPr>
          <w:spacing w:val="2"/>
          <w:u w:val="single"/>
        </w:rPr>
        <w:t xml:space="preserve"> </w:t>
      </w:r>
      <w:r>
        <w:rPr>
          <w:u w:val="single"/>
        </w:rPr>
        <w:t>aceitação</w:t>
      </w:r>
      <w:r>
        <w:t>,</w:t>
      </w:r>
      <w:r>
        <w:rPr>
          <w:spacing w:val="2"/>
        </w:rPr>
        <w:t xml:space="preserve"> </w:t>
      </w:r>
      <w:r>
        <w:t>p</w:t>
      </w:r>
      <w:r>
        <w:rPr>
          <w:u w:val="single"/>
        </w:rPr>
        <w:t>elas</w:t>
      </w:r>
      <w:r>
        <w:rPr>
          <w:spacing w:val="2"/>
          <w:u w:val="single"/>
        </w:rPr>
        <w:t xml:space="preserve"> </w:t>
      </w:r>
      <w:r>
        <w:rPr>
          <w:u w:val="single"/>
        </w:rPr>
        <w:t>licitantes,</w:t>
      </w:r>
      <w:r>
        <w:rPr>
          <w:spacing w:val="2"/>
          <w:u w:val="single"/>
        </w:rPr>
        <w:t xml:space="preserve"> </w:t>
      </w:r>
      <w:r>
        <w:rPr>
          <w:u w:val="single"/>
        </w:rPr>
        <w:t>de</w:t>
      </w:r>
      <w:r>
        <w:rPr>
          <w:spacing w:val="1"/>
        </w:rPr>
        <w:t xml:space="preserve"> </w:t>
      </w:r>
      <w:r>
        <w:rPr>
          <w:u w:val="single"/>
        </w:rPr>
        <w:t>todas</w:t>
      </w:r>
      <w:r>
        <w:rPr>
          <w:spacing w:val="-2"/>
          <w:u w:val="single"/>
        </w:rPr>
        <w:t xml:space="preserve"> </w:t>
      </w:r>
      <w:r>
        <w:rPr>
          <w:u w:val="single"/>
        </w:rPr>
        <w:t>as</w:t>
      </w:r>
      <w:r>
        <w:rPr>
          <w:spacing w:val="-1"/>
          <w:u w:val="single"/>
        </w:rPr>
        <w:t xml:space="preserve"> </w:t>
      </w:r>
      <w:r>
        <w:rPr>
          <w:u w:val="single"/>
        </w:rPr>
        <w:t>dis</w:t>
      </w:r>
      <w:r>
        <w:t>p</w:t>
      </w:r>
      <w:r>
        <w:rPr>
          <w:u w:val="single"/>
        </w:rPr>
        <w:t>osições</w:t>
      </w:r>
      <w:r>
        <w:rPr>
          <w:spacing w:val="-1"/>
          <w:u w:val="single"/>
        </w:rPr>
        <w:t xml:space="preserve"> </w:t>
      </w:r>
      <w:r>
        <w:rPr>
          <w:u w:val="single"/>
        </w:rPr>
        <w:t>contidas</w:t>
      </w:r>
      <w:r>
        <w:rPr>
          <w:spacing w:val="1"/>
          <w:u w:val="single"/>
        </w:rPr>
        <w:t xml:space="preserve"> </w:t>
      </w:r>
      <w:r>
        <w:rPr>
          <w:u w:val="single"/>
        </w:rPr>
        <w:t>neste</w:t>
      </w:r>
      <w:r>
        <w:rPr>
          <w:spacing w:val="-1"/>
          <w:u w:val="single"/>
        </w:rPr>
        <w:t xml:space="preserve"> </w:t>
      </w:r>
      <w:r>
        <w:rPr>
          <w:u w:val="single"/>
        </w:rPr>
        <w:t>Edital</w:t>
      </w:r>
      <w:r>
        <w:rPr>
          <w:b w:val="0"/>
        </w:rPr>
        <w:t>.</w:t>
      </w:r>
    </w:p>
    <w:p>
      <w:pPr>
        <w:pStyle w:val="6"/>
        <w:spacing w:before="0"/>
        <w:ind w:left="0"/>
        <w:rPr>
          <w:sz w:val="18"/>
        </w:rPr>
      </w:pPr>
    </w:p>
    <w:p>
      <w:pPr>
        <w:pStyle w:val="8"/>
        <w:numPr>
          <w:ilvl w:val="0"/>
          <w:numId w:val="1"/>
        </w:numPr>
        <w:tabs>
          <w:tab w:val="left" w:pos="431"/>
        </w:tabs>
        <w:spacing w:before="158" w:after="0" w:line="240" w:lineRule="auto"/>
        <w:ind w:left="430" w:right="0" w:hanging="243"/>
        <w:jc w:val="left"/>
        <w:rPr>
          <w:b/>
          <w:sz w:val="17"/>
        </w:rPr>
      </w:pPr>
      <w:r>
        <w:rPr>
          <w:b/>
          <w:spacing w:val="-1"/>
          <w:sz w:val="17"/>
        </w:rPr>
        <w:t>DO</w:t>
      </w:r>
      <w:r>
        <w:rPr>
          <w:b/>
          <w:spacing w:val="-7"/>
          <w:sz w:val="17"/>
        </w:rPr>
        <w:t xml:space="preserve"> </w:t>
      </w:r>
      <w:r>
        <w:rPr>
          <w:b/>
          <w:spacing w:val="-1"/>
          <w:sz w:val="17"/>
        </w:rPr>
        <w:t>JULGAMENTO:</w:t>
      </w:r>
    </w:p>
    <w:p>
      <w:pPr>
        <w:pStyle w:val="8"/>
        <w:numPr>
          <w:ilvl w:val="1"/>
          <w:numId w:val="1"/>
        </w:numPr>
        <w:tabs>
          <w:tab w:val="left" w:pos="578"/>
        </w:tabs>
        <w:spacing w:before="85" w:after="0" w:line="240" w:lineRule="auto"/>
        <w:ind w:left="188" w:right="314" w:firstLine="0"/>
        <w:jc w:val="both"/>
        <w:rPr>
          <w:sz w:val="17"/>
        </w:rPr>
      </w:pPr>
      <w:r>
        <w:rPr>
          <w:sz w:val="17"/>
        </w:rPr>
        <w:t>O julgamento da licitação, tanto para a fase da habilitação quanto para a fase da competição de preços, será efetuado pela Comissão</w:t>
      </w:r>
      <w:r>
        <w:rPr>
          <w:spacing w:val="1"/>
          <w:sz w:val="17"/>
        </w:rPr>
        <w:t xml:space="preserve"> </w:t>
      </w:r>
      <w:r>
        <w:rPr>
          <w:sz w:val="17"/>
        </w:rPr>
        <w:t>Permanente</w:t>
      </w:r>
      <w:r>
        <w:rPr>
          <w:spacing w:val="-3"/>
          <w:sz w:val="17"/>
        </w:rPr>
        <w:t xml:space="preserve"> </w:t>
      </w:r>
      <w:r>
        <w:rPr>
          <w:sz w:val="17"/>
        </w:rPr>
        <w:t>de</w:t>
      </w:r>
      <w:r>
        <w:rPr>
          <w:spacing w:val="-2"/>
          <w:sz w:val="17"/>
        </w:rPr>
        <w:t xml:space="preserve"> </w:t>
      </w:r>
      <w:r>
        <w:rPr>
          <w:sz w:val="17"/>
        </w:rPr>
        <w:t>Licitação</w:t>
      </w:r>
      <w:r>
        <w:rPr>
          <w:spacing w:val="-2"/>
          <w:sz w:val="17"/>
        </w:rPr>
        <w:t xml:space="preserve"> </w:t>
      </w:r>
      <w:r>
        <w:rPr>
          <w:sz w:val="17"/>
        </w:rPr>
        <w:t>-</w:t>
      </w:r>
      <w:r>
        <w:rPr>
          <w:spacing w:val="-2"/>
          <w:sz w:val="17"/>
        </w:rPr>
        <w:t xml:space="preserve"> </w:t>
      </w:r>
      <w:r>
        <w:rPr>
          <w:sz w:val="17"/>
        </w:rPr>
        <w:t>CPL</w:t>
      </w:r>
      <w:r>
        <w:rPr>
          <w:spacing w:val="-3"/>
          <w:sz w:val="17"/>
        </w:rPr>
        <w:t xml:space="preserve"> </w:t>
      </w:r>
      <w:r>
        <w:rPr>
          <w:sz w:val="17"/>
        </w:rPr>
        <w:t>em</w:t>
      </w:r>
      <w:r>
        <w:rPr>
          <w:spacing w:val="-2"/>
          <w:sz w:val="17"/>
        </w:rPr>
        <w:t xml:space="preserve"> </w:t>
      </w:r>
      <w:r>
        <w:rPr>
          <w:sz w:val="17"/>
        </w:rPr>
        <w:t>sessão</w:t>
      </w:r>
      <w:r>
        <w:rPr>
          <w:spacing w:val="-2"/>
          <w:sz w:val="17"/>
        </w:rPr>
        <w:t xml:space="preserve"> </w:t>
      </w:r>
      <w:r>
        <w:rPr>
          <w:sz w:val="17"/>
        </w:rPr>
        <w:t>pública,</w:t>
      </w:r>
      <w:r>
        <w:rPr>
          <w:spacing w:val="-2"/>
          <w:sz w:val="17"/>
        </w:rPr>
        <w:t xml:space="preserve"> </w:t>
      </w:r>
      <w:r>
        <w:rPr>
          <w:sz w:val="17"/>
        </w:rPr>
        <w:t>no</w:t>
      </w:r>
      <w:r>
        <w:rPr>
          <w:spacing w:val="-3"/>
          <w:sz w:val="17"/>
        </w:rPr>
        <w:t xml:space="preserve"> </w:t>
      </w:r>
      <w:r>
        <w:rPr>
          <w:sz w:val="17"/>
        </w:rPr>
        <w:t>dia</w:t>
      </w:r>
      <w:r>
        <w:rPr>
          <w:spacing w:val="-2"/>
          <w:sz w:val="17"/>
        </w:rPr>
        <w:t xml:space="preserve"> </w:t>
      </w:r>
      <w:r>
        <w:rPr>
          <w:sz w:val="17"/>
        </w:rPr>
        <w:t>e</w:t>
      </w:r>
      <w:r>
        <w:rPr>
          <w:spacing w:val="-2"/>
          <w:sz w:val="17"/>
        </w:rPr>
        <w:t xml:space="preserve"> </w:t>
      </w:r>
      <w:r>
        <w:rPr>
          <w:sz w:val="17"/>
        </w:rPr>
        <w:t>horário</w:t>
      </w:r>
      <w:r>
        <w:rPr>
          <w:spacing w:val="-2"/>
          <w:sz w:val="17"/>
        </w:rPr>
        <w:t xml:space="preserve"> </w:t>
      </w:r>
      <w:r>
        <w:rPr>
          <w:sz w:val="17"/>
        </w:rPr>
        <w:t>designados</w:t>
      </w:r>
      <w:r>
        <w:rPr>
          <w:spacing w:val="-3"/>
          <w:sz w:val="17"/>
        </w:rPr>
        <w:t xml:space="preserve"> </w:t>
      </w:r>
      <w:r>
        <w:rPr>
          <w:sz w:val="17"/>
        </w:rPr>
        <w:t>no</w:t>
      </w:r>
      <w:r>
        <w:rPr>
          <w:spacing w:val="-2"/>
          <w:sz w:val="17"/>
        </w:rPr>
        <w:t xml:space="preserve"> </w:t>
      </w:r>
      <w:r>
        <w:rPr>
          <w:sz w:val="17"/>
        </w:rPr>
        <w:t>preâmbulo</w:t>
      </w:r>
      <w:r>
        <w:rPr>
          <w:spacing w:val="-2"/>
          <w:sz w:val="17"/>
        </w:rPr>
        <w:t xml:space="preserve"> </w:t>
      </w:r>
      <w:r>
        <w:rPr>
          <w:sz w:val="17"/>
        </w:rPr>
        <w:t>deste</w:t>
      </w:r>
      <w:r>
        <w:rPr>
          <w:spacing w:val="-2"/>
          <w:sz w:val="17"/>
        </w:rPr>
        <w:t xml:space="preserve"> </w:t>
      </w:r>
      <w:r>
        <w:rPr>
          <w:sz w:val="17"/>
        </w:rPr>
        <w:t>Edital.</w:t>
      </w:r>
    </w:p>
    <w:p>
      <w:pPr>
        <w:pStyle w:val="8"/>
        <w:numPr>
          <w:ilvl w:val="1"/>
          <w:numId w:val="1"/>
        </w:numPr>
        <w:tabs>
          <w:tab w:val="left" w:pos="563"/>
        </w:tabs>
        <w:spacing w:before="85" w:after="0" w:line="240" w:lineRule="auto"/>
        <w:ind w:left="188" w:right="299" w:firstLine="0"/>
        <w:jc w:val="both"/>
        <w:rPr>
          <w:sz w:val="17"/>
        </w:rPr>
      </w:pPr>
      <w:r>
        <w:rPr>
          <w:sz w:val="17"/>
        </w:rPr>
        <w:t>Das reuniões da CPL serão lavradas atas com todos os dados das propostas apresentadas, as reclamações e impugnações e demais ocorrências</w:t>
      </w:r>
      <w:r>
        <w:rPr>
          <w:spacing w:val="1"/>
          <w:sz w:val="17"/>
        </w:rPr>
        <w:t xml:space="preserve"> </w:t>
      </w:r>
      <w:r>
        <w:rPr>
          <w:sz w:val="17"/>
        </w:rPr>
        <w:t>relevantes</w:t>
      </w:r>
      <w:r>
        <w:rPr>
          <w:spacing w:val="-6"/>
          <w:sz w:val="17"/>
        </w:rPr>
        <w:t xml:space="preserve"> </w:t>
      </w:r>
      <w:r>
        <w:rPr>
          <w:sz w:val="17"/>
        </w:rPr>
        <w:t>que</w:t>
      </w:r>
      <w:r>
        <w:rPr>
          <w:spacing w:val="-5"/>
          <w:sz w:val="17"/>
        </w:rPr>
        <w:t xml:space="preserve"> </w:t>
      </w:r>
      <w:r>
        <w:rPr>
          <w:sz w:val="17"/>
        </w:rPr>
        <w:t>interessarem</w:t>
      </w:r>
      <w:r>
        <w:rPr>
          <w:spacing w:val="-6"/>
          <w:sz w:val="17"/>
        </w:rPr>
        <w:t xml:space="preserve"> </w:t>
      </w:r>
      <w:r>
        <w:rPr>
          <w:sz w:val="17"/>
        </w:rPr>
        <w:t>ao</w:t>
      </w:r>
      <w:r>
        <w:rPr>
          <w:spacing w:val="-5"/>
          <w:sz w:val="17"/>
        </w:rPr>
        <w:t xml:space="preserve"> </w:t>
      </w:r>
      <w:r>
        <w:rPr>
          <w:sz w:val="17"/>
        </w:rPr>
        <w:t>julgamento</w:t>
      </w:r>
      <w:r>
        <w:rPr>
          <w:spacing w:val="-5"/>
          <w:sz w:val="17"/>
        </w:rPr>
        <w:t xml:space="preserve"> </w:t>
      </w:r>
      <w:r>
        <w:rPr>
          <w:sz w:val="17"/>
        </w:rPr>
        <w:t>do</w:t>
      </w:r>
      <w:r>
        <w:rPr>
          <w:spacing w:val="-6"/>
          <w:sz w:val="17"/>
        </w:rPr>
        <w:t xml:space="preserve"> </w:t>
      </w:r>
      <w:r>
        <w:rPr>
          <w:sz w:val="17"/>
        </w:rPr>
        <w:t>certame,</w:t>
      </w:r>
      <w:r>
        <w:rPr>
          <w:spacing w:val="-5"/>
          <w:sz w:val="17"/>
        </w:rPr>
        <w:t xml:space="preserve"> </w:t>
      </w:r>
      <w:r>
        <w:rPr>
          <w:sz w:val="17"/>
        </w:rPr>
        <w:t>devendo</w:t>
      </w:r>
      <w:r>
        <w:rPr>
          <w:spacing w:val="-5"/>
          <w:sz w:val="17"/>
        </w:rPr>
        <w:t xml:space="preserve"> </w:t>
      </w:r>
      <w:r>
        <w:rPr>
          <w:sz w:val="17"/>
        </w:rPr>
        <w:t>a</w:t>
      </w:r>
      <w:r>
        <w:rPr>
          <w:spacing w:val="-6"/>
          <w:sz w:val="17"/>
        </w:rPr>
        <w:t xml:space="preserve"> </w:t>
      </w:r>
      <w:r>
        <w:rPr>
          <w:sz w:val="17"/>
        </w:rPr>
        <w:t>ata</w:t>
      </w:r>
      <w:r>
        <w:rPr>
          <w:spacing w:val="-5"/>
          <w:sz w:val="17"/>
        </w:rPr>
        <w:t xml:space="preserve"> </w:t>
      </w:r>
      <w:r>
        <w:rPr>
          <w:sz w:val="17"/>
        </w:rPr>
        <w:t>ser</w:t>
      </w:r>
      <w:r>
        <w:rPr>
          <w:spacing w:val="-6"/>
          <w:sz w:val="17"/>
        </w:rPr>
        <w:t xml:space="preserve"> </w:t>
      </w:r>
      <w:r>
        <w:rPr>
          <w:sz w:val="17"/>
        </w:rPr>
        <w:t>assinada</w:t>
      </w:r>
      <w:r>
        <w:rPr>
          <w:spacing w:val="-5"/>
          <w:sz w:val="17"/>
        </w:rPr>
        <w:t xml:space="preserve"> </w:t>
      </w:r>
      <w:r>
        <w:rPr>
          <w:sz w:val="17"/>
        </w:rPr>
        <w:t>pelos</w:t>
      </w:r>
      <w:r>
        <w:rPr>
          <w:spacing w:val="-5"/>
          <w:sz w:val="17"/>
        </w:rPr>
        <w:t xml:space="preserve"> </w:t>
      </w:r>
      <w:r>
        <w:rPr>
          <w:sz w:val="17"/>
        </w:rPr>
        <w:t>membros</w:t>
      </w:r>
      <w:r>
        <w:rPr>
          <w:spacing w:val="-6"/>
          <w:sz w:val="17"/>
        </w:rPr>
        <w:t xml:space="preserve"> </w:t>
      </w:r>
      <w:r>
        <w:rPr>
          <w:sz w:val="17"/>
        </w:rPr>
        <w:t>da</w:t>
      </w:r>
      <w:r>
        <w:rPr>
          <w:spacing w:val="-5"/>
          <w:sz w:val="17"/>
        </w:rPr>
        <w:t xml:space="preserve"> </w:t>
      </w:r>
      <w:r>
        <w:rPr>
          <w:sz w:val="17"/>
        </w:rPr>
        <w:t>Comissão</w:t>
      </w:r>
      <w:r>
        <w:rPr>
          <w:spacing w:val="-5"/>
          <w:sz w:val="17"/>
        </w:rPr>
        <w:t xml:space="preserve"> </w:t>
      </w:r>
      <w:r>
        <w:rPr>
          <w:sz w:val="17"/>
        </w:rPr>
        <w:t>e</w:t>
      </w:r>
      <w:r>
        <w:rPr>
          <w:spacing w:val="-6"/>
          <w:sz w:val="17"/>
        </w:rPr>
        <w:t xml:space="preserve"> </w:t>
      </w:r>
      <w:r>
        <w:rPr>
          <w:sz w:val="17"/>
        </w:rPr>
        <w:t>por</w:t>
      </w:r>
      <w:r>
        <w:rPr>
          <w:spacing w:val="-4"/>
          <w:sz w:val="17"/>
        </w:rPr>
        <w:t xml:space="preserve"> </w:t>
      </w:r>
      <w:r>
        <w:rPr>
          <w:sz w:val="17"/>
        </w:rPr>
        <w:t>todos</w:t>
      </w:r>
      <w:r>
        <w:rPr>
          <w:spacing w:val="-6"/>
          <w:sz w:val="17"/>
        </w:rPr>
        <w:t xml:space="preserve"> </w:t>
      </w:r>
      <w:r>
        <w:rPr>
          <w:sz w:val="17"/>
        </w:rPr>
        <w:t>os</w:t>
      </w:r>
      <w:r>
        <w:rPr>
          <w:spacing w:val="-5"/>
          <w:sz w:val="17"/>
        </w:rPr>
        <w:t xml:space="preserve"> </w:t>
      </w:r>
      <w:r>
        <w:rPr>
          <w:sz w:val="17"/>
        </w:rPr>
        <w:t>presentes</w:t>
      </w:r>
      <w:r>
        <w:rPr>
          <w:spacing w:val="-5"/>
          <w:sz w:val="17"/>
        </w:rPr>
        <w:t xml:space="preserve"> </w:t>
      </w:r>
      <w:r>
        <w:rPr>
          <w:sz w:val="17"/>
        </w:rPr>
        <w:t>ao</w:t>
      </w:r>
      <w:r>
        <w:rPr>
          <w:spacing w:val="-6"/>
          <w:sz w:val="17"/>
        </w:rPr>
        <w:t xml:space="preserve"> </w:t>
      </w:r>
      <w:r>
        <w:rPr>
          <w:sz w:val="17"/>
        </w:rPr>
        <w:t>ato.</w:t>
      </w:r>
    </w:p>
    <w:p>
      <w:pPr>
        <w:pStyle w:val="8"/>
        <w:numPr>
          <w:ilvl w:val="1"/>
          <w:numId w:val="1"/>
        </w:numPr>
        <w:tabs>
          <w:tab w:val="left" w:pos="725"/>
          <w:tab w:val="left" w:pos="4117"/>
        </w:tabs>
        <w:spacing w:before="85" w:after="0" w:line="240" w:lineRule="auto"/>
        <w:ind w:left="188" w:right="286" w:firstLine="0"/>
        <w:jc w:val="both"/>
        <w:rPr>
          <w:sz w:val="17"/>
        </w:rPr>
      </w:pPr>
      <w:r>
        <w:rPr>
          <w:sz w:val="17"/>
        </w:rPr>
        <w:t xml:space="preserve">É        </w:t>
      </w:r>
      <w:r>
        <w:rPr>
          <w:spacing w:val="3"/>
          <w:sz w:val="17"/>
        </w:rPr>
        <w:t xml:space="preserve"> </w:t>
      </w:r>
      <w:r>
        <w:rPr>
          <w:sz w:val="17"/>
        </w:rPr>
        <w:t xml:space="preserve">facultada        </w:t>
      </w:r>
      <w:r>
        <w:rPr>
          <w:spacing w:val="4"/>
          <w:sz w:val="17"/>
        </w:rPr>
        <w:t xml:space="preserve"> </w:t>
      </w:r>
      <w:r>
        <w:rPr>
          <w:sz w:val="17"/>
        </w:rPr>
        <w:t xml:space="preserve">à        </w:t>
      </w:r>
      <w:r>
        <w:rPr>
          <w:spacing w:val="4"/>
          <w:sz w:val="17"/>
        </w:rPr>
        <w:t xml:space="preserve"> </w:t>
      </w:r>
      <w:r>
        <w:rPr>
          <w:sz w:val="17"/>
        </w:rPr>
        <w:t xml:space="preserve">CPL        </w:t>
      </w:r>
      <w:r>
        <w:rPr>
          <w:spacing w:val="4"/>
          <w:sz w:val="17"/>
        </w:rPr>
        <w:t xml:space="preserve"> </w:t>
      </w:r>
      <w:r>
        <w:rPr>
          <w:sz w:val="17"/>
        </w:rPr>
        <w:t>ou</w:t>
      </w:r>
      <w:r>
        <w:rPr>
          <w:sz w:val="17"/>
        </w:rPr>
        <w:tab/>
      </w:r>
      <w:r>
        <w:rPr>
          <w:sz w:val="17"/>
        </w:rPr>
        <w:t xml:space="preserve">ao      </w:t>
      </w:r>
      <w:r>
        <w:rPr>
          <w:spacing w:val="3"/>
          <w:sz w:val="17"/>
        </w:rPr>
        <w:t xml:space="preserve"> </w:t>
      </w:r>
      <w:r>
        <w:rPr>
          <w:sz w:val="17"/>
        </w:rPr>
        <w:t xml:space="preserve">servidor      </w:t>
      </w:r>
      <w:r>
        <w:rPr>
          <w:spacing w:val="3"/>
          <w:sz w:val="17"/>
        </w:rPr>
        <w:t xml:space="preserve"> </w:t>
      </w:r>
      <w:r>
        <w:rPr>
          <w:sz w:val="17"/>
        </w:rPr>
        <w:t xml:space="preserve">por       </w:t>
      </w:r>
      <w:r>
        <w:rPr>
          <w:spacing w:val="3"/>
          <w:sz w:val="17"/>
        </w:rPr>
        <w:t xml:space="preserve"> </w:t>
      </w:r>
      <w:r>
        <w:rPr>
          <w:sz w:val="17"/>
        </w:rPr>
        <w:t xml:space="preserve">ela       </w:t>
      </w:r>
      <w:r>
        <w:rPr>
          <w:spacing w:val="3"/>
          <w:sz w:val="17"/>
        </w:rPr>
        <w:t xml:space="preserve"> </w:t>
      </w:r>
      <w:r>
        <w:rPr>
          <w:sz w:val="17"/>
        </w:rPr>
        <w:t xml:space="preserve">designado,       </w:t>
      </w:r>
      <w:r>
        <w:rPr>
          <w:spacing w:val="4"/>
          <w:sz w:val="17"/>
        </w:rPr>
        <w:t xml:space="preserve"> </w:t>
      </w:r>
      <w:r>
        <w:rPr>
          <w:sz w:val="17"/>
        </w:rPr>
        <w:t xml:space="preserve">em       </w:t>
      </w:r>
      <w:r>
        <w:rPr>
          <w:spacing w:val="3"/>
          <w:sz w:val="17"/>
        </w:rPr>
        <w:t xml:space="preserve"> </w:t>
      </w:r>
      <w:r>
        <w:rPr>
          <w:sz w:val="17"/>
        </w:rPr>
        <w:t xml:space="preserve">qualquer       </w:t>
      </w:r>
      <w:r>
        <w:rPr>
          <w:spacing w:val="3"/>
          <w:sz w:val="17"/>
        </w:rPr>
        <w:t xml:space="preserve"> </w:t>
      </w:r>
      <w:r>
        <w:rPr>
          <w:sz w:val="17"/>
        </w:rPr>
        <w:t xml:space="preserve">fase       </w:t>
      </w:r>
      <w:r>
        <w:rPr>
          <w:spacing w:val="3"/>
          <w:sz w:val="17"/>
        </w:rPr>
        <w:t xml:space="preserve"> </w:t>
      </w:r>
      <w:r>
        <w:rPr>
          <w:sz w:val="17"/>
        </w:rPr>
        <w:t>do</w:t>
      </w:r>
      <w:r>
        <w:rPr>
          <w:spacing w:val="-41"/>
          <w:sz w:val="17"/>
        </w:rPr>
        <w:t xml:space="preserve"> </w:t>
      </w:r>
      <w:r>
        <w:rPr>
          <w:sz w:val="17"/>
        </w:rPr>
        <w:t>Edital,</w:t>
      </w:r>
      <w:r>
        <w:rPr>
          <w:spacing w:val="-5"/>
          <w:sz w:val="17"/>
        </w:rPr>
        <w:t xml:space="preserve"> </w:t>
      </w:r>
      <w:r>
        <w:rPr>
          <w:sz w:val="17"/>
        </w:rPr>
        <w:t>a</w:t>
      </w:r>
      <w:r>
        <w:rPr>
          <w:spacing w:val="-5"/>
          <w:sz w:val="17"/>
        </w:rPr>
        <w:t xml:space="preserve"> </w:t>
      </w:r>
      <w:r>
        <w:rPr>
          <w:sz w:val="17"/>
        </w:rPr>
        <w:t>promoção</w:t>
      </w:r>
      <w:r>
        <w:rPr>
          <w:spacing w:val="-4"/>
          <w:sz w:val="17"/>
        </w:rPr>
        <w:t xml:space="preserve"> </w:t>
      </w:r>
      <w:r>
        <w:rPr>
          <w:sz w:val="17"/>
        </w:rPr>
        <w:t>de</w:t>
      </w:r>
      <w:r>
        <w:rPr>
          <w:spacing w:val="-5"/>
          <w:sz w:val="17"/>
        </w:rPr>
        <w:t xml:space="preserve"> </w:t>
      </w:r>
      <w:r>
        <w:rPr>
          <w:sz w:val="17"/>
        </w:rPr>
        <w:t>diligência</w:t>
      </w:r>
      <w:r>
        <w:rPr>
          <w:spacing w:val="-4"/>
          <w:sz w:val="17"/>
        </w:rPr>
        <w:t xml:space="preserve"> </w:t>
      </w:r>
      <w:r>
        <w:rPr>
          <w:sz w:val="17"/>
        </w:rPr>
        <w:t>destinada</w:t>
      </w:r>
      <w:r>
        <w:rPr>
          <w:spacing w:val="-5"/>
          <w:sz w:val="17"/>
        </w:rPr>
        <w:t xml:space="preserve"> </w:t>
      </w:r>
      <w:r>
        <w:rPr>
          <w:sz w:val="17"/>
        </w:rPr>
        <w:t>a</w:t>
      </w:r>
      <w:r>
        <w:rPr>
          <w:spacing w:val="-4"/>
          <w:sz w:val="17"/>
        </w:rPr>
        <w:t xml:space="preserve"> </w:t>
      </w:r>
      <w:r>
        <w:rPr>
          <w:sz w:val="17"/>
        </w:rPr>
        <w:t>esclarecer</w:t>
      </w:r>
      <w:r>
        <w:rPr>
          <w:spacing w:val="-5"/>
          <w:sz w:val="17"/>
        </w:rPr>
        <w:t xml:space="preserve"> </w:t>
      </w:r>
      <w:r>
        <w:rPr>
          <w:sz w:val="17"/>
        </w:rPr>
        <w:t>ou</w:t>
      </w:r>
      <w:r>
        <w:rPr>
          <w:spacing w:val="-4"/>
          <w:sz w:val="17"/>
        </w:rPr>
        <w:t xml:space="preserve"> </w:t>
      </w:r>
      <w:r>
        <w:rPr>
          <w:sz w:val="17"/>
        </w:rPr>
        <w:t>completar</w:t>
      </w:r>
      <w:r>
        <w:rPr>
          <w:spacing w:val="-5"/>
          <w:sz w:val="17"/>
        </w:rPr>
        <w:t xml:space="preserve"> </w:t>
      </w:r>
      <w:r>
        <w:rPr>
          <w:sz w:val="17"/>
        </w:rPr>
        <w:t>a</w:t>
      </w:r>
      <w:r>
        <w:rPr>
          <w:spacing w:val="-5"/>
          <w:sz w:val="17"/>
        </w:rPr>
        <w:t xml:space="preserve"> </w:t>
      </w:r>
      <w:r>
        <w:rPr>
          <w:sz w:val="17"/>
        </w:rPr>
        <w:t>instrução</w:t>
      </w:r>
      <w:r>
        <w:rPr>
          <w:spacing w:val="-4"/>
          <w:sz w:val="17"/>
        </w:rPr>
        <w:t xml:space="preserve"> </w:t>
      </w:r>
      <w:r>
        <w:rPr>
          <w:sz w:val="17"/>
        </w:rPr>
        <w:t>do</w:t>
      </w:r>
      <w:r>
        <w:rPr>
          <w:spacing w:val="-5"/>
          <w:sz w:val="17"/>
        </w:rPr>
        <w:t xml:space="preserve"> </w:t>
      </w:r>
      <w:r>
        <w:rPr>
          <w:sz w:val="17"/>
        </w:rPr>
        <w:t>processo,</w:t>
      </w:r>
      <w:r>
        <w:rPr>
          <w:spacing w:val="-4"/>
          <w:sz w:val="17"/>
        </w:rPr>
        <w:t xml:space="preserve"> </w:t>
      </w:r>
      <w:r>
        <w:rPr>
          <w:sz w:val="17"/>
        </w:rPr>
        <w:t>desde</w:t>
      </w:r>
      <w:r>
        <w:rPr>
          <w:spacing w:val="-5"/>
          <w:sz w:val="17"/>
        </w:rPr>
        <w:t xml:space="preserve"> </w:t>
      </w:r>
      <w:r>
        <w:rPr>
          <w:sz w:val="17"/>
        </w:rPr>
        <w:t>que</w:t>
      </w:r>
      <w:r>
        <w:rPr>
          <w:spacing w:val="-4"/>
          <w:sz w:val="17"/>
        </w:rPr>
        <w:t xml:space="preserve"> </w:t>
      </w:r>
      <w:r>
        <w:rPr>
          <w:sz w:val="17"/>
        </w:rPr>
        <w:t>não</w:t>
      </w:r>
      <w:r>
        <w:rPr>
          <w:spacing w:val="-5"/>
          <w:sz w:val="17"/>
        </w:rPr>
        <w:t xml:space="preserve"> </w:t>
      </w:r>
      <w:r>
        <w:rPr>
          <w:sz w:val="17"/>
        </w:rPr>
        <w:t>influa</w:t>
      </w:r>
      <w:r>
        <w:rPr>
          <w:spacing w:val="-4"/>
          <w:sz w:val="17"/>
        </w:rPr>
        <w:t xml:space="preserve"> </w:t>
      </w:r>
      <w:r>
        <w:rPr>
          <w:sz w:val="17"/>
        </w:rPr>
        <w:t>no</w:t>
      </w:r>
      <w:r>
        <w:rPr>
          <w:spacing w:val="-5"/>
          <w:sz w:val="17"/>
        </w:rPr>
        <w:t xml:space="preserve"> </w:t>
      </w:r>
      <w:r>
        <w:rPr>
          <w:sz w:val="17"/>
        </w:rPr>
        <w:t>resultado</w:t>
      </w:r>
      <w:r>
        <w:rPr>
          <w:spacing w:val="-5"/>
          <w:sz w:val="17"/>
        </w:rPr>
        <w:t xml:space="preserve"> </w:t>
      </w:r>
      <w:r>
        <w:rPr>
          <w:sz w:val="17"/>
        </w:rPr>
        <w:t>do</w:t>
      </w:r>
      <w:r>
        <w:rPr>
          <w:spacing w:val="-4"/>
          <w:sz w:val="17"/>
        </w:rPr>
        <w:t xml:space="preserve"> </w:t>
      </w:r>
      <w:r>
        <w:rPr>
          <w:sz w:val="17"/>
        </w:rPr>
        <w:t>certame.</w:t>
      </w:r>
    </w:p>
    <w:p>
      <w:pPr>
        <w:pStyle w:val="8"/>
        <w:numPr>
          <w:ilvl w:val="1"/>
          <w:numId w:val="1"/>
        </w:numPr>
        <w:tabs>
          <w:tab w:val="left" w:pos="560"/>
        </w:tabs>
        <w:spacing w:before="85" w:after="0" w:line="240" w:lineRule="auto"/>
        <w:ind w:left="188" w:right="288" w:firstLine="0"/>
        <w:jc w:val="both"/>
        <w:rPr>
          <w:b/>
          <w:sz w:val="17"/>
        </w:rPr>
      </w:pPr>
      <w:r>
        <w:rPr>
          <w:sz w:val="17"/>
        </w:rPr>
        <w:t>Querendo,</w:t>
      </w:r>
      <w:r>
        <w:rPr>
          <w:spacing w:val="-5"/>
          <w:sz w:val="17"/>
        </w:rPr>
        <w:t xml:space="preserve"> </w:t>
      </w:r>
      <w:r>
        <w:rPr>
          <w:sz w:val="17"/>
        </w:rPr>
        <w:t>as</w:t>
      </w:r>
      <w:r>
        <w:rPr>
          <w:spacing w:val="-5"/>
          <w:sz w:val="17"/>
        </w:rPr>
        <w:t xml:space="preserve"> </w:t>
      </w:r>
      <w:r>
        <w:rPr>
          <w:sz w:val="17"/>
        </w:rPr>
        <w:t>licitantes</w:t>
      </w:r>
      <w:r>
        <w:rPr>
          <w:spacing w:val="-4"/>
          <w:sz w:val="17"/>
        </w:rPr>
        <w:t xml:space="preserve"> </w:t>
      </w:r>
      <w:r>
        <w:rPr>
          <w:sz w:val="17"/>
        </w:rPr>
        <w:t>se</w:t>
      </w:r>
      <w:r>
        <w:rPr>
          <w:spacing w:val="-5"/>
          <w:sz w:val="17"/>
        </w:rPr>
        <w:t xml:space="preserve"> </w:t>
      </w:r>
      <w:r>
        <w:rPr>
          <w:sz w:val="17"/>
        </w:rPr>
        <w:t>farão</w:t>
      </w:r>
      <w:r>
        <w:rPr>
          <w:spacing w:val="-5"/>
          <w:sz w:val="17"/>
        </w:rPr>
        <w:t xml:space="preserve"> </w:t>
      </w:r>
      <w:r>
        <w:rPr>
          <w:sz w:val="17"/>
        </w:rPr>
        <w:t>representar</w:t>
      </w:r>
      <w:r>
        <w:rPr>
          <w:spacing w:val="-5"/>
          <w:sz w:val="17"/>
        </w:rPr>
        <w:t xml:space="preserve"> </w:t>
      </w:r>
      <w:r>
        <w:rPr>
          <w:sz w:val="17"/>
        </w:rPr>
        <w:t>nas</w:t>
      </w:r>
      <w:r>
        <w:rPr>
          <w:spacing w:val="-4"/>
          <w:sz w:val="17"/>
        </w:rPr>
        <w:t xml:space="preserve"> </w:t>
      </w:r>
      <w:r>
        <w:rPr>
          <w:sz w:val="17"/>
        </w:rPr>
        <w:t>sessões</w:t>
      </w:r>
      <w:r>
        <w:rPr>
          <w:spacing w:val="-5"/>
          <w:sz w:val="17"/>
        </w:rPr>
        <w:t xml:space="preserve"> </w:t>
      </w:r>
      <w:r>
        <w:rPr>
          <w:sz w:val="17"/>
        </w:rPr>
        <w:t>da</w:t>
      </w:r>
      <w:r>
        <w:rPr>
          <w:spacing w:val="-5"/>
          <w:sz w:val="17"/>
        </w:rPr>
        <w:t xml:space="preserve"> </w:t>
      </w:r>
      <w:r>
        <w:rPr>
          <w:sz w:val="17"/>
        </w:rPr>
        <w:t>Comissão</w:t>
      </w:r>
      <w:r>
        <w:rPr>
          <w:spacing w:val="-4"/>
          <w:sz w:val="17"/>
        </w:rPr>
        <w:t xml:space="preserve"> </w:t>
      </w:r>
      <w:r>
        <w:rPr>
          <w:sz w:val="17"/>
        </w:rPr>
        <w:t>por</w:t>
      </w:r>
      <w:r>
        <w:rPr>
          <w:spacing w:val="-5"/>
          <w:sz w:val="17"/>
        </w:rPr>
        <w:t xml:space="preserve"> </w:t>
      </w:r>
      <w:r>
        <w:rPr>
          <w:sz w:val="17"/>
        </w:rPr>
        <w:t xml:space="preserve">procurador, </w:t>
      </w:r>
      <w:r>
        <w:rPr>
          <w:b/>
          <w:sz w:val="17"/>
          <w:u w:val="single"/>
        </w:rPr>
        <w:t>desde</w:t>
      </w:r>
      <w:r>
        <w:rPr>
          <w:b/>
          <w:spacing w:val="-4"/>
          <w:sz w:val="17"/>
          <w:u w:val="single"/>
        </w:rPr>
        <w:t xml:space="preserve"> </w:t>
      </w:r>
      <w:r>
        <w:rPr>
          <w:b/>
          <w:sz w:val="17"/>
        </w:rPr>
        <w:t>q</w:t>
      </w:r>
      <w:r>
        <w:rPr>
          <w:b/>
          <w:sz w:val="17"/>
          <w:u w:val="single"/>
        </w:rPr>
        <w:t>ue</w:t>
      </w:r>
      <w:r>
        <w:rPr>
          <w:b/>
          <w:spacing w:val="-5"/>
          <w:sz w:val="17"/>
          <w:u w:val="single"/>
        </w:rPr>
        <w:t xml:space="preserve"> </w:t>
      </w:r>
      <w:r>
        <w:rPr>
          <w:b/>
          <w:sz w:val="17"/>
          <w:u w:val="single"/>
        </w:rPr>
        <w:t>este</w:t>
      </w:r>
      <w:r>
        <w:rPr>
          <w:b/>
          <w:spacing w:val="-5"/>
          <w:sz w:val="17"/>
          <w:u w:val="single"/>
        </w:rPr>
        <w:t xml:space="preserve"> </w:t>
      </w:r>
      <w:r>
        <w:rPr>
          <w:b/>
          <w:sz w:val="17"/>
          <w:u w:val="single"/>
        </w:rPr>
        <w:t>este</w:t>
      </w:r>
      <w:r>
        <w:rPr>
          <w:b/>
          <w:sz w:val="17"/>
        </w:rPr>
        <w:t>j</w:t>
      </w:r>
      <w:r>
        <w:rPr>
          <w:b/>
          <w:sz w:val="17"/>
          <w:u w:val="single"/>
        </w:rPr>
        <w:t>a</w:t>
      </w:r>
      <w:r>
        <w:rPr>
          <w:b/>
          <w:spacing w:val="-4"/>
          <w:sz w:val="17"/>
        </w:rPr>
        <w:t xml:space="preserve"> </w:t>
      </w:r>
      <w:r>
        <w:rPr>
          <w:b/>
          <w:sz w:val="17"/>
        </w:rPr>
        <w:t>p</w:t>
      </w:r>
      <w:r>
        <w:rPr>
          <w:b/>
          <w:sz w:val="17"/>
          <w:u w:val="single"/>
        </w:rPr>
        <w:t>ortando</w:t>
      </w:r>
      <w:r>
        <w:rPr>
          <w:b/>
          <w:spacing w:val="-4"/>
          <w:sz w:val="17"/>
        </w:rPr>
        <w:t xml:space="preserve"> </w:t>
      </w:r>
      <w:r>
        <w:rPr>
          <w:b/>
          <w:sz w:val="17"/>
        </w:rPr>
        <w:t>p</w:t>
      </w:r>
      <w:r>
        <w:rPr>
          <w:b/>
          <w:sz w:val="17"/>
          <w:u w:val="single"/>
        </w:rPr>
        <w:t>rocura</w:t>
      </w:r>
      <w:r>
        <w:rPr>
          <w:b/>
          <w:sz w:val="17"/>
        </w:rPr>
        <w:t>ç</w:t>
      </w:r>
      <w:r>
        <w:rPr>
          <w:b/>
          <w:sz w:val="17"/>
          <w:u w:val="single"/>
        </w:rPr>
        <w:t>ão</w:t>
      </w:r>
      <w:r>
        <w:rPr>
          <w:b/>
          <w:spacing w:val="-5"/>
          <w:sz w:val="17"/>
        </w:rPr>
        <w:t xml:space="preserve"> </w:t>
      </w:r>
      <w:r>
        <w:rPr>
          <w:b/>
          <w:sz w:val="17"/>
        </w:rPr>
        <w:t>p</w:t>
      </w:r>
      <w:r>
        <w:rPr>
          <w:b/>
          <w:sz w:val="17"/>
          <w:u w:val="single"/>
        </w:rPr>
        <w:t>ública</w:t>
      </w:r>
      <w:r>
        <w:rPr>
          <w:b/>
          <w:spacing w:val="-4"/>
          <w:sz w:val="17"/>
          <w:u w:val="single"/>
        </w:rPr>
        <w:t xml:space="preserve"> </w:t>
      </w:r>
      <w:r>
        <w:rPr>
          <w:b/>
          <w:sz w:val="17"/>
          <w:u w:val="single"/>
        </w:rPr>
        <w:t>com</w:t>
      </w:r>
      <w:r>
        <w:rPr>
          <w:b/>
          <w:spacing w:val="1"/>
          <w:sz w:val="17"/>
        </w:rPr>
        <w:t xml:space="preserve"> </w:t>
      </w:r>
      <w:r>
        <w:rPr>
          <w:b/>
          <w:sz w:val="17"/>
        </w:rPr>
        <w:t>p</w:t>
      </w:r>
      <w:r>
        <w:rPr>
          <w:b/>
          <w:sz w:val="17"/>
          <w:u w:val="single"/>
        </w:rPr>
        <w:t>oderes</w:t>
      </w:r>
      <w:r>
        <w:rPr>
          <w:b/>
          <w:spacing w:val="-4"/>
          <w:sz w:val="17"/>
          <w:u w:val="single"/>
        </w:rPr>
        <w:t xml:space="preserve"> </w:t>
      </w:r>
      <w:r>
        <w:rPr>
          <w:b/>
          <w:sz w:val="17"/>
          <w:u w:val="single"/>
        </w:rPr>
        <w:t>ex</w:t>
      </w:r>
      <w:r>
        <w:rPr>
          <w:b/>
          <w:sz w:val="17"/>
        </w:rPr>
        <w:t>p</w:t>
      </w:r>
      <w:r>
        <w:rPr>
          <w:b/>
          <w:sz w:val="17"/>
          <w:u w:val="single"/>
        </w:rPr>
        <w:t>ressos</w:t>
      </w:r>
      <w:r>
        <w:rPr>
          <w:b/>
          <w:spacing w:val="-3"/>
          <w:sz w:val="17"/>
        </w:rPr>
        <w:t xml:space="preserve"> </w:t>
      </w:r>
      <w:r>
        <w:rPr>
          <w:b/>
          <w:sz w:val="17"/>
        </w:rPr>
        <w:t>p</w:t>
      </w:r>
      <w:r>
        <w:rPr>
          <w:b/>
          <w:sz w:val="17"/>
          <w:u w:val="single"/>
        </w:rPr>
        <w:t>ara</w:t>
      </w:r>
      <w:r>
        <w:rPr>
          <w:b/>
          <w:spacing w:val="-3"/>
          <w:sz w:val="17"/>
          <w:u w:val="single"/>
        </w:rPr>
        <w:t xml:space="preserve"> </w:t>
      </w:r>
      <w:r>
        <w:rPr>
          <w:b/>
          <w:sz w:val="17"/>
          <w:u w:val="single"/>
        </w:rPr>
        <w:t>re</w:t>
      </w:r>
      <w:r>
        <w:rPr>
          <w:b/>
          <w:sz w:val="17"/>
        </w:rPr>
        <w:t>p</w:t>
      </w:r>
      <w:r>
        <w:rPr>
          <w:b/>
          <w:sz w:val="17"/>
          <w:u w:val="single"/>
        </w:rPr>
        <w:t>resentá-la</w:t>
      </w:r>
      <w:r>
        <w:rPr>
          <w:b/>
          <w:spacing w:val="-4"/>
          <w:sz w:val="17"/>
          <w:u w:val="single"/>
        </w:rPr>
        <w:t xml:space="preserve"> </w:t>
      </w:r>
      <w:r>
        <w:rPr>
          <w:b/>
          <w:sz w:val="17"/>
          <w:u w:val="single"/>
        </w:rPr>
        <w:t>-</w:t>
      </w:r>
      <w:r>
        <w:rPr>
          <w:b/>
          <w:spacing w:val="-3"/>
          <w:sz w:val="17"/>
          <w:u w:val="single"/>
        </w:rPr>
        <w:t xml:space="preserve"> </w:t>
      </w:r>
      <w:r>
        <w:rPr>
          <w:b/>
          <w:sz w:val="17"/>
          <w:u w:val="single"/>
        </w:rPr>
        <w:t>deve</w:t>
      </w:r>
      <w:r>
        <w:rPr>
          <w:b/>
          <w:spacing w:val="-3"/>
          <w:sz w:val="17"/>
          <w:u w:val="single"/>
        </w:rPr>
        <w:t xml:space="preserve"> </w:t>
      </w:r>
      <w:r>
        <w:rPr>
          <w:b/>
          <w:sz w:val="17"/>
          <w:u w:val="single"/>
        </w:rPr>
        <w:t>ter</w:t>
      </w:r>
      <w:r>
        <w:rPr>
          <w:b/>
          <w:spacing w:val="-4"/>
          <w:sz w:val="17"/>
          <w:u w:val="single"/>
        </w:rPr>
        <w:t xml:space="preserve"> </w:t>
      </w:r>
      <w:r>
        <w:rPr>
          <w:b/>
          <w:sz w:val="17"/>
          <w:u w:val="single"/>
        </w:rPr>
        <w:t>firma</w:t>
      </w:r>
      <w:r>
        <w:rPr>
          <w:b/>
          <w:spacing w:val="-3"/>
          <w:sz w:val="17"/>
          <w:u w:val="single"/>
        </w:rPr>
        <w:t xml:space="preserve"> </w:t>
      </w:r>
      <w:r>
        <w:rPr>
          <w:b/>
          <w:sz w:val="17"/>
          <w:u w:val="single"/>
        </w:rPr>
        <w:t>reconhecida</w:t>
      </w:r>
      <w:r>
        <w:rPr>
          <w:b/>
          <w:spacing w:val="-3"/>
          <w:sz w:val="17"/>
          <w:u w:val="single"/>
        </w:rPr>
        <w:t xml:space="preserve"> </w:t>
      </w:r>
      <w:r>
        <w:rPr>
          <w:b/>
          <w:sz w:val="17"/>
          <w:u w:val="single"/>
        </w:rPr>
        <w:t>em</w:t>
      </w:r>
      <w:r>
        <w:rPr>
          <w:b/>
          <w:spacing w:val="-4"/>
          <w:sz w:val="17"/>
          <w:u w:val="single"/>
        </w:rPr>
        <w:t xml:space="preserve"> </w:t>
      </w:r>
      <w:r>
        <w:rPr>
          <w:b/>
          <w:sz w:val="17"/>
          <w:u w:val="single"/>
        </w:rPr>
        <w:t>cartório</w:t>
      </w:r>
      <w:r>
        <w:rPr>
          <w:b/>
          <w:spacing w:val="-3"/>
          <w:sz w:val="17"/>
          <w:u w:val="single"/>
        </w:rPr>
        <w:t xml:space="preserve"> </w:t>
      </w:r>
      <w:r>
        <w:rPr>
          <w:b/>
          <w:sz w:val="17"/>
          <w:u w:val="single"/>
        </w:rPr>
        <w:t>daquele</w:t>
      </w:r>
      <w:r>
        <w:rPr>
          <w:b/>
          <w:spacing w:val="-3"/>
          <w:sz w:val="17"/>
          <w:u w:val="single"/>
        </w:rPr>
        <w:t xml:space="preserve"> </w:t>
      </w:r>
      <w:r>
        <w:rPr>
          <w:b/>
          <w:sz w:val="17"/>
        </w:rPr>
        <w:t>q</w:t>
      </w:r>
      <w:r>
        <w:rPr>
          <w:b/>
          <w:sz w:val="17"/>
          <w:u w:val="single"/>
        </w:rPr>
        <w:t>ue</w:t>
      </w:r>
      <w:r>
        <w:rPr>
          <w:b/>
          <w:spacing w:val="-4"/>
          <w:sz w:val="17"/>
          <w:u w:val="single"/>
        </w:rPr>
        <w:t xml:space="preserve"> </w:t>
      </w:r>
      <w:r>
        <w:rPr>
          <w:b/>
          <w:sz w:val="17"/>
          <w:u w:val="single"/>
        </w:rPr>
        <w:t>outor</w:t>
      </w:r>
      <w:r>
        <w:rPr>
          <w:b/>
          <w:sz w:val="17"/>
        </w:rPr>
        <w:t>g</w:t>
      </w:r>
      <w:r>
        <w:rPr>
          <w:b/>
          <w:sz w:val="17"/>
          <w:u w:val="single"/>
        </w:rPr>
        <w:t>ou</w:t>
      </w:r>
      <w:r>
        <w:rPr>
          <w:b/>
          <w:spacing w:val="-3"/>
          <w:sz w:val="17"/>
          <w:u w:val="single"/>
        </w:rPr>
        <w:t xml:space="preserve"> </w:t>
      </w:r>
      <w:r>
        <w:rPr>
          <w:b/>
          <w:sz w:val="17"/>
        </w:rPr>
        <w:t>p</w:t>
      </w:r>
      <w:r>
        <w:rPr>
          <w:b/>
          <w:sz w:val="17"/>
          <w:u w:val="single"/>
        </w:rPr>
        <w:t>oderes</w:t>
      </w:r>
    </w:p>
    <w:p>
      <w:pPr>
        <w:pStyle w:val="8"/>
        <w:numPr>
          <w:ilvl w:val="1"/>
          <w:numId w:val="1"/>
        </w:numPr>
        <w:tabs>
          <w:tab w:val="left" w:pos="581"/>
        </w:tabs>
        <w:spacing w:before="85" w:after="0" w:line="240" w:lineRule="auto"/>
        <w:ind w:left="188" w:right="314" w:firstLine="0"/>
        <w:jc w:val="both"/>
        <w:rPr>
          <w:sz w:val="17"/>
        </w:rPr>
      </w:pPr>
      <w:r>
        <w:rPr>
          <w:sz w:val="17"/>
        </w:rPr>
        <w:t>Somente terão direito de fazer uso da palavra, rubricar propostas, apresentar impugnações, reclamações ou recursos e firmar atas, os</w:t>
      </w:r>
      <w:r>
        <w:rPr>
          <w:spacing w:val="1"/>
          <w:sz w:val="17"/>
        </w:rPr>
        <w:t xml:space="preserve"> </w:t>
      </w:r>
      <w:r>
        <w:rPr>
          <w:sz w:val="17"/>
        </w:rPr>
        <w:t>representantes</w:t>
      </w:r>
      <w:r>
        <w:rPr>
          <w:spacing w:val="-2"/>
          <w:sz w:val="17"/>
        </w:rPr>
        <w:t xml:space="preserve"> </w:t>
      </w:r>
      <w:r>
        <w:rPr>
          <w:sz w:val="17"/>
        </w:rPr>
        <w:t>legais</w:t>
      </w:r>
      <w:r>
        <w:rPr>
          <w:spacing w:val="-2"/>
          <w:sz w:val="17"/>
        </w:rPr>
        <w:t xml:space="preserve"> </w:t>
      </w:r>
      <w:r>
        <w:rPr>
          <w:sz w:val="17"/>
        </w:rPr>
        <w:t>ou</w:t>
      </w:r>
      <w:r>
        <w:rPr>
          <w:spacing w:val="-1"/>
          <w:sz w:val="17"/>
        </w:rPr>
        <w:t xml:space="preserve"> </w:t>
      </w:r>
      <w:r>
        <w:rPr>
          <w:sz w:val="17"/>
        </w:rPr>
        <w:t>procuradores,</w:t>
      </w:r>
      <w:r>
        <w:rPr>
          <w:spacing w:val="-2"/>
          <w:sz w:val="17"/>
        </w:rPr>
        <w:t xml:space="preserve"> </w:t>
      </w:r>
      <w:r>
        <w:rPr>
          <w:sz w:val="17"/>
        </w:rPr>
        <w:t>devidamente</w:t>
      </w:r>
      <w:r>
        <w:rPr>
          <w:spacing w:val="-2"/>
          <w:sz w:val="17"/>
        </w:rPr>
        <w:t xml:space="preserve"> </w:t>
      </w:r>
      <w:r>
        <w:rPr>
          <w:sz w:val="17"/>
        </w:rPr>
        <w:t>identificados</w:t>
      </w:r>
      <w:r>
        <w:rPr>
          <w:spacing w:val="-1"/>
          <w:sz w:val="17"/>
        </w:rPr>
        <w:t xml:space="preserve"> </w:t>
      </w:r>
      <w:r>
        <w:rPr>
          <w:sz w:val="17"/>
        </w:rPr>
        <w:t>e</w:t>
      </w:r>
      <w:r>
        <w:rPr>
          <w:spacing w:val="-2"/>
          <w:sz w:val="17"/>
        </w:rPr>
        <w:t xml:space="preserve"> </w:t>
      </w:r>
      <w:r>
        <w:rPr>
          <w:sz w:val="17"/>
        </w:rPr>
        <w:t>habilitados.</w:t>
      </w:r>
    </w:p>
    <w:p>
      <w:pPr>
        <w:pStyle w:val="8"/>
        <w:numPr>
          <w:ilvl w:val="1"/>
          <w:numId w:val="1"/>
        </w:numPr>
        <w:tabs>
          <w:tab w:val="left" w:pos="562"/>
        </w:tabs>
        <w:spacing w:before="85" w:after="0" w:line="240" w:lineRule="auto"/>
        <w:ind w:left="188" w:right="297" w:firstLine="0"/>
        <w:jc w:val="both"/>
        <w:rPr>
          <w:sz w:val="17"/>
        </w:rPr>
      </w:pPr>
      <w:r>
        <w:rPr>
          <w:sz w:val="17"/>
        </w:rPr>
        <w:t>Uma vez iniciada a abertura dos envelopes “DOCUMENTAÇÃO DE HABILITAÇÃO”, não serão admitidas quaisquer retificações e nem será</w:t>
      </w:r>
      <w:r>
        <w:rPr>
          <w:spacing w:val="-40"/>
          <w:sz w:val="17"/>
        </w:rPr>
        <w:t xml:space="preserve"> </w:t>
      </w:r>
      <w:r>
        <w:rPr>
          <w:sz w:val="17"/>
        </w:rPr>
        <w:t>permitida</w:t>
      </w:r>
      <w:r>
        <w:rPr>
          <w:spacing w:val="-2"/>
          <w:sz w:val="17"/>
        </w:rPr>
        <w:t xml:space="preserve"> </w:t>
      </w:r>
      <w:r>
        <w:rPr>
          <w:sz w:val="17"/>
        </w:rPr>
        <w:t>a</w:t>
      </w:r>
      <w:r>
        <w:rPr>
          <w:spacing w:val="-1"/>
          <w:sz w:val="17"/>
        </w:rPr>
        <w:t xml:space="preserve"> </w:t>
      </w:r>
      <w:r>
        <w:rPr>
          <w:sz w:val="17"/>
        </w:rPr>
        <w:t>participação</w:t>
      </w:r>
      <w:r>
        <w:rPr>
          <w:spacing w:val="-1"/>
          <w:sz w:val="17"/>
        </w:rPr>
        <w:t xml:space="preserve"> </w:t>
      </w:r>
      <w:r>
        <w:rPr>
          <w:sz w:val="17"/>
        </w:rPr>
        <w:t>de</w:t>
      </w:r>
      <w:r>
        <w:rPr>
          <w:spacing w:val="-1"/>
          <w:sz w:val="17"/>
        </w:rPr>
        <w:t xml:space="preserve"> </w:t>
      </w:r>
      <w:r>
        <w:rPr>
          <w:sz w:val="17"/>
        </w:rPr>
        <w:t>proponentes</w:t>
      </w:r>
      <w:r>
        <w:rPr>
          <w:spacing w:val="-1"/>
          <w:sz w:val="17"/>
        </w:rPr>
        <w:t xml:space="preserve"> </w:t>
      </w:r>
      <w:r>
        <w:rPr>
          <w:sz w:val="17"/>
        </w:rPr>
        <w:t>retardatários.</w:t>
      </w:r>
    </w:p>
    <w:p>
      <w:pPr>
        <w:pStyle w:val="8"/>
        <w:numPr>
          <w:ilvl w:val="1"/>
          <w:numId w:val="1"/>
        </w:numPr>
        <w:tabs>
          <w:tab w:val="left" w:pos="561"/>
        </w:tabs>
        <w:spacing w:before="85" w:after="0" w:line="240" w:lineRule="auto"/>
        <w:ind w:left="188" w:right="294" w:firstLine="0"/>
        <w:jc w:val="both"/>
        <w:rPr>
          <w:sz w:val="17"/>
        </w:rPr>
      </w:pPr>
      <w:r>
        <w:rPr>
          <w:sz w:val="17"/>
        </w:rPr>
        <w:t>Não havendo possibilidade de apreciação imediata da documentação, será designada nova data para realização de sessão pública, independente</w:t>
      </w:r>
      <w:r>
        <w:rPr>
          <w:spacing w:val="-40"/>
          <w:sz w:val="17"/>
        </w:rPr>
        <w:t xml:space="preserve"> </w:t>
      </w:r>
      <w:r>
        <w:rPr>
          <w:sz w:val="17"/>
        </w:rPr>
        <w:t>de as licitantes estar na sessão ou não, tendo por objetivo dar conhecimento a todos do resultado do julgamento da habilitação, devendo a Comissão</w:t>
      </w:r>
      <w:r>
        <w:rPr>
          <w:spacing w:val="1"/>
          <w:sz w:val="17"/>
        </w:rPr>
        <w:t xml:space="preserve"> </w:t>
      </w:r>
      <w:r>
        <w:rPr>
          <w:sz w:val="17"/>
        </w:rPr>
        <w:t>notificar</w:t>
      </w:r>
      <w:r>
        <w:rPr>
          <w:spacing w:val="-2"/>
          <w:sz w:val="17"/>
        </w:rPr>
        <w:t xml:space="preserve"> </w:t>
      </w:r>
      <w:r>
        <w:rPr>
          <w:sz w:val="17"/>
        </w:rPr>
        <w:t>todas</w:t>
      </w:r>
      <w:r>
        <w:rPr>
          <w:spacing w:val="-1"/>
          <w:sz w:val="17"/>
        </w:rPr>
        <w:t xml:space="preserve"> </w:t>
      </w:r>
      <w:r>
        <w:rPr>
          <w:sz w:val="17"/>
        </w:rPr>
        <w:t>as</w:t>
      </w:r>
      <w:r>
        <w:rPr>
          <w:spacing w:val="-1"/>
          <w:sz w:val="17"/>
        </w:rPr>
        <w:t xml:space="preserve"> </w:t>
      </w:r>
      <w:r>
        <w:rPr>
          <w:sz w:val="17"/>
        </w:rPr>
        <w:t>licitantes,</w:t>
      </w:r>
      <w:r>
        <w:rPr>
          <w:spacing w:val="-2"/>
          <w:sz w:val="17"/>
        </w:rPr>
        <w:t xml:space="preserve"> </w:t>
      </w:r>
      <w:r>
        <w:rPr>
          <w:sz w:val="17"/>
        </w:rPr>
        <w:t>quanto</w:t>
      </w:r>
      <w:r>
        <w:rPr>
          <w:spacing w:val="-1"/>
          <w:sz w:val="17"/>
        </w:rPr>
        <w:t xml:space="preserve"> </w:t>
      </w:r>
      <w:r>
        <w:rPr>
          <w:sz w:val="17"/>
        </w:rPr>
        <w:t>ao</w:t>
      </w:r>
      <w:r>
        <w:rPr>
          <w:spacing w:val="-1"/>
          <w:sz w:val="17"/>
        </w:rPr>
        <w:t xml:space="preserve"> </w:t>
      </w:r>
      <w:r>
        <w:rPr>
          <w:sz w:val="17"/>
        </w:rPr>
        <w:t>resultado.</w:t>
      </w:r>
    </w:p>
    <w:p>
      <w:pPr>
        <w:pStyle w:val="8"/>
        <w:numPr>
          <w:ilvl w:val="1"/>
          <w:numId w:val="1"/>
        </w:numPr>
        <w:tabs>
          <w:tab w:val="left" w:pos="573"/>
        </w:tabs>
        <w:spacing w:before="86" w:after="0" w:line="240" w:lineRule="auto"/>
        <w:ind w:left="572" w:right="0" w:hanging="385"/>
        <w:jc w:val="both"/>
        <w:rPr>
          <w:sz w:val="17"/>
        </w:rPr>
      </w:pPr>
      <w:r>
        <w:rPr>
          <w:sz w:val="17"/>
        </w:rPr>
        <w:t>Quando</w:t>
      </w:r>
      <w:r>
        <w:rPr>
          <w:spacing w:val="23"/>
          <w:sz w:val="17"/>
        </w:rPr>
        <w:t xml:space="preserve"> </w:t>
      </w:r>
      <w:r>
        <w:rPr>
          <w:sz w:val="17"/>
        </w:rPr>
        <w:t>todas</w:t>
      </w:r>
      <w:r>
        <w:rPr>
          <w:spacing w:val="23"/>
          <w:sz w:val="17"/>
        </w:rPr>
        <w:t xml:space="preserve"> </w:t>
      </w:r>
      <w:r>
        <w:rPr>
          <w:sz w:val="17"/>
        </w:rPr>
        <w:t>as</w:t>
      </w:r>
      <w:r>
        <w:rPr>
          <w:spacing w:val="24"/>
          <w:sz w:val="17"/>
        </w:rPr>
        <w:t xml:space="preserve"> </w:t>
      </w:r>
      <w:r>
        <w:rPr>
          <w:sz w:val="17"/>
        </w:rPr>
        <w:t>licitantes</w:t>
      </w:r>
      <w:r>
        <w:rPr>
          <w:spacing w:val="23"/>
          <w:sz w:val="17"/>
        </w:rPr>
        <w:t xml:space="preserve"> </w:t>
      </w:r>
      <w:r>
        <w:rPr>
          <w:sz w:val="17"/>
        </w:rPr>
        <w:t>forem</w:t>
      </w:r>
      <w:r>
        <w:rPr>
          <w:spacing w:val="24"/>
          <w:sz w:val="17"/>
        </w:rPr>
        <w:t xml:space="preserve"> </w:t>
      </w:r>
      <w:r>
        <w:rPr>
          <w:sz w:val="17"/>
        </w:rPr>
        <w:t>inabilitadas</w:t>
      </w:r>
      <w:r>
        <w:rPr>
          <w:spacing w:val="23"/>
          <w:sz w:val="17"/>
        </w:rPr>
        <w:t xml:space="preserve"> </w:t>
      </w:r>
      <w:r>
        <w:rPr>
          <w:sz w:val="17"/>
        </w:rPr>
        <w:t>ou</w:t>
      </w:r>
      <w:r>
        <w:rPr>
          <w:spacing w:val="23"/>
          <w:sz w:val="17"/>
        </w:rPr>
        <w:t xml:space="preserve"> </w:t>
      </w:r>
      <w:r>
        <w:rPr>
          <w:sz w:val="17"/>
        </w:rPr>
        <w:t>todas</w:t>
      </w:r>
      <w:r>
        <w:rPr>
          <w:spacing w:val="24"/>
          <w:sz w:val="17"/>
        </w:rPr>
        <w:t xml:space="preserve"> </w:t>
      </w:r>
      <w:r>
        <w:rPr>
          <w:sz w:val="17"/>
        </w:rPr>
        <w:t>as</w:t>
      </w:r>
      <w:r>
        <w:rPr>
          <w:spacing w:val="23"/>
          <w:sz w:val="17"/>
        </w:rPr>
        <w:t xml:space="preserve"> </w:t>
      </w:r>
      <w:r>
        <w:rPr>
          <w:sz w:val="17"/>
        </w:rPr>
        <w:t>propostas</w:t>
      </w:r>
      <w:r>
        <w:rPr>
          <w:spacing w:val="24"/>
          <w:sz w:val="17"/>
        </w:rPr>
        <w:t xml:space="preserve"> </w:t>
      </w:r>
      <w:r>
        <w:rPr>
          <w:sz w:val="17"/>
        </w:rPr>
        <w:t>forem</w:t>
      </w:r>
      <w:r>
        <w:rPr>
          <w:spacing w:val="23"/>
          <w:sz w:val="17"/>
        </w:rPr>
        <w:t xml:space="preserve"> </w:t>
      </w:r>
      <w:r>
        <w:rPr>
          <w:sz w:val="17"/>
        </w:rPr>
        <w:t>desclassificadas,</w:t>
      </w:r>
      <w:r>
        <w:rPr>
          <w:spacing w:val="23"/>
          <w:sz w:val="17"/>
        </w:rPr>
        <w:t xml:space="preserve"> </w:t>
      </w:r>
      <w:r>
        <w:rPr>
          <w:sz w:val="17"/>
        </w:rPr>
        <w:t>a</w:t>
      </w:r>
      <w:r>
        <w:rPr>
          <w:spacing w:val="24"/>
          <w:sz w:val="17"/>
        </w:rPr>
        <w:t xml:space="preserve"> </w:t>
      </w:r>
      <w:r>
        <w:rPr>
          <w:sz w:val="17"/>
        </w:rPr>
        <w:t>CPL,</w:t>
      </w:r>
      <w:r>
        <w:rPr>
          <w:spacing w:val="23"/>
          <w:sz w:val="17"/>
        </w:rPr>
        <w:t xml:space="preserve"> </w:t>
      </w:r>
      <w:r>
        <w:rPr>
          <w:sz w:val="17"/>
        </w:rPr>
        <w:t>poderá</w:t>
      </w:r>
      <w:r>
        <w:rPr>
          <w:spacing w:val="24"/>
          <w:sz w:val="17"/>
        </w:rPr>
        <w:t xml:space="preserve"> </w:t>
      </w:r>
      <w:r>
        <w:rPr>
          <w:sz w:val="17"/>
        </w:rPr>
        <w:t>fixar</w:t>
      </w:r>
      <w:r>
        <w:rPr>
          <w:spacing w:val="23"/>
          <w:sz w:val="17"/>
        </w:rPr>
        <w:t xml:space="preserve"> </w:t>
      </w:r>
      <w:r>
        <w:rPr>
          <w:sz w:val="17"/>
        </w:rPr>
        <w:t>aos</w:t>
      </w:r>
      <w:r>
        <w:rPr>
          <w:spacing w:val="23"/>
          <w:sz w:val="17"/>
        </w:rPr>
        <w:t xml:space="preserve"> </w:t>
      </w:r>
      <w:r>
        <w:rPr>
          <w:sz w:val="17"/>
        </w:rPr>
        <w:t>licitantes</w:t>
      </w:r>
      <w:r>
        <w:rPr>
          <w:spacing w:val="24"/>
          <w:sz w:val="17"/>
        </w:rPr>
        <w:t xml:space="preserve"> </w:t>
      </w:r>
      <w:r>
        <w:rPr>
          <w:sz w:val="17"/>
        </w:rPr>
        <w:t>o</w:t>
      </w:r>
      <w:r>
        <w:rPr>
          <w:spacing w:val="23"/>
          <w:sz w:val="17"/>
        </w:rPr>
        <w:t xml:space="preserve"> </w:t>
      </w:r>
      <w:r>
        <w:rPr>
          <w:sz w:val="17"/>
        </w:rPr>
        <w:t>prazo</w:t>
      </w:r>
      <w:r>
        <w:rPr>
          <w:spacing w:val="24"/>
          <w:sz w:val="17"/>
        </w:rPr>
        <w:t xml:space="preserve"> </w:t>
      </w:r>
      <w:r>
        <w:rPr>
          <w:sz w:val="17"/>
        </w:rPr>
        <w:t>de</w:t>
      </w:r>
    </w:p>
    <w:p>
      <w:pPr>
        <w:pStyle w:val="6"/>
        <w:spacing w:before="0"/>
        <w:jc w:val="both"/>
      </w:pPr>
      <w:r>
        <w:rPr>
          <w:b/>
          <w:u w:val="single"/>
        </w:rPr>
        <w:t>08</w:t>
      </w:r>
      <w:r>
        <w:rPr>
          <w:b/>
          <w:spacing w:val="-7"/>
          <w:u w:val="single"/>
        </w:rPr>
        <w:t xml:space="preserve"> </w:t>
      </w:r>
      <w:r>
        <w:rPr>
          <w:b/>
        </w:rPr>
        <w:t>(</w:t>
      </w:r>
      <w:r>
        <w:rPr>
          <w:b/>
          <w:u w:val="single"/>
        </w:rPr>
        <w:t>oito</w:t>
      </w:r>
      <w:r>
        <w:rPr>
          <w:b/>
        </w:rPr>
        <w:t>)</w:t>
      </w:r>
      <w:r>
        <w:rPr>
          <w:b/>
          <w:spacing w:val="-7"/>
        </w:rPr>
        <w:t xml:space="preserve"> </w:t>
      </w:r>
      <w:r>
        <w:t>dias</w:t>
      </w:r>
      <w:r>
        <w:rPr>
          <w:spacing w:val="-7"/>
        </w:rPr>
        <w:t xml:space="preserve"> </w:t>
      </w:r>
      <w:r>
        <w:t>úteis</w:t>
      </w:r>
      <w:r>
        <w:rPr>
          <w:spacing w:val="-6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apresentação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nova</w:t>
      </w:r>
      <w:r>
        <w:rPr>
          <w:spacing w:val="-7"/>
        </w:rPr>
        <w:t xml:space="preserve"> </w:t>
      </w:r>
      <w:r>
        <w:t>documentação</w:t>
      </w:r>
      <w:r>
        <w:rPr>
          <w:spacing w:val="-6"/>
        </w:rPr>
        <w:t xml:space="preserve"> </w:t>
      </w:r>
      <w:r>
        <w:t>ou</w:t>
      </w:r>
      <w:r>
        <w:rPr>
          <w:spacing w:val="-7"/>
        </w:rPr>
        <w:t xml:space="preserve"> </w:t>
      </w:r>
      <w:r>
        <w:t>proposta,</w:t>
      </w:r>
      <w:r>
        <w:rPr>
          <w:spacing w:val="-7"/>
        </w:rPr>
        <w:t xml:space="preserve"> </w:t>
      </w:r>
      <w:r>
        <w:t>em</w:t>
      </w:r>
      <w:r>
        <w:rPr>
          <w:spacing w:val="-7"/>
        </w:rPr>
        <w:t xml:space="preserve"> </w:t>
      </w:r>
      <w:r>
        <w:t>conformidade</w:t>
      </w:r>
      <w:r>
        <w:rPr>
          <w:spacing w:val="-7"/>
        </w:rPr>
        <w:t xml:space="preserve"> </w:t>
      </w:r>
      <w:r>
        <w:t>com</w:t>
      </w:r>
      <w:r>
        <w:rPr>
          <w:spacing w:val="-7"/>
        </w:rPr>
        <w:t xml:space="preserve"> </w:t>
      </w:r>
      <w:r>
        <w:t>art.</w:t>
      </w:r>
      <w:r>
        <w:rPr>
          <w:spacing w:val="-7"/>
        </w:rPr>
        <w:t xml:space="preserve"> </w:t>
      </w:r>
      <w:r>
        <w:t>48</w:t>
      </w:r>
      <w:r>
        <w:rPr>
          <w:spacing w:val="-7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Lei</w:t>
      </w:r>
      <w:r>
        <w:rPr>
          <w:spacing w:val="-6"/>
        </w:rPr>
        <w:t xml:space="preserve"> </w:t>
      </w:r>
      <w:r>
        <w:t>Federal</w:t>
      </w:r>
      <w:r>
        <w:rPr>
          <w:spacing w:val="-7"/>
        </w:rPr>
        <w:t xml:space="preserve"> </w:t>
      </w:r>
      <w:r>
        <w:t>n.º</w:t>
      </w:r>
      <w:r>
        <w:rPr>
          <w:spacing w:val="-7"/>
        </w:rPr>
        <w:t xml:space="preserve"> </w:t>
      </w:r>
      <w:r>
        <w:t>8.666/93.</w:t>
      </w:r>
    </w:p>
    <w:p>
      <w:pPr>
        <w:pStyle w:val="8"/>
        <w:numPr>
          <w:ilvl w:val="1"/>
          <w:numId w:val="1"/>
        </w:numPr>
        <w:tabs>
          <w:tab w:val="left" w:pos="560"/>
        </w:tabs>
        <w:spacing w:before="85" w:after="0" w:line="240" w:lineRule="auto"/>
        <w:ind w:left="188" w:right="294" w:firstLine="0"/>
        <w:jc w:val="left"/>
        <w:rPr>
          <w:sz w:val="17"/>
        </w:rPr>
      </w:pPr>
      <w:r>
        <w:rPr>
          <w:sz w:val="17"/>
        </w:rPr>
        <w:t>A</w:t>
      </w:r>
      <w:r>
        <w:rPr>
          <w:spacing w:val="-3"/>
          <w:sz w:val="17"/>
        </w:rPr>
        <w:t xml:space="preserve"> </w:t>
      </w:r>
      <w:r>
        <w:rPr>
          <w:sz w:val="17"/>
        </w:rPr>
        <w:t>CPL,</w:t>
      </w:r>
      <w:r>
        <w:rPr>
          <w:spacing w:val="-3"/>
          <w:sz w:val="17"/>
        </w:rPr>
        <w:t xml:space="preserve"> </w:t>
      </w:r>
      <w:r>
        <w:rPr>
          <w:sz w:val="17"/>
        </w:rPr>
        <w:t>declarará</w:t>
      </w:r>
      <w:r>
        <w:rPr>
          <w:spacing w:val="-2"/>
          <w:sz w:val="17"/>
        </w:rPr>
        <w:t xml:space="preserve"> </w:t>
      </w:r>
      <w:r>
        <w:rPr>
          <w:sz w:val="17"/>
        </w:rPr>
        <w:t>vencedora</w:t>
      </w:r>
      <w:r>
        <w:rPr>
          <w:spacing w:val="-3"/>
          <w:sz w:val="17"/>
        </w:rPr>
        <w:t xml:space="preserve"> </w:t>
      </w:r>
      <w:r>
        <w:rPr>
          <w:sz w:val="17"/>
        </w:rPr>
        <w:t>a</w:t>
      </w:r>
      <w:r>
        <w:rPr>
          <w:spacing w:val="-3"/>
          <w:sz w:val="17"/>
        </w:rPr>
        <w:t xml:space="preserve"> </w:t>
      </w:r>
      <w:r>
        <w:rPr>
          <w:sz w:val="17"/>
        </w:rPr>
        <w:t>proponente</w:t>
      </w:r>
      <w:r>
        <w:rPr>
          <w:spacing w:val="-3"/>
          <w:sz w:val="17"/>
        </w:rPr>
        <w:t xml:space="preserve"> </w:t>
      </w:r>
      <w:r>
        <w:rPr>
          <w:sz w:val="17"/>
        </w:rPr>
        <w:t>habilitada</w:t>
      </w:r>
      <w:r>
        <w:rPr>
          <w:spacing w:val="-3"/>
          <w:sz w:val="17"/>
        </w:rPr>
        <w:t xml:space="preserve"> </w:t>
      </w:r>
      <w:r>
        <w:rPr>
          <w:sz w:val="17"/>
        </w:rPr>
        <w:t>que</w:t>
      </w:r>
      <w:r>
        <w:rPr>
          <w:spacing w:val="-2"/>
          <w:sz w:val="17"/>
        </w:rPr>
        <w:t xml:space="preserve"> </w:t>
      </w:r>
      <w:r>
        <w:rPr>
          <w:sz w:val="17"/>
        </w:rPr>
        <w:t>apresentar</w:t>
      </w:r>
      <w:r>
        <w:rPr>
          <w:spacing w:val="-3"/>
          <w:sz w:val="17"/>
        </w:rPr>
        <w:t xml:space="preserve"> </w:t>
      </w:r>
      <w:r>
        <w:rPr>
          <w:sz w:val="17"/>
        </w:rPr>
        <w:t>a</w:t>
      </w:r>
      <w:r>
        <w:rPr>
          <w:spacing w:val="-3"/>
          <w:sz w:val="17"/>
        </w:rPr>
        <w:t xml:space="preserve"> </w:t>
      </w:r>
      <w:r>
        <w:rPr>
          <w:sz w:val="17"/>
        </w:rPr>
        <w:t>proposta</w:t>
      </w:r>
      <w:r>
        <w:rPr>
          <w:spacing w:val="-3"/>
          <w:sz w:val="17"/>
        </w:rPr>
        <w:t xml:space="preserve"> </w:t>
      </w:r>
      <w:r>
        <w:rPr>
          <w:sz w:val="17"/>
        </w:rPr>
        <w:t>mais</w:t>
      </w:r>
      <w:r>
        <w:rPr>
          <w:spacing w:val="-3"/>
          <w:sz w:val="17"/>
        </w:rPr>
        <w:t xml:space="preserve"> </w:t>
      </w:r>
      <w:r>
        <w:rPr>
          <w:sz w:val="17"/>
        </w:rPr>
        <w:t>vantajosa</w:t>
      </w:r>
      <w:r>
        <w:rPr>
          <w:spacing w:val="-2"/>
          <w:sz w:val="17"/>
        </w:rPr>
        <w:t xml:space="preserve"> </w:t>
      </w:r>
      <w:r>
        <w:rPr>
          <w:sz w:val="17"/>
        </w:rPr>
        <w:t>para</w:t>
      </w:r>
      <w:r>
        <w:rPr>
          <w:spacing w:val="-3"/>
          <w:sz w:val="17"/>
        </w:rPr>
        <w:t xml:space="preserve"> </w:t>
      </w:r>
      <w:r>
        <w:rPr>
          <w:sz w:val="17"/>
        </w:rPr>
        <w:t>a</w:t>
      </w:r>
      <w:r>
        <w:rPr>
          <w:spacing w:val="-3"/>
          <w:sz w:val="17"/>
        </w:rPr>
        <w:t xml:space="preserve"> </w:t>
      </w:r>
      <w:r>
        <w:rPr>
          <w:sz w:val="17"/>
        </w:rPr>
        <w:t>Defensoria</w:t>
      </w:r>
      <w:r>
        <w:rPr>
          <w:spacing w:val="-3"/>
          <w:sz w:val="17"/>
        </w:rPr>
        <w:t xml:space="preserve"> </w:t>
      </w:r>
      <w:r>
        <w:rPr>
          <w:sz w:val="17"/>
        </w:rPr>
        <w:t>Pública,</w:t>
      </w:r>
      <w:r>
        <w:rPr>
          <w:spacing w:val="-2"/>
          <w:sz w:val="17"/>
        </w:rPr>
        <w:t xml:space="preserve"> </w:t>
      </w:r>
      <w:r>
        <w:rPr>
          <w:sz w:val="17"/>
        </w:rPr>
        <w:t>considerando</w:t>
      </w:r>
      <w:r>
        <w:rPr>
          <w:spacing w:val="-3"/>
          <w:sz w:val="17"/>
        </w:rPr>
        <w:t xml:space="preserve"> </w:t>
      </w:r>
      <w:r>
        <w:rPr>
          <w:sz w:val="17"/>
        </w:rPr>
        <w:t>o</w:t>
      </w:r>
      <w:r>
        <w:rPr>
          <w:spacing w:val="-3"/>
          <w:sz w:val="17"/>
        </w:rPr>
        <w:t xml:space="preserve"> </w:t>
      </w:r>
      <w:r>
        <w:rPr>
          <w:sz w:val="17"/>
        </w:rPr>
        <w:t>menor</w:t>
      </w:r>
      <w:r>
        <w:rPr>
          <w:spacing w:val="1"/>
          <w:sz w:val="17"/>
        </w:rPr>
        <w:t xml:space="preserve"> </w:t>
      </w:r>
      <w:r>
        <w:rPr>
          <w:sz w:val="17"/>
        </w:rPr>
        <w:t>preço</w:t>
      </w:r>
      <w:r>
        <w:rPr>
          <w:spacing w:val="-2"/>
          <w:sz w:val="17"/>
        </w:rPr>
        <w:t xml:space="preserve"> </w:t>
      </w:r>
      <w:r>
        <w:rPr>
          <w:sz w:val="17"/>
        </w:rPr>
        <w:t>por</w:t>
      </w:r>
      <w:r>
        <w:rPr>
          <w:spacing w:val="-1"/>
          <w:sz w:val="17"/>
        </w:rPr>
        <w:t xml:space="preserve"> </w:t>
      </w:r>
      <w:r>
        <w:rPr>
          <w:sz w:val="17"/>
        </w:rPr>
        <w:t>item</w:t>
      </w:r>
      <w:r>
        <w:rPr>
          <w:spacing w:val="-2"/>
          <w:sz w:val="17"/>
        </w:rPr>
        <w:t xml:space="preserve"> </w:t>
      </w:r>
      <w:r>
        <w:rPr>
          <w:sz w:val="17"/>
        </w:rPr>
        <w:t>e</w:t>
      </w:r>
      <w:r>
        <w:rPr>
          <w:spacing w:val="-1"/>
          <w:sz w:val="17"/>
        </w:rPr>
        <w:t xml:space="preserve"> </w:t>
      </w:r>
      <w:r>
        <w:rPr>
          <w:sz w:val="17"/>
        </w:rPr>
        <w:t>global</w:t>
      </w:r>
      <w:r>
        <w:rPr>
          <w:spacing w:val="-2"/>
          <w:sz w:val="17"/>
        </w:rPr>
        <w:t xml:space="preserve"> </w:t>
      </w:r>
      <w:r>
        <w:rPr>
          <w:sz w:val="17"/>
        </w:rPr>
        <w:t>MÁXIMO</w:t>
      </w:r>
      <w:r>
        <w:rPr>
          <w:spacing w:val="-1"/>
          <w:sz w:val="17"/>
        </w:rPr>
        <w:t xml:space="preserve"> </w:t>
      </w:r>
      <w:r>
        <w:rPr>
          <w:sz w:val="17"/>
        </w:rPr>
        <w:t>previsto</w:t>
      </w:r>
      <w:r>
        <w:rPr>
          <w:spacing w:val="-2"/>
          <w:sz w:val="17"/>
        </w:rPr>
        <w:t xml:space="preserve"> </w:t>
      </w:r>
      <w:r>
        <w:rPr>
          <w:sz w:val="17"/>
        </w:rPr>
        <w:t>no</w:t>
      </w:r>
      <w:r>
        <w:rPr>
          <w:spacing w:val="-1"/>
          <w:sz w:val="17"/>
        </w:rPr>
        <w:t xml:space="preserve"> </w:t>
      </w:r>
      <w:r>
        <w:rPr>
          <w:sz w:val="17"/>
        </w:rPr>
        <w:t>Projeto</w:t>
      </w:r>
      <w:r>
        <w:rPr>
          <w:spacing w:val="-1"/>
          <w:sz w:val="17"/>
        </w:rPr>
        <w:t xml:space="preserve"> </w:t>
      </w:r>
      <w:r>
        <w:rPr>
          <w:sz w:val="17"/>
        </w:rPr>
        <w:t>Básico.</w:t>
      </w:r>
    </w:p>
    <w:p>
      <w:pPr>
        <w:pStyle w:val="8"/>
        <w:numPr>
          <w:ilvl w:val="1"/>
          <w:numId w:val="1"/>
        </w:numPr>
        <w:tabs>
          <w:tab w:val="left" w:pos="659"/>
        </w:tabs>
        <w:spacing w:before="85" w:after="0" w:line="240" w:lineRule="auto"/>
        <w:ind w:left="188" w:right="295" w:firstLine="0"/>
        <w:jc w:val="left"/>
        <w:rPr>
          <w:sz w:val="17"/>
        </w:rPr>
      </w:pPr>
      <w:r>
        <w:rPr>
          <w:sz w:val="17"/>
        </w:rPr>
        <w:t>A</w:t>
      </w:r>
      <w:r>
        <w:rPr>
          <w:spacing w:val="9"/>
          <w:sz w:val="17"/>
        </w:rPr>
        <w:t xml:space="preserve"> </w:t>
      </w:r>
      <w:r>
        <w:rPr>
          <w:sz w:val="17"/>
        </w:rPr>
        <w:t>aceitabilidade</w:t>
      </w:r>
      <w:r>
        <w:rPr>
          <w:spacing w:val="9"/>
          <w:sz w:val="17"/>
        </w:rPr>
        <w:t xml:space="preserve"> </w:t>
      </w:r>
      <w:r>
        <w:rPr>
          <w:sz w:val="17"/>
        </w:rPr>
        <w:t>dos</w:t>
      </w:r>
      <w:r>
        <w:rPr>
          <w:spacing w:val="10"/>
          <w:sz w:val="17"/>
        </w:rPr>
        <w:t xml:space="preserve"> </w:t>
      </w:r>
      <w:r>
        <w:rPr>
          <w:sz w:val="17"/>
        </w:rPr>
        <w:t>preços</w:t>
      </w:r>
      <w:r>
        <w:rPr>
          <w:spacing w:val="9"/>
          <w:sz w:val="17"/>
        </w:rPr>
        <w:t xml:space="preserve"> </w:t>
      </w:r>
      <w:r>
        <w:rPr>
          <w:sz w:val="17"/>
        </w:rPr>
        <w:t>ofertados</w:t>
      </w:r>
      <w:r>
        <w:rPr>
          <w:spacing w:val="9"/>
          <w:sz w:val="17"/>
        </w:rPr>
        <w:t xml:space="preserve"> </w:t>
      </w:r>
      <w:r>
        <w:rPr>
          <w:sz w:val="17"/>
        </w:rPr>
        <w:t>levará</w:t>
      </w:r>
      <w:r>
        <w:rPr>
          <w:spacing w:val="10"/>
          <w:sz w:val="17"/>
        </w:rPr>
        <w:t xml:space="preserve"> </w:t>
      </w:r>
      <w:r>
        <w:rPr>
          <w:sz w:val="17"/>
        </w:rPr>
        <w:t>em</w:t>
      </w:r>
      <w:r>
        <w:rPr>
          <w:spacing w:val="9"/>
          <w:sz w:val="17"/>
        </w:rPr>
        <w:t xml:space="preserve"> </w:t>
      </w:r>
      <w:r>
        <w:rPr>
          <w:sz w:val="17"/>
        </w:rPr>
        <w:t>consideração</w:t>
      </w:r>
      <w:r>
        <w:rPr>
          <w:spacing w:val="10"/>
          <w:sz w:val="17"/>
        </w:rPr>
        <w:t xml:space="preserve"> </w:t>
      </w:r>
      <w:r>
        <w:rPr>
          <w:sz w:val="17"/>
        </w:rPr>
        <w:t>a</w:t>
      </w:r>
      <w:r>
        <w:rPr>
          <w:spacing w:val="9"/>
          <w:sz w:val="17"/>
        </w:rPr>
        <w:t xml:space="preserve"> </w:t>
      </w:r>
      <w:r>
        <w:rPr>
          <w:sz w:val="17"/>
        </w:rPr>
        <w:t>mediana</w:t>
      </w:r>
      <w:r>
        <w:rPr>
          <w:spacing w:val="9"/>
          <w:sz w:val="17"/>
        </w:rPr>
        <w:t xml:space="preserve"> </w:t>
      </w:r>
      <w:r>
        <w:rPr>
          <w:sz w:val="17"/>
        </w:rPr>
        <w:t>de</w:t>
      </w:r>
      <w:r>
        <w:rPr>
          <w:spacing w:val="10"/>
          <w:sz w:val="17"/>
        </w:rPr>
        <w:t xml:space="preserve"> </w:t>
      </w:r>
      <w:r>
        <w:rPr>
          <w:sz w:val="17"/>
        </w:rPr>
        <w:t>preços</w:t>
      </w:r>
      <w:r>
        <w:rPr>
          <w:spacing w:val="9"/>
          <w:sz w:val="17"/>
        </w:rPr>
        <w:t xml:space="preserve"> </w:t>
      </w:r>
      <w:r>
        <w:rPr>
          <w:sz w:val="17"/>
        </w:rPr>
        <w:t>de</w:t>
      </w:r>
      <w:r>
        <w:rPr>
          <w:spacing w:val="10"/>
          <w:sz w:val="17"/>
        </w:rPr>
        <w:t xml:space="preserve"> </w:t>
      </w:r>
      <w:r>
        <w:rPr>
          <w:sz w:val="17"/>
        </w:rPr>
        <w:t>mercado,</w:t>
      </w:r>
      <w:r>
        <w:rPr>
          <w:spacing w:val="9"/>
          <w:sz w:val="17"/>
        </w:rPr>
        <w:t xml:space="preserve"> </w:t>
      </w:r>
      <w:r>
        <w:rPr>
          <w:sz w:val="17"/>
        </w:rPr>
        <w:t>pesquisado</w:t>
      </w:r>
      <w:r>
        <w:rPr>
          <w:spacing w:val="9"/>
          <w:sz w:val="17"/>
        </w:rPr>
        <w:t xml:space="preserve"> </w:t>
      </w:r>
      <w:r>
        <w:rPr>
          <w:sz w:val="17"/>
        </w:rPr>
        <w:t>pela</w:t>
      </w:r>
      <w:r>
        <w:rPr>
          <w:spacing w:val="10"/>
          <w:sz w:val="17"/>
        </w:rPr>
        <w:t xml:space="preserve"> </w:t>
      </w:r>
      <w:r>
        <w:rPr>
          <w:sz w:val="17"/>
        </w:rPr>
        <w:t>seção</w:t>
      </w:r>
      <w:r>
        <w:rPr>
          <w:spacing w:val="9"/>
          <w:sz w:val="17"/>
        </w:rPr>
        <w:t xml:space="preserve"> </w:t>
      </w:r>
      <w:r>
        <w:rPr>
          <w:sz w:val="17"/>
        </w:rPr>
        <w:t>de</w:t>
      </w:r>
      <w:r>
        <w:rPr>
          <w:spacing w:val="10"/>
          <w:sz w:val="17"/>
        </w:rPr>
        <w:t xml:space="preserve"> </w:t>
      </w:r>
      <w:r>
        <w:rPr>
          <w:sz w:val="17"/>
        </w:rPr>
        <w:t>compras</w:t>
      </w:r>
      <w:r>
        <w:rPr>
          <w:spacing w:val="9"/>
          <w:sz w:val="17"/>
        </w:rPr>
        <w:t xml:space="preserve"> </w:t>
      </w:r>
      <w:r>
        <w:rPr>
          <w:sz w:val="17"/>
        </w:rPr>
        <w:t>junto</w:t>
      </w:r>
      <w:r>
        <w:rPr>
          <w:spacing w:val="9"/>
          <w:sz w:val="17"/>
        </w:rPr>
        <w:t xml:space="preserve"> </w:t>
      </w:r>
      <w:r>
        <w:rPr>
          <w:sz w:val="17"/>
        </w:rPr>
        <w:t>as</w:t>
      </w:r>
      <w:r>
        <w:rPr>
          <w:spacing w:val="1"/>
          <w:sz w:val="17"/>
        </w:rPr>
        <w:t xml:space="preserve"> </w:t>
      </w:r>
      <w:r>
        <w:rPr>
          <w:sz w:val="17"/>
        </w:rPr>
        <w:t>empresas</w:t>
      </w:r>
      <w:r>
        <w:rPr>
          <w:spacing w:val="-2"/>
          <w:sz w:val="17"/>
        </w:rPr>
        <w:t xml:space="preserve"> </w:t>
      </w:r>
      <w:r>
        <w:rPr>
          <w:sz w:val="17"/>
        </w:rPr>
        <w:t>do</w:t>
      </w:r>
      <w:r>
        <w:rPr>
          <w:spacing w:val="-1"/>
          <w:sz w:val="17"/>
        </w:rPr>
        <w:t xml:space="preserve"> </w:t>
      </w:r>
      <w:r>
        <w:rPr>
          <w:sz w:val="17"/>
        </w:rPr>
        <w:t>ramo,</w:t>
      </w:r>
      <w:r>
        <w:rPr>
          <w:spacing w:val="-2"/>
          <w:sz w:val="17"/>
        </w:rPr>
        <w:t xml:space="preserve"> </w:t>
      </w:r>
      <w:r>
        <w:rPr>
          <w:sz w:val="17"/>
        </w:rPr>
        <w:t>conforme</w:t>
      </w:r>
      <w:r>
        <w:rPr>
          <w:spacing w:val="-1"/>
          <w:sz w:val="17"/>
        </w:rPr>
        <w:t xml:space="preserve"> </w:t>
      </w:r>
      <w:r>
        <w:rPr>
          <w:sz w:val="17"/>
        </w:rPr>
        <w:t>orçamentos</w:t>
      </w:r>
      <w:r>
        <w:rPr>
          <w:spacing w:val="-2"/>
          <w:sz w:val="17"/>
        </w:rPr>
        <w:t xml:space="preserve"> </w:t>
      </w:r>
      <w:r>
        <w:rPr>
          <w:sz w:val="17"/>
        </w:rPr>
        <w:t>acostados</w:t>
      </w:r>
      <w:r>
        <w:rPr>
          <w:spacing w:val="-1"/>
          <w:sz w:val="17"/>
        </w:rPr>
        <w:t xml:space="preserve"> </w:t>
      </w:r>
      <w:r>
        <w:rPr>
          <w:sz w:val="17"/>
        </w:rPr>
        <w:t>aos</w:t>
      </w:r>
      <w:r>
        <w:rPr>
          <w:spacing w:val="-2"/>
          <w:sz w:val="17"/>
        </w:rPr>
        <w:t xml:space="preserve"> </w:t>
      </w:r>
      <w:r>
        <w:rPr>
          <w:sz w:val="17"/>
        </w:rPr>
        <w:t>autos.</w:t>
      </w:r>
    </w:p>
    <w:p>
      <w:pPr>
        <w:pStyle w:val="8"/>
        <w:numPr>
          <w:ilvl w:val="1"/>
          <w:numId w:val="1"/>
        </w:numPr>
        <w:tabs>
          <w:tab w:val="left" w:pos="717"/>
          <w:tab w:val="left" w:pos="1133"/>
          <w:tab w:val="left" w:pos="1643"/>
          <w:tab w:val="left" w:pos="2014"/>
          <w:tab w:val="left" w:pos="2710"/>
          <w:tab w:val="left" w:pos="3257"/>
          <w:tab w:val="left" w:pos="3777"/>
          <w:tab w:val="left" w:pos="4157"/>
          <w:tab w:val="left" w:pos="4686"/>
          <w:tab w:val="left" w:pos="5672"/>
          <w:tab w:val="left" w:pos="5958"/>
          <w:tab w:val="left" w:pos="6477"/>
          <w:tab w:val="left" w:pos="7257"/>
          <w:tab w:val="left" w:pos="7553"/>
          <w:tab w:val="left" w:pos="8325"/>
          <w:tab w:val="left" w:pos="8705"/>
          <w:tab w:val="left" w:pos="9136"/>
          <w:tab w:val="left" w:pos="9526"/>
          <w:tab w:val="left" w:pos="9822"/>
          <w:tab w:val="left" w:pos="10173"/>
        </w:tabs>
        <w:spacing w:before="85" w:after="0" w:line="240" w:lineRule="auto"/>
        <w:ind w:left="188" w:right="285" w:firstLine="0"/>
        <w:jc w:val="left"/>
        <w:rPr>
          <w:sz w:val="17"/>
        </w:rPr>
      </w:pPr>
      <w:r>
        <w:rPr>
          <w:sz w:val="17"/>
        </w:rPr>
        <w:t>No</w:t>
      </w:r>
      <w:r>
        <w:rPr>
          <w:sz w:val="17"/>
        </w:rPr>
        <w:tab/>
      </w:r>
      <w:r>
        <w:rPr>
          <w:sz w:val="17"/>
        </w:rPr>
        <w:t>caso</w:t>
      </w:r>
      <w:r>
        <w:rPr>
          <w:sz w:val="17"/>
        </w:rPr>
        <w:tab/>
      </w:r>
      <w:r>
        <w:rPr>
          <w:sz w:val="17"/>
        </w:rPr>
        <w:t>de</w:t>
      </w:r>
      <w:r>
        <w:rPr>
          <w:sz w:val="17"/>
        </w:rPr>
        <w:tab/>
      </w:r>
      <w:r>
        <w:rPr>
          <w:sz w:val="17"/>
        </w:rPr>
        <w:t>empate</w:t>
      </w:r>
      <w:r>
        <w:rPr>
          <w:sz w:val="17"/>
        </w:rPr>
        <w:tab/>
      </w:r>
      <w:r>
        <w:rPr>
          <w:sz w:val="17"/>
        </w:rPr>
        <w:t>entre</w:t>
      </w:r>
      <w:r>
        <w:rPr>
          <w:sz w:val="17"/>
        </w:rPr>
        <w:tab/>
      </w:r>
      <w:r>
        <w:rPr>
          <w:sz w:val="17"/>
        </w:rPr>
        <w:t>duas</w:t>
      </w:r>
      <w:r>
        <w:rPr>
          <w:sz w:val="17"/>
        </w:rPr>
        <w:tab/>
      </w:r>
      <w:r>
        <w:rPr>
          <w:sz w:val="17"/>
        </w:rPr>
        <w:t>ou</w:t>
      </w:r>
      <w:r>
        <w:rPr>
          <w:sz w:val="17"/>
        </w:rPr>
        <w:tab/>
      </w:r>
      <w:r>
        <w:rPr>
          <w:sz w:val="17"/>
        </w:rPr>
        <w:t>mais</w:t>
      </w:r>
      <w:r>
        <w:rPr>
          <w:sz w:val="17"/>
        </w:rPr>
        <w:tab/>
      </w:r>
      <w:r>
        <w:rPr>
          <w:sz w:val="17"/>
        </w:rPr>
        <w:t>propostas,</w:t>
      </w:r>
      <w:r>
        <w:rPr>
          <w:sz w:val="17"/>
        </w:rPr>
        <w:tab/>
      </w:r>
      <w:r>
        <w:rPr>
          <w:sz w:val="17"/>
        </w:rPr>
        <w:t>e</w:t>
      </w:r>
      <w:r>
        <w:rPr>
          <w:sz w:val="17"/>
        </w:rPr>
        <w:tab/>
      </w:r>
      <w:r>
        <w:rPr>
          <w:sz w:val="17"/>
        </w:rPr>
        <w:t>após</w:t>
      </w:r>
      <w:r>
        <w:rPr>
          <w:sz w:val="17"/>
        </w:rPr>
        <w:tab/>
      </w:r>
      <w:r>
        <w:rPr>
          <w:sz w:val="17"/>
        </w:rPr>
        <w:t>aplicado</w:t>
      </w:r>
      <w:r>
        <w:rPr>
          <w:sz w:val="17"/>
        </w:rPr>
        <w:tab/>
      </w:r>
      <w:r>
        <w:rPr>
          <w:sz w:val="17"/>
        </w:rPr>
        <w:t>o</w:t>
      </w:r>
      <w:r>
        <w:rPr>
          <w:sz w:val="17"/>
        </w:rPr>
        <w:tab/>
      </w:r>
      <w:r>
        <w:rPr>
          <w:sz w:val="17"/>
        </w:rPr>
        <w:t>disposto</w:t>
      </w:r>
      <w:r>
        <w:rPr>
          <w:sz w:val="17"/>
        </w:rPr>
        <w:tab/>
      </w:r>
      <w:r>
        <w:rPr>
          <w:sz w:val="17"/>
        </w:rPr>
        <w:t>no</w:t>
      </w:r>
      <w:r>
        <w:rPr>
          <w:sz w:val="17"/>
        </w:rPr>
        <w:tab/>
      </w:r>
      <w:r>
        <w:rPr>
          <w:sz w:val="17"/>
        </w:rPr>
        <w:t>art.</w:t>
      </w:r>
      <w:r>
        <w:rPr>
          <w:sz w:val="17"/>
        </w:rPr>
        <w:tab/>
      </w:r>
      <w:r>
        <w:rPr>
          <w:sz w:val="17"/>
        </w:rPr>
        <w:t>3º,</w:t>
      </w:r>
      <w:r>
        <w:rPr>
          <w:sz w:val="17"/>
        </w:rPr>
        <w:tab/>
      </w:r>
      <w:r>
        <w:rPr>
          <w:sz w:val="17"/>
        </w:rPr>
        <w:t>§</w:t>
      </w:r>
      <w:r>
        <w:rPr>
          <w:sz w:val="17"/>
        </w:rPr>
        <w:tab/>
      </w:r>
      <w:r>
        <w:rPr>
          <w:sz w:val="17"/>
        </w:rPr>
        <w:t>2º</w:t>
      </w:r>
      <w:r>
        <w:rPr>
          <w:sz w:val="17"/>
        </w:rPr>
        <w:tab/>
      </w:r>
      <w:r>
        <w:rPr>
          <w:spacing w:val="-3"/>
          <w:sz w:val="17"/>
        </w:rPr>
        <w:t>da</w:t>
      </w:r>
      <w:r>
        <w:rPr>
          <w:spacing w:val="-40"/>
          <w:sz w:val="17"/>
        </w:rPr>
        <w:t xml:space="preserve"> </w:t>
      </w:r>
      <w:r>
        <w:rPr>
          <w:sz w:val="17"/>
        </w:rPr>
        <w:t>Lei</w:t>
      </w:r>
      <w:r>
        <w:rPr>
          <w:spacing w:val="-2"/>
          <w:sz w:val="17"/>
        </w:rPr>
        <w:t xml:space="preserve"> </w:t>
      </w:r>
      <w:r>
        <w:rPr>
          <w:sz w:val="17"/>
        </w:rPr>
        <w:t>n.º</w:t>
      </w:r>
      <w:r>
        <w:rPr>
          <w:spacing w:val="-3"/>
          <w:sz w:val="17"/>
        </w:rPr>
        <w:t xml:space="preserve"> </w:t>
      </w:r>
      <w:r>
        <w:rPr>
          <w:sz w:val="17"/>
        </w:rPr>
        <w:t>8.666/93,</w:t>
      </w:r>
      <w:r>
        <w:rPr>
          <w:spacing w:val="-2"/>
          <w:sz w:val="17"/>
        </w:rPr>
        <w:t xml:space="preserve"> </w:t>
      </w:r>
      <w:r>
        <w:rPr>
          <w:sz w:val="17"/>
        </w:rPr>
        <w:t>a</w:t>
      </w:r>
      <w:r>
        <w:rPr>
          <w:spacing w:val="-2"/>
          <w:sz w:val="17"/>
        </w:rPr>
        <w:t xml:space="preserve"> </w:t>
      </w:r>
      <w:r>
        <w:rPr>
          <w:sz w:val="17"/>
        </w:rPr>
        <w:t>classificação</w:t>
      </w:r>
      <w:r>
        <w:rPr>
          <w:spacing w:val="-2"/>
          <w:sz w:val="17"/>
        </w:rPr>
        <w:t xml:space="preserve"> </w:t>
      </w:r>
      <w:r>
        <w:rPr>
          <w:sz w:val="17"/>
        </w:rPr>
        <w:t>será</w:t>
      </w:r>
      <w:r>
        <w:rPr>
          <w:spacing w:val="-2"/>
          <w:sz w:val="17"/>
        </w:rPr>
        <w:t xml:space="preserve"> </w:t>
      </w:r>
      <w:r>
        <w:rPr>
          <w:sz w:val="17"/>
        </w:rPr>
        <w:t>decidida</w:t>
      </w:r>
      <w:r>
        <w:rPr>
          <w:spacing w:val="-2"/>
          <w:sz w:val="17"/>
        </w:rPr>
        <w:t xml:space="preserve"> </w:t>
      </w:r>
      <w:r>
        <w:rPr>
          <w:sz w:val="17"/>
        </w:rPr>
        <w:t>por</w:t>
      </w:r>
      <w:r>
        <w:rPr>
          <w:spacing w:val="-2"/>
          <w:sz w:val="17"/>
        </w:rPr>
        <w:t xml:space="preserve"> </w:t>
      </w:r>
      <w:r>
        <w:rPr>
          <w:sz w:val="17"/>
        </w:rPr>
        <w:t>sorteio</w:t>
      </w:r>
      <w:r>
        <w:rPr>
          <w:spacing w:val="-2"/>
          <w:sz w:val="17"/>
        </w:rPr>
        <w:t xml:space="preserve"> </w:t>
      </w:r>
      <w:r>
        <w:rPr>
          <w:sz w:val="17"/>
        </w:rPr>
        <w:t>a</w:t>
      </w:r>
      <w:r>
        <w:rPr>
          <w:spacing w:val="-2"/>
          <w:sz w:val="17"/>
        </w:rPr>
        <w:t xml:space="preserve"> </w:t>
      </w:r>
      <w:r>
        <w:rPr>
          <w:sz w:val="17"/>
        </w:rPr>
        <w:t>ser</w:t>
      </w:r>
      <w:r>
        <w:rPr>
          <w:spacing w:val="-2"/>
          <w:sz w:val="17"/>
        </w:rPr>
        <w:t xml:space="preserve"> </w:t>
      </w:r>
      <w:r>
        <w:rPr>
          <w:sz w:val="17"/>
        </w:rPr>
        <w:t>realizado</w:t>
      </w:r>
      <w:r>
        <w:rPr>
          <w:spacing w:val="-2"/>
          <w:sz w:val="17"/>
        </w:rPr>
        <w:t xml:space="preserve"> </w:t>
      </w:r>
      <w:r>
        <w:rPr>
          <w:sz w:val="17"/>
        </w:rPr>
        <w:t>pela</w:t>
      </w:r>
      <w:r>
        <w:rPr>
          <w:spacing w:val="-2"/>
          <w:sz w:val="17"/>
        </w:rPr>
        <w:t xml:space="preserve"> </w:t>
      </w:r>
      <w:r>
        <w:rPr>
          <w:sz w:val="17"/>
        </w:rPr>
        <w:t>CPL</w:t>
      </w:r>
      <w:r>
        <w:rPr>
          <w:spacing w:val="-2"/>
          <w:sz w:val="17"/>
        </w:rPr>
        <w:t xml:space="preserve"> </w:t>
      </w:r>
      <w:r>
        <w:rPr>
          <w:sz w:val="17"/>
        </w:rPr>
        <w:t>em</w:t>
      </w:r>
      <w:r>
        <w:rPr>
          <w:spacing w:val="-2"/>
          <w:sz w:val="17"/>
        </w:rPr>
        <w:t xml:space="preserve"> </w:t>
      </w:r>
      <w:r>
        <w:rPr>
          <w:sz w:val="17"/>
        </w:rPr>
        <w:t>ato</w:t>
      </w:r>
      <w:r>
        <w:rPr>
          <w:spacing w:val="-2"/>
          <w:sz w:val="17"/>
        </w:rPr>
        <w:t xml:space="preserve"> </w:t>
      </w:r>
      <w:r>
        <w:rPr>
          <w:sz w:val="17"/>
        </w:rPr>
        <w:t>público.</w:t>
      </w:r>
    </w:p>
    <w:p>
      <w:pPr>
        <w:pStyle w:val="8"/>
        <w:numPr>
          <w:ilvl w:val="1"/>
          <w:numId w:val="1"/>
        </w:numPr>
        <w:tabs>
          <w:tab w:val="left" w:pos="641"/>
        </w:tabs>
        <w:spacing w:before="85" w:after="0" w:line="240" w:lineRule="auto"/>
        <w:ind w:left="640" w:right="0" w:hanging="453"/>
        <w:jc w:val="left"/>
        <w:rPr>
          <w:sz w:val="17"/>
        </w:rPr>
      </w:pPr>
      <w:r>
        <w:rPr>
          <w:sz w:val="17"/>
        </w:rPr>
        <w:t>Não</w:t>
      </w:r>
      <w:r>
        <w:rPr>
          <w:spacing w:val="-8"/>
          <w:sz w:val="17"/>
        </w:rPr>
        <w:t xml:space="preserve"> </w:t>
      </w:r>
      <w:r>
        <w:rPr>
          <w:sz w:val="17"/>
        </w:rPr>
        <w:t>será</w:t>
      </w:r>
      <w:r>
        <w:rPr>
          <w:spacing w:val="-8"/>
          <w:sz w:val="17"/>
        </w:rPr>
        <w:t xml:space="preserve"> </w:t>
      </w:r>
      <w:r>
        <w:rPr>
          <w:sz w:val="17"/>
        </w:rPr>
        <w:t>considerada</w:t>
      </w:r>
      <w:r>
        <w:rPr>
          <w:spacing w:val="-8"/>
          <w:sz w:val="17"/>
        </w:rPr>
        <w:t xml:space="preserve"> </w:t>
      </w:r>
      <w:r>
        <w:rPr>
          <w:sz w:val="17"/>
        </w:rPr>
        <w:t>qualquer</w:t>
      </w:r>
      <w:r>
        <w:rPr>
          <w:spacing w:val="-8"/>
          <w:sz w:val="17"/>
        </w:rPr>
        <w:t xml:space="preserve"> </w:t>
      </w:r>
      <w:r>
        <w:rPr>
          <w:sz w:val="17"/>
        </w:rPr>
        <w:t>oferta</w:t>
      </w:r>
      <w:r>
        <w:rPr>
          <w:spacing w:val="-7"/>
          <w:sz w:val="17"/>
        </w:rPr>
        <w:t xml:space="preserve"> </w:t>
      </w:r>
      <w:r>
        <w:rPr>
          <w:sz w:val="17"/>
        </w:rPr>
        <w:t>de</w:t>
      </w:r>
      <w:r>
        <w:rPr>
          <w:spacing w:val="-8"/>
          <w:sz w:val="17"/>
        </w:rPr>
        <w:t xml:space="preserve"> </w:t>
      </w:r>
      <w:r>
        <w:rPr>
          <w:sz w:val="17"/>
        </w:rPr>
        <w:t>vantagem</w:t>
      </w:r>
      <w:r>
        <w:rPr>
          <w:spacing w:val="-8"/>
          <w:sz w:val="17"/>
        </w:rPr>
        <w:t xml:space="preserve"> </w:t>
      </w:r>
      <w:r>
        <w:rPr>
          <w:sz w:val="17"/>
        </w:rPr>
        <w:t>não</w:t>
      </w:r>
      <w:r>
        <w:rPr>
          <w:spacing w:val="-8"/>
          <w:sz w:val="17"/>
        </w:rPr>
        <w:t xml:space="preserve"> </w:t>
      </w:r>
      <w:r>
        <w:rPr>
          <w:sz w:val="17"/>
        </w:rPr>
        <w:t>prevista</w:t>
      </w:r>
      <w:r>
        <w:rPr>
          <w:spacing w:val="-7"/>
          <w:sz w:val="17"/>
        </w:rPr>
        <w:t xml:space="preserve"> </w:t>
      </w:r>
      <w:r>
        <w:rPr>
          <w:sz w:val="17"/>
        </w:rPr>
        <w:t>no</w:t>
      </w:r>
      <w:r>
        <w:rPr>
          <w:spacing w:val="-8"/>
          <w:sz w:val="17"/>
        </w:rPr>
        <w:t xml:space="preserve"> </w:t>
      </w:r>
      <w:r>
        <w:rPr>
          <w:sz w:val="17"/>
        </w:rPr>
        <w:t>Edital.</w:t>
      </w:r>
    </w:p>
    <w:p>
      <w:pPr>
        <w:pStyle w:val="8"/>
        <w:numPr>
          <w:ilvl w:val="1"/>
          <w:numId w:val="1"/>
        </w:numPr>
        <w:tabs>
          <w:tab w:val="left" w:pos="648"/>
        </w:tabs>
        <w:spacing w:before="84" w:after="0" w:line="240" w:lineRule="auto"/>
        <w:ind w:left="187" w:right="290" w:firstLine="0"/>
        <w:jc w:val="left"/>
        <w:rPr>
          <w:sz w:val="17"/>
        </w:rPr>
      </w:pPr>
      <w:r>
        <w:rPr>
          <w:sz w:val="17"/>
        </w:rPr>
        <w:t>Será</w:t>
      </w:r>
      <w:r>
        <w:rPr>
          <w:spacing w:val="5"/>
          <w:sz w:val="17"/>
        </w:rPr>
        <w:t xml:space="preserve"> </w:t>
      </w:r>
      <w:r>
        <w:rPr>
          <w:sz w:val="17"/>
        </w:rPr>
        <w:t>desclassificada</w:t>
      </w:r>
      <w:r>
        <w:rPr>
          <w:spacing w:val="5"/>
          <w:sz w:val="17"/>
        </w:rPr>
        <w:t xml:space="preserve"> </w:t>
      </w:r>
      <w:r>
        <w:rPr>
          <w:sz w:val="17"/>
        </w:rPr>
        <w:t>a</w:t>
      </w:r>
      <w:r>
        <w:rPr>
          <w:spacing w:val="5"/>
          <w:sz w:val="17"/>
        </w:rPr>
        <w:t xml:space="preserve"> </w:t>
      </w:r>
      <w:r>
        <w:rPr>
          <w:sz w:val="17"/>
        </w:rPr>
        <w:t>proposta</w:t>
      </w:r>
      <w:r>
        <w:rPr>
          <w:spacing w:val="5"/>
          <w:sz w:val="17"/>
        </w:rPr>
        <w:t xml:space="preserve"> </w:t>
      </w:r>
      <w:r>
        <w:rPr>
          <w:sz w:val="17"/>
        </w:rPr>
        <w:t>que</w:t>
      </w:r>
      <w:r>
        <w:rPr>
          <w:spacing w:val="5"/>
          <w:sz w:val="17"/>
        </w:rPr>
        <w:t xml:space="preserve"> </w:t>
      </w:r>
      <w:r>
        <w:rPr>
          <w:sz w:val="17"/>
        </w:rPr>
        <w:t>não</w:t>
      </w:r>
      <w:r>
        <w:rPr>
          <w:spacing w:val="5"/>
          <w:sz w:val="17"/>
        </w:rPr>
        <w:t xml:space="preserve"> </w:t>
      </w:r>
      <w:r>
        <w:rPr>
          <w:sz w:val="17"/>
        </w:rPr>
        <w:t>corresponder</w:t>
      </w:r>
      <w:r>
        <w:rPr>
          <w:spacing w:val="5"/>
          <w:sz w:val="17"/>
        </w:rPr>
        <w:t xml:space="preserve"> </w:t>
      </w:r>
      <w:r>
        <w:rPr>
          <w:sz w:val="17"/>
        </w:rPr>
        <w:t>às</w:t>
      </w:r>
      <w:r>
        <w:rPr>
          <w:spacing w:val="5"/>
          <w:sz w:val="17"/>
        </w:rPr>
        <w:t xml:space="preserve"> </w:t>
      </w:r>
      <w:r>
        <w:rPr>
          <w:sz w:val="17"/>
        </w:rPr>
        <w:t>especificações</w:t>
      </w:r>
      <w:r>
        <w:rPr>
          <w:spacing w:val="6"/>
          <w:sz w:val="17"/>
        </w:rPr>
        <w:t xml:space="preserve"> </w:t>
      </w:r>
      <w:r>
        <w:rPr>
          <w:sz w:val="17"/>
        </w:rPr>
        <w:t>do</w:t>
      </w:r>
      <w:r>
        <w:rPr>
          <w:spacing w:val="14"/>
          <w:sz w:val="17"/>
        </w:rPr>
        <w:t xml:space="preserve"> </w:t>
      </w:r>
      <w:r>
        <w:rPr>
          <w:b/>
          <w:sz w:val="17"/>
        </w:rPr>
        <w:t>Projeto</w:t>
      </w:r>
      <w:r>
        <w:rPr>
          <w:b/>
          <w:spacing w:val="5"/>
          <w:sz w:val="17"/>
        </w:rPr>
        <w:t xml:space="preserve"> </w:t>
      </w:r>
      <w:r>
        <w:rPr>
          <w:b/>
          <w:sz w:val="17"/>
        </w:rPr>
        <w:t>Básico</w:t>
      </w:r>
      <w:r>
        <w:rPr>
          <w:sz w:val="17"/>
        </w:rPr>
        <w:t>,</w:t>
      </w:r>
      <w:r>
        <w:rPr>
          <w:spacing w:val="6"/>
          <w:sz w:val="17"/>
        </w:rPr>
        <w:t xml:space="preserve"> </w:t>
      </w:r>
      <w:r>
        <w:rPr>
          <w:sz w:val="17"/>
        </w:rPr>
        <w:t>parte</w:t>
      </w:r>
      <w:r>
        <w:rPr>
          <w:spacing w:val="6"/>
          <w:sz w:val="17"/>
        </w:rPr>
        <w:t xml:space="preserve"> </w:t>
      </w:r>
      <w:r>
        <w:rPr>
          <w:sz w:val="17"/>
        </w:rPr>
        <w:t>integrante</w:t>
      </w:r>
      <w:r>
        <w:rPr>
          <w:spacing w:val="6"/>
          <w:sz w:val="17"/>
        </w:rPr>
        <w:t xml:space="preserve"> </w:t>
      </w:r>
      <w:r>
        <w:rPr>
          <w:sz w:val="17"/>
        </w:rPr>
        <w:t>deste</w:t>
      </w:r>
      <w:r>
        <w:rPr>
          <w:spacing w:val="6"/>
          <w:sz w:val="17"/>
        </w:rPr>
        <w:t xml:space="preserve"> </w:t>
      </w:r>
      <w:r>
        <w:rPr>
          <w:sz w:val="17"/>
        </w:rPr>
        <w:t>Convite,</w:t>
      </w:r>
      <w:r>
        <w:rPr>
          <w:spacing w:val="6"/>
          <w:sz w:val="17"/>
        </w:rPr>
        <w:t xml:space="preserve"> </w:t>
      </w:r>
      <w:r>
        <w:rPr>
          <w:sz w:val="17"/>
        </w:rPr>
        <w:t>bem</w:t>
      </w:r>
      <w:r>
        <w:rPr>
          <w:spacing w:val="6"/>
          <w:sz w:val="17"/>
        </w:rPr>
        <w:t xml:space="preserve"> </w:t>
      </w:r>
      <w:r>
        <w:rPr>
          <w:sz w:val="17"/>
        </w:rPr>
        <w:t>como</w:t>
      </w:r>
      <w:r>
        <w:rPr>
          <w:spacing w:val="6"/>
          <w:sz w:val="17"/>
        </w:rPr>
        <w:t xml:space="preserve"> </w:t>
      </w:r>
      <w:r>
        <w:rPr>
          <w:sz w:val="17"/>
        </w:rPr>
        <w:t>as</w:t>
      </w:r>
      <w:r>
        <w:rPr>
          <w:spacing w:val="6"/>
          <w:sz w:val="17"/>
        </w:rPr>
        <w:t xml:space="preserve"> </w:t>
      </w:r>
      <w:r>
        <w:rPr>
          <w:sz w:val="17"/>
        </w:rPr>
        <w:t>que</w:t>
      </w:r>
      <w:r>
        <w:rPr>
          <w:spacing w:val="1"/>
          <w:sz w:val="17"/>
        </w:rPr>
        <w:t xml:space="preserve"> </w:t>
      </w:r>
      <w:r>
        <w:rPr>
          <w:sz w:val="17"/>
        </w:rPr>
        <w:t>não</w:t>
      </w:r>
      <w:r>
        <w:rPr>
          <w:spacing w:val="-2"/>
          <w:sz w:val="17"/>
        </w:rPr>
        <w:t xml:space="preserve"> </w:t>
      </w:r>
      <w:r>
        <w:rPr>
          <w:sz w:val="17"/>
        </w:rPr>
        <w:t>atendam</w:t>
      </w:r>
      <w:r>
        <w:rPr>
          <w:spacing w:val="-2"/>
          <w:sz w:val="17"/>
        </w:rPr>
        <w:t xml:space="preserve"> </w:t>
      </w:r>
      <w:r>
        <w:rPr>
          <w:sz w:val="17"/>
        </w:rPr>
        <w:t>ao</w:t>
      </w:r>
      <w:r>
        <w:rPr>
          <w:spacing w:val="-2"/>
          <w:sz w:val="17"/>
        </w:rPr>
        <w:t xml:space="preserve"> </w:t>
      </w:r>
      <w:r>
        <w:rPr>
          <w:sz w:val="17"/>
        </w:rPr>
        <w:t>inciso</w:t>
      </w:r>
      <w:r>
        <w:rPr>
          <w:spacing w:val="-2"/>
          <w:sz w:val="17"/>
        </w:rPr>
        <w:t xml:space="preserve"> </w:t>
      </w:r>
      <w:r>
        <w:rPr>
          <w:sz w:val="17"/>
        </w:rPr>
        <w:t>IV</w:t>
      </w:r>
      <w:r>
        <w:rPr>
          <w:spacing w:val="-2"/>
          <w:sz w:val="17"/>
        </w:rPr>
        <w:t xml:space="preserve"> </w:t>
      </w:r>
      <w:r>
        <w:rPr>
          <w:sz w:val="17"/>
        </w:rPr>
        <w:t>do</w:t>
      </w:r>
      <w:r>
        <w:rPr>
          <w:spacing w:val="-2"/>
          <w:sz w:val="17"/>
        </w:rPr>
        <w:t xml:space="preserve"> </w:t>
      </w:r>
      <w:r>
        <w:rPr>
          <w:sz w:val="17"/>
        </w:rPr>
        <w:t>art.</w:t>
      </w:r>
      <w:r>
        <w:rPr>
          <w:spacing w:val="-2"/>
          <w:sz w:val="17"/>
        </w:rPr>
        <w:t xml:space="preserve"> </w:t>
      </w:r>
      <w:r>
        <w:rPr>
          <w:sz w:val="17"/>
        </w:rPr>
        <w:t>43,</w:t>
      </w:r>
      <w:r>
        <w:rPr>
          <w:spacing w:val="-2"/>
          <w:sz w:val="17"/>
        </w:rPr>
        <w:t xml:space="preserve"> </w:t>
      </w:r>
      <w:r>
        <w:rPr>
          <w:sz w:val="17"/>
        </w:rPr>
        <w:t>§</w:t>
      </w:r>
      <w:r>
        <w:rPr>
          <w:spacing w:val="-2"/>
          <w:sz w:val="17"/>
        </w:rPr>
        <w:t xml:space="preserve"> </w:t>
      </w:r>
      <w:r>
        <w:rPr>
          <w:sz w:val="17"/>
        </w:rPr>
        <w:t>2º</w:t>
      </w:r>
      <w:r>
        <w:rPr>
          <w:spacing w:val="-2"/>
          <w:sz w:val="17"/>
        </w:rPr>
        <w:t xml:space="preserve"> </w:t>
      </w:r>
      <w:r>
        <w:rPr>
          <w:sz w:val="17"/>
        </w:rPr>
        <w:t>e</w:t>
      </w:r>
      <w:r>
        <w:rPr>
          <w:spacing w:val="-1"/>
          <w:sz w:val="17"/>
        </w:rPr>
        <w:t xml:space="preserve"> </w:t>
      </w:r>
      <w:r>
        <w:rPr>
          <w:sz w:val="17"/>
        </w:rPr>
        <w:t>§</w:t>
      </w:r>
      <w:r>
        <w:rPr>
          <w:spacing w:val="-2"/>
          <w:sz w:val="17"/>
        </w:rPr>
        <w:t xml:space="preserve"> </w:t>
      </w:r>
      <w:r>
        <w:rPr>
          <w:sz w:val="17"/>
        </w:rPr>
        <w:t>3º</w:t>
      </w:r>
      <w:r>
        <w:rPr>
          <w:spacing w:val="-2"/>
          <w:sz w:val="17"/>
        </w:rPr>
        <w:t xml:space="preserve"> </w:t>
      </w:r>
      <w:r>
        <w:rPr>
          <w:sz w:val="17"/>
        </w:rPr>
        <w:t>do</w:t>
      </w:r>
      <w:r>
        <w:rPr>
          <w:spacing w:val="-2"/>
          <w:sz w:val="17"/>
        </w:rPr>
        <w:t xml:space="preserve"> </w:t>
      </w:r>
      <w:r>
        <w:rPr>
          <w:sz w:val="17"/>
        </w:rPr>
        <w:t>art.</w:t>
      </w:r>
      <w:r>
        <w:rPr>
          <w:spacing w:val="-2"/>
          <w:sz w:val="17"/>
        </w:rPr>
        <w:t xml:space="preserve"> </w:t>
      </w:r>
      <w:r>
        <w:rPr>
          <w:sz w:val="17"/>
        </w:rPr>
        <w:t>44</w:t>
      </w:r>
      <w:r>
        <w:rPr>
          <w:spacing w:val="-2"/>
          <w:sz w:val="17"/>
        </w:rPr>
        <w:t xml:space="preserve"> </w:t>
      </w:r>
      <w:r>
        <w:rPr>
          <w:sz w:val="17"/>
        </w:rPr>
        <w:t>e</w:t>
      </w:r>
      <w:r>
        <w:rPr>
          <w:spacing w:val="-2"/>
          <w:sz w:val="17"/>
        </w:rPr>
        <w:t xml:space="preserve"> </w:t>
      </w:r>
      <w:r>
        <w:rPr>
          <w:sz w:val="17"/>
        </w:rPr>
        <w:t>incisos</w:t>
      </w:r>
      <w:r>
        <w:rPr>
          <w:spacing w:val="-2"/>
          <w:sz w:val="17"/>
        </w:rPr>
        <w:t xml:space="preserve"> </w:t>
      </w:r>
      <w:r>
        <w:rPr>
          <w:sz w:val="17"/>
        </w:rPr>
        <w:t>I</w:t>
      </w:r>
      <w:r>
        <w:rPr>
          <w:spacing w:val="-2"/>
          <w:sz w:val="17"/>
        </w:rPr>
        <w:t xml:space="preserve"> </w:t>
      </w:r>
      <w:r>
        <w:rPr>
          <w:sz w:val="17"/>
        </w:rPr>
        <w:t>e</w:t>
      </w:r>
      <w:r>
        <w:rPr>
          <w:spacing w:val="-2"/>
          <w:sz w:val="17"/>
        </w:rPr>
        <w:t xml:space="preserve"> </w:t>
      </w:r>
      <w:r>
        <w:rPr>
          <w:sz w:val="17"/>
        </w:rPr>
        <w:t>II</w:t>
      </w:r>
      <w:r>
        <w:rPr>
          <w:spacing w:val="-1"/>
          <w:sz w:val="17"/>
        </w:rPr>
        <w:t xml:space="preserve"> </w:t>
      </w:r>
      <w:r>
        <w:rPr>
          <w:sz w:val="17"/>
        </w:rPr>
        <w:t>do</w:t>
      </w:r>
      <w:r>
        <w:rPr>
          <w:spacing w:val="-2"/>
          <w:sz w:val="17"/>
        </w:rPr>
        <w:t xml:space="preserve"> </w:t>
      </w:r>
      <w:r>
        <w:rPr>
          <w:sz w:val="17"/>
        </w:rPr>
        <w:t>art.</w:t>
      </w:r>
      <w:r>
        <w:rPr>
          <w:spacing w:val="-2"/>
          <w:sz w:val="17"/>
        </w:rPr>
        <w:t xml:space="preserve"> </w:t>
      </w:r>
      <w:r>
        <w:rPr>
          <w:sz w:val="17"/>
        </w:rPr>
        <w:t>48</w:t>
      </w:r>
      <w:r>
        <w:rPr>
          <w:spacing w:val="-2"/>
          <w:sz w:val="17"/>
        </w:rPr>
        <w:t xml:space="preserve"> </w:t>
      </w:r>
      <w:r>
        <w:rPr>
          <w:sz w:val="17"/>
        </w:rPr>
        <w:t>da</w:t>
      </w:r>
      <w:r>
        <w:rPr>
          <w:spacing w:val="-2"/>
          <w:sz w:val="17"/>
        </w:rPr>
        <w:t xml:space="preserve"> </w:t>
      </w:r>
      <w:r>
        <w:rPr>
          <w:sz w:val="17"/>
        </w:rPr>
        <w:t>Lei</w:t>
      </w:r>
      <w:r>
        <w:rPr>
          <w:spacing w:val="-2"/>
          <w:sz w:val="17"/>
        </w:rPr>
        <w:t xml:space="preserve"> </w:t>
      </w:r>
      <w:r>
        <w:rPr>
          <w:sz w:val="17"/>
        </w:rPr>
        <w:t>n.º</w:t>
      </w:r>
      <w:r>
        <w:rPr>
          <w:spacing w:val="-2"/>
          <w:sz w:val="17"/>
        </w:rPr>
        <w:t xml:space="preserve"> </w:t>
      </w:r>
      <w:r>
        <w:rPr>
          <w:sz w:val="17"/>
        </w:rPr>
        <w:t>8.666/93.</w:t>
      </w:r>
    </w:p>
    <w:p>
      <w:pPr>
        <w:pStyle w:val="8"/>
        <w:numPr>
          <w:ilvl w:val="1"/>
          <w:numId w:val="1"/>
        </w:numPr>
        <w:tabs>
          <w:tab w:val="left" w:pos="643"/>
        </w:tabs>
        <w:spacing w:before="85" w:after="0" w:line="240" w:lineRule="auto"/>
        <w:ind w:left="187" w:right="296" w:firstLine="0"/>
        <w:jc w:val="left"/>
        <w:rPr>
          <w:sz w:val="17"/>
        </w:rPr>
      </w:pPr>
      <w:r>
        <w:rPr>
          <w:sz w:val="17"/>
        </w:rPr>
        <w:t>O</w:t>
      </w:r>
      <w:r>
        <w:rPr>
          <w:spacing w:val="-5"/>
          <w:sz w:val="17"/>
        </w:rPr>
        <w:t xml:space="preserve"> </w:t>
      </w:r>
      <w:r>
        <w:rPr>
          <w:sz w:val="17"/>
        </w:rPr>
        <w:t>não</w:t>
      </w:r>
      <w:r>
        <w:rPr>
          <w:spacing w:val="-5"/>
          <w:sz w:val="17"/>
        </w:rPr>
        <w:t xml:space="preserve"> </w:t>
      </w:r>
      <w:r>
        <w:rPr>
          <w:sz w:val="17"/>
        </w:rPr>
        <w:t>comparecimento</w:t>
      </w:r>
      <w:r>
        <w:rPr>
          <w:spacing w:val="-5"/>
          <w:sz w:val="17"/>
        </w:rPr>
        <w:t xml:space="preserve"> </w:t>
      </w:r>
      <w:r>
        <w:rPr>
          <w:sz w:val="17"/>
        </w:rPr>
        <w:t>do</w:t>
      </w:r>
      <w:r>
        <w:rPr>
          <w:spacing w:val="-5"/>
          <w:sz w:val="17"/>
        </w:rPr>
        <w:t xml:space="preserve"> </w:t>
      </w:r>
      <w:r>
        <w:rPr>
          <w:sz w:val="17"/>
        </w:rPr>
        <w:t>representante</w:t>
      </w:r>
      <w:r>
        <w:rPr>
          <w:spacing w:val="-5"/>
          <w:sz w:val="17"/>
        </w:rPr>
        <w:t xml:space="preserve"> </w:t>
      </w:r>
      <w:r>
        <w:rPr>
          <w:sz w:val="17"/>
        </w:rPr>
        <w:t>legal</w:t>
      </w:r>
      <w:r>
        <w:rPr>
          <w:spacing w:val="-5"/>
          <w:sz w:val="17"/>
        </w:rPr>
        <w:t xml:space="preserve"> </w:t>
      </w:r>
      <w:r>
        <w:rPr>
          <w:sz w:val="17"/>
        </w:rPr>
        <w:t>de</w:t>
      </w:r>
      <w:r>
        <w:rPr>
          <w:spacing w:val="-5"/>
          <w:sz w:val="17"/>
        </w:rPr>
        <w:t xml:space="preserve"> </w:t>
      </w:r>
      <w:r>
        <w:rPr>
          <w:sz w:val="17"/>
        </w:rPr>
        <w:t>qualquer</w:t>
      </w:r>
      <w:r>
        <w:rPr>
          <w:spacing w:val="-5"/>
          <w:sz w:val="17"/>
        </w:rPr>
        <w:t xml:space="preserve"> </w:t>
      </w:r>
      <w:r>
        <w:rPr>
          <w:sz w:val="17"/>
        </w:rPr>
        <w:t>das</w:t>
      </w:r>
      <w:r>
        <w:rPr>
          <w:spacing w:val="-5"/>
          <w:sz w:val="17"/>
        </w:rPr>
        <w:t xml:space="preserve"> </w:t>
      </w:r>
      <w:r>
        <w:rPr>
          <w:sz w:val="17"/>
        </w:rPr>
        <w:t>licitantes</w:t>
      </w:r>
      <w:r>
        <w:rPr>
          <w:spacing w:val="-5"/>
          <w:sz w:val="17"/>
        </w:rPr>
        <w:t xml:space="preserve"> </w:t>
      </w:r>
      <w:r>
        <w:rPr>
          <w:sz w:val="17"/>
        </w:rPr>
        <w:t>à</w:t>
      </w:r>
      <w:r>
        <w:rPr>
          <w:spacing w:val="-5"/>
          <w:sz w:val="17"/>
        </w:rPr>
        <w:t xml:space="preserve"> </w:t>
      </w:r>
      <w:r>
        <w:rPr>
          <w:sz w:val="17"/>
        </w:rPr>
        <w:t>sessão</w:t>
      </w:r>
      <w:r>
        <w:rPr>
          <w:spacing w:val="-5"/>
          <w:sz w:val="17"/>
        </w:rPr>
        <w:t xml:space="preserve"> </w:t>
      </w:r>
      <w:r>
        <w:rPr>
          <w:sz w:val="17"/>
        </w:rPr>
        <w:t>pública</w:t>
      </w:r>
      <w:r>
        <w:rPr>
          <w:spacing w:val="-5"/>
          <w:sz w:val="17"/>
        </w:rPr>
        <w:t xml:space="preserve"> </w:t>
      </w:r>
      <w:r>
        <w:rPr>
          <w:sz w:val="17"/>
        </w:rPr>
        <w:t>de</w:t>
      </w:r>
      <w:r>
        <w:rPr>
          <w:spacing w:val="-5"/>
          <w:sz w:val="17"/>
        </w:rPr>
        <w:t xml:space="preserve"> </w:t>
      </w:r>
      <w:r>
        <w:rPr>
          <w:sz w:val="17"/>
        </w:rPr>
        <w:t>abertura</w:t>
      </w:r>
      <w:r>
        <w:rPr>
          <w:spacing w:val="-5"/>
          <w:sz w:val="17"/>
        </w:rPr>
        <w:t xml:space="preserve"> </w:t>
      </w:r>
      <w:r>
        <w:rPr>
          <w:sz w:val="17"/>
        </w:rPr>
        <w:t>dos</w:t>
      </w:r>
      <w:r>
        <w:rPr>
          <w:spacing w:val="-5"/>
          <w:sz w:val="17"/>
        </w:rPr>
        <w:t xml:space="preserve"> </w:t>
      </w:r>
      <w:r>
        <w:rPr>
          <w:sz w:val="17"/>
        </w:rPr>
        <w:t>envelopes,</w:t>
      </w:r>
      <w:r>
        <w:rPr>
          <w:spacing w:val="-5"/>
          <w:sz w:val="17"/>
        </w:rPr>
        <w:t xml:space="preserve"> </w:t>
      </w:r>
      <w:r>
        <w:rPr>
          <w:sz w:val="17"/>
        </w:rPr>
        <w:t>ou</w:t>
      </w:r>
      <w:r>
        <w:rPr>
          <w:spacing w:val="-4"/>
          <w:sz w:val="17"/>
        </w:rPr>
        <w:t xml:space="preserve"> </w:t>
      </w:r>
      <w:r>
        <w:rPr>
          <w:sz w:val="17"/>
        </w:rPr>
        <w:t>a</w:t>
      </w:r>
      <w:r>
        <w:rPr>
          <w:spacing w:val="-5"/>
          <w:sz w:val="17"/>
        </w:rPr>
        <w:t xml:space="preserve"> </w:t>
      </w:r>
      <w:r>
        <w:rPr>
          <w:sz w:val="17"/>
        </w:rPr>
        <w:t>falta</w:t>
      </w:r>
      <w:r>
        <w:rPr>
          <w:spacing w:val="-5"/>
          <w:sz w:val="17"/>
        </w:rPr>
        <w:t xml:space="preserve"> </w:t>
      </w:r>
      <w:r>
        <w:rPr>
          <w:sz w:val="17"/>
        </w:rPr>
        <w:t>de</w:t>
      </w:r>
      <w:r>
        <w:rPr>
          <w:spacing w:val="-5"/>
          <w:sz w:val="17"/>
        </w:rPr>
        <w:t xml:space="preserve"> </w:t>
      </w:r>
      <w:r>
        <w:rPr>
          <w:sz w:val="17"/>
        </w:rPr>
        <w:t>sua</w:t>
      </w:r>
      <w:r>
        <w:rPr>
          <w:spacing w:val="-5"/>
          <w:sz w:val="17"/>
        </w:rPr>
        <w:t xml:space="preserve"> </w:t>
      </w:r>
      <w:r>
        <w:rPr>
          <w:sz w:val="17"/>
        </w:rPr>
        <w:t>assinatura</w:t>
      </w:r>
      <w:r>
        <w:rPr>
          <w:spacing w:val="1"/>
          <w:sz w:val="17"/>
        </w:rPr>
        <w:t xml:space="preserve"> </w:t>
      </w:r>
      <w:r>
        <w:rPr>
          <w:sz w:val="17"/>
        </w:rPr>
        <w:t>nas</w:t>
      </w:r>
      <w:r>
        <w:rPr>
          <w:spacing w:val="-2"/>
          <w:sz w:val="17"/>
        </w:rPr>
        <w:t xml:space="preserve"> </w:t>
      </w:r>
      <w:r>
        <w:rPr>
          <w:sz w:val="17"/>
        </w:rPr>
        <w:t>atas,</w:t>
      </w:r>
      <w:r>
        <w:rPr>
          <w:spacing w:val="-2"/>
          <w:sz w:val="17"/>
        </w:rPr>
        <w:t xml:space="preserve"> </w:t>
      </w:r>
      <w:r>
        <w:rPr>
          <w:sz w:val="17"/>
        </w:rPr>
        <w:t>implicará</w:t>
      </w:r>
      <w:r>
        <w:rPr>
          <w:spacing w:val="-2"/>
          <w:sz w:val="17"/>
        </w:rPr>
        <w:t xml:space="preserve"> </w:t>
      </w:r>
      <w:r>
        <w:rPr>
          <w:sz w:val="17"/>
        </w:rPr>
        <w:t>na</w:t>
      </w:r>
      <w:r>
        <w:rPr>
          <w:spacing w:val="-2"/>
          <w:sz w:val="17"/>
        </w:rPr>
        <w:t xml:space="preserve"> </w:t>
      </w:r>
      <w:r>
        <w:rPr>
          <w:sz w:val="17"/>
        </w:rPr>
        <w:t>aceitação</w:t>
      </w:r>
      <w:r>
        <w:rPr>
          <w:spacing w:val="-2"/>
          <w:sz w:val="17"/>
        </w:rPr>
        <w:t xml:space="preserve"> </w:t>
      </w:r>
      <w:r>
        <w:rPr>
          <w:sz w:val="17"/>
        </w:rPr>
        <w:t>tácita</w:t>
      </w:r>
      <w:r>
        <w:rPr>
          <w:spacing w:val="-2"/>
          <w:sz w:val="17"/>
        </w:rPr>
        <w:t xml:space="preserve"> </w:t>
      </w:r>
      <w:r>
        <w:rPr>
          <w:sz w:val="17"/>
        </w:rPr>
        <w:t>dos</w:t>
      </w:r>
      <w:r>
        <w:rPr>
          <w:spacing w:val="-2"/>
          <w:sz w:val="17"/>
        </w:rPr>
        <w:t xml:space="preserve"> </w:t>
      </w:r>
      <w:r>
        <w:rPr>
          <w:sz w:val="17"/>
        </w:rPr>
        <w:t>atos</w:t>
      </w:r>
      <w:r>
        <w:rPr>
          <w:spacing w:val="-2"/>
          <w:sz w:val="17"/>
        </w:rPr>
        <w:t xml:space="preserve"> </w:t>
      </w:r>
      <w:r>
        <w:rPr>
          <w:sz w:val="17"/>
        </w:rPr>
        <w:t>realizados</w:t>
      </w:r>
      <w:r>
        <w:rPr>
          <w:spacing w:val="-1"/>
          <w:sz w:val="17"/>
        </w:rPr>
        <w:t xml:space="preserve"> </w:t>
      </w:r>
      <w:r>
        <w:rPr>
          <w:sz w:val="17"/>
        </w:rPr>
        <w:t>pela</w:t>
      </w:r>
      <w:r>
        <w:rPr>
          <w:spacing w:val="-2"/>
          <w:sz w:val="17"/>
        </w:rPr>
        <w:t xml:space="preserve"> </w:t>
      </w:r>
      <w:r>
        <w:rPr>
          <w:sz w:val="17"/>
        </w:rPr>
        <w:t>CPL</w:t>
      </w:r>
      <w:r>
        <w:rPr>
          <w:spacing w:val="-2"/>
          <w:sz w:val="17"/>
        </w:rPr>
        <w:t xml:space="preserve"> </w:t>
      </w:r>
      <w:r>
        <w:rPr>
          <w:sz w:val="17"/>
        </w:rPr>
        <w:t>e</w:t>
      </w:r>
      <w:r>
        <w:rPr>
          <w:spacing w:val="-2"/>
          <w:sz w:val="17"/>
        </w:rPr>
        <w:t xml:space="preserve"> </w:t>
      </w:r>
      <w:r>
        <w:rPr>
          <w:sz w:val="17"/>
        </w:rPr>
        <w:t>da</w:t>
      </w:r>
      <w:r>
        <w:rPr>
          <w:spacing w:val="-2"/>
          <w:sz w:val="17"/>
        </w:rPr>
        <w:t xml:space="preserve"> </w:t>
      </w:r>
      <w:r>
        <w:rPr>
          <w:sz w:val="17"/>
        </w:rPr>
        <w:t>redação</w:t>
      </w:r>
      <w:r>
        <w:rPr>
          <w:spacing w:val="-2"/>
          <w:sz w:val="17"/>
        </w:rPr>
        <w:t xml:space="preserve"> </w:t>
      </w:r>
      <w:r>
        <w:rPr>
          <w:sz w:val="17"/>
        </w:rPr>
        <w:t>final</w:t>
      </w:r>
      <w:r>
        <w:rPr>
          <w:spacing w:val="-2"/>
          <w:sz w:val="17"/>
        </w:rPr>
        <w:t xml:space="preserve"> </w:t>
      </w:r>
      <w:r>
        <w:rPr>
          <w:sz w:val="17"/>
        </w:rPr>
        <w:t>da</w:t>
      </w:r>
      <w:r>
        <w:rPr>
          <w:spacing w:val="-2"/>
          <w:sz w:val="17"/>
        </w:rPr>
        <w:t xml:space="preserve"> </w:t>
      </w:r>
      <w:r>
        <w:rPr>
          <w:sz w:val="17"/>
        </w:rPr>
        <w:t>ata.</w:t>
      </w:r>
    </w:p>
    <w:p>
      <w:pPr>
        <w:pStyle w:val="8"/>
        <w:numPr>
          <w:ilvl w:val="1"/>
          <w:numId w:val="1"/>
        </w:numPr>
        <w:tabs>
          <w:tab w:val="left" w:pos="646"/>
        </w:tabs>
        <w:spacing w:before="85" w:after="0" w:line="240" w:lineRule="auto"/>
        <w:ind w:left="187" w:right="298" w:firstLine="0"/>
        <w:jc w:val="left"/>
        <w:rPr>
          <w:sz w:val="17"/>
        </w:rPr>
      </w:pPr>
      <w:r>
        <w:rPr>
          <w:sz w:val="17"/>
        </w:rPr>
        <w:t>Não</w:t>
      </w:r>
      <w:r>
        <w:rPr>
          <w:spacing w:val="1"/>
          <w:sz w:val="17"/>
        </w:rPr>
        <w:t xml:space="preserve"> </w:t>
      </w:r>
      <w:r>
        <w:rPr>
          <w:sz w:val="17"/>
        </w:rPr>
        <w:t>haverá</w:t>
      </w:r>
      <w:r>
        <w:rPr>
          <w:spacing w:val="2"/>
          <w:sz w:val="17"/>
        </w:rPr>
        <w:t xml:space="preserve"> </w:t>
      </w:r>
      <w:r>
        <w:rPr>
          <w:sz w:val="17"/>
        </w:rPr>
        <w:t>tolerância</w:t>
      </w:r>
      <w:r>
        <w:rPr>
          <w:spacing w:val="1"/>
          <w:sz w:val="17"/>
        </w:rPr>
        <w:t xml:space="preserve"> </w:t>
      </w:r>
      <w:r>
        <w:rPr>
          <w:sz w:val="17"/>
        </w:rPr>
        <w:t>para</w:t>
      </w:r>
      <w:r>
        <w:rPr>
          <w:spacing w:val="1"/>
          <w:sz w:val="17"/>
        </w:rPr>
        <w:t xml:space="preserve"> </w:t>
      </w:r>
      <w:r>
        <w:rPr>
          <w:sz w:val="17"/>
        </w:rPr>
        <w:t>o</w:t>
      </w:r>
      <w:r>
        <w:rPr>
          <w:spacing w:val="2"/>
          <w:sz w:val="17"/>
        </w:rPr>
        <w:t xml:space="preserve"> </w:t>
      </w:r>
      <w:r>
        <w:rPr>
          <w:sz w:val="17"/>
        </w:rPr>
        <w:t>início</w:t>
      </w:r>
      <w:r>
        <w:rPr>
          <w:spacing w:val="1"/>
          <w:sz w:val="17"/>
        </w:rPr>
        <w:t xml:space="preserve"> </w:t>
      </w:r>
      <w:r>
        <w:rPr>
          <w:sz w:val="17"/>
        </w:rPr>
        <w:t>da</w:t>
      </w:r>
      <w:r>
        <w:rPr>
          <w:spacing w:val="2"/>
          <w:sz w:val="17"/>
        </w:rPr>
        <w:t xml:space="preserve"> </w:t>
      </w:r>
      <w:r>
        <w:rPr>
          <w:sz w:val="17"/>
        </w:rPr>
        <w:t>sessão</w:t>
      </w:r>
      <w:r>
        <w:rPr>
          <w:spacing w:val="1"/>
          <w:sz w:val="17"/>
        </w:rPr>
        <w:t xml:space="preserve"> </w:t>
      </w:r>
      <w:r>
        <w:rPr>
          <w:sz w:val="17"/>
        </w:rPr>
        <w:t>de</w:t>
      </w:r>
      <w:r>
        <w:rPr>
          <w:spacing w:val="2"/>
          <w:sz w:val="17"/>
        </w:rPr>
        <w:t xml:space="preserve"> </w:t>
      </w:r>
      <w:r>
        <w:rPr>
          <w:sz w:val="17"/>
        </w:rPr>
        <w:t>abertura</w:t>
      </w:r>
      <w:r>
        <w:rPr>
          <w:spacing w:val="1"/>
          <w:sz w:val="17"/>
        </w:rPr>
        <w:t xml:space="preserve"> </w:t>
      </w:r>
      <w:r>
        <w:rPr>
          <w:sz w:val="17"/>
        </w:rPr>
        <w:t>desta</w:t>
      </w:r>
      <w:r>
        <w:rPr>
          <w:spacing w:val="2"/>
          <w:sz w:val="17"/>
        </w:rPr>
        <w:t xml:space="preserve"> </w:t>
      </w:r>
      <w:r>
        <w:rPr>
          <w:sz w:val="17"/>
        </w:rPr>
        <w:t>licitação,</w:t>
      </w:r>
      <w:r>
        <w:rPr>
          <w:spacing w:val="1"/>
          <w:sz w:val="17"/>
        </w:rPr>
        <w:t xml:space="preserve"> </w:t>
      </w:r>
      <w:r>
        <w:rPr>
          <w:sz w:val="17"/>
        </w:rPr>
        <w:t>que</w:t>
      </w:r>
      <w:r>
        <w:rPr>
          <w:spacing w:val="2"/>
          <w:sz w:val="17"/>
        </w:rPr>
        <w:t xml:space="preserve"> </w:t>
      </w:r>
      <w:r>
        <w:rPr>
          <w:sz w:val="17"/>
        </w:rPr>
        <w:t>será</w:t>
      </w:r>
      <w:r>
        <w:rPr>
          <w:spacing w:val="1"/>
          <w:sz w:val="17"/>
        </w:rPr>
        <w:t xml:space="preserve"> </w:t>
      </w:r>
      <w:r>
        <w:rPr>
          <w:sz w:val="17"/>
        </w:rPr>
        <w:t>realizada,</w:t>
      </w:r>
      <w:r>
        <w:rPr>
          <w:spacing w:val="2"/>
          <w:sz w:val="17"/>
        </w:rPr>
        <w:t xml:space="preserve"> </w:t>
      </w:r>
      <w:r>
        <w:rPr>
          <w:sz w:val="17"/>
        </w:rPr>
        <w:t>impreterivelmente,</w:t>
      </w:r>
      <w:r>
        <w:rPr>
          <w:spacing w:val="1"/>
          <w:sz w:val="17"/>
        </w:rPr>
        <w:t xml:space="preserve"> </w:t>
      </w:r>
      <w:r>
        <w:rPr>
          <w:sz w:val="17"/>
        </w:rPr>
        <w:t>na</w:t>
      </w:r>
      <w:r>
        <w:rPr>
          <w:spacing w:val="2"/>
          <w:sz w:val="17"/>
        </w:rPr>
        <w:t xml:space="preserve"> </w:t>
      </w:r>
      <w:r>
        <w:rPr>
          <w:sz w:val="17"/>
        </w:rPr>
        <w:t>data</w:t>
      </w:r>
      <w:r>
        <w:rPr>
          <w:spacing w:val="1"/>
          <w:sz w:val="17"/>
        </w:rPr>
        <w:t xml:space="preserve"> </w:t>
      </w:r>
      <w:r>
        <w:rPr>
          <w:sz w:val="17"/>
        </w:rPr>
        <w:t>e</w:t>
      </w:r>
      <w:r>
        <w:rPr>
          <w:spacing w:val="2"/>
          <w:sz w:val="17"/>
        </w:rPr>
        <w:t xml:space="preserve"> </w:t>
      </w:r>
      <w:r>
        <w:rPr>
          <w:sz w:val="17"/>
        </w:rPr>
        <w:t>horários</w:t>
      </w:r>
      <w:r>
        <w:rPr>
          <w:spacing w:val="1"/>
          <w:sz w:val="17"/>
        </w:rPr>
        <w:t xml:space="preserve"> </w:t>
      </w:r>
      <w:r>
        <w:rPr>
          <w:sz w:val="17"/>
        </w:rPr>
        <w:t>designados</w:t>
      </w:r>
      <w:r>
        <w:rPr>
          <w:spacing w:val="1"/>
          <w:sz w:val="17"/>
        </w:rPr>
        <w:t xml:space="preserve"> </w:t>
      </w:r>
      <w:r>
        <w:rPr>
          <w:sz w:val="17"/>
        </w:rPr>
        <w:t>no</w:t>
      </w:r>
      <w:r>
        <w:rPr>
          <w:spacing w:val="-2"/>
          <w:sz w:val="17"/>
        </w:rPr>
        <w:t xml:space="preserve"> </w:t>
      </w:r>
      <w:r>
        <w:rPr>
          <w:sz w:val="17"/>
        </w:rPr>
        <w:t>preâmbulo</w:t>
      </w:r>
      <w:r>
        <w:rPr>
          <w:spacing w:val="-1"/>
          <w:sz w:val="17"/>
        </w:rPr>
        <w:t xml:space="preserve"> </w:t>
      </w:r>
      <w:r>
        <w:rPr>
          <w:sz w:val="17"/>
        </w:rPr>
        <w:t>deste</w:t>
      </w:r>
      <w:r>
        <w:rPr>
          <w:spacing w:val="-1"/>
          <w:sz w:val="17"/>
        </w:rPr>
        <w:t xml:space="preserve"> </w:t>
      </w:r>
      <w:r>
        <w:rPr>
          <w:sz w:val="17"/>
        </w:rPr>
        <w:t>Convite.</w:t>
      </w:r>
    </w:p>
    <w:p>
      <w:pPr>
        <w:pStyle w:val="8"/>
        <w:numPr>
          <w:ilvl w:val="1"/>
          <w:numId w:val="1"/>
        </w:numPr>
        <w:tabs>
          <w:tab w:val="left" w:pos="654"/>
        </w:tabs>
        <w:spacing w:before="86" w:after="0" w:line="240" w:lineRule="auto"/>
        <w:ind w:left="187" w:right="306" w:firstLine="0"/>
        <w:jc w:val="left"/>
        <w:rPr>
          <w:sz w:val="17"/>
        </w:rPr>
      </w:pPr>
      <w:r>
        <w:rPr>
          <w:sz w:val="17"/>
        </w:rPr>
        <w:t>Em</w:t>
      </w:r>
      <w:r>
        <w:rPr>
          <w:spacing w:val="17"/>
          <w:sz w:val="17"/>
        </w:rPr>
        <w:t xml:space="preserve"> </w:t>
      </w:r>
      <w:r>
        <w:rPr>
          <w:sz w:val="17"/>
        </w:rPr>
        <w:t>todas</w:t>
      </w:r>
      <w:r>
        <w:rPr>
          <w:spacing w:val="16"/>
          <w:sz w:val="17"/>
        </w:rPr>
        <w:t xml:space="preserve"> </w:t>
      </w:r>
      <w:r>
        <w:rPr>
          <w:sz w:val="17"/>
        </w:rPr>
        <w:t>as</w:t>
      </w:r>
      <w:r>
        <w:rPr>
          <w:spacing w:val="18"/>
          <w:sz w:val="17"/>
        </w:rPr>
        <w:t xml:space="preserve"> </w:t>
      </w:r>
      <w:r>
        <w:rPr>
          <w:sz w:val="17"/>
        </w:rPr>
        <w:t>fases</w:t>
      </w:r>
      <w:r>
        <w:rPr>
          <w:spacing w:val="17"/>
          <w:sz w:val="17"/>
        </w:rPr>
        <w:t xml:space="preserve"> </w:t>
      </w:r>
      <w:r>
        <w:rPr>
          <w:sz w:val="17"/>
        </w:rPr>
        <w:t>de</w:t>
      </w:r>
      <w:r>
        <w:rPr>
          <w:spacing w:val="17"/>
          <w:sz w:val="17"/>
        </w:rPr>
        <w:t xml:space="preserve"> </w:t>
      </w:r>
      <w:r>
        <w:rPr>
          <w:sz w:val="17"/>
        </w:rPr>
        <w:t>julgamento</w:t>
      </w:r>
      <w:r>
        <w:rPr>
          <w:spacing w:val="18"/>
          <w:sz w:val="17"/>
        </w:rPr>
        <w:t xml:space="preserve"> </w:t>
      </w:r>
      <w:r>
        <w:rPr>
          <w:sz w:val="17"/>
        </w:rPr>
        <w:t>do</w:t>
      </w:r>
      <w:r>
        <w:rPr>
          <w:spacing w:val="17"/>
          <w:sz w:val="17"/>
        </w:rPr>
        <w:t xml:space="preserve"> </w:t>
      </w:r>
      <w:r>
        <w:rPr>
          <w:sz w:val="17"/>
        </w:rPr>
        <w:t>presente</w:t>
      </w:r>
      <w:r>
        <w:rPr>
          <w:spacing w:val="17"/>
          <w:sz w:val="17"/>
        </w:rPr>
        <w:t xml:space="preserve"> </w:t>
      </w:r>
      <w:r>
        <w:rPr>
          <w:sz w:val="17"/>
        </w:rPr>
        <w:t>certame,</w:t>
      </w:r>
      <w:r>
        <w:rPr>
          <w:spacing w:val="18"/>
          <w:sz w:val="17"/>
        </w:rPr>
        <w:t xml:space="preserve"> </w:t>
      </w:r>
      <w:r>
        <w:rPr>
          <w:sz w:val="17"/>
        </w:rPr>
        <w:t>as</w:t>
      </w:r>
      <w:r>
        <w:rPr>
          <w:spacing w:val="16"/>
          <w:sz w:val="17"/>
        </w:rPr>
        <w:t xml:space="preserve"> </w:t>
      </w:r>
      <w:r>
        <w:rPr>
          <w:sz w:val="17"/>
        </w:rPr>
        <w:t>licitantes</w:t>
      </w:r>
      <w:r>
        <w:rPr>
          <w:spacing w:val="18"/>
          <w:sz w:val="17"/>
        </w:rPr>
        <w:t xml:space="preserve"> </w:t>
      </w:r>
      <w:r>
        <w:rPr>
          <w:sz w:val="17"/>
        </w:rPr>
        <w:t>poderão</w:t>
      </w:r>
      <w:r>
        <w:rPr>
          <w:spacing w:val="17"/>
          <w:sz w:val="17"/>
        </w:rPr>
        <w:t xml:space="preserve"> </w:t>
      </w:r>
      <w:r>
        <w:rPr>
          <w:sz w:val="17"/>
        </w:rPr>
        <w:t>renunciar</w:t>
      </w:r>
      <w:r>
        <w:rPr>
          <w:spacing w:val="17"/>
          <w:sz w:val="17"/>
        </w:rPr>
        <w:t xml:space="preserve"> </w:t>
      </w:r>
      <w:r>
        <w:rPr>
          <w:sz w:val="17"/>
        </w:rPr>
        <w:t>expressamente</w:t>
      </w:r>
      <w:r>
        <w:rPr>
          <w:spacing w:val="18"/>
          <w:sz w:val="17"/>
        </w:rPr>
        <w:t xml:space="preserve"> </w:t>
      </w:r>
      <w:r>
        <w:rPr>
          <w:sz w:val="17"/>
        </w:rPr>
        <w:t>ao</w:t>
      </w:r>
      <w:r>
        <w:rPr>
          <w:spacing w:val="16"/>
          <w:sz w:val="17"/>
        </w:rPr>
        <w:t xml:space="preserve"> </w:t>
      </w:r>
      <w:r>
        <w:rPr>
          <w:sz w:val="17"/>
        </w:rPr>
        <w:t>seu</w:t>
      </w:r>
      <w:r>
        <w:rPr>
          <w:spacing w:val="18"/>
          <w:sz w:val="17"/>
        </w:rPr>
        <w:t xml:space="preserve"> </w:t>
      </w:r>
      <w:r>
        <w:rPr>
          <w:sz w:val="17"/>
        </w:rPr>
        <w:t>direito</w:t>
      </w:r>
      <w:r>
        <w:rPr>
          <w:spacing w:val="17"/>
          <w:sz w:val="17"/>
        </w:rPr>
        <w:t xml:space="preserve"> </w:t>
      </w:r>
      <w:r>
        <w:rPr>
          <w:sz w:val="17"/>
        </w:rPr>
        <w:t>de</w:t>
      </w:r>
      <w:r>
        <w:rPr>
          <w:spacing w:val="17"/>
          <w:sz w:val="17"/>
        </w:rPr>
        <w:t xml:space="preserve"> </w:t>
      </w:r>
      <w:r>
        <w:rPr>
          <w:sz w:val="17"/>
        </w:rPr>
        <w:t>recurso,</w:t>
      </w:r>
      <w:r>
        <w:rPr>
          <w:spacing w:val="18"/>
          <w:sz w:val="17"/>
        </w:rPr>
        <w:t xml:space="preserve"> </w:t>
      </w:r>
      <w:r>
        <w:rPr>
          <w:sz w:val="17"/>
        </w:rPr>
        <w:t>quanto</w:t>
      </w:r>
      <w:r>
        <w:rPr>
          <w:spacing w:val="17"/>
          <w:sz w:val="17"/>
        </w:rPr>
        <w:t xml:space="preserve"> </w:t>
      </w:r>
      <w:r>
        <w:rPr>
          <w:sz w:val="17"/>
        </w:rPr>
        <w:t>ao</w:t>
      </w:r>
      <w:r>
        <w:rPr>
          <w:spacing w:val="1"/>
          <w:sz w:val="17"/>
        </w:rPr>
        <w:t xml:space="preserve"> </w:t>
      </w:r>
      <w:r>
        <w:rPr>
          <w:sz w:val="17"/>
        </w:rPr>
        <w:t>resultado,</w:t>
      </w:r>
      <w:r>
        <w:rPr>
          <w:spacing w:val="-2"/>
          <w:sz w:val="17"/>
        </w:rPr>
        <w:t xml:space="preserve"> </w:t>
      </w:r>
      <w:r>
        <w:rPr>
          <w:sz w:val="17"/>
        </w:rPr>
        <w:t>o</w:t>
      </w:r>
      <w:r>
        <w:rPr>
          <w:spacing w:val="-1"/>
          <w:sz w:val="17"/>
        </w:rPr>
        <w:t xml:space="preserve"> </w:t>
      </w:r>
      <w:r>
        <w:rPr>
          <w:sz w:val="17"/>
        </w:rPr>
        <w:t>que</w:t>
      </w:r>
      <w:r>
        <w:rPr>
          <w:spacing w:val="-1"/>
          <w:sz w:val="17"/>
        </w:rPr>
        <w:t xml:space="preserve"> </w:t>
      </w:r>
      <w:r>
        <w:rPr>
          <w:sz w:val="17"/>
        </w:rPr>
        <w:t>deverá</w:t>
      </w:r>
      <w:r>
        <w:rPr>
          <w:spacing w:val="-2"/>
          <w:sz w:val="17"/>
        </w:rPr>
        <w:t xml:space="preserve"> </w:t>
      </w:r>
      <w:r>
        <w:rPr>
          <w:sz w:val="17"/>
        </w:rPr>
        <w:t>constar</w:t>
      </w:r>
      <w:r>
        <w:rPr>
          <w:spacing w:val="-1"/>
          <w:sz w:val="17"/>
        </w:rPr>
        <w:t xml:space="preserve"> </w:t>
      </w:r>
      <w:r>
        <w:rPr>
          <w:sz w:val="17"/>
        </w:rPr>
        <w:t>da</w:t>
      </w:r>
      <w:r>
        <w:rPr>
          <w:spacing w:val="-1"/>
          <w:sz w:val="17"/>
        </w:rPr>
        <w:t xml:space="preserve"> </w:t>
      </w:r>
      <w:r>
        <w:rPr>
          <w:sz w:val="17"/>
        </w:rPr>
        <w:t>respectiva</w:t>
      </w:r>
      <w:r>
        <w:rPr>
          <w:spacing w:val="-1"/>
          <w:sz w:val="17"/>
        </w:rPr>
        <w:t xml:space="preserve"> </w:t>
      </w:r>
      <w:r>
        <w:rPr>
          <w:sz w:val="17"/>
        </w:rPr>
        <w:t>ata.</w:t>
      </w:r>
    </w:p>
    <w:p>
      <w:pPr>
        <w:pStyle w:val="6"/>
        <w:spacing w:before="0"/>
        <w:ind w:left="0"/>
        <w:rPr>
          <w:sz w:val="18"/>
        </w:rPr>
      </w:pPr>
    </w:p>
    <w:p>
      <w:pPr>
        <w:pStyle w:val="3"/>
        <w:numPr>
          <w:ilvl w:val="0"/>
          <w:numId w:val="1"/>
        </w:numPr>
        <w:tabs>
          <w:tab w:val="left" w:pos="440"/>
        </w:tabs>
        <w:spacing w:before="158" w:after="0" w:line="240" w:lineRule="auto"/>
        <w:ind w:left="440" w:right="0" w:hanging="253"/>
        <w:jc w:val="left"/>
      </w:pPr>
      <w:r>
        <w:rPr>
          <w:spacing w:val="-1"/>
        </w:rPr>
        <w:t>DA</w:t>
      </w:r>
      <w:r>
        <w:rPr>
          <w:spacing w:val="-9"/>
        </w:rPr>
        <w:t xml:space="preserve"> </w:t>
      </w:r>
      <w:r>
        <w:rPr>
          <w:spacing w:val="-1"/>
        </w:rPr>
        <w:t>ADJUDICAÇÃO</w:t>
      </w:r>
      <w:r>
        <w:rPr>
          <w:spacing w:val="-9"/>
        </w:rPr>
        <w:t xml:space="preserve"> </w:t>
      </w:r>
      <w:r>
        <w:rPr>
          <w:spacing w:val="-1"/>
        </w:rPr>
        <w:t>E</w:t>
      </w:r>
      <w:r>
        <w:rPr>
          <w:spacing w:val="-8"/>
        </w:rPr>
        <w:t xml:space="preserve"> </w:t>
      </w:r>
      <w:r>
        <w:rPr>
          <w:spacing w:val="-1"/>
        </w:rPr>
        <w:t>HOMOLOGAÇÃO:</w:t>
      </w:r>
    </w:p>
    <w:p>
      <w:pPr>
        <w:pStyle w:val="8"/>
        <w:numPr>
          <w:ilvl w:val="1"/>
          <w:numId w:val="1"/>
        </w:numPr>
        <w:tabs>
          <w:tab w:val="left" w:pos="610"/>
        </w:tabs>
        <w:spacing w:before="84" w:after="0" w:line="240" w:lineRule="auto"/>
        <w:ind w:left="188" w:right="296" w:firstLine="0"/>
        <w:jc w:val="both"/>
        <w:rPr>
          <w:sz w:val="17"/>
        </w:rPr>
      </w:pPr>
      <w:r>
        <w:rPr>
          <w:sz w:val="17"/>
        </w:rPr>
        <w:t>Efetuada</w:t>
      </w:r>
      <w:r>
        <w:rPr>
          <w:spacing w:val="36"/>
          <w:sz w:val="17"/>
        </w:rPr>
        <w:t xml:space="preserve"> </w:t>
      </w:r>
      <w:r>
        <w:rPr>
          <w:sz w:val="17"/>
        </w:rPr>
        <w:t>a</w:t>
      </w:r>
      <w:r>
        <w:rPr>
          <w:spacing w:val="36"/>
          <w:sz w:val="17"/>
        </w:rPr>
        <w:t xml:space="preserve"> </w:t>
      </w:r>
      <w:r>
        <w:rPr>
          <w:sz w:val="17"/>
        </w:rPr>
        <w:t>classificação</w:t>
      </w:r>
      <w:r>
        <w:rPr>
          <w:spacing w:val="36"/>
          <w:sz w:val="17"/>
        </w:rPr>
        <w:t xml:space="preserve"> </w:t>
      </w:r>
      <w:r>
        <w:rPr>
          <w:sz w:val="17"/>
        </w:rPr>
        <w:t>final</w:t>
      </w:r>
      <w:r>
        <w:rPr>
          <w:spacing w:val="36"/>
          <w:sz w:val="17"/>
        </w:rPr>
        <w:t xml:space="preserve"> </w:t>
      </w:r>
      <w:r>
        <w:rPr>
          <w:sz w:val="17"/>
        </w:rPr>
        <w:t>e</w:t>
      </w:r>
      <w:r>
        <w:rPr>
          <w:spacing w:val="36"/>
          <w:sz w:val="17"/>
        </w:rPr>
        <w:t xml:space="preserve"> </w:t>
      </w:r>
      <w:r>
        <w:rPr>
          <w:sz w:val="17"/>
        </w:rPr>
        <w:t>escolhida</w:t>
      </w:r>
      <w:r>
        <w:rPr>
          <w:spacing w:val="36"/>
          <w:sz w:val="17"/>
        </w:rPr>
        <w:t xml:space="preserve"> </w:t>
      </w:r>
      <w:r>
        <w:rPr>
          <w:sz w:val="17"/>
        </w:rPr>
        <w:t>a</w:t>
      </w:r>
      <w:r>
        <w:rPr>
          <w:spacing w:val="36"/>
          <w:sz w:val="17"/>
        </w:rPr>
        <w:t xml:space="preserve"> </w:t>
      </w:r>
      <w:r>
        <w:rPr>
          <w:sz w:val="17"/>
        </w:rPr>
        <w:t>proposta</w:t>
      </w:r>
      <w:r>
        <w:rPr>
          <w:spacing w:val="36"/>
          <w:sz w:val="17"/>
        </w:rPr>
        <w:t xml:space="preserve"> </w:t>
      </w:r>
      <w:r>
        <w:rPr>
          <w:sz w:val="17"/>
        </w:rPr>
        <w:t>mais</w:t>
      </w:r>
      <w:r>
        <w:rPr>
          <w:spacing w:val="36"/>
          <w:sz w:val="17"/>
        </w:rPr>
        <w:t xml:space="preserve"> </w:t>
      </w:r>
      <w:r>
        <w:rPr>
          <w:sz w:val="17"/>
        </w:rPr>
        <w:t>vantajosa</w:t>
      </w:r>
      <w:r>
        <w:rPr>
          <w:spacing w:val="36"/>
          <w:sz w:val="17"/>
        </w:rPr>
        <w:t xml:space="preserve"> </w:t>
      </w:r>
      <w:r>
        <w:rPr>
          <w:sz w:val="17"/>
        </w:rPr>
        <w:t>para</w:t>
      </w:r>
      <w:r>
        <w:rPr>
          <w:spacing w:val="36"/>
          <w:sz w:val="17"/>
        </w:rPr>
        <w:t xml:space="preserve"> </w:t>
      </w:r>
      <w:r>
        <w:rPr>
          <w:sz w:val="17"/>
        </w:rPr>
        <w:t>a</w:t>
      </w:r>
      <w:r>
        <w:rPr>
          <w:spacing w:val="36"/>
          <w:sz w:val="17"/>
        </w:rPr>
        <w:t xml:space="preserve"> </w:t>
      </w:r>
      <w:r>
        <w:rPr>
          <w:sz w:val="17"/>
        </w:rPr>
        <w:t>Defensoria</w:t>
      </w:r>
      <w:r>
        <w:rPr>
          <w:spacing w:val="36"/>
          <w:sz w:val="17"/>
        </w:rPr>
        <w:t xml:space="preserve"> </w:t>
      </w:r>
      <w:r>
        <w:rPr>
          <w:sz w:val="17"/>
        </w:rPr>
        <w:t>Pública,</w:t>
      </w:r>
      <w:r>
        <w:rPr>
          <w:spacing w:val="77"/>
          <w:sz w:val="17"/>
        </w:rPr>
        <w:t xml:space="preserve"> </w:t>
      </w:r>
      <w:r>
        <w:rPr>
          <w:sz w:val="17"/>
        </w:rPr>
        <w:t>a</w:t>
      </w:r>
      <w:r>
        <w:rPr>
          <w:spacing w:val="78"/>
          <w:sz w:val="17"/>
        </w:rPr>
        <w:t xml:space="preserve"> </w:t>
      </w:r>
      <w:r>
        <w:rPr>
          <w:sz w:val="17"/>
        </w:rPr>
        <w:t>Comissão</w:t>
      </w:r>
      <w:r>
        <w:rPr>
          <w:spacing w:val="77"/>
          <w:sz w:val="17"/>
        </w:rPr>
        <w:t xml:space="preserve"> </w:t>
      </w:r>
      <w:r>
        <w:rPr>
          <w:sz w:val="17"/>
        </w:rPr>
        <w:t>Permanente</w:t>
      </w:r>
      <w:r>
        <w:rPr>
          <w:spacing w:val="78"/>
          <w:sz w:val="17"/>
        </w:rPr>
        <w:t xml:space="preserve"> </w:t>
      </w:r>
      <w:r>
        <w:rPr>
          <w:sz w:val="17"/>
        </w:rPr>
        <w:t>de</w:t>
      </w:r>
      <w:r>
        <w:rPr>
          <w:spacing w:val="1"/>
          <w:sz w:val="17"/>
        </w:rPr>
        <w:t xml:space="preserve"> </w:t>
      </w:r>
      <w:r>
        <w:rPr>
          <w:sz w:val="17"/>
        </w:rPr>
        <w:t>Licitação, encaminhará o processo à autoridade competente para adjudicação e homologação do procedimento licitatório em face da licitante</w:t>
      </w:r>
      <w:r>
        <w:rPr>
          <w:spacing w:val="1"/>
          <w:sz w:val="17"/>
        </w:rPr>
        <w:t xml:space="preserve"> </w:t>
      </w:r>
      <w:r>
        <w:rPr>
          <w:sz w:val="17"/>
        </w:rPr>
        <w:t>declarada</w:t>
      </w:r>
      <w:r>
        <w:rPr>
          <w:spacing w:val="-2"/>
          <w:sz w:val="17"/>
        </w:rPr>
        <w:t xml:space="preserve"> </w:t>
      </w:r>
      <w:r>
        <w:rPr>
          <w:sz w:val="17"/>
        </w:rPr>
        <w:t>vencedora.</w:t>
      </w:r>
    </w:p>
    <w:p>
      <w:pPr>
        <w:pStyle w:val="6"/>
        <w:spacing w:before="0"/>
        <w:ind w:left="0"/>
        <w:rPr>
          <w:sz w:val="18"/>
        </w:rPr>
      </w:pPr>
    </w:p>
    <w:p>
      <w:pPr>
        <w:pStyle w:val="3"/>
        <w:numPr>
          <w:ilvl w:val="0"/>
          <w:numId w:val="1"/>
        </w:numPr>
        <w:tabs>
          <w:tab w:val="left" w:pos="440"/>
        </w:tabs>
        <w:spacing w:before="159" w:after="0" w:line="240" w:lineRule="auto"/>
        <w:ind w:left="440" w:right="0" w:hanging="252"/>
        <w:jc w:val="left"/>
      </w:pPr>
      <w:r>
        <w:rPr>
          <w:w w:val="95"/>
        </w:rPr>
        <w:t>DOS</w:t>
      </w:r>
      <w:r>
        <w:rPr>
          <w:spacing w:val="23"/>
          <w:w w:val="95"/>
        </w:rPr>
        <w:t xml:space="preserve"> </w:t>
      </w:r>
      <w:r>
        <w:rPr>
          <w:w w:val="95"/>
        </w:rPr>
        <w:t>RECURSOS</w:t>
      </w:r>
      <w:r>
        <w:rPr>
          <w:spacing w:val="23"/>
          <w:w w:val="95"/>
        </w:rPr>
        <w:t xml:space="preserve"> </w:t>
      </w:r>
      <w:r>
        <w:rPr>
          <w:w w:val="95"/>
        </w:rPr>
        <w:t>ADMINISTRATIVOS:</w:t>
      </w:r>
    </w:p>
    <w:p>
      <w:pPr>
        <w:pStyle w:val="8"/>
        <w:numPr>
          <w:ilvl w:val="1"/>
          <w:numId w:val="1"/>
        </w:numPr>
        <w:tabs>
          <w:tab w:val="left" w:pos="572"/>
        </w:tabs>
        <w:spacing w:before="84" w:after="0" w:line="240" w:lineRule="auto"/>
        <w:ind w:left="188" w:right="293" w:firstLine="0"/>
        <w:jc w:val="both"/>
        <w:rPr>
          <w:sz w:val="17"/>
        </w:rPr>
      </w:pPr>
      <w:r>
        <w:rPr>
          <w:sz w:val="17"/>
        </w:rPr>
        <w:t xml:space="preserve">Os recursos de cada fase deverão ser encaminhados única e exclusivamente pelo e-mail: </w:t>
      </w:r>
      <w:r>
        <w:fldChar w:fldCharType="begin"/>
      </w:r>
      <w:r>
        <w:instrText xml:space="preserve"> HYPERLINK "mailto:cpl.dpe@rr.def.br" \h </w:instrText>
      </w:r>
      <w:r>
        <w:fldChar w:fldCharType="separate"/>
      </w:r>
      <w:r>
        <w:rPr>
          <w:sz w:val="17"/>
        </w:rPr>
        <w:t xml:space="preserve">cpl.dpe@rr.def.br, </w:t>
      </w:r>
      <w:r>
        <w:rPr>
          <w:sz w:val="17"/>
        </w:rPr>
        <w:fldChar w:fldCharType="end"/>
      </w:r>
      <w:r>
        <w:rPr>
          <w:sz w:val="17"/>
        </w:rPr>
        <w:t>durante o horário de expediente ao</w:t>
      </w:r>
      <w:r>
        <w:rPr>
          <w:spacing w:val="1"/>
          <w:sz w:val="17"/>
        </w:rPr>
        <w:t xml:space="preserve"> </w:t>
      </w:r>
      <w:r>
        <w:rPr>
          <w:sz w:val="17"/>
        </w:rPr>
        <w:t>público,</w:t>
      </w:r>
      <w:r>
        <w:rPr>
          <w:spacing w:val="19"/>
          <w:sz w:val="17"/>
        </w:rPr>
        <w:t xml:space="preserve"> </w:t>
      </w:r>
      <w:r>
        <w:rPr>
          <w:sz w:val="17"/>
        </w:rPr>
        <w:t>de</w:t>
      </w:r>
      <w:r>
        <w:rPr>
          <w:spacing w:val="20"/>
          <w:sz w:val="17"/>
        </w:rPr>
        <w:t xml:space="preserve"> </w:t>
      </w:r>
      <w:r>
        <w:rPr>
          <w:sz w:val="17"/>
        </w:rPr>
        <w:t>segunda</w:t>
      </w:r>
      <w:r>
        <w:rPr>
          <w:spacing w:val="20"/>
          <w:sz w:val="17"/>
        </w:rPr>
        <w:t xml:space="preserve"> </w:t>
      </w:r>
      <w:r>
        <w:rPr>
          <w:sz w:val="17"/>
        </w:rPr>
        <w:t>a</w:t>
      </w:r>
      <w:r>
        <w:rPr>
          <w:spacing w:val="20"/>
          <w:sz w:val="17"/>
        </w:rPr>
        <w:t xml:space="preserve"> </w:t>
      </w:r>
      <w:r>
        <w:rPr>
          <w:sz w:val="17"/>
        </w:rPr>
        <w:t>sexta,</w:t>
      </w:r>
      <w:r>
        <w:rPr>
          <w:spacing w:val="19"/>
          <w:sz w:val="17"/>
        </w:rPr>
        <w:t xml:space="preserve"> </w:t>
      </w:r>
      <w:r>
        <w:rPr>
          <w:sz w:val="17"/>
        </w:rPr>
        <w:t>das</w:t>
      </w:r>
      <w:r>
        <w:rPr>
          <w:spacing w:val="20"/>
          <w:sz w:val="17"/>
        </w:rPr>
        <w:t xml:space="preserve"> </w:t>
      </w:r>
      <w:r>
        <w:rPr>
          <w:sz w:val="17"/>
        </w:rPr>
        <w:t>08h</w:t>
      </w:r>
      <w:r>
        <w:rPr>
          <w:spacing w:val="20"/>
          <w:sz w:val="17"/>
        </w:rPr>
        <w:t xml:space="preserve"> </w:t>
      </w:r>
      <w:r>
        <w:rPr>
          <w:sz w:val="17"/>
        </w:rPr>
        <w:t>às</w:t>
      </w:r>
      <w:r>
        <w:rPr>
          <w:spacing w:val="20"/>
          <w:sz w:val="17"/>
        </w:rPr>
        <w:t xml:space="preserve"> </w:t>
      </w:r>
      <w:r>
        <w:rPr>
          <w:sz w:val="17"/>
        </w:rPr>
        <w:t>14h,</w:t>
      </w:r>
      <w:r>
        <w:rPr>
          <w:spacing w:val="19"/>
          <w:sz w:val="17"/>
        </w:rPr>
        <w:t xml:space="preserve"> </w:t>
      </w:r>
      <w:r>
        <w:rPr>
          <w:sz w:val="17"/>
        </w:rPr>
        <w:t>e</w:t>
      </w:r>
      <w:r>
        <w:rPr>
          <w:spacing w:val="20"/>
          <w:sz w:val="17"/>
        </w:rPr>
        <w:t xml:space="preserve"> </w:t>
      </w:r>
      <w:r>
        <w:rPr>
          <w:sz w:val="17"/>
        </w:rPr>
        <w:t>devidamente</w:t>
      </w:r>
      <w:r>
        <w:rPr>
          <w:spacing w:val="20"/>
          <w:sz w:val="17"/>
        </w:rPr>
        <w:t xml:space="preserve"> </w:t>
      </w:r>
      <w:r>
        <w:rPr>
          <w:sz w:val="17"/>
        </w:rPr>
        <w:t>encaminhado</w:t>
      </w:r>
      <w:r>
        <w:rPr>
          <w:spacing w:val="20"/>
          <w:sz w:val="17"/>
        </w:rPr>
        <w:t xml:space="preserve"> </w:t>
      </w:r>
      <w:r>
        <w:rPr>
          <w:sz w:val="17"/>
        </w:rPr>
        <w:t>ao</w:t>
      </w:r>
      <w:r>
        <w:rPr>
          <w:spacing w:val="20"/>
          <w:sz w:val="17"/>
        </w:rPr>
        <w:t xml:space="preserve"> </w:t>
      </w:r>
      <w:r>
        <w:rPr>
          <w:sz w:val="17"/>
        </w:rPr>
        <w:t>Presidente</w:t>
      </w:r>
      <w:r>
        <w:rPr>
          <w:spacing w:val="19"/>
          <w:sz w:val="17"/>
        </w:rPr>
        <w:t xml:space="preserve"> </w:t>
      </w:r>
      <w:r>
        <w:rPr>
          <w:sz w:val="17"/>
        </w:rPr>
        <w:t>da</w:t>
      </w:r>
      <w:r>
        <w:rPr>
          <w:spacing w:val="20"/>
          <w:sz w:val="17"/>
        </w:rPr>
        <w:t xml:space="preserve"> </w:t>
      </w:r>
      <w:r>
        <w:rPr>
          <w:sz w:val="17"/>
        </w:rPr>
        <w:t>Comissão,</w:t>
      </w:r>
      <w:r>
        <w:rPr>
          <w:spacing w:val="20"/>
          <w:sz w:val="17"/>
        </w:rPr>
        <w:t xml:space="preserve"> </w:t>
      </w:r>
      <w:r>
        <w:rPr>
          <w:sz w:val="17"/>
        </w:rPr>
        <w:t>em</w:t>
      </w:r>
      <w:r>
        <w:rPr>
          <w:spacing w:val="20"/>
          <w:sz w:val="17"/>
        </w:rPr>
        <w:t xml:space="preserve"> </w:t>
      </w:r>
      <w:r>
        <w:rPr>
          <w:sz w:val="17"/>
        </w:rPr>
        <w:t>conformidade</w:t>
      </w:r>
      <w:r>
        <w:rPr>
          <w:spacing w:val="19"/>
          <w:sz w:val="17"/>
        </w:rPr>
        <w:t xml:space="preserve"> </w:t>
      </w:r>
      <w:r>
        <w:rPr>
          <w:sz w:val="17"/>
        </w:rPr>
        <w:t>com</w:t>
      </w:r>
      <w:r>
        <w:rPr>
          <w:spacing w:val="20"/>
          <w:sz w:val="17"/>
        </w:rPr>
        <w:t xml:space="preserve"> </w:t>
      </w:r>
      <w:r>
        <w:rPr>
          <w:sz w:val="17"/>
        </w:rPr>
        <w:t>o</w:t>
      </w:r>
      <w:r>
        <w:rPr>
          <w:spacing w:val="20"/>
          <w:sz w:val="17"/>
        </w:rPr>
        <w:t xml:space="preserve"> </w:t>
      </w:r>
      <w:r>
        <w:rPr>
          <w:sz w:val="17"/>
        </w:rPr>
        <w:t>art.</w:t>
      </w:r>
      <w:r>
        <w:rPr>
          <w:spacing w:val="20"/>
          <w:sz w:val="17"/>
        </w:rPr>
        <w:t xml:space="preserve"> </w:t>
      </w:r>
      <w:r>
        <w:rPr>
          <w:sz w:val="17"/>
        </w:rPr>
        <w:t>109</w:t>
      </w:r>
      <w:r>
        <w:rPr>
          <w:spacing w:val="19"/>
          <w:sz w:val="17"/>
        </w:rPr>
        <w:t xml:space="preserve"> </w:t>
      </w:r>
      <w:r>
        <w:rPr>
          <w:sz w:val="17"/>
        </w:rPr>
        <w:t>da</w:t>
      </w:r>
      <w:r>
        <w:rPr>
          <w:spacing w:val="20"/>
          <w:sz w:val="17"/>
        </w:rPr>
        <w:t xml:space="preserve"> </w:t>
      </w:r>
      <w:r>
        <w:rPr>
          <w:sz w:val="17"/>
        </w:rPr>
        <w:t>Lei</w:t>
      </w:r>
      <w:r>
        <w:rPr>
          <w:spacing w:val="1"/>
          <w:sz w:val="17"/>
        </w:rPr>
        <w:t xml:space="preserve"> </w:t>
      </w:r>
      <w:r>
        <w:rPr>
          <w:sz w:val="17"/>
        </w:rPr>
        <w:t>n.º</w:t>
      </w:r>
      <w:r>
        <w:rPr>
          <w:spacing w:val="-2"/>
          <w:sz w:val="17"/>
        </w:rPr>
        <w:t xml:space="preserve"> </w:t>
      </w:r>
      <w:r>
        <w:rPr>
          <w:sz w:val="17"/>
        </w:rPr>
        <w:t>8.666/93.</w:t>
      </w:r>
    </w:p>
    <w:p>
      <w:pPr>
        <w:pStyle w:val="8"/>
        <w:numPr>
          <w:ilvl w:val="1"/>
          <w:numId w:val="1"/>
        </w:numPr>
        <w:tabs>
          <w:tab w:val="left" w:pos="566"/>
        </w:tabs>
        <w:spacing w:before="86" w:after="0" w:line="240" w:lineRule="auto"/>
        <w:ind w:left="188" w:right="297" w:firstLine="0"/>
        <w:jc w:val="both"/>
        <w:rPr>
          <w:sz w:val="17"/>
        </w:rPr>
      </w:pPr>
      <w:r>
        <w:rPr>
          <w:sz w:val="17"/>
        </w:rPr>
        <w:t>Qualquer</w:t>
      </w:r>
      <w:r>
        <w:rPr>
          <w:spacing w:val="-9"/>
          <w:sz w:val="17"/>
        </w:rPr>
        <w:t xml:space="preserve"> </w:t>
      </w:r>
      <w:r>
        <w:rPr>
          <w:sz w:val="17"/>
        </w:rPr>
        <w:t>licitante</w:t>
      </w:r>
      <w:r>
        <w:rPr>
          <w:spacing w:val="-9"/>
          <w:sz w:val="17"/>
        </w:rPr>
        <w:t xml:space="preserve"> </w:t>
      </w:r>
      <w:r>
        <w:rPr>
          <w:sz w:val="17"/>
        </w:rPr>
        <w:t>poderá</w:t>
      </w:r>
      <w:r>
        <w:rPr>
          <w:spacing w:val="-9"/>
          <w:sz w:val="17"/>
        </w:rPr>
        <w:t xml:space="preserve"> </w:t>
      </w:r>
      <w:r>
        <w:rPr>
          <w:sz w:val="17"/>
        </w:rPr>
        <w:t>interpor</w:t>
      </w:r>
      <w:r>
        <w:rPr>
          <w:spacing w:val="-10"/>
          <w:sz w:val="17"/>
        </w:rPr>
        <w:t xml:space="preserve"> </w:t>
      </w:r>
      <w:r>
        <w:rPr>
          <w:sz w:val="17"/>
        </w:rPr>
        <w:t>recurso,</w:t>
      </w:r>
      <w:r>
        <w:rPr>
          <w:spacing w:val="-8"/>
          <w:sz w:val="17"/>
        </w:rPr>
        <w:t xml:space="preserve"> </w:t>
      </w:r>
      <w:r>
        <w:rPr>
          <w:sz w:val="17"/>
        </w:rPr>
        <w:t>sendo-lhe,</w:t>
      </w:r>
      <w:r>
        <w:rPr>
          <w:spacing w:val="-10"/>
          <w:sz w:val="17"/>
        </w:rPr>
        <w:t xml:space="preserve"> </w:t>
      </w:r>
      <w:r>
        <w:rPr>
          <w:sz w:val="17"/>
        </w:rPr>
        <w:t>desde</w:t>
      </w:r>
      <w:r>
        <w:rPr>
          <w:spacing w:val="-9"/>
          <w:sz w:val="17"/>
        </w:rPr>
        <w:t xml:space="preserve"> </w:t>
      </w:r>
      <w:r>
        <w:rPr>
          <w:sz w:val="17"/>
        </w:rPr>
        <w:t>já,</w:t>
      </w:r>
      <w:r>
        <w:rPr>
          <w:spacing w:val="-9"/>
          <w:sz w:val="17"/>
        </w:rPr>
        <w:t xml:space="preserve"> </w:t>
      </w:r>
      <w:r>
        <w:rPr>
          <w:sz w:val="17"/>
        </w:rPr>
        <w:t>concedido</w:t>
      </w:r>
      <w:r>
        <w:rPr>
          <w:spacing w:val="-8"/>
          <w:sz w:val="17"/>
        </w:rPr>
        <w:t xml:space="preserve"> </w:t>
      </w:r>
      <w:r>
        <w:rPr>
          <w:sz w:val="17"/>
        </w:rPr>
        <w:t>o</w:t>
      </w:r>
      <w:r>
        <w:rPr>
          <w:spacing w:val="-9"/>
          <w:sz w:val="17"/>
        </w:rPr>
        <w:t xml:space="preserve"> </w:t>
      </w:r>
      <w:r>
        <w:rPr>
          <w:b/>
          <w:sz w:val="17"/>
        </w:rPr>
        <w:t>prazo</w:t>
      </w:r>
      <w:r>
        <w:rPr>
          <w:b/>
          <w:spacing w:val="-9"/>
          <w:sz w:val="17"/>
        </w:rPr>
        <w:t xml:space="preserve"> </w:t>
      </w:r>
      <w:r>
        <w:rPr>
          <w:b/>
          <w:sz w:val="17"/>
        </w:rPr>
        <w:t>de</w:t>
      </w:r>
      <w:r>
        <w:rPr>
          <w:b/>
          <w:spacing w:val="-9"/>
          <w:sz w:val="17"/>
        </w:rPr>
        <w:t xml:space="preserve"> </w:t>
      </w:r>
      <w:r>
        <w:rPr>
          <w:b/>
          <w:sz w:val="17"/>
        </w:rPr>
        <w:t>02</w:t>
      </w:r>
      <w:r>
        <w:rPr>
          <w:b/>
          <w:spacing w:val="-9"/>
          <w:sz w:val="17"/>
        </w:rPr>
        <w:t xml:space="preserve"> </w:t>
      </w:r>
      <w:r>
        <w:rPr>
          <w:b/>
          <w:sz w:val="17"/>
        </w:rPr>
        <w:t>(dois)</w:t>
      </w:r>
      <w:r>
        <w:rPr>
          <w:b/>
          <w:spacing w:val="-8"/>
          <w:sz w:val="17"/>
        </w:rPr>
        <w:t xml:space="preserve"> </w:t>
      </w:r>
      <w:r>
        <w:rPr>
          <w:b/>
          <w:sz w:val="17"/>
        </w:rPr>
        <w:t>dias</w:t>
      </w:r>
      <w:r>
        <w:rPr>
          <w:b/>
          <w:spacing w:val="-9"/>
          <w:sz w:val="17"/>
        </w:rPr>
        <w:t xml:space="preserve"> </w:t>
      </w:r>
      <w:r>
        <w:rPr>
          <w:b/>
          <w:sz w:val="17"/>
        </w:rPr>
        <w:t>úteis</w:t>
      </w:r>
      <w:r>
        <w:rPr>
          <w:b/>
          <w:spacing w:val="-10"/>
          <w:sz w:val="17"/>
        </w:rPr>
        <w:t xml:space="preserve"> </w:t>
      </w:r>
      <w:r>
        <w:rPr>
          <w:sz w:val="17"/>
        </w:rPr>
        <w:t>para</w:t>
      </w:r>
      <w:r>
        <w:rPr>
          <w:spacing w:val="-9"/>
          <w:sz w:val="17"/>
        </w:rPr>
        <w:t xml:space="preserve"> </w:t>
      </w:r>
      <w:r>
        <w:rPr>
          <w:sz w:val="17"/>
        </w:rPr>
        <w:t>apresentação</w:t>
      </w:r>
      <w:r>
        <w:rPr>
          <w:spacing w:val="-9"/>
          <w:sz w:val="17"/>
        </w:rPr>
        <w:t xml:space="preserve"> </w:t>
      </w:r>
      <w:r>
        <w:rPr>
          <w:sz w:val="17"/>
        </w:rPr>
        <w:t>das</w:t>
      </w:r>
      <w:r>
        <w:rPr>
          <w:spacing w:val="-9"/>
          <w:sz w:val="17"/>
        </w:rPr>
        <w:t xml:space="preserve"> </w:t>
      </w:r>
      <w:r>
        <w:rPr>
          <w:sz w:val="17"/>
        </w:rPr>
        <w:t>correspondentes</w:t>
      </w:r>
      <w:r>
        <w:rPr>
          <w:spacing w:val="1"/>
          <w:sz w:val="17"/>
        </w:rPr>
        <w:t xml:space="preserve"> </w:t>
      </w:r>
      <w:r>
        <w:rPr>
          <w:sz w:val="17"/>
        </w:rPr>
        <w:t>razões,</w:t>
      </w:r>
      <w:r>
        <w:rPr>
          <w:spacing w:val="-5"/>
          <w:sz w:val="17"/>
        </w:rPr>
        <w:t xml:space="preserve"> </w:t>
      </w:r>
      <w:r>
        <w:rPr>
          <w:sz w:val="17"/>
        </w:rPr>
        <w:t>ficando</w:t>
      </w:r>
      <w:r>
        <w:rPr>
          <w:spacing w:val="-5"/>
          <w:sz w:val="17"/>
        </w:rPr>
        <w:t xml:space="preserve"> </w:t>
      </w:r>
      <w:r>
        <w:rPr>
          <w:sz w:val="17"/>
        </w:rPr>
        <w:t>os</w:t>
      </w:r>
      <w:r>
        <w:rPr>
          <w:spacing w:val="-5"/>
          <w:sz w:val="17"/>
        </w:rPr>
        <w:t xml:space="preserve"> </w:t>
      </w:r>
      <w:r>
        <w:rPr>
          <w:sz w:val="17"/>
        </w:rPr>
        <w:t>demais</w:t>
      </w:r>
      <w:r>
        <w:rPr>
          <w:spacing w:val="-5"/>
          <w:sz w:val="17"/>
        </w:rPr>
        <w:t xml:space="preserve"> </w:t>
      </w:r>
      <w:r>
        <w:rPr>
          <w:sz w:val="17"/>
        </w:rPr>
        <w:t>licitantes,</w:t>
      </w:r>
      <w:r>
        <w:rPr>
          <w:spacing w:val="-5"/>
          <w:sz w:val="17"/>
        </w:rPr>
        <w:t xml:space="preserve"> </w:t>
      </w:r>
      <w:r>
        <w:rPr>
          <w:sz w:val="17"/>
        </w:rPr>
        <w:t>desde</w:t>
      </w:r>
      <w:r>
        <w:rPr>
          <w:spacing w:val="-5"/>
          <w:sz w:val="17"/>
        </w:rPr>
        <w:t xml:space="preserve"> </w:t>
      </w:r>
      <w:r>
        <w:rPr>
          <w:sz w:val="17"/>
        </w:rPr>
        <w:t>logo,</w:t>
      </w:r>
      <w:r>
        <w:rPr>
          <w:spacing w:val="-5"/>
          <w:sz w:val="17"/>
        </w:rPr>
        <w:t xml:space="preserve"> </w:t>
      </w:r>
      <w:r>
        <w:rPr>
          <w:sz w:val="17"/>
        </w:rPr>
        <w:t>intimados</w:t>
      </w:r>
      <w:r>
        <w:rPr>
          <w:spacing w:val="-5"/>
          <w:sz w:val="17"/>
        </w:rPr>
        <w:t xml:space="preserve"> </w:t>
      </w:r>
      <w:r>
        <w:rPr>
          <w:sz w:val="17"/>
        </w:rPr>
        <w:t>para</w:t>
      </w:r>
      <w:r>
        <w:rPr>
          <w:spacing w:val="-4"/>
          <w:sz w:val="17"/>
        </w:rPr>
        <w:t xml:space="preserve"> </w:t>
      </w:r>
      <w:r>
        <w:rPr>
          <w:sz w:val="17"/>
        </w:rPr>
        <w:t>apresentar</w:t>
      </w:r>
      <w:r>
        <w:rPr>
          <w:spacing w:val="-5"/>
          <w:sz w:val="17"/>
        </w:rPr>
        <w:t xml:space="preserve"> </w:t>
      </w:r>
      <w:r>
        <w:rPr>
          <w:sz w:val="17"/>
        </w:rPr>
        <w:t>contrarrazões</w:t>
      </w:r>
      <w:r>
        <w:rPr>
          <w:spacing w:val="-5"/>
          <w:sz w:val="17"/>
        </w:rPr>
        <w:t xml:space="preserve"> </w:t>
      </w:r>
      <w:r>
        <w:rPr>
          <w:sz w:val="17"/>
        </w:rPr>
        <w:t>em</w:t>
      </w:r>
      <w:r>
        <w:rPr>
          <w:spacing w:val="-5"/>
          <w:sz w:val="17"/>
        </w:rPr>
        <w:t xml:space="preserve"> </w:t>
      </w:r>
      <w:r>
        <w:rPr>
          <w:sz w:val="17"/>
        </w:rPr>
        <w:t>igual</w:t>
      </w:r>
      <w:r>
        <w:rPr>
          <w:spacing w:val="-5"/>
          <w:sz w:val="17"/>
        </w:rPr>
        <w:t xml:space="preserve"> </w:t>
      </w:r>
      <w:r>
        <w:rPr>
          <w:sz w:val="17"/>
        </w:rPr>
        <w:t>número</w:t>
      </w:r>
      <w:r>
        <w:rPr>
          <w:spacing w:val="-5"/>
          <w:sz w:val="17"/>
        </w:rPr>
        <w:t xml:space="preserve"> </w:t>
      </w:r>
      <w:r>
        <w:rPr>
          <w:sz w:val="17"/>
        </w:rPr>
        <w:t>de</w:t>
      </w:r>
      <w:r>
        <w:rPr>
          <w:spacing w:val="-5"/>
          <w:sz w:val="17"/>
        </w:rPr>
        <w:t xml:space="preserve"> </w:t>
      </w:r>
      <w:r>
        <w:rPr>
          <w:sz w:val="17"/>
        </w:rPr>
        <w:t>dias,</w:t>
      </w:r>
      <w:r>
        <w:rPr>
          <w:spacing w:val="-5"/>
          <w:sz w:val="17"/>
        </w:rPr>
        <w:t xml:space="preserve"> </w:t>
      </w:r>
      <w:r>
        <w:rPr>
          <w:sz w:val="17"/>
        </w:rPr>
        <w:t>que</w:t>
      </w:r>
      <w:r>
        <w:rPr>
          <w:spacing w:val="-5"/>
          <w:sz w:val="17"/>
        </w:rPr>
        <w:t xml:space="preserve"> </w:t>
      </w:r>
      <w:r>
        <w:rPr>
          <w:sz w:val="17"/>
        </w:rPr>
        <w:t>começarão</w:t>
      </w:r>
      <w:r>
        <w:rPr>
          <w:spacing w:val="-4"/>
          <w:sz w:val="17"/>
        </w:rPr>
        <w:t xml:space="preserve"> </w:t>
      </w:r>
      <w:r>
        <w:rPr>
          <w:sz w:val="17"/>
        </w:rPr>
        <w:t>a</w:t>
      </w:r>
      <w:r>
        <w:rPr>
          <w:spacing w:val="-5"/>
          <w:sz w:val="17"/>
        </w:rPr>
        <w:t xml:space="preserve"> </w:t>
      </w:r>
      <w:r>
        <w:rPr>
          <w:sz w:val="17"/>
        </w:rPr>
        <w:t>correr</w:t>
      </w:r>
      <w:r>
        <w:rPr>
          <w:spacing w:val="-5"/>
          <w:sz w:val="17"/>
        </w:rPr>
        <w:t xml:space="preserve"> </w:t>
      </w:r>
      <w:r>
        <w:rPr>
          <w:sz w:val="17"/>
        </w:rPr>
        <w:t>do</w:t>
      </w:r>
      <w:r>
        <w:rPr>
          <w:spacing w:val="-5"/>
          <w:sz w:val="17"/>
        </w:rPr>
        <w:t xml:space="preserve"> </w:t>
      </w:r>
      <w:r>
        <w:rPr>
          <w:sz w:val="17"/>
        </w:rPr>
        <w:t>término</w:t>
      </w:r>
      <w:r>
        <w:rPr>
          <w:spacing w:val="1"/>
          <w:sz w:val="17"/>
        </w:rPr>
        <w:t xml:space="preserve"> </w:t>
      </w:r>
      <w:r>
        <w:rPr>
          <w:sz w:val="17"/>
        </w:rPr>
        <w:t>do</w:t>
      </w:r>
      <w:r>
        <w:rPr>
          <w:spacing w:val="-2"/>
          <w:sz w:val="17"/>
        </w:rPr>
        <w:t xml:space="preserve"> </w:t>
      </w:r>
      <w:r>
        <w:rPr>
          <w:sz w:val="17"/>
        </w:rPr>
        <w:t>prazo</w:t>
      </w:r>
      <w:r>
        <w:rPr>
          <w:spacing w:val="-2"/>
          <w:sz w:val="17"/>
        </w:rPr>
        <w:t xml:space="preserve"> </w:t>
      </w:r>
      <w:r>
        <w:rPr>
          <w:sz w:val="17"/>
        </w:rPr>
        <w:t>do</w:t>
      </w:r>
      <w:r>
        <w:rPr>
          <w:spacing w:val="-1"/>
          <w:sz w:val="17"/>
        </w:rPr>
        <w:t xml:space="preserve"> </w:t>
      </w:r>
      <w:r>
        <w:rPr>
          <w:sz w:val="17"/>
        </w:rPr>
        <w:t>recorrente,</w:t>
      </w:r>
      <w:r>
        <w:rPr>
          <w:spacing w:val="-2"/>
          <w:sz w:val="17"/>
        </w:rPr>
        <w:t xml:space="preserve"> </w:t>
      </w:r>
      <w:r>
        <w:rPr>
          <w:sz w:val="17"/>
        </w:rPr>
        <w:t>sendo-lhes</w:t>
      </w:r>
      <w:r>
        <w:rPr>
          <w:spacing w:val="-1"/>
          <w:sz w:val="17"/>
        </w:rPr>
        <w:t xml:space="preserve"> </w:t>
      </w:r>
      <w:r>
        <w:rPr>
          <w:sz w:val="17"/>
        </w:rPr>
        <w:t>assegurada</w:t>
      </w:r>
      <w:r>
        <w:rPr>
          <w:spacing w:val="-2"/>
          <w:sz w:val="17"/>
        </w:rPr>
        <w:t xml:space="preserve"> </w:t>
      </w:r>
      <w:r>
        <w:rPr>
          <w:sz w:val="17"/>
        </w:rPr>
        <w:t>vista</w:t>
      </w:r>
      <w:r>
        <w:rPr>
          <w:spacing w:val="-2"/>
          <w:sz w:val="17"/>
        </w:rPr>
        <w:t xml:space="preserve"> </w:t>
      </w:r>
      <w:r>
        <w:rPr>
          <w:sz w:val="17"/>
        </w:rPr>
        <w:t>imediata</w:t>
      </w:r>
      <w:r>
        <w:rPr>
          <w:spacing w:val="-1"/>
          <w:sz w:val="17"/>
        </w:rPr>
        <w:t xml:space="preserve"> </w:t>
      </w:r>
      <w:r>
        <w:rPr>
          <w:sz w:val="17"/>
        </w:rPr>
        <w:t>dos</w:t>
      </w:r>
      <w:r>
        <w:rPr>
          <w:spacing w:val="-2"/>
          <w:sz w:val="17"/>
        </w:rPr>
        <w:t xml:space="preserve"> </w:t>
      </w:r>
      <w:r>
        <w:rPr>
          <w:sz w:val="17"/>
        </w:rPr>
        <w:t>autos.</w:t>
      </w:r>
    </w:p>
    <w:p>
      <w:pPr>
        <w:pStyle w:val="8"/>
        <w:numPr>
          <w:ilvl w:val="1"/>
          <w:numId w:val="1"/>
        </w:numPr>
        <w:tabs>
          <w:tab w:val="left" w:pos="578"/>
        </w:tabs>
        <w:spacing w:before="85" w:after="0" w:line="240" w:lineRule="auto"/>
        <w:ind w:left="577" w:right="0" w:hanging="390"/>
        <w:jc w:val="both"/>
        <w:rPr>
          <w:sz w:val="17"/>
        </w:rPr>
      </w:pPr>
      <w:r>
        <w:rPr>
          <w:sz w:val="17"/>
        </w:rPr>
        <w:t>Interposto</w:t>
      </w:r>
      <w:r>
        <w:rPr>
          <w:spacing w:val="14"/>
          <w:sz w:val="17"/>
        </w:rPr>
        <w:t xml:space="preserve"> </w:t>
      </w:r>
      <w:r>
        <w:rPr>
          <w:sz w:val="17"/>
        </w:rPr>
        <w:t>o</w:t>
      </w:r>
      <w:r>
        <w:rPr>
          <w:spacing w:val="14"/>
          <w:sz w:val="17"/>
        </w:rPr>
        <w:t xml:space="preserve"> </w:t>
      </w:r>
      <w:r>
        <w:rPr>
          <w:sz w:val="17"/>
        </w:rPr>
        <w:t>recurso,</w:t>
      </w:r>
      <w:r>
        <w:rPr>
          <w:spacing w:val="14"/>
          <w:sz w:val="17"/>
        </w:rPr>
        <w:t xml:space="preserve"> </w:t>
      </w:r>
      <w:r>
        <w:rPr>
          <w:sz w:val="17"/>
        </w:rPr>
        <w:t>a</w:t>
      </w:r>
      <w:r>
        <w:rPr>
          <w:spacing w:val="14"/>
          <w:sz w:val="17"/>
        </w:rPr>
        <w:t xml:space="preserve"> </w:t>
      </w:r>
      <w:r>
        <w:rPr>
          <w:sz w:val="17"/>
        </w:rPr>
        <w:t>Comissão</w:t>
      </w:r>
      <w:r>
        <w:rPr>
          <w:spacing w:val="14"/>
          <w:sz w:val="17"/>
        </w:rPr>
        <w:t xml:space="preserve"> </w:t>
      </w:r>
      <w:r>
        <w:rPr>
          <w:sz w:val="17"/>
        </w:rPr>
        <w:t>Permanente</w:t>
      </w:r>
      <w:r>
        <w:rPr>
          <w:spacing w:val="14"/>
          <w:sz w:val="17"/>
        </w:rPr>
        <w:t xml:space="preserve"> </w:t>
      </w:r>
      <w:r>
        <w:rPr>
          <w:sz w:val="17"/>
        </w:rPr>
        <w:t>de</w:t>
      </w:r>
      <w:r>
        <w:rPr>
          <w:spacing w:val="14"/>
          <w:sz w:val="17"/>
        </w:rPr>
        <w:t xml:space="preserve"> </w:t>
      </w:r>
      <w:r>
        <w:rPr>
          <w:sz w:val="17"/>
        </w:rPr>
        <w:t>Licitação,</w:t>
      </w:r>
      <w:r>
        <w:rPr>
          <w:spacing w:val="14"/>
          <w:sz w:val="17"/>
        </w:rPr>
        <w:t xml:space="preserve"> </w:t>
      </w:r>
      <w:r>
        <w:rPr>
          <w:sz w:val="17"/>
        </w:rPr>
        <w:t>poderá</w:t>
      </w:r>
      <w:r>
        <w:rPr>
          <w:spacing w:val="14"/>
          <w:sz w:val="17"/>
        </w:rPr>
        <w:t xml:space="preserve"> </w:t>
      </w:r>
      <w:r>
        <w:rPr>
          <w:sz w:val="17"/>
        </w:rPr>
        <w:t>reconsiderar</w:t>
      </w:r>
      <w:r>
        <w:rPr>
          <w:spacing w:val="14"/>
          <w:sz w:val="17"/>
        </w:rPr>
        <w:t xml:space="preserve"> </w:t>
      </w:r>
      <w:r>
        <w:rPr>
          <w:sz w:val="17"/>
        </w:rPr>
        <w:t>a</w:t>
      </w:r>
      <w:r>
        <w:rPr>
          <w:spacing w:val="14"/>
          <w:sz w:val="17"/>
        </w:rPr>
        <w:t xml:space="preserve"> </w:t>
      </w:r>
      <w:r>
        <w:rPr>
          <w:sz w:val="17"/>
        </w:rPr>
        <w:t>sua</w:t>
      </w:r>
      <w:r>
        <w:rPr>
          <w:spacing w:val="14"/>
          <w:sz w:val="17"/>
        </w:rPr>
        <w:t xml:space="preserve"> </w:t>
      </w:r>
      <w:r>
        <w:rPr>
          <w:sz w:val="17"/>
        </w:rPr>
        <w:t>decisão</w:t>
      </w:r>
      <w:r>
        <w:rPr>
          <w:spacing w:val="14"/>
          <w:sz w:val="17"/>
        </w:rPr>
        <w:t xml:space="preserve"> </w:t>
      </w:r>
      <w:r>
        <w:rPr>
          <w:sz w:val="17"/>
        </w:rPr>
        <w:t>ou</w:t>
      </w:r>
      <w:r>
        <w:rPr>
          <w:spacing w:val="14"/>
          <w:sz w:val="17"/>
        </w:rPr>
        <w:t xml:space="preserve"> </w:t>
      </w:r>
      <w:r>
        <w:rPr>
          <w:sz w:val="17"/>
        </w:rPr>
        <w:t>encaminhá-lo,</w:t>
      </w:r>
      <w:r>
        <w:rPr>
          <w:spacing w:val="14"/>
          <w:sz w:val="17"/>
        </w:rPr>
        <w:t xml:space="preserve"> </w:t>
      </w:r>
      <w:r>
        <w:rPr>
          <w:sz w:val="17"/>
        </w:rPr>
        <w:t>devidamente</w:t>
      </w:r>
      <w:r>
        <w:rPr>
          <w:spacing w:val="14"/>
          <w:sz w:val="17"/>
        </w:rPr>
        <w:t xml:space="preserve"> </w:t>
      </w:r>
      <w:r>
        <w:rPr>
          <w:sz w:val="17"/>
        </w:rPr>
        <w:t>informando,</w:t>
      </w:r>
      <w:r>
        <w:rPr>
          <w:spacing w:val="14"/>
          <w:sz w:val="17"/>
        </w:rPr>
        <w:t xml:space="preserve"> </w:t>
      </w:r>
      <w:r>
        <w:rPr>
          <w:sz w:val="17"/>
        </w:rPr>
        <w:t>a</w:t>
      </w:r>
    </w:p>
    <w:p>
      <w:pPr>
        <w:spacing w:after="0" w:line="240" w:lineRule="auto"/>
        <w:jc w:val="both"/>
        <w:rPr>
          <w:sz w:val="17"/>
        </w:rPr>
        <w:sectPr>
          <w:pgSz w:w="11920" w:h="16840"/>
          <w:pgMar w:top="620" w:right="600" w:bottom="200" w:left="700" w:header="2" w:footer="18" w:gutter="0"/>
          <w:cols w:space="720" w:num="1"/>
        </w:sectPr>
      </w:pPr>
    </w:p>
    <w:p>
      <w:pPr>
        <w:pStyle w:val="6"/>
        <w:spacing w:before="81"/>
      </w:pPr>
      <w:r>
        <w:rPr>
          <w:spacing w:val="-1"/>
        </w:rPr>
        <w:t>autoridade</w:t>
      </w:r>
      <w:r>
        <w:rPr>
          <w:spacing w:val="-9"/>
        </w:rPr>
        <w:t xml:space="preserve"> </w:t>
      </w:r>
      <w:r>
        <w:t>superior,</w:t>
      </w:r>
      <w:r>
        <w:rPr>
          <w:spacing w:val="-9"/>
        </w:rPr>
        <w:t xml:space="preserve"> </w:t>
      </w:r>
      <w:r>
        <w:t>para</w:t>
      </w:r>
      <w:r>
        <w:rPr>
          <w:spacing w:val="-9"/>
        </w:rPr>
        <w:t xml:space="preserve"> </w:t>
      </w:r>
      <w:r>
        <w:t>decisão</w:t>
      </w:r>
      <w:r>
        <w:rPr>
          <w:spacing w:val="-9"/>
        </w:rPr>
        <w:t xml:space="preserve"> </w:t>
      </w:r>
      <w:r>
        <w:t>final.</w:t>
      </w:r>
    </w:p>
    <w:p>
      <w:pPr>
        <w:pStyle w:val="8"/>
        <w:numPr>
          <w:ilvl w:val="1"/>
          <w:numId w:val="1"/>
        </w:numPr>
        <w:tabs>
          <w:tab w:val="left" w:pos="618"/>
        </w:tabs>
        <w:spacing w:before="84" w:after="0" w:line="240" w:lineRule="auto"/>
        <w:ind w:left="188" w:right="344" w:firstLine="0"/>
        <w:jc w:val="left"/>
        <w:rPr>
          <w:sz w:val="17"/>
        </w:rPr>
      </w:pPr>
      <w:r>
        <w:rPr>
          <w:sz w:val="17"/>
        </w:rPr>
        <w:t xml:space="preserve">Decididos  </w:t>
      </w:r>
      <w:r>
        <w:rPr>
          <w:spacing w:val="7"/>
          <w:sz w:val="17"/>
        </w:rPr>
        <w:t xml:space="preserve"> </w:t>
      </w:r>
      <w:r>
        <w:rPr>
          <w:sz w:val="17"/>
        </w:rPr>
        <w:t xml:space="preserve">os  </w:t>
      </w:r>
      <w:r>
        <w:rPr>
          <w:spacing w:val="7"/>
          <w:sz w:val="17"/>
        </w:rPr>
        <w:t xml:space="preserve"> </w:t>
      </w:r>
      <w:r>
        <w:rPr>
          <w:sz w:val="17"/>
        </w:rPr>
        <w:t xml:space="preserve">recursos  </w:t>
      </w:r>
      <w:r>
        <w:rPr>
          <w:spacing w:val="7"/>
          <w:sz w:val="17"/>
        </w:rPr>
        <w:t xml:space="preserve"> </w:t>
      </w:r>
      <w:r>
        <w:rPr>
          <w:sz w:val="17"/>
        </w:rPr>
        <w:t xml:space="preserve">e  </w:t>
      </w:r>
      <w:r>
        <w:rPr>
          <w:spacing w:val="7"/>
          <w:sz w:val="17"/>
        </w:rPr>
        <w:t xml:space="preserve"> </w:t>
      </w:r>
      <w:r>
        <w:rPr>
          <w:sz w:val="17"/>
        </w:rPr>
        <w:t xml:space="preserve">constatada  </w:t>
      </w:r>
      <w:r>
        <w:rPr>
          <w:spacing w:val="7"/>
          <w:sz w:val="17"/>
        </w:rPr>
        <w:t xml:space="preserve"> </w:t>
      </w:r>
      <w:r>
        <w:rPr>
          <w:sz w:val="17"/>
        </w:rPr>
        <w:t xml:space="preserve">a  </w:t>
      </w:r>
      <w:r>
        <w:rPr>
          <w:spacing w:val="7"/>
          <w:sz w:val="17"/>
        </w:rPr>
        <w:t xml:space="preserve"> </w:t>
      </w:r>
      <w:r>
        <w:rPr>
          <w:sz w:val="17"/>
        </w:rPr>
        <w:t xml:space="preserve">regularidade  </w:t>
      </w:r>
      <w:r>
        <w:rPr>
          <w:spacing w:val="7"/>
          <w:sz w:val="17"/>
        </w:rPr>
        <w:t xml:space="preserve"> </w:t>
      </w:r>
      <w:r>
        <w:rPr>
          <w:sz w:val="17"/>
        </w:rPr>
        <w:t xml:space="preserve">dos  </w:t>
      </w:r>
      <w:r>
        <w:rPr>
          <w:spacing w:val="7"/>
          <w:sz w:val="17"/>
        </w:rPr>
        <w:t xml:space="preserve"> </w:t>
      </w:r>
      <w:r>
        <w:rPr>
          <w:sz w:val="17"/>
        </w:rPr>
        <w:t xml:space="preserve">atos  </w:t>
      </w:r>
      <w:r>
        <w:rPr>
          <w:spacing w:val="7"/>
          <w:sz w:val="17"/>
        </w:rPr>
        <w:t xml:space="preserve"> </w:t>
      </w:r>
      <w:r>
        <w:rPr>
          <w:sz w:val="17"/>
        </w:rPr>
        <w:t xml:space="preserve">praticados,  </w:t>
      </w:r>
      <w:r>
        <w:rPr>
          <w:spacing w:val="7"/>
          <w:sz w:val="17"/>
        </w:rPr>
        <w:t xml:space="preserve"> </w:t>
      </w:r>
      <w:r>
        <w:rPr>
          <w:sz w:val="17"/>
        </w:rPr>
        <w:t xml:space="preserve">a  </w:t>
      </w:r>
      <w:r>
        <w:rPr>
          <w:spacing w:val="7"/>
          <w:sz w:val="17"/>
        </w:rPr>
        <w:t xml:space="preserve"> </w:t>
      </w:r>
      <w:r>
        <w:rPr>
          <w:sz w:val="17"/>
        </w:rPr>
        <w:t xml:space="preserve">autoridade  </w:t>
      </w:r>
      <w:r>
        <w:rPr>
          <w:spacing w:val="7"/>
          <w:sz w:val="17"/>
        </w:rPr>
        <w:t xml:space="preserve"> </w:t>
      </w:r>
      <w:r>
        <w:rPr>
          <w:sz w:val="17"/>
        </w:rPr>
        <w:t xml:space="preserve">competente,  </w:t>
      </w:r>
      <w:r>
        <w:rPr>
          <w:spacing w:val="7"/>
          <w:sz w:val="17"/>
        </w:rPr>
        <w:t xml:space="preserve"> </w:t>
      </w:r>
      <w:r>
        <w:rPr>
          <w:sz w:val="17"/>
        </w:rPr>
        <w:t xml:space="preserve">adjudicará  </w:t>
      </w:r>
      <w:r>
        <w:rPr>
          <w:spacing w:val="8"/>
          <w:sz w:val="17"/>
        </w:rPr>
        <w:t xml:space="preserve"> </w:t>
      </w:r>
      <w:r>
        <w:rPr>
          <w:sz w:val="17"/>
        </w:rPr>
        <w:t xml:space="preserve">e  </w:t>
      </w:r>
      <w:r>
        <w:rPr>
          <w:spacing w:val="7"/>
          <w:sz w:val="17"/>
        </w:rPr>
        <w:t xml:space="preserve"> </w:t>
      </w:r>
      <w:r>
        <w:rPr>
          <w:sz w:val="17"/>
        </w:rPr>
        <w:t>homologará</w:t>
      </w:r>
      <w:r>
        <w:rPr>
          <w:spacing w:val="1"/>
          <w:sz w:val="17"/>
        </w:rPr>
        <w:t xml:space="preserve"> </w:t>
      </w:r>
      <w:r>
        <w:rPr>
          <w:sz w:val="17"/>
        </w:rPr>
        <w:t>o</w:t>
      </w:r>
      <w:r>
        <w:rPr>
          <w:spacing w:val="-2"/>
          <w:sz w:val="17"/>
        </w:rPr>
        <w:t xml:space="preserve"> </w:t>
      </w:r>
      <w:r>
        <w:rPr>
          <w:sz w:val="17"/>
        </w:rPr>
        <w:t>objeto</w:t>
      </w:r>
      <w:r>
        <w:rPr>
          <w:spacing w:val="-1"/>
          <w:sz w:val="17"/>
        </w:rPr>
        <w:t xml:space="preserve"> </w:t>
      </w:r>
      <w:r>
        <w:rPr>
          <w:sz w:val="17"/>
        </w:rPr>
        <w:t>do</w:t>
      </w:r>
      <w:r>
        <w:rPr>
          <w:spacing w:val="-1"/>
          <w:sz w:val="17"/>
        </w:rPr>
        <w:t xml:space="preserve"> </w:t>
      </w:r>
      <w:r>
        <w:rPr>
          <w:sz w:val="17"/>
        </w:rPr>
        <w:t>certame</w:t>
      </w:r>
      <w:r>
        <w:rPr>
          <w:spacing w:val="-1"/>
          <w:sz w:val="17"/>
        </w:rPr>
        <w:t xml:space="preserve"> </w:t>
      </w:r>
      <w:r>
        <w:rPr>
          <w:sz w:val="17"/>
        </w:rPr>
        <w:t>a</w:t>
      </w:r>
      <w:r>
        <w:rPr>
          <w:spacing w:val="-2"/>
          <w:sz w:val="17"/>
        </w:rPr>
        <w:t xml:space="preserve"> </w:t>
      </w:r>
      <w:r>
        <w:rPr>
          <w:sz w:val="17"/>
        </w:rPr>
        <w:t>licitante</w:t>
      </w:r>
      <w:r>
        <w:rPr>
          <w:spacing w:val="-1"/>
          <w:sz w:val="17"/>
        </w:rPr>
        <w:t xml:space="preserve"> </w:t>
      </w:r>
      <w:r>
        <w:rPr>
          <w:sz w:val="17"/>
        </w:rPr>
        <w:t>vencedora.</w:t>
      </w:r>
    </w:p>
    <w:p>
      <w:pPr>
        <w:pStyle w:val="8"/>
        <w:numPr>
          <w:ilvl w:val="1"/>
          <w:numId w:val="1"/>
        </w:numPr>
        <w:tabs>
          <w:tab w:val="left" w:pos="566"/>
        </w:tabs>
        <w:spacing w:before="85" w:after="0" w:line="240" w:lineRule="auto"/>
        <w:ind w:left="566" w:right="0" w:hanging="378"/>
        <w:jc w:val="left"/>
        <w:rPr>
          <w:sz w:val="17"/>
        </w:rPr>
      </w:pPr>
      <w:r>
        <w:rPr>
          <w:sz w:val="17"/>
        </w:rPr>
        <w:t>O</w:t>
      </w:r>
      <w:r>
        <w:rPr>
          <w:spacing w:val="-10"/>
          <w:sz w:val="17"/>
        </w:rPr>
        <w:t xml:space="preserve"> </w:t>
      </w:r>
      <w:r>
        <w:rPr>
          <w:sz w:val="17"/>
        </w:rPr>
        <w:t>recurso</w:t>
      </w:r>
      <w:r>
        <w:rPr>
          <w:spacing w:val="-10"/>
          <w:sz w:val="17"/>
        </w:rPr>
        <w:t xml:space="preserve"> </w:t>
      </w:r>
      <w:r>
        <w:rPr>
          <w:sz w:val="17"/>
        </w:rPr>
        <w:t>terá</w:t>
      </w:r>
      <w:r>
        <w:rPr>
          <w:spacing w:val="-10"/>
          <w:sz w:val="17"/>
        </w:rPr>
        <w:t xml:space="preserve"> </w:t>
      </w:r>
      <w:r>
        <w:rPr>
          <w:sz w:val="17"/>
        </w:rPr>
        <w:t>efeito</w:t>
      </w:r>
      <w:r>
        <w:rPr>
          <w:spacing w:val="-9"/>
          <w:sz w:val="17"/>
        </w:rPr>
        <w:t xml:space="preserve"> </w:t>
      </w:r>
      <w:r>
        <w:rPr>
          <w:sz w:val="17"/>
        </w:rPr>
        <w:t>suspensivo</w:t>
      </w:r>
      <w:r>
        <w:rPr>
          <w:spacing w:val="-10"/>
          <w:sz w:val="17"/>
        </w:rPr>
        <w:t xml:space="preserve"> </w:t>
      </w:r>
      <w:r>
        <w:rPr>
          <w:sz w:val="17"/>
        </w:rPr>
        <w:t>e</w:t>
      </w:r>
      <w:r>
        <w:rPr>
          <w:spacing w:val="-10"/>
          <w:sz w:val="17"/>
        </w:rPr>
        <w:t xml:space="preserve"> </w:t>
      </w:r>
      <w:r>
        <w:rPr>
          <w:sz w:val="17"/>
        </w:rPr>
        <w:t>o</w:t>
      </w:r>
      <w:r>
        <w:rPr>
          <w:spacing w:val="-10"/>
          <w:sz w:val="17"/>
        </w:rPr>
        <w:t xml:space="preserve"> </w:t>
      </w:r>
      <w:r>
        <w:rPr>
          <w:sz w:val="17"/>
        </w:rPr>
        <w:t>seu</w:t>
      </w:r>
      <w:r>
        <w:rPr>
          <w:spacing w:val="-10"/>
          <w:sz w:val="17"/>
        </w:rPr>
        <w:t xml:space="preserve"> </w:t>
      </w:r>
      <w:r>
        <w:rPr>
          <w:sz w:val="17"/>
        </w:rPr>
        <w:t>acolhimento</w:t>
      </w:r>
      <w:r>
        <w:rPr>
          <w:spacing w:val="-9"/>
          <w:sz w:val="17"/>
        </w:rPr>
        <w:t xml:space="preserve"> </w:t>
      </w:r>
      <w:r>
        <w:rPr>
          <w:sz w:val="17"/>
        </w:rPr>
        <w:t>importará</w:t>
      </w:r>
      <w:r>
        <w:rPr>
          <w:spacing w:val="-10"/>
          <w:sz w:val="17"/>
        </w:rPr>
        <w:t xml:space="preserve"> </w:t>
      </w:r>
      <w:r>
        <w:rPr>
          <w:sz w:val="17"/>
        </w:rPr>
        <w:t>a</w:t>
      </w:r>
      <w:r>
        <w:rPr>
          <w:spacing w:val="-10"/>
          <w:sz w:val="17"/>
        </w:rPr>
        <w:t xml:space="preserve"> </w:t>
      </w:r>
      <w:r>
        <w:rPr>
          <w:sz w:val="17"/>
        </w:rPr>
        <w:t>invalidação</w:t>
      </w:r>
      <w:r>
        <w:rPr>
          <w:spacing w:val="-10"/>
          <w:sz w:val="17"/>
        </w:rPr>
        <w:t xml:space="preserve"> </w:t>
      </w:r>
      <w:r>
        <w:rPr>
          <w:sz w:val="17"/>
        </w:rPr>
        <w:t>dos</w:t>
      </w:r>
      <w:r>
        <w:rPr>
          <w:spacing w:val="-9"/>
          <w:sz w:val="17"/>
        </w:rPr>
        <w:t xml:space="preserve"> </w:t>
      </w:r>
      <w:r>
        <w:rPr>
          <w:sz w:val="17"/>
        </w:rPr>
        <w:t>atos</w:t>
      </w:r>
      <w:r>
        <w:rPr>
          <w:spacing w:val="-10"/>
          <w:sz w:val="17"/>
        </w:rPr>
        <w:t xml:space="preserve"> </w:t>
      </w:r>
      <w:r>
        <w:rPr>
          <w:sz w:val="17"/>
        </w:rPr>
        <w:t>insuscetíveis</w:t>
      </w:r>
      <w:r>
        <w:rPr>
          <w:spacing w:val="-10"/>
          <w:sz w:val="17"/>
        </w:rPr>
        <w:t xml:space="preserve"> </w:t>
      </w:r>
      <w:r>
        <w:rPr>
          <w:sz w:val="17"/>
        </w:rPr>
        <w:t>de</w:t>
      </w:r>
      <w:r>
        <w:rPr>
          <w:spacing w:val="-10"/>
          <w:sz w:val="17"/>
        </w:rPr>
        <w:t xml:space="preserve"> </w:t>
      </w:r>
      <w:r>
        <w:rPr>
          <w:sz w:val="17"/>
        </w:rPr>
        <w:t>aproveitamento.</w:t>
      </w:r>
    </w:p>
    <w:p>
      <w:pPr>
        <w:pStyle w:val="8"/>
        <w:numPr>
          <w:ilvl w:val="1"/>
          <w:numId w:val="1"/>
        </w:numPr>
        <w:tabs>
          <w:tab w:val="left" w:pos="566"/>
        </w:tabs>
        <w:spacing w:before="85" w:after="0" w:line="240" w:lineRule="auto"/>
        <w:ind w:left="566" w:right="0" w:hanging="378"/>
        <w:jc w:val="left"/>
        <w:rPr>
          <w:sz w:val="17"/>
        </w:rPr>
      </w:pPr>
      <w:r>
        <w:rPr>
          <w:sz w:val="17"/>
        </w:rPr>
        <w:t>Os</w:t>
      </w:r>
      <w:r>
        <w:rPr>
          <w:spacing w:val="-9"/>
          <w:sz w:val="17"/>
        </w:rPr>
        <w:t xml:space="preserve"> </w:t>
      </w:r>
      <w:r>
        <w:rPr>
          <w:sz w:val="17"/>
        </w:rPr>
        <w:t>autos</w:t>
      </w:r>
      <w:r>
        <w:rPr>
          <w:spacing w:val="-9"/>
          <w:sz w:val="17"/>
        </w:rPr>
        <w:t xml:space="preserve"> </w:t>
      </w:r>
      <w:r>
        <w:rPr>
          <w:sz w:val="17"/>
        </w:rPr>
        <w:t>do</w:t>
      </w:r>
      <w:r>
        <w:rPr>
          <w:spacing w:val="-9"/>
          <w:sz w:val="17"/>
        </w:rPr>
        <w:t xml:space="preserve"> </w:t>
      </w:r>
      <w:r>
        <w:rPr>
          <w:sz w:val="17"/>
        </w:rPr>
        <w:t>processo</w:t>
      </w:r>
      <w:r>
        <w:rPr>
          <w:spacing w:val="-9"/>
          <w:sz w:val="17"/>
        </w:rPr>
        <w:t xml:space="preserve"> </w:t>
      </w:r>
      <w:r>
        <w:rPr>
          <w:sz w:val="17"/>
        </w:rPr>
        <w:t>permanecerão</w:t>
      </w:r>
      <w:r>
        <w:rPr>
          <w:spacing w:val="-9"/>
          <w:sz w:val="17"/>
        </w:rPr>
        <w:t xml:space="preserve"> </w:t>
      </w:r>
      <w:r>
        <w:rPr>
          <w:sz w:val="17"/>
        </w:rPr>
        <w:t>com</w:t>
      </w:r>
      <w:r>
        <w:rPr>
          <w:spacing w:val="-9"/>
          <w:sz w:val="17"/>
        </w:rPr>
        <w:t xml:space="preserve"> </w:t>
      </w:r>
      <w:r>
        <w:rPr>
          <w:sz w:val="17"/>
        </w:rPr>
        <w:t>vista</w:t>
      </w:r>
      <w:r>
        <w:rPr>
          <w:spacing w:val="-9"/>
          <w:sz w:val="17"/>
        </w:rPr>
        <w:t xml:space="preserve"> </w:t>
      </w:r>
      <w:r>
        <w:rPr>
          <w:sz w:val="17"/>
        </w:rPr>
        <w:t>franqueada</w:t>
      </w:r>
      <w:r>
        <w:rPr>
          <w:spacing w:val="-9"/>
          <w:sz w:val="17"/>
        </w:rPr>
        <w:t xml:space="preserve"> </w:t>
      </w:r>
      <w:r>
        <w:rPr>
          <w:sz w:val="17"/>
        </w:rPr>
        <w:t>aos</w:t>
      </w:r>
      <w:r>
        <w:rPr>
          <w:spacing w:val="-9"/>
          <w:sz w:val="17"/>
        </w:rPr>
        <w:t xml:space="preserve"> </w:t>
      </w:r>
      <w:r>
        <w:rPr>
          <w:sz w:val="17"/>
        </w:rPr>
        <w:t>interessados</w:t>
      </w:r>
      <w:r>
        <w:rPr>
          <w:spacing w:val="-9"/>
          <w:sz w:val="17"/>
        </w:rPr>
        <w:t xml:space="preserve"> </w:t>
      </w:r>
      <w:r>
        <w:rPr>
          <w:sz w:val="17"/>
        </w:rPr>
        <w:t>na</w:t>
      </w:r>
      <w:r>
        <w:rPr>
          <w:spacing w:val="-9"/>
          <w:sz w:val="17"/>
        </w:rPr>
        <w:t xml:space="preserve"> </w:t>
      </w:r>
      <w:r>
        <w:rPr>
          <w:sz w:val="17"/>
        </w:rPr>
        <w:t>Comissão</w:t>
      </w:r>
      <w:r>
        <w:rPr>
          <w:spacing w:val="-9"/>
          <w:sz w:val="17"/>
        </w:rPr>
        <w:t xml:space="preserve"> </w:t>
      </w:r>
      <w:r>
        <w:rPr>
          <w:sz w:val="17"/>
        </w:rPr>
        <w:t>Permanente</w:t>
      </w:r>
      <w:r>
        <w:rPr>
          <w:spacing w:val="-9"/>
          <w:sz w:val="17"/>
        </w:rPr>
        <w:t xml:space="preserve"> </w:t>
      </w:r>
      <w:r>
        <w:rPr>
          <w:sz w:val="17"/>
        </w:rPr>
        <w:t>de</w:t>
      </w:r>
      <w:r>
        <w:rPr>
          <w:spacing w:val="-9"/>
          <w:sz w:val="17"/>
        </w:rPr>
        <w:t xml:space="preserve"> </w:t>
      </w:r>
      <w:r>
        <w:rPr>
          <w:sz w:val="17"/>
        </w:rPr>
        <w:t>Licitação</w:t>
      </w:r>
      <w:r>
        <w:rPr>
          <w:spacing w:val="-9"/>
          <w:sz w:val="17"/>
        </w:rPr>
        <w:t xml:space="preserve"> </w:t>
      </w:r>
      <w:r>
        <w:rPr>
          <w:sz w:val="17"/>
        </w:rPr>
        <w:t>-</w:t>
      </w:r>
      <w:r>
        <w:rPr>
          <w:spacing w:val="-9"/>
          <w:sz w:val="17"/>
        </w:rPr>
        <w:t xml:space="preserve"> </w:t>
      </w:r>
      <w:r>
        <w:rPr>
          <w:sz w:val="17"/>
        </w:rPr>
        <w:t>CPL.</w:t>
      </w:r>
    </w:p>
    <w:p>
      <w:pPr>
        <w:pStyle w:val="6"/>
        <w:spacing w:before="0"/>
        <w:ind w:left="0"/>
        <w:rPr>
          <w:sz w:val="18"/>
        </w:rPr>
      </w:pPr>
    </w:p>
    <w:p>
      <w:pPr>
        <w:pStyle w:val="3"/>
        <w:numPr>
          <w:ilvl w:val="0"/>
          <w:numId w:val="1"/>
        </w:numPr>
        <w:tabs>
          <w:tab w:val="left" w:pos="440"/>
        </w:tabs>
        <w:spacing w:before="157" w:after="0" w:line="240" w:lineRule="auto"/>
        <w:ind w:left="440" w:right="0" w:hanging="252"/>
        <w:jc w:val="left"/>
      </w:pPr>
      <w:r>
        <w:t>DOS</w:t>
      </w:r>
      <w:r>
        <w:rPr>
          <w:spacing w:val="-10"/>
        </w:rPr>
        <w:t xml:space="preserve"> </w:t>
      </w:r>
      <w:r>
        <w:t>PRAZO:</w:t>
      </w:r>
    </w:p>
    <w:p>
      <w:pPr>
        <w:pStyle w:val="8"/>
        <w:numPr>
          <w:ilvl w:val="1"/>
          <w:numId w:val="1"/>
        </w:numPr>
        <w:tabs>
          <w:tab w:val="left" w:pos="566"/>
        </w:tabs>
        <w:spacing w:before="85" w:after="0" w:line="240" w:lineRule="auto"/>
        <w:ind w:left="566" w:right="0" w:hanging="378"/>
        <w:jc w:val="left"/>
        <w:rPr>
          <w:sz w:val="17"/>
        </w:rPr>
      </w:pPr>
      <w:r>
        <w:rPr>
          <w:spacing w:val="-1"/>
          <w:sz w:val="17"/>
        </w:rPr>
        <w:t>Conforme</w:t>
      </w:r>
      <w:r>
        <w:rPr>
          <w:spacing w:val="-10"/>
          <w:sz w:val="17"/>
        </w:rPr>
        <w:t xml:space="preserve"> </w:t>
      </w:r>
      <w:r>
        <w:rPr>
          <w:spacing w:val="-1"/>
          <w:sz w:val="17"/>
        </w:rPr>
        <w:t>MINUTA</w:t>
      </w:r>
      <w:r>
        <w:rPr>
          <w:spacing w:val="-9"/>
          <w:sz w:val="17"/>
        </w:rPr>
        <w:t xml:space="preserve"> </w:t>
      </w:r>
      <w:r>
        <w:rPr>
          <w:spacing w:val="-1"/>
          <w:sz w:val="17"/>
        </w:rPr>
        <w:t>DE</w:t>
      </w:r>
      <w:r>
        <w:rPr>
          <w:spacing w:val="-9"/>
          <w:sz w:val="17"/>
        </w:rPr>
        <w:t xml:space="preserve"> </w:t>
      </w:r>
      <w:r>
        <w:rPr>
          <w:spacing w:val="-1"/>
          <w:sz w:val="17"/>
        </w:rPr>
        <w:t>CONTRATO</w:t>
      </w:r>
      <w:r>
        <w:rPr>
          <w:spacing w:val="-10"/>
          <w:sz w:val="17"/>
        </w:rPr>
        <w:t xml:space="preserve"> </w:t>
      </w:r>
      <w:r>
        <w:rPr>
          <w:spacing w:val="-1"/>
          <w:sz w:val="17"/>
        </w:rPr>
        <w:t>-</w:t>
      </w:r>
      <w:r>
        <w:rPr>
          <w:spacing w:val="-9"/>
          <w:sz w:val="17"/>
        </w:rPr>
        <w:t xml:space="preserve"> </w:t>
      </w:r>
      <w:r>
        <w:rPr>
          <w:spacing w:val="-1"/>
          <w:sz w:val="17"/>
        </w:rPr>
        <w:t>ANEXO</w:t>
      </w:r>
      <w:r>
        <w:rPr>
          <w:spacing w:val="-9"/>
          <w:sz w:val="17"/>
        </w:rPr>
        <w:t xml:space="preserve"> </w:t>
      </w:r>
      <w:r>
        <w:rPr>
          <w:spacing w:val="-1"/>
          <w:sz w:val="17"/>
        </w:rPr>
        <w:t>VIII</w:t>
      </w:r>
      <w:r>
        <w:rPr>
          <w:spacing w:val="-10"/>
          <w:sz w:val="17"/>
        </w:rPr>
        <w:t xml:space="preserve"> </w:t>
      </w:r>
      <w:r>
        <w:rPr>
          <w:spacing w:val="-1"/>
          <w:sz w:val="17"/>
        </w:rPr>
        <w:t>deste</w:t>
      </w:r>
      <w:r>
        <w:rPr>
          <w:spacing w:val="-9"/>
          <w:sz w:val="17"/>
        </w:rPr>
        <w:t xml:space="preserve"> </w:t>
      </w:r>
      <w:r>
        <w:rPr>
          <w:sz w:val="17"/>
        </w:rPr>
        <w:t>Edital</w:t>
      </w:r>
    </w:p>
    <w:p>
      <w:pPr>
        <w:pStyle w:val="6"/>
        <w:spacing w:before="0"/>
        <w:ind w:left="0"/>
        <w:rPr>
          <w:sz w:val="18"/>
        </w:rPr>
      </w:pPr>
    </w:p>
    <w:p>
      <w:pPr>
        <w:pStyle w:val="3"/>
        <w:numPr>
          <w:ilvl w:val="0"/>
          <w:numId w:val="1"/>
        </w:numPr>
        <w:tabs>
          <w:tab w:val="left" w:pos="440"/>
        </w:tabs>
        <w:spacing w:before="157" w:after="0" w:line="240" w:lineRule="auto"/>
        <w:ind w:left="440" w:right="0" w:hanging="252"/>
        <w:jc w:val="left"/>
      </w:pPr>
      <w:r>
        <w:rPr>
          <w:w w:val="95"/>
        </w:rPr>
        <w:t>DAS</w:t>
      </w:r>
      <w:r>
        <w:rPr>
          <w:spacing w:val="14"/>
          <w:w w:val="95"/>
        </w:rPr>
        <w:t xml:space="preserve"> </w:t>
      </w:r>
      <w:r>
        <w:rPr>
          <w:w w:val="95"/>
        </w:rPr>
        <w:t>OBRIGAÇÕES</w:t>
      </w:r>
      <w:r>
        <w:rPr>
          <w:spacing w:val="14"/>
          <w:w w:val="95"/>
        </w:rPr>
        <w:t xml:space="preserve"> </w:t>
      </w:r>
      <w:r>
        <w:rPr>
          <w:w w:val="95"/>
        </w:rPr>
        <w:t>DA</w:t>
      </w:r>
      <w:r>
        <w:rPr>
          <w:spacing w:val="15"/>
          <w:w w:val="95"/>
        </w:rPr>
        <w:t xml:space="preserve"> </w:t>
      </w:r>
      <w:r>
        <w:rPr>
          <w:w w:val="95"/>
        </w:rPr>
        <w:t>CONTRATADA</w:t>
      </w:r>
      <w:r>
        <w:rPr>
          <w:spacing w:val="14"/>
          <w:w w:val="95"/>
        </w:rPr>
        <w:t xml:space="preserve"> </w:t>
      </w:r>
      <w:r>
        <w:rPr>
          <w:w w:val="95"/>
        </w:rPr>
        <w:t>E</w:t>
      </w:r>
      <w:r>
        <w:rPr>
          <w:spacing w:val="14"/>
          <w:w w:val="95"/>
        </w:rPr>
        <w:t xml:space="preserve"> </w:t>
      </w:r>
      <w:r>
        <w:rPr>
          <w:w w:val="95"/>
        </w:rPr>
        <w:t>DA</w:t>
      </w:r>
      <w:r>
        <w:rPr>
          <w:spacing w:val="15"/>
          <w:w w:val="95"/>
        </w:rPr>
        <w:t xml:space="preserve"> </w:t>
      </w:r>
      <w:r>
        <w:rPr>
          <w:w w:val="95"/>
        </w:rPr>
        <w:t>CONTRATANTE:</w:t>
      </w:r>
    </w:p>
    <w:p>
      <w:pPr>
        <w:pStyle w:val="8"/>
        <w:numPr>
          <w:ilvl w:val="1"/>
          <w:numId w:val="1"/>
        </w:numPr>
        <w:tabs>
          <w:tab w:val="left" w:pos="566"/>
        </w:tabs>
        <w:spacing w:before="85" w:after="0" w:line="240" w:lineRule="auto"/>
        <w:ind w:left="566" w:right="0" w:hanging="378"/>
        <w:jc w:val="left"/>
        <w:rPr>
          <w:sz w:val="17"/>
        </w:rPr>
      </w:pPr>
      <w:r>
        <w:rPr>
          <w:spacing w:val="-1"/>
          <w:sz w:val="17"/>
        </w:rPr>
        <w:t>Conforme</w:t>
      </w:r>
      <w:r>
        <w:rPr>
          <w:spacing w:val="-10"/>
          <w:sz w:val="17"/>
        </w:rPr>
        <w:t xml:space="preserve"> </w:t>
      </w:r>
      <w:r>
        <w:rPr>
          <w:spacing w:val="-1"/>
          <w:sz w:val="17"/>
        </w:rPr>
        <w:t>MINUTA</w:t>
      </w:r>
      <w:r>
        <w:rPr>
          <w:spacing w:val="-9"/>
          <w:sz w:val="17"/>
        </w:rPr>
        <w:t xml:space="preserve"> </w:t>
      </w:r>
      <w:r>
        <w:rPr>
          <w:spacing w:val="-1"/>
          <w:sz w:val="17"/>
        </w:rPr>
        <w:t>DE</w:t>
      </w:r>
      <w:r>
        <w:rPr>
          <w:spacing w:val="-10"/>
          <w:sz w:val="17"/>
        </w:rPr>
        <w:t xml:space="preserve"> </w:t>
      </w:r>
      <w:r>
        <w:rPr>
          <w:spacing w:val="-1"/>
          <w:sz w:val="17"/>
        </w:rPr>
        <w:t>CONTRATO</w:t>
      </w:r>
      <w:r>
        <w:rPr>
          <w:spacing w:val="-9"/>
          <w:sz w:val="17"/>
        </w:rPr>
        <w:t xml:space="preserve"> </w:t>
      </w:r>
      <w:r>
        <w:rPr>
          <w:spacing w:val="-1"/>
          <w:sz w:val="17"/>
        </w:rPr>
        <w:t>-</w:t>
      </w:r>
      <w:r>
        <w:rPr>
          <w:spacing w:val="-10"/>
          <w:sz w:val="17"/>
        </w:rPr>
        <w:t xml:space="preserve"> </w:t>
      </w:r>
      <w:r>
        <w:rPr>
          <w:spacing w:val="-1"/>
          <w:sz w:val="17"/>
        </w:rPr>
        <w:t>ANEXO</w:t>
      </w:r>
      <w:r>
        <w:rPr>
          <w:spacing w:val="-9"/>
          <w:sz w:val="17"/>
        </w:rPr>
        <w:t xml:space="preserve"> </w:t>
      </w:r>
      <w:r>
        <w:rPr>
          <w:spacing w:val="-1"/>
          <w:sz w:val="17"/>
        </w:rPr>
        <w:t>VIII</w:t>
      </w:r>
      <w:r>
        <w:rPr>
          <w:spacing w:val="-10"/>
          <w:sz w:val="17"/>
        </w:rPr>
        <w:t xml:space="preserve"> </w:t>
      </w:r>
      <w:r>
        <w:rPr>
          <w:spacing w:val="-1"/>
          <w:sz w:val="17"/>
        </w:rPr>
        <w:t>deste</w:t>
      </w:r>
      <w:r>
        <w:rPr>
          <w:spacing w:val="-9"/>
          <w:sz w:val="17"/>
        </w:rPr>
        <w:t xml:space="preserve"> </w:t>
      </w:r>
      <w:r>
        <w:rPr>
          <w:sz w:val="17"/>
        </w:rPr>
        <w:t>Edital.</w:t>
      </w:r>
    </w:p>
    <w:p>
      <w:pPr>
        <w:pStyle w:val="6"/>
        <w:spacing w:before="0"/>
        <w:ind w:left="0"/>
        <w:rPr>
          <w:sz w:val="18"/>
        </w:rPr>
      </w:pPr>
    </w:p>
    <w:p>
      <w:pPr>
        <w:pStyle w:val="3"/>
        <w:numPr>
          <w:ilvl w:val="0"/>
          <w:numId w:val="1"/>
        </w:numPr>
        <w:tabs>
          <w:tab w:val="left" w:pos="440"/>
        </w:tabs>
        <w:spacing w:before="157" w:after="0" w:line="240" w:lineRule="auto"/>
        <w:ind w:left="440" w:right="0" w:hanging="252"/>
        <w:jc w:val="left"/>
      </w:pPr>
      <w:r>
        <w:rPr>
          <w:spacing w:val="-1"/>
        </w:rPr>
        <w:t>DA</w:t>
      </w:r>
      <w:r>
        <w:rPr>
          <w:spacing w:val="-9"/>
        </w:rPr>
        <w:t xml:space="preserve"> </w:t>
      </w:r>
      <w:r>
        <w:rPr>
          <w:spacing w:val="-1"/>
        </w:rPr>
        <w:t>FISCALIZAÇÃO:</w:t>
      </w:r>
    </w:p>
    <w:p>
      <w:pPr>
        <w:pStyle w:val="8"/>
        <w:numPr>
          <w:ilvl w:val="1"/>
          <w:numId w:val="1"/>
        </w:numPr>
        <w:tabs>
          <w:tab w:val="left" w:pos="566"/>
        </w:tabs>
        <w:spacing w:before="85" w:after="0" w:line="240" w:lineRule="auto"/>
        <w:ind w:left="566" w:right="0" w:hanging="378"/>
        <w:jc w:val="left"/>
        <w:rPr>
          <w:sz w:val="17"/>
        </w:rPr>
      </w:pPr>
      <w:r>
        <w:rPr>
          <w:spacing w:val="-1"/>
          <w:sz w:val="17"/>
        </w:rPr>
        <w:t>Conforme</w:t>
      </w:r>
      <w:r>
        <w:rPr>
          <w:spacing w:val="-10"/>
          <w:sz w:val="17"/>
        </w:rPr>
        <w:t xml:space="preserve"> </w:t>
      </w:r>
      <w:r>
        <w:rPr>
          <w:spacing w:val="-1"/>
          <w:sz w:val="17"/>
        </w:rPr>
        <w:t>MINUTA</w:t>
      </w:r>
      <w:r>
        <w:rPr>
          <w:spacing w:val="-9"/>
          <w:sz w:val="17"/>
        </w:rPr>
        <w:t xml:space="preserve"> </w:t>
      </w:r>
      <w:r>
        <w:rPr>
          <w:spacing w:val="-1"/>
          <w:sz w:val="17"/>
        </w:rPr>
        <w:t>DE</w:t>
      </w:r>
      <w:r>
        <w:rPr>
          <w:spacing w:val="-10"/>
          <w:sz w:val="17"/>
        </w:rPr>
        <w:t xml:space="preserve"> </w:t>
      </w:r>
      <w:r>
        <w:rPr>
          <w:spacing w:val="-1"/>
          <w:sz w:val="17"/>
        </w:rPr>
        <w:t>CONTRATO</w:t>
      </w:r>
      <w:r>
        <w:rPr>
          <w:spacing w:val="-9"/>
          <w:sz w:val="17"/>
        </w:rPr>
        <w:t xml:space="preserve"> </w:t>
      </w:r>
      <w:r>
        <w:rPr>
          <w:spacing w:val="-1"/>
          <w:sz w:val="17"/>
        </w:rPr>
        <w:t>-</w:t>
      </w:r>
      <w:r>
        <w:rPr>
          <w:spacing w:val="-10"/>
          <w:sz w:val="17"/>
        </w:rPr>
        <w:t xml:space="preserve"> </w:t>
      </w:r>
      <w:r>
        <w:rPr>
          <w:spacing w:val="-1"/>
          <w:sz w:val="17"/>
        </w:rPr>
        <w:t>ANEXO</w:t>
      </w:r>
      <w:r>
        <w:rPr>
          <w:spacing w:val="-9"/>
          <w:sz w:val="17"/>
        </w:rPr>
        <w:t xml:space="preserve"> </w:t>
      </w:r>
      <w:r>
        <w:rPr>
          <w:spacing w:val="-1"/>
          <w:sz w:val="17"/>
        </w:rPr>
        <w:t>VIII</w:t>
      </w:r>
      <w:r>
        <w:rPr>
          <w:spacing w:val="-10"/>
          <w:sz w:val="17"/>
        </w:rPr>
        <w:t xml:space="preserve"> </w:t>
      </w:r>
      <w:r>
        <w:rPr>
          <w:spacing w:val="-1"/>
          <w:sz w:val="17"/>
        </w:rPr>
        <w:t>deste</w:t>
      </w:r>
      <w:r>
        <w:rPr>
          <w:spacing w:val="-9"/>
          <w:sz w:val="17"/>
        </w:rPr>
        <w:t xml:space="preserve"> </w:t>
      </w:r>
      <w:r>
        <w:rPr>
          <w:sz w:val="17"/>
        </w:rPr>
        <w:t>Edital.</w:t>
      </w:r>
    </w:p>
    <w:p>
      <w:pPr>
        <w:pStyle w:val="6"/>
        <w:spacing w:before="0"/>
        <w:ind w:left="0"/>
        <w:rPr>
          <w:sz w:val="18"/>
        </w:rPr>
      </w:pPr>
    </w:p>
    <w:p>
      <w:pPr>
        <w:pStyle w:val="3"/>
        <w:numPr>
          <w:ilvl w:val="0"/>
          <w:numId w:val="1"/>
        </w:numPr>
        <w:tabs>
          <w:tab w:val="left" w:pos="440"/>
        </w:tabs>
        <w:spacing w:before="157" w:after="0" w:line="240" w:lineRule="auto"/>
        <w:ind w:left="440" w:right="0" w:hanging="252"/>
        <w:jc w:val="left"/>
      </w:pPr>
      <w:r>
        <w:rPr>
          <w:spacing w:val="-3"/>
        </w:rPr>
        <w:t>DO</w:t>
      </w:r>
      <w:r>
        <w:rPr>
          <w:spacing w:val="-4"/>
        </w:rPr>
        <w:t xml:space="preserve"> </w:t>
      </w:r>
      <w:r>
        <w:rPr>
          <w:spacing w:val="-3"/>
        </w:rPr>
        <w:t>PAGAMENTO:</w:t>
      </w:r>
    </w:p>
    <w:p>
      <w:pPr>
        <w:pStyle w:val="8"/>
        <w:numPr>
          <w:ilvl w:val="1"/>
          <w:numId w:val="1"/>
        </w:numPr>
        <w:tabs>
          <w:tab w:val="left" w:pos="566"/>
        </w:tabs>
        <w:spacing w:before="85" w:after="0" w:line="240" w:lineRule="auto"/>
        <w:ind w:left="566" w:right="0" w:hanging="378"/>
        <w:jc w:val="left"/>
        <w:rPr>
          <w:sz w:val="17"/>
        </w:rPr>
      </w:pPr>
      <w:r>
        <w:rPr>
          <w:spacing w:val="-1"/>
          <w:sz w:val="17"/>
        </w:rPr>
        <w:t>Conforme</w:t>
      </w:r>
      <w:r>
        <w:rPr>
          <w:spacing w:val="-10"/>
          <w:sz w:val="17"/>
        </w:rPr>
        <w:t xml:space="preserve"> </w:t>
      </w:r>
      <w:r>
        <w:rPr>
          <w:spacing w:val="-1"/>
          <w:sz w:val="17"/>
        </w:rPr>
        <w:t>MINUTA</w:t>
      </w:r>
      <w:r>
        <w:rPr>
          <w:spacing w:val="-9"/>
          <w:sz w:val="17"/>
        </w:rPr>
        <w:t xml:space="preserve"> </w:t>
      </w:r>
      <w:r>
        <w:rPr>
          <w:spacing w:val="-1"/>
          <w:sz w:val="17"/>
        </w:rPr>
        <w:t>DE</w:t>
      </w:r>
      <w:r>
        <w:rPr>
          <w:spacing w:val="-10"/>
          <w:sz w:val="17"/>
        </w:rPr>
        <w:t xml:space="preserve"> </w:t>
      </w:r>
      <w:r>
        <w:rPr>
          <w:spacing w:val="-1"/>
          <w:sz w:val="17"/>
        </w:rPr>
        <w:t>CONTRATO</w:t>
      </w:r>
      <w:r>
        <w:rPr>
          <w:spacing w:val="-9"/>
          <w:sz w:val="17"/>
        </w:rPr>
        <w:t xml:space="preserve"> </w:t>
      </w:r>
      <w:r>
        <w:rPr>
          <w:spacing w:val="-1"/>
          <w:sz w:val="17"/>
        </w:rPr>
        <w:t>-</w:t>
      </w:r>
      <w:r>
        <w:rPr>
          <w:spacing w:val="-10"/>
          <w:sz w:val="17"/>
        </w:rPr>
        <w:t xml:space="preserve"> </w:t>
      </w:r>
      <w:r>
        <w:rPr>
          <w:spacing w:val="-1"/>
          <w:sz w:val="17"/>
        </w:rPr>
        <w:t>ANEXO</w:t>
      </w:r>
      <w:r>
        <w:rPr>
          <w:spacing w:val="-9"/>
          <w:sz w:val="17"/>
        </w:rPr>
        <w:t xml:space="preserve"> </w:t>
      </w:r>
      <w:r>
        <w:rPr>
          <w:spacing w:val="-1"/>
          <w:sz w:val="17"/>
        </w:rPr>
        <w:t>VIII</w:t>
      </w:r>
      <w:r>
        <w:rPr>
          <w:spacing w:val="-10"/>
          <w:sz w:val="17"/>
        </w:rPr>
        <w:t xml:space="preserve"> </w:t>
      </w:r>
      <w:r>
        <w:rPr>
          <w:spacing w:val="-1"/>
          <w:sz w:val="17"/>
        </w:rPr>
        <w:t>deste</w:t>
      </w:r>
      <w:r>
        <w:rPr>
          <w:spacing w:val="-9"/>
          <w:sz w:val="17"/>
        </w:rPr>
        <w:t xml:space="preserve"> </w:t>
      </w:r>
      <w:r>
        <w:rPr>
          <w:sz w:val="17"/>
        </w:rPr>
        <w:t>Edital.</w:t>
      </w:r>
    </w:p>
    <w:p>
      <w:pPr>
        <w:pStyle w:val="6"/>
        <w:spacing w:before="0"/>
        <w:ind w:left="0"/>
        <w:rPr>
          <w:sz w:val="18"/>
        </w:rPr>
      </w:pPr>
    </w:p>
    <w:p>
      <w:pPr>
        <w:pStyle w:val="3"/>
        <w:numPr>
          <w:ilvl w:val="0"/>
          <w:numId w:val="1"/>
        </w:numPr>
        <w:tabs>
          <w:tab w:val="left" w:pos="440"/>
        </w:tabs>
        <w:spacing w:before="157" w:after="0" w:line="240" w:lineRule="auto"/>
        <w:ind w:left="440" w:right="0" w:hanging="252"/>
        <w:jc w:val="left"/>
      </w:pPr>
      <w:r>
        <w:rPr>
          <w:spacing w:val="-1"/>
        </w:rPr>
        <w:t>DAS</w:t>
      </w:r>
      <w:r>
        <w:rPr>
          <w:spacing w:val="-9"/>
        </w:rPr>
        <w:t xml:space="preserve"> </w:t>
      </w:r>
      <w:r>
        <w:rPr>
          <w:spacing w:val="-1"/>
        </w:rPr>
        <w:t>PENALIDADES:</w:t>
      </w:r>
    </w:p>
    <w:p>
      <w:pPr>
        <w:pStyle w:val="8"/>
        <w:numPr>
          <w:ilvl w:val="1"/>
          <w:numId w:val="1"/>
        </w:numPr>
        <w:tabs>
          <w:tab w:val="left" w:pos="566"/>
        </w:tabs>
        <w:spacing w:before="85" w:after="0" w:line="240" w:lineRule="auto"/>
        <w:ind w:left="566" w:right="0" w:hanging="378"/>
        <w:jc w:val="left"/>
        <w:rPr>
          <w:sz w:val="17"/>
        </w:rPr>
      </w:pPr>
      <w:r>
        <w:rPr>
          <w:spacing w:val="-1"/>
          <w:sz w:val="17"/>
        </w:rPr>
        <w:t>Conforme</w:t>
      </w:r>
      <w:r>
        <w:rPr>
          <w:spacing w:val="-10"/>
          <w:sz w:val="17"/>
        </w:rPr>
        <w:t xml:space="preserve"> </w:t>
      </w:r>
      <w:r>
        <w:rPr>
          <w:spacing w:val="-1"/>
          <w:sz w:val="17"/>
        </w:rPr>
        <w:t>MINUTA</w:t>
      </w:r>
      <w:r>
        <w:rPr>
          <w:spacing w:val="-9"/>
          <w:sz w:val="17"/>
        </w:rPr>
        <w:t xml:space="preserve"> </w:t>
      </w:r>
      <w:r>
        <w:rPr>
          <w:spacing w:val="-1"/>
          <w:sz w:val="17"/>
        </w:rPr>
        <w:t>DE</w:t>
      </w:r>
      <w:r>
        <w:rPr>
          <w:spacing w:val="-10"/>
          <w:sz w:val="17"/>
        </w:rPr>
        <w:t xml:space="preserve"> </w:t>
      </w:r>
      <w:r>
        <w:rPr>
          <w:spacing w:val="-1"/>
          <w:sz w:val="17"/>
        </w:rPr>
        <w:t>CONTRATO</w:t>
      </w:r>
      <w:r>
        <w:rPr>
          <w:spacing w:val="-9"/>
          <w:sz w:val="17"/>
        </w:rPr>
        <w:t xml:space="preserve"> </w:t>
      </w:r>
      <w:r>
        <w:rPr>
          <w:spacing w:val="-1"/>
          <w:sz w:val="17"/>
        </w:rPr>
        <w:t>-</w:t>
      </w:r>
      <w:r>
        <w:rPr>
          <w:spacing w:val="-10"/>
          <w:sz w:val="17"/>
        </w:rPr>
        <w:t xml:space="preserve"> </w:t>
      </w:r>
      <w:r>
        <w:rPr>
          <w:spacing w:val="-1"/>
          <w:sz w:val="17"/>
        </w:rPr>
        <w:t>ANEXO</w:t>
      </w:r>
      <w:r>
        <w:rPr>
          <w:spacing w:val="-9"/>
          <w:sz w:val="17"/>
        </w:rPr>
        <w:t xml:space="preserve"> </w:t>
      </w:r>
      <w:r>
        <w:rPr>
          <w:spacing w:val="-1"/>
          <w:sz w:val="17"/>
        </w:rPr>
        <w:t>VIII</w:t>
      </w:r>
      <w:r>
        <w:rPr>
          <w:spacing w:val="-10"/>
          <w:sz w:val="17"/>
        </w:rPr>
        <w:t xml:space="preserve"> </w:t>
      </w:r>
      <w:r>
        <w:rPr>
          <w:spacing w:val="-1"/>
          <w:sz w:val="17"/>
        </w:rPr>
        <w:t>deste</w:t>
      </w:r>
      <w:r>
        <w:rPr>
          <w:spacing w:val="-9"/>
          <w:sz w:val="17"/>
        </w:rPr>
        <w:t xml:space="preserve"> </w:t>
      </w:r>
      <w:r>
        <w:rPr>
          <w:sz w:val="17"/>
        </w:rPr>
        <w:t>Edital.</w:t>
      </w:r>
    </w:p>
    <w:p>
      <w:pPr>
        <w:pStyle w:val="6"/>
        <w:spacing w:before="0"/>
        <w:ind w:left="0"/>
        <w:rPr>
          <w:sz w:val="18"/>
        </w:rPr>
      </w:pPr>
    </w:p>
    <w:p>
      <w:pPr>
        <w:pStyle w:val="3"/>
        <w:numPr>
          <w:ilvl w:val="0"/>
          <w:numId w:val="1"/>
        </w:numPr>
        <w:tabs>
          <w:tab w:val="left" w:pos="440"/>
        </w:tabs>
        <w:spacing w:before="158" w:after="0" w:line="240" w:lineRule="auto"/>
        <w:ind w:left="440" w:right="0" w:hanging="252"/>
        <w:jc w:val="left"/>
      </w:pPr>
      <w:r>
        <w:rPr>
          <w:spacing w:val="-2"/>
        </w:rPr>
        <w:t>DA</w:t>
      </w:r>
      <w:r>
        <w:rPr>
          <w:spacing w:val="-9"/>
        </w:rPr>
        <w:t xml:space="preserve"> </w:t>
      </w:r>
      <w:r>
        <w:rPr>
          <w:spacing w:val="-2"/>
        </w:rPr>
        <w:t>ASSINATURA</w:t>
      </w:r>
      <w:r>
        <w:rPr>
          <w:spacing w:val="-8"/>
        </w:rPr>
        <w:t xml:space="preserve"> </w:t>
      </w:r>
      <w:r>
        <w:rPr>
          <w:spacing w:val="-2"/>
        </w:rPr>
        <w:t>DO</w:t>
      </w:r>
      <w:r>
        <w:rPr>
          <w:spacing w:val="-9"/>
        </w:rPr>
        <w:t xml:space="preserve"> </w:t>
      </w:r>
      <w:r>
        <w:rPr>
          <w:spacing w:val="-2"/>
        </w:rPr>
        <w:t>CONTRATO:</w:t>
      </w:r>
    </w:p>
    <w:p>
      <w:pPr>
        <w:pStyle w:val="8"/>
        <w:numPr>
          <w:ilvl w:val="1"/>
          <w:numId w:val="1"/>
        </w:numPr>
        <w:tabs>
          <w:tab w:val="left" w:pos="572"/>
        </w:tabs>
        <w:spacing w:before="84" w:after="0" w:line="240" w:lineRule="auto"/>
        <w:ind w:left="188" w:right="290" w:firstLine="0"/>
        <w:jc w:val="both"/>
        <w:rPr>
          <w:sz w:val="17"/>
        </w:rPr>
      </w:pPr>
      <w:r>
        <w:rPr>
          <w:sz w:val="17"/>
        </w:rPr>
        <w:t xml:space="preserve">Homologado o julgamento, a licitante vencedora será convocada para assinar o contrato, devendo fazê-lo no prazo de </w:t>
      </w:r>
      <w:r>
        <w:rPr>
          <w:b/>
          <w:sz w:val="17"/>
        </w:rPr>
        <w:t>até 24 (vinte e quatro)</w:t>
      </w:r>
      <w:r>
        <w:rPr>
          <w:b/>
          <w:spacing w:val="1"/>
          <w:sz w:val="17"/>
        </w:rPr>
        <w:t xml:space="preserve"> </w:t>
      </w:r>
      <w:r>
        <w:rPr>
          <w:b/>
          <w:sz w:val="17"/>
        </w:rPr>
        <w:t>horas</w:t>
      </w:r>
      <w:r>
        <w:rPr>
          <w:sz w:val="17"/>
        </w:rPr>
        <w:t>, a contar da data do recebimento da convocação, salvo motivo justificado e devidamente aceito pela Defensora Pública, podendo solicitar a</w:t>
      </w:r>
      <w:r>
        <w:rPr>
          <w:spacing w:val="1"/>
          <w:sz w:val="17"/>
        </w:rPr>
        <w:t xml:space="preserve"> </w:t>
      </w:r>
      <w:r>
        <w:rPr>
          <w:sz w:val="17"/>
        </w:rPr>
        <w:t>prorrogação do prazo, uma única vez, e por igual período, conforme o § 1º do art. 64 da Lei n.º 8.666/93, sob pena de sujeitar-se às sanções legais</w:t>
      </w:r>
      <w:r>
        <w:rPr>
          <w:spacing w:val="1"/>
          <w:sz w:val="17"/>
        </w:rPr>
        <w:t xml:space="preserve"> </w:t>
      </w:r>
      <w:r>
        <w:rPr>
          <w:sz w:val="17"/>
        </w:rPr>
        <w:t>previstas</w:t>
      </w:r>
      <w:r>
        <w:rPr>
          <w:spacing w:val="-2"/>
          <w:sz w:val="17"/>
        </w:rPr>
        <w:t xml:space="preserve"> </w:t>
      </w:r>
      <w:r>
        <w:rPr>
          <w:sz w:val="17"/>
        </w:rPr>
        <w:t>neste</w:t>
      </w:r>
      <w:r>
        <w:rPr>
          <w:spacing w:val="-1"/>
          <w:sz w:val="17"/>
        </w:rPr>
        <w:t xml:space="preserve"> </w:t>
      </w:r>
      <w:r>
        <w:rPr>
          <w:sz w:val="17"/>
        </w:rPr>
        <w:t>Convite.</w:t>
      </w:r>
    </w:p>
    <w:p>
      <w:pPr>
        <w:pStyle w:val="8"/>
        <w:numPr>
          <w:ilvl w:val="1"/>
          <w:numId w:val="1"/>
        </w:numPr>
        <w:tabs>
          <w:tab w:val="left" w:pos="569"/>
        </w:tabs>
        <w:spacing w:before="86" w:after="0" w:line="240" w:lineRule="auto"/>
        <w:ind w:left="188" w:right="294" w:firstLine="0"/>
        <w:jc w:val="both"/>
        <w:rPr>
          <w:sz w:val="17"/>
        </w:rPr>
      </w:pPr>
      <w:r>
        <w:rPr>
          <w:sz w:val="17"/>
        </w:rPr>
        <w:t>A</w:t>
      </w:r>
      <w:r>
        <w:rPr>
          <w:spacing w:val="-3"/>
          <w:sz w:val="17"/>
        </w:rPr>
        <w:t xml:space="preserve"> </w:t>
      </w:r>
      <w:r>
        <w:rPr>
          <w:sz w:val="17"/>
        </w:rPr>
        <w:t>recusa</w:t>
      </w:r>
      <w:r>
        <w:rPr>
          <w:spacing w:val="-3"/>
          <w:sz w:val="17"/>
        </w:rPr>
        <w:t xml:space="preserve"> </w:t>
      </w:r>
      <w:r>
        <w:rPr>
          <w:sz w:val="17"/>
        </w:rPr>
        <w:t>em</w:t>
      </w:r>
      <w:r>
        <w:rPr>
          <w:spacing w:val="-3"/>
          <w:sz w:val="17"/>
        </w:rPr>
        <w:t xml:space="preserve"> </w:t>
      </w:r>
      <w:r>
        <w:rPr>
          <w:sz w:val="17"/>
        </w:rPr>
        <w:t>assinar</w:t>
      </w:r>
      <w:r>
        <w:rPr>
          <w:spacing w:val="-3"/>
          <w:sz w:val="17"/>
        </w:rPr>
        <w:t xml:space="preserve"> </w:t>
      </w:r>
      <w:r>
        <w:rPr>
          <w:sz w:val="17"/>
        </w:rPr>
        <w:t>o</w:t>
      </w:r>
      <w:r>
        <w:rPr>
          <w:spacing w:val="-3"/>
          <w:sz w:val="17"/>
        </w:rPr>
        <w:t xml:space="preserve"> </w:t>
      </w:r>
      <w:r>
        <w:rPr>
          <w:sz w:val="17"/>
        </w:rPr>
        <w:t>contrato</w:t>
      </w:r>
      <w:r>
        <w:rPr>
          <w:spacing w:val="-2"/>
          <w:sz w:val="17"/>
        </w:rPr>
        <w:t xml:space="preserve"> </w:t>
      </w:r>
      <w:r>
        <w:rPr>
          <w:sz w:val="17"/>
        </w:rPr>
        <w:t>no</w:t>
      </w:r>
      <w:r>
        <w:rPr>
          <w:spacing w:val="-3"/>
          <w:sz w:val="17"/>
        </w:rPr>
        <w:t xml:space="preserve"> </w:t>
      </w:r>
      <w:r>
        <w:rPr>
          <w:sz w:val="17"/>
        </w:rPr>
        <w:t>prazo</w:t>
      </w:r>
      <w:r>
        <w:rPr>
          <w:spacing w:val="-3"/>
          <w:sz w:val="17"/>
        </w:rPr>
        <w:t xml:space="preserve"> </w:t>
      </w:r>
      <w:r>
        <w:rPr>
          <w:sz w:val="17"/>
        </w:rPr>
        <w:t>a</w:t>
      </w:r>
      <w:r>
        <w:rPr>
          <w:spacing w:val="-3"/>
          <w:sz w:val="17"/>
        </w:rPr>
        <w:t xml:space="preserve"> </w:t>
      </w:r>
      <w:r>
        <w:rPr>
          <w:sz w:val="17"/>
        </w:rPr>
        <w:t>que</w:t>
      </w:r>
      <w:r>
        <w:rPr>
          <w:spacing w:val="-3"/>
          <w:sz w:val="17"/>
        </w:rPr>
        <w:t xml:space="preserve"> </w:t>
      </w:r>
      <w:r>
        <w:rPr>
          <w:sz w:val="17"/>
        </w:rPr>
        <w:t>se</w:t>
      </w:r>
      <w:r>
        <w:rPr>
          <w:spacing w:val="-2"/>
          <w:sz w:val="17"/>
        </w:rPr>
        <w:t xml:space="preserve"> </w:t>
      </w:r>
      <w:r>
        <w:rPr>
          <w:sz w:val="17"/>
        </w:rPr>
        <w:t>refere</w:t>
      </w:r>
      <w:r>
        <w:rPr>
          <w:spacing w:val="-3"/>
          <w:sz w:val="17"/>
        </w:rPr>
        <w:t xml:space="preserve"> </w:t>
      </w:r>
      <w:r>
        <w:rPr>
          <w:sz w:val="17"/>
        </w:rPr>
        <w:t>o</w:t>
      </w:r>
      <w:r>
        <w:rPr>
          <w:spacing w:val="-3"/>
          <w:sz w:val="17"/>
        </w:rPr>
        <w:t xml:space="preserve"> </w:t>
      </w:r>
      <w:r>
        <w:rPr>
          <w:sz w:val="17"/>
        </w:rPr>
        <w:t>item</w:t>
      </w:r>
      <w:r>
        <w:rPr>
          <w:spacing w:val="-3"/>
          <w:sz w:val="17"/>
        </w:rPr>
        <w:t xml:space="preserve"> </w:t>
      </w:r>
      <w:r>
        <w:rPr>
          <w:sz w:val="17"/>
        </w:rPr>
        <w:t>anterior,</w:t>
      </w:r>
      <w:r>
        <w:rPr>
          <w:spacing w:val="-3"/>
          <w:sz w:val="17"/>
        </w:rPr>
        <w:t xml:space="preserve"> </w:t>
      </w:r>
      <w:r>
        <w:rPr>
          <w:sz w:val="17"/>
        </w:rPr>
        <w:t>caracteriza</w:t>
      </w:r>
      <w:r>
        <w:rPr>
          <w:spacing w:val="-2"/>
          <w:sz w:val="17"/>
        </w:rPr>
        <w:t xml:space="preserve"> </w:t>
      </w:r>
      <w:r>
        <w:rPr>
          <w:sz w:val="17"/>
        </w:rPr>
        <w:t>o</w:t>
      </w:r>
      <w:r>
        <w:rPr>
          <w:spacing w:val="-3"/>
          <w:sz w:val="17"/>
        </w:rPr>
        <w:t xml:space="preserve"> </w:t>
      </w:r>
      <w:r>
        <w:rPr>
          <w:sz w:val="17"/>
        </w:rPr>
        <w:t>descumprimento</w:t>
      </w:r>
      <w:r>
        <w:rPr>
          <w:spacing w:val="-3"/>
          <w:sz w:val="17"/>
        </w:rPr>
        <w:t xml:space="preserve"> </w:t>
      </w:r>
      <w:r>
        <w:rPr>
          <w:sz w:val="17"/>
        </w:rPr>
        <w:t>total</w:t>
      </w:r>
      <w:r>
        <w:rPr>
          <w:spacing w:val="-3"/>
          <w:sz w:val="17"/>
        </w:rPr>
        <w:t xml:space="preserve"> </w:t>
      </w:r>
      <w:r>
        <w:rPr>
          <w:sz w:val="17"/>
        </w:rPr>
        <w:t>da</w:t>
      </w:r>
      <w:r>
        <w:rPr>
          <w:spacing w:val="-3"/>
          <w:sz w:val="17"/>
        </w:rPr>
        <w:t xml:space="preserve"> </w:t>
      </w:r>
      <w:r>
        <w:rPr>
          <w:sz w:val="17"/>
        </w:rPr>
        <w:t>obrigação</w:t>
      </w:r>
      <w:r>
        <w:rPr>
          <w:spacing w:val="-3"/>
          <w:sz w:val="17"/>
        </w:rPr>
        <w:t xml:space="preserve"> </w:t>
      </w:r>
      <w:r>
        <w:rPr>
          <w:sz w:val="17"/>
        </w:rPr>
        <w:t>assumida,</w:t>
      </w:r>
      <w:r>
        <w:rPr>
          <w:spacing w:val="-2"/>
          <w:sz w:val="17"/>
        </w:rPr>
        <w:t xml:space="preserve"> </w:t>
      </w:r>
      <w:r>
        <w:rPr>
          <w:sz w:val="17"/>
        </w:rPr>
        <w:t>sujeitando</w:t>
      </w:r>
      <w:r>
        <w:rPr>
          <w:spacing w:val="-3"/>
          <w:sz w:val="17"/>
        </w:rPr>
        <w:t xml:space="preserve"> </w:t>
      </w:r>
      <w:r>
        <w:rPr>
          <w:sz w:val="17"/>
        </w:rPr>
        <w:t>o</w:t>
      </w:r>
      <w:r>
        <w:rPr>
          <w:spacing w:val="1"/>
          <w:sz w:val="17"/>
        </w:rPr>
        <w:t xml:space="preserve"> </w:t>
      </w:r>
      <w:r>
        <w:rPr>
          <w:sz w:val="17"/>
        </w:rPr>
        <w:t>inadimplente às sanções administrativas previstas na legislação pertinente, sem prejuízo de outras penalidades legalmente estabelecidas. O disposto</w:t>
      </w:r>
      <w:r>
        <w:rPr>
          <w:spacing w:val="1"/>
          <w:sz w:val="17"/>
        </w:rPr>
        <w:t xml:space="preserve"> </w:t>
      </w:r>
      <w:r>
        <w:rPr>
          <w:sz w:val="17"/>
        </w:rPr>
        <w:t>neste item não se aplica aos licitantes remanescentes convocados que não aceitarem a contratação, nas mesmas condições propostas pelo primeiro</w:t>
      </w:r>
      <w:r>
        <w:rPr>
          <w:spacing w:val="1"/>
          <w:sz w:val="17"/>
        </w:rPr>
        <w:t xml:space="preserve"> </w:t>
      </w:r>
      <w:r>
        <w:rPr>
          <w:sz w:val="17"/>
        </w:rPr>
        <w:t>adjudicatário,</w:t>
      </w:r>
      <w:r>
        <w:rPr>
          <w:spacing w:val="-2"/>
          <w:sz w:val="17"/>
        </w:rPr>
        <w:t xml:space="preserve"> </w:t>
      </w:r>
      <w:r>
        <w:rPr>
          <w:sz w:val="17"/>
        </w:rPr>
        <w:t>inclusive</w:t>
      </w:r>
      <w:r>
        <w:rPr>
          <w:spacing w:val="-1"/>
          <w:sz w:val="17"/>
        </w:rPr>
        <w:t xml:space="preserve"> </w:t>
      </w:r>
      <w:r>
        <w:rPr>
          <w:sz w:val="17"/>
        </w:rPr>
        <w:t>quanto</w:t>
      </w:r>
      <w:r>
        <w:rPr>
          <w:spacing w:val="-2"/>
          <w:sz w:val="17"/>
        </w:rPr>
        <w:t xml:space="preserve"> </w:t>
      </w:r>
      <w:r>
        <w:rPr>
          <w:sz w:val="17"/>
        </w:rPr>
        <w:t>ao</w:t>
      </w:r>
      <w:r>
        <w:rPr>
          <w:spacing w:val="-1"/>
          <w:sz w:val="17"/>
        </w:rPr>
        <w:t xml:space="preserve"> </w:t>
      </w:r>
      <w:r>
        <w:rPr>
          <w:sz w:val="17"/>
        </w:rPr>
        <w:t>preço</w:t>
      </w:r>
      <w:r>
        <w:rPr>
          <w:spacing w:val="-1"/>
          <w:sz w:val="17"/>
        </w:rPr>
        <w:t xml:space="preserve"> </w:t>
      </w:r>
      <w:r>
        <w:rPr>
          <w:sz w:val="17"/>
        </w:rPr>
        <w:t>e</w:t>
      </w:r>
      <w:r>
        <w:rPr>
          <w:spacing w:val="-2"/>
          <w:sz w:val="17"/>
        </w:rPr>
        <w:t xml:space="preserve"> </w:t>
      </w:r>
      <w:r>
        <w:rPr>
          <w:sz w:val="17"/>
        </w:rPr>
        <w:t>prazo.</w:t>
      </w:r>
    </w:p>
    <w:p>
      <w:pPr>
        <w:pStyle w:val="8"/>
        <w:numPr>
          <w:ilvl w:val="1"/>
          <w:numId w:val="1"/>
        </w:numPr>
        <w:tabs>
          <w:tab w:val="left" w:pos="566"/>
        </w:tabs>
        <w:spacing w:before="86" w:after="0" w:line="240" w:lineRule="auto"/>
        <w:ind w:left="566" w:right="0" w:hanging="378"/>
        <w:jc w:val="both"/>
        <w:rPr>
          <w:sz w:val="17"/>
        </w:rPr>
      </w:pPr>
      <w:r>
        <w:rPr>
          <w:sz w:val="17"/>
        </w:rPr>
        <w:t>Como</w:t>
      </w:r>
      <w:r>
        <w:rPr>
          <w:spacing w:val="-10"/>
          <w:sz w:val="17"/>
        </w:rPr>
        <w:t xml:space="preserve"> </w:t>
      </w:r>
      <w:r>
        <w:rPr>
          <w:sz w:val="17"/>
        </w:rPr>
        <w:t>condição</w:t>
      </w:r>
      <w:r>
        <w:rPr>
          <w:spacing w:val="-10"/>
          <w:sz w:val="17"/>
        </w:rPr>
        <w:t xml:space="preserve"> </w:t>
      </w:r>
      <w:r>
        <w:rPr>
          <w:sz w:val="17"/>
        </w:rPr>
        <w:t>para</w:t>
      </w:r>
      <w:r>
        <w:rPr>
          <w:spacing w:val="-10"/>
          <w:sz w:val="17"/>
        </w:rPr>
        <w:t xml:space="preserve"> </w:t>
      </w:r>
      <w:r>
        <w:rPr>
          <w:sz w:val="17"/>
        </w:rPr>
        <w:t>celebração</w:t>
      </w:r>
      <w:r>
        <w:rPr>
          <w:spacing w:val="-10"/>
          <w:sz w:val="17"/>
        </w:rPr>
        <w:t xml:space="preserve"> </w:t>
      </w:r>
      <w:r>
        <w:rPr>
          <w:sz w:val="17"/>
        </w:rPr>
        <w:t>do</w:t>
      </w:r>
      <w:r>
        <w:rPr>
          <w:spacing w:val="-10"/>
          <w:sz w:val="17"/>
        </w:rPr>
        <w:t xml:space="preserve"> </w:t>
      </w:r>
      <w:r>
        <w:rPr>
          <w:sz w:val="17"/>
        </w:rPr>
        <w:t>contrato,</w:t>
      </w:r>
      <w:r>
        <w:rPr>
          <w:spacing w:val="-10"/>
          <w:sz w:val="17"/>
        </w:rPr>
        <w:t xml:space="preserve"> </w:t>
      </w:r>
      <w:r>
        <w:rPr>
          <w:sz w:val="17"/>
        </w:rPr>
        <w:t>a</w:t>
      </w:r>
      <w:r>
        <w:rPr>
          <w:spacing w:val="-10"/>
          <w:sz w:val="17"/>
        </w:rPr>
        <w:t xml:space="preserve"> </w:t>
      </w:r>
      <w:r>
        <w:rPr>
          <w:sz w:val="17"/>
        </w:rPr>
        <w:t>licitante</w:t>
      </w:r>
      <w:r>
        <w:rPr>
          <w:spacing w:val="-10"/>
          <w:sz w:val="17"/>
        </w:rPr>
        <w:t xml:space="preserve"> </w:t>
      </w:r>
      <w:r>
        <w:rPr>
          <w:sz w:val="17"/>
        </w:rPr>
        <w:t>vencedora</w:t>
      </w:r>
      <w:r>
        <w:rPr>
          <w:spacing w:val="-10"/>
          <w:sz w:val="17"/>
        </w:rPr>
        <w:t xml:space="preserve"> </w:t>
      </w:r>
      <w:r>
        <w:rPr>
          <w:sz w:val="17"/>
        </w:rPr>
        <w:t>deverá</w:t>
      </w:r>
      <w:r>
        <w:rPr>
          <w:spacing w:val="-10"/>
          <w:sz w:val="17"/>
        </w:rPr>
        <w:t xml:space="preserve"> </w:t>
      </w:r>
      <w:r>
        <w:rPr>
          <w:sz w:val="17"/>
        </w:rPr>
        <w:t>manter</w:t>
      </w:r>
      <w:r>
        <w:rPr>
          <w:spacing w:val="-9"/>
          <w:sz w:val="17"/>
        </w:rPr>
        <w:t xml:space="preserve"> </w:t>
      </w:r>
      <w:r>
        <w:rPr>
          <w:sz w:val="17"/>
        </w:rPr>
        <w:t>as</w:t>
      </w:r>
      <w:r>
        <w:rPr>
          <w:spacing w:val="-10"/>
          <w:sz w:val="17"/>
        </w:rPr>
        <w:t xml:space="preserve"> </w:t>
      </w:r>
      <w:r>
        <w:rPr>
          <w:sz w:val="17"/>
        </w:rPr>
        <w:t>mesmas</w:t>
      </w:r>
      <w:r>
        <w:rPr>
          <w:spacing w:val="-10"/>
          <w:sz w:val="17"/>
        </w:rPr>
        <w:t xml:space="preserve"> </w:t>
      </w:r>
      <w:r>
        <w:rPr>
          <w:sz w:val="17"/>
        </w:rPr>
        <w:t>condições</w:t>
      </w:r>
      <w:r>
        <w:rPr>
          <w:spacing w:val="-10"/>
          <w:sz w:val="17"/>
        </w:rPr>
        <w:t xml:space="preserve"> </w:t>
      </w:r>
      <w:r>
        <w:rPr>
          <w:sz w:val="17"/>
        </w:rPr>
        <w:t>de</w:t>
      </w:r>
      <w:r>
        <w:rPr>
          <w:spacing w:val="-10"/>
          <w:sz w:val="17"/>
        </w:rPr>
        <w:t xml:space="preserve"> </w:t>
      </w:r>
      <w:r>
        <w:rPr>
          <w:sz w:val="17"/>
        </w:rPr>
        <w:t>habilitação.</w:t>
      </w:r>
    </w:p>
    <w:p>
      <w:pPr>
        <w:pStyle w:val="8"/>
        <w:numPr>
          <w:ilvl w:val="1"/>
          <w:numId w:val="1"/>
        </w:numPr>
        <w:tabs>
          <w:tab w:val="left" w:pos="568"/>
        </w:tabs>
        <w:spacing w:before="85" w:after="0" w:line="240" w:lineRule="auto"/>
        <w:ind w:left="188" w:right="295" w:firstLine="0"/>
        <w:jc w:val="both"/>
        <w:rPr>
          <w:sz w:val="17"/>
        </w:rPr>
      </w:pPr>
      <w:r>
        <w:rPr>
          <w:sz w:val="17"/>
        </w:rPr>
        <w:t>Caso</w:t>
      </w:r>
      <w:r>
        <w:rPr>
          <w:spacing w:val="-6"/>
          <w:sz w:val="17"/>
        </w:rPr>
        <w:t xml:space="preserve"> </w:t>
      </w:r>
      <w:r>
        <w:rPr>
          <w:sz w:val="17"/>
        </w:rPr>
        <w:t>o</w:t>
      </w:r>
      <w:r>
        <w:rPr>
          <w:spacing w:val="-6"/>
          <w:sz w:val="17"/>
        </w:rPr>
        <w:t xml:space="preserve"> </w:t>
      </w:r>
      <w:r>
        <w:rPr>
          <w:sz w:val="17"/>
        </w:rPr>
        <w:t>adjudicatário</w:t>
      </w:r>
      <w:r>
        <w:rPr>
          <w:spacing w:val="-6"/>
          <w:sz w:val="17"/>
        </w:rPr>
        <w:t xml:space="preserve"> </w:t>
      </w:r>
      <w:r>
        <w:rPr>
          <w:sz w:val="17"/>
        </w:rPr>
        <w:t>se</w:t>
      </w:r>
      <w:r>
        <w:rPr>
          <w:spacing w:val="-6"/>
          <w:sz w:val="17"/>
        </w:rPr>
        <w:t xml:space="preserve"> </w:t>
      </w:r>
      <w:r>
        <w:rPr>
          <w:sz w:val="17"/>
        </w:rPr>
        <w:t>recuse</w:t>
      </w:r>
      <w:r>
        <w:rPr>
          <w:spacing w:val="-6"/>
          <w:sz w:val="17"/>
        </w:rPr>
        <w:t xml:space="preserve"> </w:t>
      </w:r>
      <w:r>
        <w:rPr>
          <w:sz w:val="17"/>
        </w:rPr>
        <w:t>a</w:t>
      </w:r>
      <w:r>
        <w:rPr>
          <w:spacing w:val="-6"/>
          <w:sz w:val="17"/>
        </w:rPr>
        <w:t xml:space="preserve"> </w:t>
      </w:r>
      <w:r>
        <w:rPr>
          <w:sz w:val="17"/>
        </w:rPr>
        <w:t>cumprir</w:t>
      </w:r>
      <w:r>
        <w:rPr>
          <w:spacing w:val="-6"/>
          <w:sz w:val="17"/>
        </w:rPr>
        <w:t xml:space="preserve"> </w:t>
      </w:r>
      <w:r>
        <w:rPr>
          <w:sz w:val="17"/>
        </w:rPr>
        <w:t>o</w:t>
      </w:r>
      <w:r>
        <w:rPr>
          <w:spacing w:val="-6"/>
          <w:sz w:val="17"/>
        </w:rPr>
        <w:t xml:space="preserve"> </w:t>
      </w:r>
      <w:r>
        <w:rPr>
          <w:sz w:val="17"/>
        </w:rPr>
        <w:t>fixado</w:t>
      </w:r>
      <w:r>
        <w:rPr>
          <w:spacing w:val="-6"/>
          <w:sz w:val="17"/>
        </w:rPr>
        <w:t xml:space="preserve"> </w:t>
      </w:r>
      <w:r>
        <w:rPr>
          <w:sz w:val="17"/>
        </w:rPr>
        <w:t>no</w:t>
      </w:r>
      <w:r>
        <w:rPr>
          <w:spacing w:val="-5"/>
          <w:sz w:val="17"/>
        </w:rPr>
        <w:t xml:space="preserve"> </w:t>
      </w:r>
      <w:r>
        <w:rPr>
          <w:sz w:val="17"/>
        </w:rPr>
        <w:t>subitem</w:t>
      </w:r>
      <w:r>
        <w:rPr>
          <w:spacing w:val="-7"/>
          <w:sz w:val="17"/>
        </w:rPr>
        <w:t xml:space="preserve"> </w:t>
      </w:r>
      <w:r>
        <w:rPr>
          <w:b/>
          <w:sz w:val="17"/>
        </w:rPr>
        <w:t>19.1</w:t>
      </w:r>
      <w:r>
        <w:rPr>
          <w:sz w:val="17"/>
        </w:rPr>
        <w:t>,</w:t>
      </w:r>
      <w:r>
        <w:rPr>
          <w:spacing w:val="-6"/>
          <w:sz w:val="17"/>
        </w:rPr>
        <w:t xml:space="preserve"> </w:t>
      </w:r>
      <w:r>
        <w:rPr>
          <w:sz w:val="17"/>
        </w:rPr>
        <w:t>faculta-se</w:t>
      </w:r>
      <w:r>
        <w:rPr>
          <w:spacing w:val="-5"/>
          <w:sz w:val="17"/>
        </w:rPr>
        <w:t xml:space="preserve"> </w:t>
      </w:r>
      <w:r>
        <w:rPr>
          <w:sz w:val="17"/>
        </w:rPr>
        <w:t>a</w:t>
      </w:r>
      <w:r>
        <w:rPr>
          <w:spacing w:val="-6"/>
          <w:sz w:val="17"/>
        </w:rPr>
        <w:t xml:space="preserve"> </w:t>
      </w:r>
      <w:r>
        <w:rPr>
          <w:sz w:val="17"/>
        </w:rPr>
        <w:t>Defensoria</w:t>
      </w:r>
      <w:r>
        <w:rPr>
          <w:spacing w:val="-6"/>
          <w:sz w:val="17"/>
        </w:rPr>
        <w:t xml:space="preserve"> </w:t>
      </w:r>
      <w:r>
        <w:rPr>
          <w:sz w:val="17"/>
        </w:rPr>
        <w:t>Pública</w:t>
      </w:r>
      <w:r>
        <w:rPr>
          <w:spacing w:val="-6"/>
          <w:sz w:val="17"/>
        </w:rPr>
        <w:t xml:space="preserve"> </w:t>
      </w:r>
      <w:r>
        <w:rPr>
          <w:sz w:val="17"/>
        </w:rPr>
        <w:t>convocar</w:t>
      </w:r>
      <w:r>
        <w:rPr>
          <w:spacing w:val="-6"/>
          <w:sz w:val="17"/>
        </w:rPr>
        <w:t xml:space="preserve"> </w:t>
      </w:r>
      <w:r>
        <w:rPr>
          <w:sz w:val="17"/>
        </w:rPr>
        <w:t>as</w:t>
      </w:r>
      <w:r>
        <w:rPr>
          <w:spacing w:val="-6"/>
          <w:sz w:val="17"/>
        </w:rPr>
        <w:t xml:space="preserve"> </w:t>
      </w:r>
      <w:r>
        <w:rPr>
          <w:sz w:val="17"/>
        </w:rPr>
        <w:t>licitantes</w:t>
      </w:r>
      <w:r>
        <w:rPr>
          <w:spacing w:val="-6"/>
          <w:sz w:val="17"/>
        </w:rPr>
        <w:t xml:space="preserve"> </w:t>
      </w:r>
      <w:r>
        <w:rPr>
          <w:sz w:val="17"/>
        </w:rPr>
        <w:t>remanescentes,</w:t>
      </w:r>
      <w:r>
        <w:rPr>
          <w:spacing w:val="-5"/>
          <w:sz w:val="17"/>
        </w:rPr>
        <w:t xml:space="preserve"> </w:t>
      </w:r>
      <w:r>
        <w:rPr>
          <w:sz w:val="17"/>
        </w:rPr>
        <w:t>sempre</w:t>
      </w:r>
      <w:r>
        <w:rPr>
          <w:spacing w:val="1"/>
          <w:sz w:val="17"/>
        </w:rPr>
        <w:t xml:space="preserve"> </w:t>
      </w:r>
      <w:r>
        <w:rPr>
          <w:sz w:val="17"/>
        </w:rPr>
        <w:t>em ordem de classificação, para o fazerem nas mesmas condições propostas pelo inadimplente, ou revogar a presente licitação, conforme disposição</w:t>
      </w:r>
      <w:r>
        <w:rPr>
          <w:spacing w:val="1"/>
          <w:sz w:val="17"/>
        </w:rPr>
        <w:t xml:space="preserve"> </w:t>
      </w:r>
      <w:r>
        <w:rPr>
          <w:sz w:val="17"/>
        </w:rPr>
        <w:t>do</w:t>
      </w:r>
      <w:r>
        <w:rPr>
          <w:spacing w:val="-2"/>
          <w:sz w:val="17"/>
        </w:rPr>
        <w:t xml:space="preserve"> </w:t>
      </w:r>
      <w:r>
        <w:rPr>
          <w:sz w:val="17"/>
        </w:rPr>
        <w:t>art.</w:t>
      </w:r>
      <w:r>
        <w:rPr>
          <w:spacing w:val="-1"/>
          <w:sz w:val="17"/>
        </w:rPr>
        <w:t xml:space="preserve"> </w:t>
      </w:r>
      <w:r>
        <w:rPr>
          <w:sz w:val="17"/>
        </w:rPr>
        <w:t>64,</w:t>
      </w:r>
      <w:r>
        <w:rPr>
          <w:spacing w:val="-1"/>
          <w:sz w:val="17"/>
        </w:rPr>
        <w:t xml:space="preserve"> </w:t>
      </w:r>
      <w:r>
        <w:rPr>
          <w:sz w:val="17"/>
        </w:rPr>
        <w:t>§</w:t>
      </w:r>
      <w:r>
        <w:rPr>
          <w:spacing w:val="-1"/>
          <w:sz w:val="17"/>
        </w:rPr>
        <w:t xml:space="preserve"> </w:t>
      </w:r>
      <w:r>
        <w:rPr>
          <w:sz w:val="17"/>
        </w:rPr>
        <w:t>2º</w:t>
      </w:r>
      <w:r>
        <w:rPr>
          <w:spacing w:val="-1"/>
          <w:sz w:val="17"/>
        </w:rPr>
        <w:t xml:space="preserve"> </w:t>
      </w:r>
      <w:r>
        <w:rPr>
          <w:sz w:val="17"/>
        </w:rPr>
        <w:t>da</w:t>
      </w:r>
      <w:r>
        <w:rPr>
          <w:spacing w:val="-1"/>
          <w:sz w:val="17"/>
        </w:rPr>
        <w:t xml:space="preserve"> </w:t>
      </w:r>
      <w:r>
        <w:rPr>
          <w:sz w:val="17"/>
        </w:rPr>
        <w:t>Lei</w:t>
      </w:r>
      <w:r>
        <w:rPr>
          <w:spacing w:val="-2"/>
          <w:sz w:val="17"/>
        </w:rPr>
        <w:t xml:space="preserve"> </w:t>
      </w:r>
      <w:r>
        <w:rPr>
          <w:sz w:val="17"/>
        </w:rPr>
        <w:t>n.º</w:t>
      </w:r>
      <w:r>
        <w:rPr>
          <w:spacing w:val="-1"/>
          <w:sz w:val="17"/>
        </w:rPr>
        <w:t xml:space="preserve"> </w:t>
      </w:r>
      <w:r>
        <w:rPr>
          <w:sz w:val="17"/>
        </w:rPr>
        <w:t>8.666/93.</w:t>
      </w:r>
    </w:p>
    <w:p>
      <w:pPr>
        <w:pStyle w:val="6"/>
        <w:spacing w:before="0"/>
        <w:ind w:left="0"/>
        <w:rPr>
          <w:sz w:val="18"/>
        </w:rPr>
      </w:pPr>
    </w:p>
    <w:p>
      <w:pPr>
        <w:pStyle w:val="3"/>
        <w:numPr>
          <w:ilvl w:val="0"/>
          <w:numId w:val="1"/>
        </w:numPr>
        <w:tabs>
          <w:tab w:val="left" w:pos="440"/>
        </w:tabs>
        <w:spacing w:before="158" w:after="0" w:line="240" w:lineRule="auto"/>
        <w:ind w:left="440" w:right="0" w:hanging="252"/>
        <w:jc w:val="left"/>
      </w:pPr>
      <w:r>
        <w:rPr>
          <w:spacing w:val="-1"/>
        </w:rPr>
        <w:t>DAS</w:t>
      </w:r>
      <w:r>
        <w:rPr>
          <w:spacing w:val="-8"/>
        </w:rPr>
        <w:t xml:space="preserve"> </w:t>
      </w:r>
      <w:r>
        <w:rPr>
          <w:spacing w:val="-1"/>
        </w:rPr>
        <w:t>DISPOSIÇÕES</w:t>
      </w:r>
      <w:r>
        <w:rPr>
          <w:spacing w:val="-8"/>
        </w:rPr>
        <w:t xml:space="preserve"> </w:t>
      </w:r>
      <w:r>
        <w:rPr>
          <w:spacing w:val="-1"/>
        </w:rPr>
        <w:t>FINAIS:</w:t>
      </w:r>
    </w:p>
    <w:p>
      <w:pPr>
        <w:pStyle w:val="8"/>
        <w:numPr>
          <w:ilvl w:val="1"/>
          <w:numId w:val="1"/>
        </w:numPr>
        <w:tabs>
          <w:tab w:val="left" w:pos="568"/>
        </w:tabs>
        <w:spacing w:before="85" w:after="0" w:line="240" w:lineRule="auto"/>
        <w:ind w:left="188" w:right="295" w:firstLine="0"/>
        <w:jc w:val="both"/>
        <w:rPr>
          <w:sz w:val="17"/>
        </w:rPr>
      </w:pPr>
      <w:r>
        <w:rPr>
          <w:sz w:val="17"/>
        </w:rPr>
        <w:t>Os</w:t>
      </w:r>
      <w:r>
        <w:rPr>
          <w:spacing w:val="-7"/>
          <w:sz w:val="17"/>
        </w:rPr>
        <w:t xml:space="preserve"> </w:t>
      </w:r>
      <w:r>
        <w:rPr>
          <w:sz w:val="17"/>
        </w:rPr>
        <w:t>documentos</w:t>
      </w:r>
      <w:r>
        <w:rPr>
          <w:spacing w:val="-7"/>
          <w:sz w:val="17"/>
        </w:rPr>
        <w:t xml:space="preserve"> </w:t>
      </w:r>
      <w:r>
        <w:rPr>
          <w:sz w:val="17"/>
        </w:rPr>
        <w:t>exigidos</w:t>
      </w:r>
      <w:r>
        <w:rPr>
          <w:spacing w:val="-7"/>
          <w:sz w:val="17"/>
        </w:rPr>
        <w:t xml:space="preserve"> </w:t>
      </w:r>
      <w:r>
        <w:rPr>
          <w:sz w:val="17"/>
        </w:rPr>
        <w:t>neste</w:t>
      </w:r>
      <w:r>
        <w:rPr>
          <w:spacing w:val="-7"/>
          <w:sz w:val="17"/>
        </w:rPr>
        <w:t xml:space="preserve"> </w:t>
      </w:r>
      <w:r>
        <w:rPr>
          <w:sz w:val="17"/>
        </w:rPr>
        <w:t>Edital</w:t>
      </w:r>
      <w:r>
        <w:rPr>
          <w:spacing w:val="-6"/>
          <w:sz w:val="17"/>
        </w:rPr>
        <w:t xml:space="preserve"> </w:t>
      </w:r>
      <w:r>
        <w:rPr>
          <w:sz w:val="17"/>
        </w:rPr>
        <w:t>poderão</w:t>
      </w:r>
      <w:r>
        <w:rPr>
          <w:spacing w:val="-7"/>
          <w:sz w:val="17"/>
        </w:rPr>
        <w:t xml:space="preserve"> </w:t>
      </w:r>
      <w:r>
        <w:rPr>
          <w:sz w:val="17"/>
        </w:rPr>
        <w:t>ser</w:t>
      </w:r>
      <w:r>
        <w:rPr>
          <w:spacing w:val="-7"/>
          <w:sz w:val="17"/>
        </w:rPr>
        <w:t xml:space="preserve"> </w:t>
      </w:r>
      <w:r>
        <w:rPr>
          <w:sz w:val="17"/>
        </w:rPr>
        <w:t>apresentados</w:t>
      </w:r>
      <w:r>
        <w:rPr>
          <w:spacing w:val="-7"/>
          <w:sz w:val="17"/>
        </w:rPr>
        <w:t xml:space="preserve"> </w:t>
      </w:r>
      <w:r>
        <w:rPr>
          <w:sz w:val="17"/>
        </w:rPr>
        <w:t>por</w:t>
      </w:r>
      <w:r>
        <w:rPr>
          <w:spacing w:val="-6"/>
          <w:sz w:val="17"/>
        </w:rPr>
        <w:t xml:space="preserve"> </w:t>
      </w:r>
      <w:r>
        <w:rPr>
          <w:sz w:val="17"/>
        </w:rPr>
        <w:t>cópias,</w:t>
      </w:r>
      <w:r>
        <w:rPr>
          <w:spacing w:val="-7"/>
          <w:sz w:val="17"/>
        </w:rPr>
        <w:t xml:space="preserve"> </w:t>
      </w:r>
      <w:r>
        <w:rPr>
          <w:sz w:val="17"/>
        </w:rPr>
        <w:t>desde</w:t>
      </w:r>
      <w:r>
        <w:rPr>
          <w:spacing w:val="-7"/>
          <w:sz w:val="17"/>
        </w:rPr>
        <w:t xml:space="preserve"> </w:t>
      </w:r>
      <w:r>
        <w:rPr>
          <w:sz w:val="17"/>
        </w:rPr>
        <w:t>que</w:t>
      </w:r>
      <w:r>
        <w:rPr>
          <w:spacing w:val="-7"/>
          <w:sz w:val="17"/>
        </w:rPr>
        <w:t xml:space="preserve"> </w:t>
      </w:r>
      <w:r>
        <w:rPr>
          <w:sz w:val="17"/>
        </w:rPr>
        <w:t>autenticada</w:t>
      </w:r>
      <w:r>
        <w:rPr>
          <w:spacing w:val="-6"/>
          <w:sz w:val="17"/>
        </w:rPr>
        <w:t xml:space="preserve"> </w:t>
      </w:r>
      <w:r>
        <w:rPr>
          <w:sz w:val="17"/>
        </w:rPr>
        <w:t>oficial</w:t>
      </w:r>
      <w:r>
        <w:rPr>
          <w:spacing w:val="-7"/>
          <w:sz w:val="17"/>
        </w:rPr>
        <w:t xml:space="preserve"> </w:t>
      </w:r>
      <w:r>
        <w:rPr>
          <w:sz w:val="17"/>
        </w:rPr>
        <w:t>público,</w:t>
      </w:r>
      <w:r>
        <w:rPr>
          <w:spacing w:val="-7"/>
          <w:sz w:val="17"/>
        </w:rPr>
        <w:t xml:space="preserve"> </w:t>
      </w:r>
      <w:r>
        <w:rPr>
          <w:sz w:val="17"/>
        </w:rPr>
        <w:t>ou</w:t>
      </w:r>
      <w:r>
        <w:rPr>
          <w:spacing w:val="-7"/>
          <w:sz w:val="17"/>
        </w:rPr>
        <w:t xml:space="preserve"> </w:t>
      </w:r>
      <w:r>
        <w:rPr>
          <w:sz w:val="17"/>
        </w:rPr>
        <w:t>devidamente</w:t>
      </w:r>
      <w:r>
        <w:rPr>
          <w:spacing w:val="-6"/>
          <w:sz w:val="17"/>
        </w:rPr>
        <w:t xml:space="preserve"> </w:t>
      </w:r>
      <w:r>
        <w:rPr>
          <w:sz w:val="17"/>
        </w:rPr>
        <w:t>acompanhadas</w:t>
      </w:r>
      <w:r>
        <w:rPr>
          <w:spacing w:val="1"/>
          <w:sz w:val="17"/>
        </w:rPr>
        <w:t xml:space="preserve"> </w:t>
      </w:r>
      <w:r>
        <w:rPr>
          <w:sz w:val="17"/>
        </w:rPr>
        <w:t>dos</w:t>
      </w:r>
      <w:r>
        <w:rPr>
          <w:spacing w:val="-2"/>
          <w:sz w:val="17"/>
        </w:rPr>
        <w:t xml:space="preserve"> </w:t>
      </w:r>
      <w:r>
        <w:rPr>
          <w:sz w:val="17"/>
        </w:rPr>
        <w:t>originais</w:t>
      </w:r>
      <w:r>
        <w:rPr>
          <w:spacing w:val="-1"/>
          <w:sz w:val="17"/>
        </w:rPr>
        <w:t xml:space="preserve"> </w:t>
      </w:r>
      <w:r>
        <w:rPr>
          <w:sz w:val="17"/>
        </w:rPr>
        <w:t>para</w:t>
      </w:r>
      <w:r>
        <w:rPr>
          <w:spacing w:val="-1"/>
          <w:sz w:val="17"/>
        </w:rPr>
        <w:t xml:space="preserve"> </w:t>
      </w:r>
      <w:r>
        <w:rPr>
          <w:sz w:val="17"/>
        </w:rPr>
        <w:t>conferência.</w:t>
      </w:r>
    </w:p>
    <w:p>
      <w:pPr>
        <w:spacing w:before="85"/>
        <w:ind w:left="188" w:right="334" w:firstLine="0"/>
        <w:jc w:val="both"/>
        <w:rPr>
          <w:sz w:val="17"/>
        </w:rPr>
      </w:pPr>
      <w:r>
        <w:rPr>
          <w:b/>
          <w:sz w:val="17"/>
        </w:rPr>
        <w:t xml:space="preserve">20.1.1. </w:t>
      </w:r>
      <w:r>
        <w:rPr>
          <w:sz w:val="17"/>
        </w:rPr>
        <w:t xml:space="preserve">Conforme o </w:t>
      </w:r>
      <w:r>
        <w:rPr>
          <w:b/>
          <w:sz w:val="17"/>
        </w:rPr>
        <w:t xml:space="preserve">art. 3, II, da Lei n.º 13.726/2018 </w:t>
      </w:r>
      <w:r>
        <w:rPr>
          <w:sz w:val="17"/>
        </w:rPr>
        <w:t>- autenticação de cópia de documento, cabendo ao agente administrativo, mediante a</w:t>
      </w:r>
      <w:r>
        <w:rPr>
          <w:spacing w:val="1"/>
          <w:sz w:val="17"/>
        </w:rPr>
        <w:t xml:space="preserve"> </w:t>
      </w:r>
      <w:r>
        <w:rPr>
          <w:sz w:val="17"/>
        </w:rPr>
        <w:t>comparação</w:t>
      </w:r>
      <w:r>
        <w:rPr>
          <w:spacing w:val="-2"/>
          <w:sz w:val="17"/>
        </w:rPr>
        <w:t xml:space="preserve"> </w:t>
      </w:r>
      <w:r>
        <w:rPr>
          <w:sz w:val="17"/>
        </w:rPr>
        <w:t>entre</w:t>
      </w:r>
      <w:r>
        <w:rPr>
          <w:spacing w:val="-2"/>
          <w:sz w:val="17"/>
        </w:rPr>
        <w:t xml:space="preserve"> </w:t>
      </w:r>
      <w:r>
        <w:rPr>
          <w:sz w:val="17"/>
        </w:rPr>
        <w:t>o</w:t>
      </w:r>
      <w:r>
        <w:rPr>
          <w:spacing w:val="-1"/>
          <w:sz w:val="17"/>
        </w:rPr>
        <w:t xml:space="preserve"> </w:t>
      </w:r>
      <w:r>
        <w:rPr>
          <w:sz w:val="17"/>
        </w:rPr>
        <w:t>original</w:t>
      </w:r>
      <w:r>
        <w:rPr>
          <w:spacing w:val="-2"/>
          <w:sz w:val="17"/>
        </w:rPr>
        <w:t xml:space="preserve"> </w:t>
      </w:r>
      <w:r>
        <w:rPr>
          <w:sz w:val="17"/>
        </w:rPr>
        <w:t>e</w:t>
      </w:r>
      <w:r>
        <w:rPr>
          <w:spacing w:val="-1"/>
          <w:sz w:val="17"/>
        </w:rPr>
        <w:t xml:space="preserve"> </w:t>
      </w:r>
      <w:r>
        <w:rPr>
          <w:sz w:val="17"/>
        </w:rPr>
        <w:t>a</w:t>
      </w:r>
      <w:r>
        <w:rPr>
          <w:spacing w:val="-2"/>
          <w:sz w:val="17"/>
        </w:rPr>
        <w:t xml:space="preserve"> </w:t>
      </w:r>
      <w:r>
        <w:rPr>
          <w:sz w:val="17"/>
        </w:rPr>
        <w:t>cópia,</w:t>
      </w:r>
      <w:r>
        <w:rPr>
          <w:spacing w:val="-1"/>
          <w:sz w:val="17"/>
        </w:rPr>
        <w:t xml:space="preserve"> </w:t>
      </w:r>
      <w:r>
        <w:rPr>
          <w:sz w:val="17"/>
        </w:rPr>
        <w:t>atestar</w:t>
      </w:r>
      <w:r>
        <w:rPr>
          <w:spacing w:val="-2"/>
          <w:sz w:val="17"/>
        </w:rPr>
        <w:t xml:space="preserve"> </w:t>
      </w:r>
      <w:r>
        <w:rPr>
          <w:sz w:val="17"/>
        </w:rPr>
        <w:t>a</w:t>
      </w:r>
      <w:r>
        <w:rPr>
          <w:spacing w:val="-1"/>
          <w:sz w:val="17"/>
        </w:rPr>
        <w:t xml:space="preserve"> </w:t>
      </w:r>
      <w:r>
        <w:rPr>
          <w:sz w:val="17"/>
        </w:rPr>
        <w:t>autenticidade.</w:t>
      </w:r>
    </w:p>
    <w:p>
      <w:pPr>
        <w:pStyle w:val="8"/>
        <w:numPr>
          <w:ilvl w:val="1"/>
          <w:numId w:val="1"/>
        </w:numPr>
        <w:tabs>
          <w:tab w:val="left" w:pos="570"/>
        </w:tabs>
        <w:spacing w:before="85" w:after="0" w:line="240" w:lineRule="auto"/>
        <w:ind w:left="188" w:right="297" w:firstLine="0"/>
        <w:jc w:val="both"/>
        <w:rPr>
          <w:sz w:val="17"/>
        </w:rPr>
      </w:pPr>
      <w:r>
        <w:rPr>
          <w:sz w:val="17"/>
        </w:rPr>
        <w:t>A Administração se reserva o direito de, a qualquer tempo, antes da assinatura do contrato, revogar a presente licitação, por razões de interesse</w:t>
      </w:r>
      <w:r>
        <w:rPr>
          <w:spacing w:val="-40"/>
          <w:sz w:val="17"/>
        </w:rPr>
        <w:t xml:space="preserve"> </w:t>
      </w:r>
      <w:r>
        <w:rPr>
          <w:sz w:val="17"/>
        </w:rPr>
        <w:t>administrativo</w:t>
      </w:r>
      <w:r>
        <w:rPr>
          <w:spacing w:val="-2"/>
          <w:sz w:val="17"/>
        </w:rPr>
        <w:t xml:space="preserve"> </w:t>
      </w:r>
      <w:r>
        <w:rPr>
          <w:sz w:val="17"/>
        </w:rPr>
        <w:t>ou</w:t>
      </w:r>
      <w:r>
        <w:rPr>
          <w:spacing w:val="-2"/>
          <w:sz w:val="17"/>
        </w:rPr>
        <w:t xml:space="preserve"> </w:t>
      </w:r>
      <w:r>
        <w:rPr>
          <w:sz w:val="17"/>
        </w:rPr>
        <w:t>público,</w:t>
      </w:r>
      <w:r>
        <w:rPr>
          <w:spacing w:val="-1"/>
          <w:sz w:val="17"/>
        </w:rPr>
        <w:t xml:space="preserve"> </w:t>
      </w:r>
      <w:r>
        <w:rPr>
          <w:sz w:val="17"/>
        </w:rPr>
        <w:t>em</w:t>
      </w:r>
      <w:r>
        <w:rPr>
          <w:spacing w:val="-2"/>
          <w:sz w:val="17"/>
        </w:rPr>
        <w:t xml:space="preserve"> </w:t>
      </w:r>
      <w:r>
        <w:rPr>
          <w:sz w:val="17"/>
        </w:rPr>
        <w:t>parecer</w:t>
      </w:r>
      <w:r>
        <w:rPr>
          <w:spacing w:val="-2"/>
          <w:sz w:val="17"/>
        </w:rPr>
        <w:t xml:space="preserve"> </w:t>
      </w:r>
      <w:r>
        <w:rPr>
          <w:sz w:val="17"/>
        </w:rPr>
        <w:t>escrito</w:t>
      </w:r>
      <w:r>
        <w:rPr>
          <w:spacing w:val="-1"/>
          <w:sz w:val="17"/>
        </w:rPr>
        <w:t xml:space="preserve"> </w:t>
      </w:r>
      <w:r>
        <w:rPr>
          <w:sz w:val="17"/>
        </w:rPr>
        <w:t>e</w:t>
      </w:r>
      <w:r>
        <w:rPr>
          <w:spacing w:val="-2"/>
          <w:sz w:val="17"/>
        </w:rPr>
        <w:t xml:space="preserve"> </w:t>
      </w:r>
      <w:r>
        <w:rPr>
          <w:sz w:val="17"/>
        </w:rPr>
        <w:t>devidamente</w:t>
      </w:r>
      <w:r>
        <w:rPr>
          <w:spacing w:val="-2"/>
          <w:sz w:val="17"/>
        </w:rPr>
        <w:t xml:space="preserve"> </w:t>
      </w:r>
      <w:r>
        <w:rPr>
          <w:sz w:val="17"/>
        </w:rPr>
        <w:t>fundamentado.</w:t>
      </w:r>
    </w:p>
    <w:p>
      <w:pPr>
        <w:pStyle w:val="8"/>
        <w:numPr>
          <w:ilvl w:val="1"/>
          <w:numId w:val="1"/>
        </w:numPr>
        <w:tabs>
          <w:tab w:val="left" w:pos="568"/>
        </w:tabs>
        <w:spacing w:before="85" w:after="0" w:line="240" w:lineRule="auto"/>
        <w:ind w:left="188" w:right="293" w:firstLine="0"/>
        <w:jc w:val="both"/>
        <w:rPr>
          <w:sz w:val="17"/>
        </w:rPr>
      </w:pPr>
      <w:r>
        <w:rPr>
          <w:sz w:val="17"/>
        </w:rPr>
        <w:t>A</w:t>
      </w:r>
      <w:r>
        <w:rPr>
          <w:spacing w:val="-6"/>
          <w:sz w:val="17"/>
        </w:rPr>
        <w:t xml:space="preserve"> </w:t>
      </w:r>
      <w:r>
        <w:rPr>
          <w:sz w:val="17"/>
        </w:rPr>
        <w:t>anulação</w:t>
      </w:r>
      <w:r>
        <w:rPr>
          <w:spacing w:val="-5"/>
          <w:sz w:val="17"/>
        </w:rPr>
        <w:t xml:space="preserve"> </w:t>
      </w:r>
      <w:r>
        <w:rPr>
          <w:sz w:val="17"/>
        </w:rPr>
        <w:t>do</w:t>
      </w:r>
      <w:r>
        <w:rPr>
          <w:spacing w:val="-5"/>
          <w:sz w:val="17"/>
        </w:rPr>
        <w:t xml:space="preserve"> </w:t>
      </w:r>
      <w:r>
        <w:rPr>
          <w:sz w:val="17"/>
        </w:rPr>
        <w:t>procedimento</w:t>
      </w:r>
      <w:r>
        <w:rPr>
          <w:spacing w:val="-6"/>
          <w:sz w:val="17"/>
        </w:rPr>
        <w:t xml:space="preserve"> </w:t>
      </w:r>
      <w:r>
        <w:rPr>
          <w:sz w:val="17"/>
        </w:rPr>
        <w:t>licitatório,</w:t>
      </w:r>
      <w:r>
        <w:rPr>
          <w:spacing w:val="-5"/>
          <w:sz w:val="17"/>
        </w:rPr>
        <w:t xml:space="preserve"> </w:t>
      </w:r>
      <w:r>
        <w:rPr>
          <w:sz w:val="17"/>
        </w:rPr>
        <w:t>por</w:t>
      </w:r>
      <w:r>
        <w:rPr>
          <w:spacing w:val="-5"/>
          <w:sz w:val="17"/>
        </w:rPr>
        <w:t xml:space="preserve"> </w:t>
      </w:r>
      <w:r>
        <w:rPr>
          <w:sz w:val="17"/>
        </w:rPr>
        <w:t>motivo</w:t>
      </w:r>
      <w:r>
        <w:rPr>
          <w:spacing w:val="-6"/>
          <w:sz w:val="17"/>
        </w:rPr>
        <w:t xml:space="preserve"> </w:t>
      </w:r>
      <w:r>
        <w:rPr>
          <w:sz w:val="17"/>
        </w:rPr>
        <w:t>de</w:t>
      </w:r>
      <w:r>
        <w:rPr>
          <w:spacing w:val="-5"/>
          <w:sz w:val="17"/>
        </w:rPr>
        <w:t xml:space="preserve"> </w:t>
      </w:r>
      <w:r>
        <w:rPr>
          <w:sz w:val="17"/>
        </w:rPr>
        <w:t>ilegalidade,</w:t>
      </w:r>
      <w:r>
        <w:rPr>
          <w:spacing w:val="-5"/>
          <w:sz w:val="17"/>
        </w:rPr>
        <w:t xml:space="preserve"> </w:t>
      </w:r>
      <w:r>
        <w:rPr>
          <w:sz w:val="17"/>
        </w:rPr>
        <w:t>não</w:t>
      </w:r>
      <w:r>
        <w:rPr>
          <w:spacing w:val="-6"/>
          <w:sz w:val="17"/>
        </w:rPr>
        <w:t xml:space="preserve"> </w:t>
      </w:r>
      <w:r>
        <w:rPr>
          <w:sz w:val="17"/>
        </w:rPr>
        <w:t>gera</w:t>
      </w:r>
      <w:r>
        <w:rPr>
          <w:spacing w:val="-5"/>
          <w:sz w:val="17"/>
        </w:rPr>
        <w:t xml:space="preserve"> </w:t>
      </w:r>
      <w:r>
        <w:rPr>
          <w:sz w:val="17"/>
        </w:rPr>
        <w:t>obrigação</w:t>
      </w:r>
      <w:r>
        <w:rPr>
          <w:spacing w:val="-5"/>
          <w:sz w:val="17"/>
        </w:rPr>
        <w:t xml:space="preserve"> </w:t>
      </w:r>
      <w:r>
        <w:rPr>
          <w:sz w:val="17"/>
        </w:rPr>
        <w:t>de</w:t>
      </w:r>
      <w:r>
        <w:rPr>
          <w:spacing w:val="-6"/>
          <w:sz w:val="17"/>
        </w:rPr>
        <w:t xml:space="preserve"> </w:t>
      </w:r>
      <w:r>
        <w:rPr>
          <w:sz w:val="17"/>
        </w:rPr>
        <w:t>indenizar,</w:t>
      </w:r>
      <w:r>
        <w:rPr>
          <w:spacing w:val="-5"/>
          <w:sz w:val="17"/>
        </w:rPr>
        <w:t xml:space="preserve"> </w:t>
      </w:r>
      <w:r>
        <w:rPr>
          <w:sz w:val="17"/>
        </w:rPr>
        <w:t>ressalvado</w:t>
      </w:r>
      <w:r>
        <w:rPr>
          <w:spacing w:val="-5"/>
          <w:sz w:val="17"/>
        </w:rPr>
        <w:t xml:space="preserve"> </w:t>
      </w:r>
      <w:r>
        <w:rPr>
          <w:sz w:val="17"/>
        </w:rPr>
        <w:t>o</w:t>
      </w:r>
      <w:r>
        <w:rPr>
          <w:spacing w:val="-5"/>
          <w:sz w:val="17"/>
        </w:rPr>
        <w:t xml:space="preserve"> </w:t>
      </w:r>
      <w:r>
        <w:rPr>
          <w:sz w:val="17"/>
        </w:rPr>
        <w:t>disposto</w:t>
      </w:r>
      <w:r>
        <w:rPr>
          <w:spacing w:val="-6"/>
          <w:sz w:val="17"/>
        </w:rPr>
        <w:t xml:space="preserve"> </w:t>
      </w:r>
      <w:r>
        <w:rPr>
          <w:sz w:val="17"/>
        </w:rPr>
        <w:t>no</w:t>
      </w:r>
      <w:r>
        <w:rPr>
          <w:spacing w:val="-5"/>
          <w:sz w:val="17"/>
        </w:rPr>
        <w:t xml:space="preserve"> </w:t>
      </w:r>
      <w:r>
        <w:rPr>
          <w:sz w:val="17"/>
        </w:rPr>
        <w:t>parágrafo</w:t>
      </w:r>
      <w:r>
        <w:rPr>
          <w:spacing w:val="-5"/>
          <w:sz w:val="17"/>
        </w:rPr>
        <w:t xml:space="preserve"> </w:t>
      </w:r>
      <w:r>
        <w:rPr>
          <w:sz w:val="17"/>
        </w:rPr>
        <w:t>único</w:t>
      </w:r>
      <w:r>
        <w:rPr>
          <w:spacing w:val="-6"/>
          <w:sz w:val="17"/>
        </w:rPr>
        <w:t xml:space="preserve"> </w:t>
      </w:r>
      <w:r>
        <w:rPr>
          <w:sz w:val="17"/>
        </w:rPr>
        <w:t>do</w:t>
      </w:r>
      <w:r>
        <w:rPr>
          <w:spacing w:val="1"/>
          <w:sz w:val="17"/>
        </w:rPr>
        <w:t xml:space="preserve"> </w:t>
      </w:r>
      <w:r>
        <w:rPr>
          <w:sz w:val="17"/>
        </w:rPr>
        <w:t>art.</w:t>
      </w:r>
      <w:r>
        <w:rPr>
          <w:spacing w:val="-2"/>
          <w:sz w:val="17"/>
        </w:rPr>
        <w:t xml:space="preserve"> </w:t>
      </w:r>
      <w:r>
        <w:rPr>
          <w:sz w:val="17"/>
        </w:rPr>
        <w:t>59</w:t>
      </w:r>
      <w:r>
        <w:rPr>
          <w:spacing w:val="-1"/>
          <w:sz w:val="17"/>
        </w:rPr>
        <w:t xml:space="preserve"> </w:t>
      </w:r>
      <w:r>
        <w:rPr>
          <w:sz w:val="17"/>
        </w:rPr>
        <w:t>da</w:t>
      </w:r>
      <w:r>
        <w:rPr>
          <w:spacing w:val="-1"/>
          <w:sz w:val="17"/>
        </w:rPr>
        <w:t xml:space="preserve"> </w:t>
      </w:r>
      <w:r>
        <w:rPr>
          <w:sz w:val="17"/>
        </w:rPr>
        <w:t>Lei</w:t>
      </w:r>
      <w:r>
        <w:rPr>
          <w:spacing w:val="-1"/>
          <w:sz w:val="17"/>
        </w:rPr>
        <w:t xml:space="preserve"> </w:t>
      </w:r>
      <w:r>
        <w:rPr>
          <w:sz w:val="17"/>
        </w:rPr>
        <w:t>n.º</w:t>
      </w:r>
      <w:r>
        <w:rPr>
          <w:spacing w:val="-1"/>
          <w:sz w:val="17"/>
        </w:rPr>
        <w:t xml:space="preserve"> </w:t>
      </w:r>
      <w:r>
        <w:rPr>
          <w:sz w:val="17"/>
        </w:rPr>
        <w:t>8.666/93.</w:t>
      </w:r>
    </w:p>
    <w:p>
      <w:pPr>
        <w:pStyle w:val="8"/>
        <w:numPr>
          <w:ilvl w:val="1"/>
          <w:numId w:val="1"/>
        </w:numPr>
        <w:tabs>
          <w:tab w:val="left" w:pos="569"/>
        </w:tabs>
        <w:spacing w:before="85" w:after="0" w:line="240" w:lineRule="auto"/>
        <w:ind w:left="188" w:right="298" w:firstLine="0"/>
        <w:jc w:val="both"/>
        <w:rPr>
          <w:sz w:val="17"/>
        </w:rPr>
      </w:pPr>
      <w:r>
        <w:rPr>
          <w:sz w:val="17"/>
        </w:rPr>
        <w:t>Exemplar</w:t>
      </w:r>
      <w:r>
        <w:rPr>
          <w:spacing w:val="-5"/>
          <w:sz w:val="17"/>
        </w:rPr>
        <w:t xml:space="preserve"> </w:t>
      </w:r>
      <w:r>
        <w:rPr>
          <w:sz w:val="17"/>
        </w:rPr>
        <w:t>deste</w:t>
      </w:r>
      <w:r>
        <w:rPr>
          <w:spacing w:val="-5"/>
          <w:sz w:val="17"/>
        </w:rPr>
        <w:t xml:space="preserve"> </w:t>
      </w:r>
      <w:r>
        <w:rPr>
          <w:sz w:val="17"/>
        </w:rPr>
        <w:t>Edital</w:t>
      </w:r>
      <w:r>
        <w:rPr>
          <w:spacing w:val="-4"/>
          <w:sz w:val="17"/>
        </w:rPr>
        <w:t xml:space="preserve"> </w:t>
      </w:r>
      <w:r>
        <w:rPr>
          <w:sz w:val="17"/>
        </w:rPr>
        <w:t>e</w:t>
      </w:r>
      <w:r>
        <w:rPr>
          <w:spacing w:val="-5"/>
          <w:sz w:val="17"/>
        </w:rPr>
        <w:t xml:space="preserve"> </w:t>
      </w:r>
      <w:r>
        <w:rPr>
          <w:sz w:val="17"/>
        </w:rPr>
        <w:t>seus</w:t>
      </w:r>
      <w:r>
        <w:rPr>
          <w:spacing w:val="-4"/>
          <w:sz w:val="17"/>
        </w:rPr>
        <w:t xml:space="preserve"> </w:t>
      </w:r>
      <w:r>
        <w:rPr>
          <w:sz w:val="17"/>
        </w:rPr>
        <w:t>anexos</w:t>
      </w:r>
      <w:r>
        <w:rPr>
          <w:spacing w:val="-5"/>
          <w:sz w:val="17"/>
        </w:rPr>
        <w:t xml:space="preserve"> </w:t>
      </w:r>
      <w:r>
        <w:rPr>
          <w:sz w:val="17"/>
        </w:rPr>
        <w:t>encontram-se</w:t>
      </w:r>
      <w:r>
        <w:rPr>
          <w:spacing w:val="-4"/>
          <w:sz w:val="17"/>
        </w:rPr>
        <w:t xml:space="preserve"> </w:t>
      </w:r>
      <w:r>
        <w:rPr>
          <w:sz w:val="17"/>
        </w:rPr>
        <w:t>no</w:t>
      </w:r>
      <w:r>
        <w:rPr>
          <w:spacing w:val="-5"/>
          <w:sz w:val="17"/>
        </w:rPr>
        <w:t xml:space="preserve"> </w:t>
      </w:r>
      <w:r>
        <w:rPr>
          <w:sz w:val="17"/>
        </w:rPr>
        <w:t>Diário</w:t>
      </w:r>
      <w:r>
        <w:rPr>
          <w:spacing w:val="-4"/>
          <w:sz w:val="17"/>
        </w:rPr>
        <w:t xml:space="preserve"> </w:t>
      </w:r>
      <w:r>
        <w:rPr>
          <w:sz w:val="17"/>
        </w:rPr>
        <w:t>Eletrônico</w:t>
      </w:r>
      <w:r>
        <w:rPr>
          <w:spacing w:val="-5"/>
          <w:sz w:val="17"/>
        </w:rPr>
        <w:t xml:space="preserve"> </w:t>
      </w:r>
      <w:r>
        <w:rPr>
          <w:sz w:val="17"/>
        </w:rPr>
        <w:t>da</w:t>
      </w:r>
      <w:r>
        <w:rPr>
          <w:spacing w:val="-4"/>
          <w:sz w:val="17"/>
        </w:rPr>
        <w:t xml:space="preserve"> </w:t>
      </w:r>
      <w:r>
        <w:rPr>
          <w:sz w:val="17"/>
        </w:rPr>
        <w:t>Defensoria</w:t>
      </w:r>
      <w:r>
        <w:rPr>
          <w:spacing w:val="-5"/>
          <w:sz w:val="17"/>
        </w:rPr>
        <w:t xml:space="preserve"> </w:t>
      </w:r>
      <w:r>
        <w:rPr>
          <w:sz w:val="17"/>
        </w:rPr>
        <w:t>Pública</w:t>
      </w:r>
      <w:r>
        <w:rPr>
          <w:spacing w:val="-4"/>
          <w:sz w:val="17"/>
        </w:rPr>
        <w:t xml:space="preserve"> </w:t>
      </w:r>
      <w:r>
        <w:rPr>
          <w:sz w:val="17"/>
        </w:rPr>
        <w:t>do</w:t>
      </w:r>
      <w:r>
        <w:rPr>
          <w:spacing w:val="-5"/>
          <w:sz w:val="17"/>
        </w:rPr>
        <w:t xml:space="preserve"> </w:t>
      </w:r>
      <w:r>
        <w:rPr>
          <w:sz w:val="17"/>
        </w:rPr>
        <w:t>Estado</w:t>
      </w:r>
      <w:r>
        <w:rPr>
          <w:spacing w:val="-5"/>
          <w:sz w:val="17"/>
        </w:rPr>
        <w:t xml:space="preserve"> </w:t>
      </w:r>
      <w:r>
        <w:rPr>
          <w:sz w:val="17"/>
        </w:rPr>
        <w:t>de</w:t>
      </w:r>
      <w:r>
        <w:rPr>
          <w:spacing w:val="-4"/>
          <w:sz w:val="17"/>
        </w:rPr>
        <w:t xml:space="preserve"> </w:t>
      </w:r>
      <w:r>
        <w:rPr>
          <w:sz w:val="17"/>
        </w:rPr>
        <w:t>Roraima</w:t>
      </w:r>
      <w:r>
        <w:rPr>
          <w:spacing w:val="-5"/>
          <w:sz w:val="17"/>
        </w:rPr>
        <w:t xml:space="preserve"> </w:t>
      </w:r>
      <w:r>
        <w:rPr>
          <w:sz w:val="17"/>
        </w:rPr>
        <w:t>-</w:t>
      </w:r>
      <w:r>
        <w:rPr>
          <w:spacing w:val="-4"/>
          <w:sz w:val="17"/>
        </w:rPr>
        <w:t xml:space="preserve"> </w:t>
      </w:r>
      <w:r>
        <w:rPr>
          <w:sz w:val="17"/>
        </w:rPr>
        <w:t>DEDPERR,</w:t>
      </w:r>
      <w:r>
        <w:rPr>
          <w:spacing w:val="-5"/>
          <w:sz w:val="17"/>
        </w:rPr>
        <w:t xml:space="preserve"> </w:t>
      </w:r>
      <w:r>
        <w:rPr>
          <w:sz w:val="17"/>
        </w:rPr>
        <w:t>meio</w:t>
      </w:r>
      <w:r>
        <w:rPr>
          <w:spacing w:val="-4"/>
          <w:sz w:val="17"/>
        </w:rPr>
        <w:t xml:space="preserve"> </w:t>
      </w:r>
      <w:r>
        <w:rPr>
          <w:sz w:val="17"/>
        </w:rPr>
        <w:t>oficial</w:t>
      </w:r>
      <w:r>
        <w:rPr>
          <w:spacing w:val="1"/>
          <w:sz w:val="17"/>
        </w:rPr>
        <w:t xml:space="preserve"> </w:t>
      </w:r>
      <w:r>
        <w:rPr>
          <w:sz w:val="17"/>
        </w:rPr>
        <w:t>de</w:t>
      </w:r>
      <w:r>
        <w:rPr>
          <w:spacing w:val="-2"/>
          <w:sz w:val="17"/>
        </w:rPr>
        <w:t xml:space="preserve"> </w:t>
      </w:r>
      <w:r>
        <w:rPr>
          <w:sz w:val="17"/>
        </w:rPr>
        <w:t>divulgação</w:t>
      </w:r>
      <w:r>
        <w:rPr>
          <w:spacing w:val="-2"/>
          <w:sz w:val="17"/>
        </w:rPr>
        <w:t xml:space="preserve"> </w:t>
      </w:r>
      <w:r>
        <w:rPr>
          <w:sz w:val="17"/>
        </w:rPr>
        <w:t>dos</w:t>
      </w:r>
      <w:r>
        <w:rPr>
          <w:spacing w:val="-2"/>
          <w:sz w:val="17"/>
        </w:rPr>
        <w:t xml:space="preserve"> </w:t>
      </w:r>
      <w:r>
        <w:rPr>
          <w:sz w:val="17"/>
        </w:rPr>
        <w:t>atos</w:t>
      </w:r>
      <w:r>
        <w:rPr>
          <w:spacing w:val="-2"/>
          <w:sz w:val="17"/>
        </w:rPr>
        <w:t xml:space="preserve"> </w:t>
      </w:r>
      <w:r>
        <w:rPr>
          <w:sz w:val="17"/>
        </w:rPr>
        <w:t>oficiais</w:t>
      </w:r>
      <w:r>
        <w:rPr>
          <w:spacing w:val="-1"/>
          <w:sz w:val="17"/>
        </w:rPr>
        <w:t xml:space="preserve"> </w:t>
      </w:r>
      <w:r>
        <w:rPr>
          <w:sz w:val="17"/>
        </w:rPr>
        <w:t>e</w:t>
      </w:r>
      <w:r>
        <w:rPr>
          <w:spacing w:val="-2"/>
          <w:sz w:val="17"/>
        </w:rPr>
        <w:t xml:space="preserve"> </w:t>
      </w:r>
      <w:r>
        <w:rPr>
          <w:sz w:val="17"/>
        </w:rPr>
        <w:t>no</w:t>
      </w:r>
      <w:r>
        <w:rPr>
          <w:spacing w:val="-1"/>
          <w:sz w:val="17"/>
        </w:rPr>
        <w:t xml:space="preserve"> </w:t>
      </w:r>
      <w:r>
        <w:rPr>
          <w:sz w:val="17"/>
        </w:rPr>
        <w:t>Mural</w:t>
      </w:r>
      <w:r>
        <w:rPr>
          <w:spacing w:val="-2"/>
          <w:sz w:val="17"/>
        </w:rPr>
        <w:t xml:space="preserve"> </w:t>
      </w:r>
      <w:r>
        <w:rPr>
          <w:sz w:val="17"/>
        </w:rPr>
        <w:t>da</w:t>
      </w:r>
      <w:r>
        <w:rPr>
          <w:spacing w:val="-2"/>
          <w:sz w:val="17"/>
        </w:rPr>
        <w:t xml:space="preserve"> </w:t>
      </w:r>
      <w:r>
        <w:rPr>
          <w:sz w:val="17"/>
        </w:rPr>
        <w:t>Comissão</w:t>
      </w:r>
      <w:r>
        <w:rPr>
          <w:spacing w:val="-2"/>
          <w:sz w:val="17"/>
        </w:rPr>
        <w:t xml:space="preserve"> </w:t>
      </w:r>
      <w:r>
        <w:rPr>
          <w:sz w:val="17"/>
        </w:rPr>
        <w:t>Permanente</w:t>
      </w:r>
      <w:r>
        <w:rPr>
          <w:spacing w:val="-2"/>
          <w:sz w:val="17"/>
        </w:rPr>
        <w:t xml:space="preserve"> </w:t>
      </w:r>
      <w:r>
        <w:rPr>
          <w:sz w:val="17"/>
        </w:rPr>
        <w:t>de</w:t>
      </w:r>
      <w:r>
        <w:rPr>
          <w:spacing w:val="-2"/>
          <w:sz w:val="17"/>
        </w:rPr>
        <w:t xml:space="preserve"> </w:t>
      </w:r>
      <w:r>
        <w:rPr>
          <w:sz w:val="17"/>
        </w:rPr>
        <w:t>Licitação</w:t>
      </w:r>
      <w:r>
        <w:rPr>
          <w:spacing w:val="-2"/>
          <w:sz w:val="17"/>
        </w:rPr>
        <w:t xml:space="preserve"> </w:t>
      </w:r>
      <w:r>
        <w:rPr>
          <w:sz w:val="17"/>
        </w:rPr>
        <w:t>-</w:t>
      </w:r>
      <w:r>
        <w:rPr>
          <w:spacing w:val="-1"/>
          <w:sz w:val="17"/>
        </w:rPr>
        <w:t xml:space="preserve"> </w:t>
      </w:r>
      <w:r>
        <w:rPr>
          <w:sz w:val="17"/>
        </w:rPr>
        <w:t>CPL.</w:t>
      </w:r>
    </w:p>
    <w:p>
      <w:pPr>
        <w:pStyle w:val="8"/>
        <w:numPr>
          <w:ilvl w:val="1"/>
          <w:numId w:val="1"/>
        </w:numPr>
        <w:tabs>
          <w:tab w:val="left" w:pos="591"/>
        </w:tabs>
        <w:spacing w:before="85" w:after="0" w:line="240" w:lineRule="auto"/>
        <w:ind w:left="188" w:right="319" w:firstLine="0"/>
        <w:jc w:val="both"/>
        <w:rPr>
          <w:sz w:val="17"/>
        </w:rPr>
      </w:pPr>
      <w:r>
        <w:rPr>
          <w:sz w:val="17"/>
        </w:rPr>
        <w:t>Qualquer informação a respeito do certame e/ou solicitação de esclarecimento ao edital e seus anexos deverão ser enviados única e</w:t>
      </w:r>
      <w:r>
        <w:rPr>
          <w:spacing w:val="1"/>
          <w:sz w:val="17"/>
        </w:rPr>
        <w:t xml:space="preserve"> </w:t>
      </w:r>
      <w:r>
        <w:rPr>
          <w:sz w:val="17"/>
        </w:rPr>
        <w:t>exclusivamente</w:t>
      </w:r>
      <w:r>
        <w:rPr>
          <w:spacing w:val="-2"/>
          <w:sz w:val="17"/>
        </w:rPr>
        <w:t xml:space="preserve"> </w:t>
      </w:r>
      <w:r>
        <w:rPr>
          <w:sz w:val="17"/>
        </w:rPr>
        <w:t>para</w:t>
      </w:r>
      <w:r>
        <w:rPr>
          <w:spacing w:val="-1"/>
          <w:sz w:val="17"/>
        </w:rPr>
        <w:t xml:space="preserve"> </w:t>
      </w:r>
      <w:r>
        <w:rPr>
          <w:sz w:val="17"/>
        </w:rPr>
        <w:t>o</w:t>
      </w:r>
      <w:r>
        <w:rPr>
          <w:spacing w:val="-2"/>
          <w:sz w:val="17"/>
        </w:rPr>
        <w:t xml:space="preserve"> </w:t>
      </w:r>
      <w:r>
        <w:rPr>
          <w:sz w:val="17"/>
        </w:rPr>
        <w:t>e-mail:</w:t>
      </w:r>
      <w:r>
        <w:rPr>
          <w:color w:val="0000ED"/>
          <w:spacing w:val="3"/>
          <w:sz w:val="17"/>
        </w:rPr>
        <w:t xml:space="preserve"> </w:t>
      </w:r>
      <w:r>
        <w:fldChar w:fldCharType="begin"/>
      </w:r>
      <w:r>
        <w:instrText xml:space="preserve"> HYPERLINK "mailto:NUCLEOEDITAISEPREGOES@CATALAO.GO.GOV.BR" \h </w:instrText>
      </w:r>
      <w:r>
        <w:fldChar w:fldCharType="separate"/>
      </w:r>
      <w:r>
        <w:rPr>
          <w:b/>
          <w:color w:val="0000ED"/>
          <w:sz w:val="17"/>
          <w:u w:val="single" w:color="0000ED"/>
        </w:rPr>
        <w:t>cpl.dpe</w:t>
      </w:r>
      <w:r>
        <w:rPr>
          <w:b/>
          <w:color w:val="0000ED"/>
          <w:sz w:val="17"/>
        </w:rPr>
        <w:t>@</w:t>
      </w:r>
      <w:r>
        <w:rPr>
          <w:b/>
          <w:color w:val="0000ED"/>
          <w:sz w:val="17"/>
          <w:u w:val="single" w:color="0000ED"/>
        </w:rPr>
        <w:t>rr.def.br</w:t>
      </w:r>
      <w:r>
        <w:rPr>
          <w:b/>
          <w:color w:val="0000ED"/>
          <w:sz w:val="17"/>
          <w:u w:val="single" w:color="0000ED"/>
        </w:rPr>
        <w:fldChar w:fldCharType="end"/>
      </w:r>
      <w:r>
        <w:rPr>
          <w:sz w:val="17"/>
        </w:rPr>
        <w:t>.</w:t>
      </w:r>
    </w:p>
    <w:p>
      <w:pPr>
        <w:pStyle w:val="6"/>
        <w:jc w:val="both"/>
      </w:pPr>
      <w:r>
        <w:rPr>
          <w:b/>
        </w:rPr>
        <w:t>20.5.1.</w:t>
      </w:r>
      <w:r>
        <w:rPr>
          <w:b/>
          <w:spacing w:val="-9"/>
        </w:rPr>
        <w:t xml:space="preserve"> </w:t>
      </w:r>
      <w:r>
        <w:t>Não</w:t>
      </w:r>
      <w:r>
        <w:rPr>
          <w:spacing w:val="-9"/>
        </w:rPr>
        <w:t xml:space="preserve"> </w:t>
      </w:r>
      <w:r>
        <w:t>serão</w:t>
      </w:r>
      <w:r>
        <w:rPr>
          <w:spacing w:val="-8"/>
        </w:rPr>
        <w:t xml:space="preserve"> </w:t>
      </w:r>
      <w:r>
        <w:t>repassadas</w:t>
      </w:r>
      <w:r>
        <w:rPr>
          <w:spacing w:val="-9"/>
        </w:rPr>
        <w:t xml:space="preserve"> </w:t>
      </w:r>
      <w:r>
        <w:t>informações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respeito</w:t>
      </w:r>
      <w:r>
        <w:rPr>
          <w:spacing w:val="-9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certame</w:t>
      </w:r>
      <w:r>
        <w:rPr>
          <w:spacing w:val="-9"/>
        </w:rPr>
        <w:t xml:space="preserve"> </w:t>
      </w:r>
      <w:r>
        <w:t>por</w:t>
      </w:r>
      <w:r>
        <w:rPr>
          <w:spacing w:val="-9"/>
        </w:rPr>
        <w:t xml:space="preserve"> </w:t>
      </w:r>
      <w:r>
        <w:t>telefone.</w:t>
      </w:r>
    </w:p>
    <w:p>
      <w:pPr>
        <w:pStyle w:val="8"/>
        <w:numPr>
          <w:ilvl w:val="1"/>
          <w:numId w:val="1"/>
        </w:numPr>
        <w:tabs>
          <w:tab w:val="left" w:pos="571"/>
        </w:tabs>
        <w:spacing w:before="85" w:after="0" w:line="240" w:lineRule="auto"/>
        <w:ind w:left="187" w:right="293" w:firstLine="0"/>
        <w:jc w:val="both"/>
        <w:rPr>
          <w:sz w:val="17"/>
        </w:rPr>
      </w:pPr>
      <w:r>
        <w:rPr>
          <w:sz w:val="17"/>
        </w:rPr>
        <w:t>Se não houver tempo suficiente para a abertura e julgamento dos envelopes de “</w:t>
      </w:r>
      <w:r>
        <w:rPr>
          <w:b/>
          <w:sz w:val="17"/>
        </w:rPr>
        <w:t>Habilitação</w:t>
      </w:r>
      <w:r>
        <w:rPr>
          <w:sz w:val="17"/>
        </w:rPr>
        <w:t>” ou “</w:t>
      </w:r>
      <w:r>
        <w:rPr>
          <w:b/>
          <w:sz w:val="17"/>
        </w:rPr>
        <w:t>Proposta de Preços</w:t>
      </w:r>
      <w:r>
        <w:rPr>
          <w:sz w:val="17"/>
        </w:rPr>
        <w:t>” em uma única sessão,</w:t>
      </w:r>
      <w:r>
        <w:rPr>
          <w:spacing w:val="1"/>
          <w:sz w:val="17"/>
        </w:rPr>
        <w:t xml:space="preserve"> </w:t>
      </w:r>
      <w:r>
        <w:rPr>
          <w:sz w:val="17"/>
        </w:rPr>
        <w:t>ou, ainda, se surgirem dúvidas que não possam ser dirimidas de imediato, os motivos serão consignados em ata e a sessão será suspensa, tendo</w:t>
      </w:r>
      <w:r>
        <w:rPr>
          <w:spacing w:val="1"/>
          <w:sz w:val="17"/>
        </w:rPr>
        <w:t xml:space="preserve"> </w:t>
      </w:r>
      <w:r>
        <w:rPr>
          <w:sz w:val="17"/>
        </w:rPr>
        <w:t>continuidade</w:t>
      </w:r>
      <w:r>
        <w:rPr>
          <w:spacing w:val="-2"/>
          <w:sz w:val="17"/>
        </w:rPr>
        <w:t xml:space="preserve"> </w:t>
      </w:r>
      <w:r>
        <w:rPr>
          <w:sz w:val="17"/>
        </w:rPr>
        <w:t>em</w:t>
      </w:r>
      <w:r>
        <w:rPr>
          <w:spacing w:val="-2"/>
          <w:sz w:val="17"/>
        </w:rPr>
        <w:t xml:space="preserve"> </w:t>
      </w:r>
      <w:r>
        <w:rPr>
          <w:sz w:val="17"/>
        </w:rPr>
        <w:t>nova</w:t>
      </w:r>
      <w:r>
        <w:rPr>
          <w:spacing w:val="-1"/>
          <w:sz w:val="17"/>
        </w:rPr>
        <w:t xml:space="preserve"> </w:t>
      </w:r>
      <w:r>
        <w:rPr>
          <w:sz w:val="17"/>
        </w:rPr>
        <w:t>sessão,</w:t>
      </w:r>
      <w:r>
        <w:rPr>
          <w:spacing w:val="-2"/>
          <w:sz w:val="17"/>
        </w:rPr>
        <w:t xml:space="preserve"> </w:t>
      </w:r>
      <w:r>
        <w:rPr>
          <w:sz w:val="17"/>
        </w:rPr>
        <w:t>para</w:t>
      </w:r>
      <w:r>
        <w:rPr>
          <w:spacing w:val="-2"/>
          <w:sz w:val="17"/>
        </w:rPr>
        <w:t xml:space="preserve"> </w:t>
      </w:r>
      <w:r>
        <w:rPr>
          <w:sz w:val="17"/>
        </w:rPr>
        <w:t>a</w:t>
      </w:r>
      <w:r>
        <w:rPr>
          <w:spacing w:val="-1"/>
          <w:sz w:val="17"/>
        </w:rPr>
        <w:t xml:space="preserve"> </w:t>
      </w:r>
      <w:r>
        <w:rPr>
          <w:sz w:val="17"/>
        </w:rPr>
        <w:t>qual</w:t>
      </w:r>
      <w:r>
        <w:rPr>
          <w:spacing w:val="-2"/>
          <w:sz w:val="17"/>
        </w:rPr>
        <w:t xml:space="preserve"> </w:t>
      </w:r>
      <w:r>
        <w:rPr>
          <w:sz w:val="17"/>
        </w:rPr>
        <w:t>serão</w:t>
      </w:r>
      <w:r>
        <w:rPr>
          <w:spacing w:val="-1"/>
          <w:sz w:val="17"/>
        </w:rPr>
        <w:t xml:space="preserve"> </w:t>
      </w:r>
      <w:r>
        <w:rPr>
          <w:sz w:val="17"/>
        </w:rPr>
        <w:t>intimados</w:t>
      </w:r>
      <w:r>
        <w:rPr>
          <w:spacing w:val="-2"/>
          <w:sz w:val="17"/>
        </w:rPr>
        <w:t xml:space="preserve"> </w:t>
      </w:r>
      <w:r>
        <w:rPr>
          <w:sz w:val="17"/>
        </w:rPr>
        <w:t>os</w:t>
      </w:r>
      <w:r>
        <w:rPr>
          <w:spacing w:val="-2"/>
          <w:sz w:val="17"/>
        </w:rPr>
        <w:t xml:space="preserve"> </w:t>
      </w:r>
      <w:r>
        <w:rPr>
          <w:sz w:val="17"/>
        </w:rPr>
        <w:t>licitante.</w:t>
      </w:r>
    </w:p>
    <w:p>
      <w:pPr>
        <w:pStyle w:val="8"/>
        <w:numPr>
          <w:ilvl w:val="1"/>
          <w:numId w:val="1"/>
        </w:numPr>
        <w:tabs>
          <w:tab w:val="left" w:pos="566"/>
        </w:tabs>
        <w:spacing w:before="85" w:after="0" w:line="240" w:lineRule="auto"/>
        <w:ind w:left="566" w:right="0" w:hanging="379"/>
        <w:jc w:val="both"/>
        <w:rPr>
          <w:sz w:val="17"/>
        </w:rPr>
      </w:pPr>
      <w:r>
        <w:rPr>
          <w:sz w:val="17"/>
        </w:rPr>
        <w:t>Aos</w:t>
      </w:r>
      <w:r>
        <w:rPr>
          <w:spacing w:val="-10"/>
          <w:sz w:val="17"/>
        </w:rPr>
        <w:t xml:space="preserve"> </w:t>
      </w:r>
      <w:r>
        <w:rPr>
          <w:sz w:val="17"/>
        </w:rPr>
        <w:t>casos</w:t>
      </w:r>
      <w:r>
        <w:rPr>
          <w:spacing w:val="-9"/>
          <w:sz w:val="17"/>
        </w:rPr>
        <w:t xml:space="preserve"> </w:t>
      </w:r>
      <w:r>
        <w:rPr>
          <w:sz w:val="17"/>
        </w:rPr>
        <w:t>omissos</w:t>
      </w:r>
      <w:r>
        <w:rPr>
          <w:spacing w:val="-8"/>
          <w:sz w:val="17"/>
        </w:rPr>
        <w:t xml:space="preserve"> </w:t>
      </w:r>
      <w:r>
        <w:rPr>
          <w:sz w:val="17"/>
        </w:rPr>
        <w:t>aplicar-se-ão</w:t>
      </w:r>
      <w:r>
        <w:rPr>
          <w:spacing w:val="-9"/>
          <w:sz w:val="17"/>
        </w:rPr>
        <w:t xml:space="preserve"> </w:t>
      </w:r>
      <w:r>
        <w:rPr>
          <w:sz w:val="17"/>
        </w:rPr>
        <w:t>as</w:t>
      </w:r>
      <w:r>
        <w:rPr>
          <w:spacing w:val="-9"/>
          <w:sz w:val="17"/>
        </w:rPr>
        <w:t xml:space="preserve"> </w:t>
      </w:r>
      <w:r>
        <w:rPr>
          <w:sz w:val="17"/>
        </w:rPr>
        <w:t>demais</w:t>
      </w:r>
      <w:r>
        <w:rPr>
          <w:spacing w:val="-9"/>
          <w:sz w:val="17"/>
        </w:rPr>
        <w:t xml:space="preserve"> </w:t>
      </w:r>
      <w:r>
        <w:rPr>
          <w:sz w:val="17"/>
        </w:rPr>
        <w:t>disposições</w:t>
      </w:r>
      <w:r>
        <w:rPr>
          <w:spacing w:val="-9"/>
          <w:sz w:val="17"/>
        </w:rPr>
        <w:t xml:space="preserve"> </w:t>
      </w:r>
      <w:r>
        <w:rPr>
          <w:sz w:val="17"/>
        </w:rPr>
        <w:t>constantes</w:t>
      </w:r>
      <w:r>
        <w:rPr>
          <w:spacing w:val="-9"/>
          <w:sz w:val="17"/>
        </w:rPr>
        <w:t xml:space="preserve"> </w:t>
      </w:r>
      <w:r>
        <w:rPr>
          <w:sz w:val="17"/>
        </w:rPr>
        <w:t>da</w:t>
      </w:r>
      <w:r>
        <w:rPr>
          <w:spacing w:val="-9"/>
          <w:sz w:val="17"/>
        </w:rPr>
        <w:t xml:space="preserve"> </w:t>
      </w:r>
      <w:r>
        <w:rPr>
          <w:sz w:val="17"/>
        </w:rPr>
        <w:t>Lei</w:t>
      </w:r>
      <w:r>
        <w:rPr>
          <w:spacing w:val="-9"/>
          <w:sz w:val="17"/>
        </w:rPr>
        <w:t xml:space="preserve"> </w:t>
      </w:r>
      <w:r>
        <w:rPr>
          <w:sz w:val="17"/>
        </w:rPr>
        <w:t>n.º</w:t>
      </w:r>
      <w:r>
        <w:rPr>
          <w:spacing w:val="-9"/>
          <w:sz w:val="17"/>
        </w:rPr>
        <w:t xml:space="preserve"> </w:t>
      </w:r>
      <w:r>
        <w:rPr>
          <w:sz w:val="17"/>
        </w:rPr>
        <w:t>8.666/93,</w:t>
      </w:r>
      <w:r>
        <w:rPr>
          <w:spacing w:val="-9"/>
          <w:sz w:val="17"/>
        </w:rPr>
        <w:t xml:space="preserve"> </w:t>
      </w:r>
      <w:r>
        <w:rPr>
          <w:sz w:val="17"/>
        </w:rPr>
        <w:t>bem</w:t>
      </w:r>
      <w:r>
        <w:rPr>
          <w:spacing w:val="-9"/>
          <w:sz w:val="17"/>
        </w:rPr>
        <w:t xml:space="preserve"> </w:t>
      </w:r>
      <w:r>
        <w:rPr>
          <w:sz w:val="17"/>
        </w:rPr>
        <w:t>como</w:t>
      </w:r>
      <w:r>
        <w:rPr>
          <w:spacing w:val="-9"/>
          <w:sz w:val="17"/>
        </w:rPr>
        <w:t xml:space="preserve"> </w:t>
      </w:r>
      <w:r>
        <w:rPr>
          <w:sz w:val="17"/>
        </w:rPr>
        <w:t>as</w:t>
      </w:r>
      <w:r>
        <w:rPr>
          <w:spacing w:val="-9"/>
          <w:sz w:val="17"/>
        </w:rPr>
        <w:t xml:space="preserve"> </w:t>
      </w:r>
      <w:r>
        <w:rPr>
          <w:sz w:val="17"/>
        </w:rPr>
        <w:t>demais</w:t>
      </w:r>
      <w:r>
        <w:rPr>
          <w:spacing w:val="-9"/>
          <w:sz w:val="17"/>
        </w:rPr>
        <w:t xml:space="preserve"> </w:t>
      </w:r>
      <w:r>
        <w:rPr>
          <w:sz w:val="17"/>
        </w:rPr>
        <w:t>legislações</w:t>
      </w:r>
      <w:r>
        <w:rPr>
          <w:spacing w:val="-9"/>
          <w:sz w:val="17"/>
        </w:rPr>
        <w:t xml:space="preserve"> </w:t>
      </w:r>
      <w:r>
        <w:rPr>
          <w:sz w:val="17"/>
        </w:rPr>
        <w:t>correlatas.</w:t>
      </w:r>
    </w:p>
    <w:p>
      <w:pPr>
        <w:pStyle w:val="8"/>
        <w:numPr>
          <w:ilvl w:val="1"/>
          <w:numId w:val="1"/>
        </w:numPr>
        <w:tabs>
          <w:tab w:val="left" w:pos="572"/>
        </w:tabs>
        <w:spacing w:before="85" w:after="0" w:line="240" w:lineRule="auto"/>
        <w:ind w:left="187" w:right="300" w:firstLine="0"/>
        <w:jc w:val="both"/>
        <w:rPr>
          <w:sz w:val="17"/>
        </w:rPr>
      </w:pPr>
      <w:r>
        <w:rPr>
          <w:sz w:val="17"/>
        </w:rPr>
        <w:t>No decorrer do procedimento, o Presidente da Comissão de Licitação, poderá solicitar a análise e manifestação da consultoria jurídica quando</w:t>
      </w:r>
      <w:r>
        <w:rPr>
          <w:spacing w:val="1"/>
          <w:sz w:val="17"/>
        </w:rPr>
        <w:t xml:space="preserve"> </w:t>
      </w:r>
      <w:r>
        <w:rPr>
          <w:sz w:val="17"/>
        </w:rPr>
        <w:t>houver</w:t>
      </w:r>
      <w:r>
        <w:rPr>
          <w:spacing w:val="-2"/>
          <w:sz w:val="17"/>
        </w:rPr>
        <w:t xml:space="preserve"> </w:t>
      </w:r>
      <w:r>
        <w:rPr>
          <w:sz w:val="17"/>
        </w:rPr>
        <w:t>dúvida</w:t>
      </w:r>
      <w:r>
        <w:rPr>
          <w:spacing w:val="-1"/>
          <w:sz w:val="17"/>
        </w:rPr>
        <w:t xml:space="preserve"> </w:t>
      </w:r>
      <w:r>
        <w:rPr>
          <w:sz w:val="17"/>
        </w:rPr>
        <w:t>acerca</w:t>
      </w:r>
      <w:r>
        <w:rPr>
          <w:spacing w:val="-2"/>
          <w:sz w:val="17"/>
        </w:rPr>
        <w:t xml:space="preserve"> </w:t>
      </w:r>
      <w:r>
        <w:rPr>
          <w:sz w:val="17"/>
        </w:rPr>
        <w:t>da</w:t>
      </w:r>
      <w:r>
        <w:rPr>
          <w:spacing w:val="-1"/>
          <w:sz w:val="17"/>
        </w:rPr>
        <w:t xml:space="preserve"> </w:t>
      </w:r>
      <w:r>
        <w:rPr>
          <w:sz w:val="17"/>
        </w:rPr>
        <w:t>legalidade</w:t>
      </w:r>
      <w:r>
        <w:rPr>
          <w:spacing w:val="-2"/>
          <w:sz w:val="17"/>
        </w:rPr>
        <w:t xml:space="preserve"> </w:t>
      </w:r>
      <w:r>
        <w:rPr>
          <w:sz w:val="17"/>
        </w:rPr>
        <w:t>de</w:t>
      </w:r>
      <w:r>
        <w:rPr>
          <w:spacing w:val="-1"/>
          <w:sz w:val="17"/>
        </w:rPr>
        <w:t xml:space="preserve"> </w:t>
      </w:r>
      <w:r>
        <w:rPr>
          <w:sz w:val="17"/>
        </w:rPr>
        <w:t>determinado</w:t>
      </w:r>
      <w:r>
        <w:rPr>
          <w:spacing w:val="-2"/>
          <w:sz w:val="17"/>
        </w:rPr>
        <w:t xml:space="preserve"> </w:t>
      </w:r>
      <w:r>
        <w:rPr>
          <w:sz w:val="17"/>
        </w:rPr>
        <w:t>ato</w:t>
      </w:r>
      <w:r>
        <w:rPr>
          <w:spacing w:val="-1"/>
          <w:sz w:val="17"/>
        </w:rPr>
        <w:t xml:space="preserve"> </w:t>
      </w:r>
      <w:r>
        <w:rPr>
          <w:sz w:val="17"/>
        </w:rPr>
        <w:t>ou</w:t>
      </w:r>
      <w:r>
        <w:rPr>
          <w:spacing w:val="-2"/>
          <w:sz w:val="17"/>
        </w:rPr>
        <w:t xml:space="preserve"> </w:t>
      </w:r>
      <w:r>
        <w:rPr>
          <w:sz w:val="17"/>
        </w:rPr>
        <w:t>providência.</w:t>
      </w:r>
    </w:p>
    <w:p>
      <w:pPr>
        <w:pStyle w:val="8"/>
        <w:numPr>
          <w:ilvl w:val="1"/>
          <w:numId w:val="1"/>
        </w:numPr>
        <w:tabs>
          <w:tab w:val="left" w:pos="575"/>
        </w:tabs>
        <w:spacing w:before="85" w:after="0" w:line="240" w:lineRule="auto"/>
        <w:ind w:left="187" w:right="300" w:firstLine="0"/>
        <w:jc w:val="both"/>
        <w:rPr>
          <w:sz w:val="17"/>
        </w:rPr>
      </w:pPr>
      <w:r>
        <w:rPr>
          <w:sz w:val="17"/>
        </w:rPr>
        <w:t>Na hipótese de não haver expediente no dia da abertura da presente licitação, ficará esta transferida para o primeiro dia útil subsequente, no</w:t>
      </w:r>
      <w:r>
        <w:rPr>
          <w:spacing w:val="1"/>
          <w:sz w:val="17"/>
        </w:rPr>
        <w:t xml:space="preserve"> </w:t>
      </w:r>
      <w:r>
        <w:rPr>
          <w:sz w:val="17"/>
        </w:rPr>
        <w:t>mesmo</w:t>
      </w:r>
      <w:r>
        <w:rPr>
          <w:spacing w:val="-2"/>
          <w:sz w:val="17"/>
        </w:rPr>
        <w:t xml:space="preserve"> </w:t>
      </w:r>
      <w:r>
        <w:rPr>
          <w:sz w:val="17"/>
        </w:rPr>
        <w:t>local</w:t>
      </w:r>
      <w:r>
        <w:rPr>
          <w:spacing w:val="-1"/>
          <w:sz w:val="17"/>
        </w:rPr>
        <w:t xml:space="preserve"> </w:t>
      </w:r>
      <w:r>
        <w:rPr>
          <w:sz w:val="17"/>
        </w:rPr>
        <w:t>e</w:t>
      </w:r>
      <w:r>
        <w:rPr>
          <w:spacing w:val="-2"/>
          <w:sz w:val="17"/>
        </w:rPr>
        <w:t xml:space="preserve"> </w:t>
      </w:r>
      <w:r>
        <w:rPr>
          <w:sz w:val="17"/>
        </w:rPr>
        <w:t>horário,</w:t>
      </w:r>
      <w:r>
        <w:rPr>
          <w:spacing w:val="-1"/>
          <w:sz w:val="17"/>
        </w:rPr>
        <w:t xml:space="preserve"> </w:t>
      </w:r>
      <w:r>
        <w:rPr>
          <w:sz w:val="17"/>
        </w:rPr>
        <w:t>anteriormente</w:t>
      </w:r>
      <w:r>
        <w:rPr>
          <w:spacing w:val="-1"/>
          <w:sz w:val="17"/>
        </w:rPr>
        <w:t xml:space="preserve"> </w:t>
      </w:r>
      <w:r>
        <w:rPr>
          <w:sz w:val="17"/>
        </w:rPr>
        <w:t>estabelecidos.</w:t>
      </w:r>
    </w:p>
    <w:p>
      <w:pPr>
        <w:pStyle w:val="8"/>
        <w:numPr>
          <w:ilvl w:val="1"/>
          <w:numId w:val="1"/>
        </w:numPr>
        <w:tabs>
          <w:tab w:val="left" w:pos="650"/>
        </w:tabs>
        <w:spacing w:before="85" w:after="0" w:line="240" w:lineRule="auto"/>
        <w:ind w:left="650" w:right="0" w:hanging="462"/>
        <w:jc w:val="both"/>
        <w:rPr>
          <w:sz w:val="17"/>
        </w:rPr>
      </w:pPr>
      <w:r>
        <w:rPr>
          <w:sz w:val="17"/>
        </w:rPr>
        <w:t>O</w:t>
      </w:r>
      <w:r>
        <w:rPr>
          <w:spacing w:val="-8"/>
          <w:sz w:val="17"/>
        </w:rPr>
        <w:t xml:space="preserve"> </w:t>
      </w:r>
      <w:r>
        <w:rPr>
          <w:sz w:val="17"/>
        </w:rPr>
        <w:t>licitante</w:t>
      </w:r>
      <w:r>
        <w:rPr>
          <w:spacing w:val="-7"/>
          <w:sz w:val="17"/>
        </w:rPr>
        <w:t xml:space="preserve"> </w:t>
      </w:r>
      <w:r>
        <w:rPr>
          <w:sz w:val="17"/>
        </w:rPr>
        <w:t>que</w:t>
      </w:r>
      <w:r>
        <w:rPr>
          <w:spacing w:val="-8"/>
          <w:sz w:val="17"/>
        </w:rPr>
        <w:t xml:space="preserve"> </w:t>
      </w:r>
      <w:r>
        <w:rPr>
          <w:sz w:val="17"/>
        </w:rPr>
        <w:t>se</w:t>
      </w:r>
      <w:r>
        <w:rPr>
          <w:spacing w:val="-7"/>
          <w:sz w:val="17"/>
        </w:rPr>
        <w:t xml:space="preserve"> </w:t>
      </w:r>
      <w:r>
        <w:rPr>
          <w:sz w:val="17"/>
        </w:rPr>
        <w:t>retirar</w:t>
      </w:r>
      <w:r>
        <w:rPr>
          <w:spacing w:val="-8"/>
          <w:sz w:val="17"/>
        </w:rPr>
        <w:t xml:space="preserve"> </w:t>
      </w:r>
      <w:r>
        <w:rPr>
          <w:sz w:val="17"/>
        </w:rPr>
        <w:t>antes</w:t>
      </w:r>
      <w:r>
        <w:rPr>
          <w:spacing w:val="-7"/>
          <w:sz w:val="17"/>
        </w:rPr>
        <w:t xml:space="preserve"> </w:t>
      </w:r>
      <w:r>
        <w:rPr>
          <w:sz w:val="17"/>
        </w:rPr>
        <w:t>do</w:t>
      </w:r>
      <w:r>
        <w:rPr>
          <w:spacing w:val="-8"/>
          <w:sz w:val="17"/>
        </w:rPr>
        <w:t xml:space="preserve"> </w:t>
      </w:r>
      <w:r>
        <w:rPr>
          <w:sz w:val="17"/>
        </w:rPr>
        <w:t>término</w:t>
      </w:r>
      <w:r>
        <w:rPr>
          <w:spacing w:val="-7"/>
          <w:sz w:val="17"/>
        </w:rPr>
        <w:t xml:space="preserve"> </w:t>
      </w:r>
      <w:r>
        <w:rPr>
          <w:sz w:val="17"/>
        </w:rPr>
        <w:t>da</w:t>
      </w:r>
      <w:r>
        <w:rPr>
          <w:spacing w:val="-8"/>
          <w:sz w:val="17"/>
        </w:rPr>
        <w:t xml:space="preserve"> </w:t>
      </w:r>
      <w:r>
        <w:rPr>
          <w:sz w:val="17"/>
        </w:rPr>
        <w:t>sessão</w:t>
      </w:r>
      <w:r>
        <w:rPr>
          <w:spacing w:val="-7"/>
          <w:sz w:val="17"/>
        </w:rPr>
        <w:t xml:space="preserve"> </w:t>
      </w:r>
      <w:r>
        <w:rPr>
          <w:sz w:val="17"/>
        </w:rPr>
        <w:t>considerar-se-á</w:t>
      </w:r>
      <w:r>
        <w:rPr>
          <w:spacing w:val="-8"/>
          <w:sz w:val="17"/>
        </w:rPr>
        <w:t xml:space="preserve"> </w:t>
      </w:r>
      <w:r>
        <w:rPr>
          <w:sz w:val="17"/>
        </w:rPr>
        <w:t>que</w:t>
      </w:r>
      <w:r>
        <w:rPr>
          <w:spacing w:val="-7"/>
          <w:sz w:val="17"/>
        </w:rPr>
        <w:t xml:space="preserve"> </w:t>
      </w:r>
      <w:r>
        <w:rPr>
          <w:sz w:val="17"/>
        </w:rPr>
        <w:t>tenha</w:t>
      </w:r>
      <w:r>
        <w:rPr>
          <w:spacing w:val="-8"/>
          <w:sz w:val="17"/>
        </w:rPr>
        <w:t xml:space="preserve"> </w:t>
      </w:r>
      <w:r>
        <w:rPr>
          <w:sz w:val="17"/>
        </w:rPr>
        <w:t>renunciado</w:t>
      </w:r>
      <w:r>
        <w:rPr>
          <w:spacing w:val="-7"/>
          <w:sz w:val="17"/>
        </w:rPr>
        <w:t xml:space="preserve"> </w:t>
      </w:r>
      <w:r>
        <w:rPr>
          <w:sz w:val="17"/>
        </w:rPr>
        <w:t>ao</w:t>
      </w:r>
      <w:r>
        <w:rPr>
          <w:spacing w:val="-7"/>
          <w:sz w:val="17"/>
        </w:rPr>
        <w:t xml:space="preserve"> </w:t>
      </w:r>
      <w:r>
        <w:rPr>
          <w:sz w:val="17"/>
        </w:rPr>
        <w:t>direito</w:t>
      </w:r>
      <w:r>
        <w:rPr>
          <w:spacing w:val="-8"/>
          <w:sz w:val="17"/>
        </w:rPr>
        <w:t xml:space="preserve"> </w:t>
      </w:r>
      <w:r>
        <w:rPr>
          <w:sz w:val="17"/>
        </w:rPr>
        <w:t>de</w:t>
      </w:r>
      <w:r>
        <w:rPr>
          <w:spacing w:val="-7"/>
          <w:sz w:val="17"/>
        </w:rPr>
        <w:t xml:space="preserve"> </w:t>
      </w:r>
      <w:r>
        <w:rPr>
          <w:sz w:val="17"/>
        </w:rPr>
        <w:t>recorrer</w:t>
      </w:r>
      <w:r>
        <w:rPr>
          <w:spacing w:val="-8"/>
          <w:sz w:val="17"/>
        </w:rPr>
        <w:t xml:space="preserve"> </w:t>
      </w:r>
      <w:r>
        <w:rPr>
          <w:sz w:val="17"/>
        </w:rPr>
        <w:t>dos</w:t>
      </w:r>
      <w:r>
        <w:rPr>
          <w:spacing w:val="-7"/>
          <w:sz w:val="17"/>
        </w:rPr>
        <w:t xml:space="preserve"> </w:t>
      </w:r>
      <w:r>
        <w:rPr>
          <w:sz w:val="17"/>
        </w:rPr>
        <w:t>atos</w:t>
      </w:r>
      <w:r>
        <w:rPr>
          <w:spacing w:val="-8"/>
          <w:sz w:val="17"/>
        </w:rPr>
        <w:t xml:space="preserve"> </w:t>
      </w:r>
      <w:r>
        <w:rPr>
          <w:sz w:val="17"/>
        </w:rPr>
        <w:t>da</w:t>
      </w:r>
      <w:r>
        <w:rPr>
          <w:spacing w:val="-7"/>
          <w:sz w:val="17"/>
        </w:rPr>
        <w:t xml:space="preserve"> </w:t>
      </w:r>
      <w:r>
        <w:rPr>
          <w:sz w:val="17"/>
        </w:rPr>
        <w:t>Comissão.</w:t>
      </w:r>
    </w:p>
    <w:p>
      <w:pPr>
        <w:pStyle w:val="8"/>
        <w:numPr>
          <w:ilvl w:val="1"/>
          <w:numId w:val="1"/>
        </w:numPr>
        <w:tabs>
          <w:tab w:val="left" w:pos="648"/>
        </w:tabs>
        <w:spacing w:before="84" w:after="0" w:line="240" w:lineRule="auto"/>
        <w:ind w:left="188" w:right="293" w:firstLine="0"/>
        <w:jc w:val="both"/>
        <w:rPr>
          <w:sz w:val="17"/>
        </w:rPr>
      </w:pPr>
      <w:r>
        <w:rPr>
          <w:b/>
          <w:sz w:val="17"/>
        </w:rPr>
        <w:t>S</w:t>
      </w:r>
      <w:r>
        <w:rPr>
          <w:sz w:val="17"/>
        </w:rPr>
        <w:t>empre</w:t>
      </w:r>
      <w:r>
        <w:rPr>
          <w:spacing w:val="-6"/>
          <w:sz w:val="17"/>
        </w:rPr>
        <w:t xml:space="preserve"> </w:t>
      </w:r>
      <w:r>
        <w:rPr>
          <w:sz w:val="17"/>
        </w:rPr>
        <w:t>que</w:t>
      </w:r>
      <w:r>
        <w:rPr>
          <w:spacing w:val="-5"/>
          <w:sz w:val="17"/>
        </w:rPr>
        <w:t xml:space="preserve"> </w:t>
      </w:r>
      <w:r>
        <w:rPr>
          <w:sz w:val="17"/>
        </w:rPr>
        <w:t>inaplicáveis</w:t>
      </w:r>
      <w:r>
        <w:rPr>
          <w:spacing w:val="-5"/>
          <w:sz w:val="17"/>
        </w:rPr>
        <w:t xml:space="preserve"> </w:t>
      </w:r>
      <w:r>
        <w:rPr>
          <w:sz w:val="17"/>
        </w:rPr>
        <w:t>aos</w:t>
      </w:r>
      <w:r>
        <w:rPr>
          <w:spacing w:val="-6"/>
          <w:sz w:val="17"/>
        </w:rPr>
        <w:t xml:space="preserve"> </w:t>
      </w:r>
      <w:r>
        <w:rPr>
          <w:sz w:val="17"/>
        </w:rPr>
        <w:t>certames</w:t>
      </w:r>
      <w:r>
        <w:rPr>
          <w:spacing w:val="-5"/>
          <w:sz w:val="17"/>
        </w:rPr>
        <w:t xml:space="preserve"> </w:t>
      </w:r>
      <w:r>
        <w:rPr>
          <w:sz w:val="17"/>
        </w:rPr>
        <w:t>as</w:t>
      </w:r>
      <w:r>
        <w:rPr>
          <w:spacing w:val="-5"/>
          <w:sz w:val="17"/>
        </w:rPr>
        <w:t xml:space="preserve"> </w:t>
      </w:r>
      <w:r>
        <w:rPr>
          <w:sz w:val="17"/>
        </w:rPr>
        <w:t>modalidades</w:t>
      </w:r>
      <w:r>
        <w:rPr>
          <w:spacing w:val="-5"/>
          <w:sz w:val="17"/>
        </w:rPr>
        <w:t xml:space="preserve"> </w:t>
      </w:r>
      <w:r>
        <w:rPr>
          <w:sz w:val="17"/>
        </w:rPr>
        <w:t>eletrônicas,</w:t>
      </w:r>
      <w:r>
        <w:rPr>
          <w:spacing w:val="-6"/>
          <w:sz w:val="17"/>
        </w:rPr>
        <w:t xml:space="preserve"> </w:t>
      </w:r>
      <w:r>
        <w:rPr>
          <w:sz w:val="17"/>
        </w:rPr>
        <w:t>a</w:t>
      </w:r>
      <w:r>
        <w:rPr>
          <w:spacing w:val="-5"/>
          <w:sz w:val="17"/>
        </w:rPr>
        <w:t xml:space="preserve"> </w:t>
      </w:r>
      <w:r>
        <w:rPr>
          <w:sz w:val="17"/>
        </w:rPr>
        <w:t>Administração</w:t>
      </w:r>
      <w:r>
        <w:rPr>
          <w:spacing w:val="-4"/>
          <w:sz w:val="17"/>
        </w:rPr>
        <w:t xml:space="preserve"> </w:t>
      </w:r>
      <w:r>
        <w:rPr>
          <w:sz w:val="17"/>
        </w:rPr>
        <w:t>deverá</w:t>
      </w:r>
      <w:r>
        <w:rPr>
          <w:spacing w:val="-6"/>
          <w:sz w:val="17"/>
        </w:rPr>
        <w:t xml:space="preserve"> </w:t>
      </w:r>
      <w:r>
        <w:rPr>
          <w:sz w:val="17"/>
        </w:rPr>
        <w:t>assegurar,</w:t>
      </w:r>
      <w:r>
        <w:rPr>
          <w:spacing w:val="-5"/>
          <w:sz w:val="17"/>
        </w:rPr>
        <w:t xml:space="preserve"> </w:t>
      </w:r>
      <w:r>
        <w:rPr>
          <w:sz w:val="17"/>
        </w:rPr>
        <w:t>inclusive</w:t>
      </w:r>
      <w:r>
        <w:rPr>
          <w:spacing w:val="-5"/>
          <w:sz w:val="17"/>
        </w:rPr>
        <w:t xml:space="preserve"> </w:t>
      </w:r>
      <w:r>
        <w:rPr>
          <w:sz w:val="17"/>
        </w:rPr>
        <w:t>mediante</w:t>
      </w:r>
      <w:r>
        <w:rPr>
          <w:spacing w:val="-5"/>
          <w:sz w:val="17"/>
        </w:rPr>
        <w:t xml:space="preserve"> </w:t>
      </w:r>
      <w:r>
        <w:rPr>
          <w:sz w:val="17"/>
        </w:rPr>
        <w:t>previsão</w:t>
      </w:r>
      <w:r>
        <w:rPr>
          <w:spacing w:val="-6"/>
          <w:sz w:val="17"/>
        </w:rPr>
        <w:t xml:space="preserve"> </w:t>
      </w:r>
      <w:r>
        <w:rPr>
          <w:sz w:val="17"/>
        </w:rPr>
        <w:t>expressa</w:t>
      </w:r>
      <w:r>
        <w:rPr>
          <w:spacing w:val="-5"/>
          <w:sz w:val="17"/>
        </w:rPr>
        <w:t xml:space="preserve"> </w:t>
      </w:r>
      <w:r>
        <w:rPr>
          <w:sz w:val="17"/>
        </w:rPr>
        <w:t>em</w:t>
      </w:r>
      <w:r>
        <w:rPr>
          <w:spacing w:val="1"/>
          <w:sz w:val="17"/>
        </w:rPr>
        <w:t xml:space="preserve"> </w:t>
      </w:r>
      <w:r>
        <w:rPr>
          <w:sz w:val="17"/>
        </w:rPr>
        <w:t>Edital, o cumprimento de medidas de prevenção estabelecidas pelas autoridades sanitárias e de saúde pública, tais como: vedação de presença de</w:t>
      </w:r>
      <w:r>
        <w:rPr>
          <w:spacing w:val="1"/>
          <w:sz w:val="17"/>
        </w:rPr>
        <w:t xml:space="preserve"> </w:t>
      </w:r>
      <w:r>
        <w:rPr>
          <w:sz w:val="17"/>
        </w:rPr>
        <w:t>representantes</w:t>
      </w:r>
      <w:r>
        <w:rPr>
          <w:spacing w:val="-7"/>
          <w:sz w:val="17"/>
        </w:rPr>
        <w:t xml:space="preserve"> </w:t>
      </w:r>
      <w:r>
        <w:rPr>
          <w:sz w:val="17"/>
        </w:rPr>
        <w:t>das</w:t>
      </w:r>
      <w:r>
        <w:rPr>
          <w:spacing w:val="-6"/>
          <w:sz w:val="17"/>
        </w:rPr>
        <w:t xml:space="preserve"> </w:t>
      </w:r>
      <w:r>
        <w:rPr>
          <w:sz w:val="17"/>
        </w:rPr>
        <w:t>empresas</w:t>
      </w:r>
      <w:r>
        <w:rPr>
          <w:spacing w:val="-7"/>
          <w:sz w:val="17"/>
        </w:rPr>
        <w:t xml:space="preserve"> </w:t>
      </w:r>
      <w:r>
        <w:rPr>
          <w:sz w:val="17"/>
        </w:rPr>
        <w:t>e</w:t>
      </w:r>
      <w:r>
        <w:rPr>
          <w:spacing w:val="-6"/>
          <w:sz w:val="17"/>
        </w:rPr>
        <w:t xml:space="preserve"> </w:t>
      </w:r>
      <w:r>
        <w:rPr>
          <w:sz w:val="17"/>
        </w:rPr>
        <w:t>de</w:t>
      </w:r>
      <w:r>
        <w:rPr>
          <w:spacing w:val="-6"/>
          <w:sz w:val="17"/>
        </w:rPr>
        <w:t xml:space="preserve"> </w:t>
      </w:r>
      <w:r>
        <w:rPr>
          <w:sz w:val="17"/>
        </w:rPr>
        <w:t>agentes</w:t>
      </w:r>
      <w:r>
        <w:rPr>
          <w:spacing w:val="-7"/>
          <w:sz w:val="17"/>
        </w:rPr>
        <w:t xml:space="preserve"> </w:t>
      </w:r>
      <w:r>
        <w:rPr>
          <w:sz w:val="17"/>
        </w:rPr>
        <w:t>de</w:t>
      </w:r>
      <w:r>
        <w:rPr>
          <w:spacing w:val="-7"/>
          <w:sz w:val="17"/>
        </w:rPr>
        <w:t xml:space="preserve"> </w:t>
      </w:r>
      <w:r>
        <w:rPr>
          <w:sz w:val="17"/>
        </w:rPr>
        <w:t>compras</w:t>
      </w:r>
      <w:r>
        <w:rPr>
          <w:spacing w:val="-6"/>
          <w:sz w:val="17"/>
        </w:rPr>
        <w:t xml:space="preserve"> </w:t>
      </w:r>
      <w:r>
        <w:rPr>
          <w:sz w:val="17"/>
        </w:rPr>
        <w:t>pertencentes</w:t>
      </w:r>
      <w:r>
        <w:rPr>
          <w:spacing w:val="-6"/>
          <w:sz w:val="17"/>
        </w:rPr>
        <w:t xml:space="preserve"> </w:t>
      </w:r>
      <w:r>
        <w:rPr>
          <w:sz w:val="17"/>
        </w:rPr>
        <w:t>ao</w:t>
      </w:r>
      <w:r>
        <w:rPr>
          <w:spacing w:val="-7"/>
          <w:sz w:val="17"/>
        </w:rPr>
        <w:t xml:space="preserve"> </w:t>
      </w:r>
      <w:r>
        <w:rPr>
          <w:sz w:val="17"/>
        </w:rPr>
        <w:t>grupo</w:t>
      </w:r>
      <w:r>
        <w:rPr>
          <w:spacing w:val="-6"/>
          <w:sz w:val="17"/>
        </w:rPr>
        <w:t xml:space="preserve"> </w:t>
      </w:r>
      <w:r>
        <w:rPr>
          <w:sz w:val="17"/>
        </w:rPr>
        <w:t>de</w:t>
      </w:r>
      <w:r>
        <w:rPr>
          <w:spacing w:val="-6"/>
          <w:sz w:val="17"/>
        </w:rPr>
        <w:t xml:space="preserve"> </w:t>
      </w:r>
      <w:r>
        <w:rPr>
          <w:sz w:val="17"/>
        </w:rPr>
        <w:t>risco;</w:t>
      </w:r>
      <w:r>
        <w:rPr>
          <w:spacing w:val="-7"/>
          <w:sz w:val="17"/>
        </w:rPr>
        <w:t xml:space="preserve"> </w:t>
      </w:r>
      <w:r>
        <w:rPr>
          <w:sz w:val="17"/>
        </w:rPr>
        <w:t>disponibilização</w:t>
      </w:r>
      <w:r>
        <w:rPr>
          <w:spacing w:val="-6"/>
          <w:sz w:val="17"/>
        </w:rPr>
        <w:t xml:space="preserve"> </w:t>
      </w:r>
      <w:r>
        <w:rPr>
          <w:sz w:val="17"/>
        </w:rPr>
        <w:t>de</w:t>
      </w:r>
      <w:r>
        <w:rPr>
          <w:spacing w:val="-6"/>
          <w:sz w:val="17"/>
        </w:rPr>
        <w:t xml:space="preserve"> </w:t>
      </w:r>
      <w:r>
        <w:rPr>
          <w:sz w:val="17"/>
        </w:rPr>
        <w:t>máscaras,</w:t>
      </w:r>
      <w:r>
        <w:rPr>
          <w:spacing w:val="-7"/>
          <w:sz w:val="17"/>
        </w:rPr>
        <w:t xml:space="preserve"> </w:t>
      </w:r>
      <w:r>
        <w:rPr>
          <w:sz w:val="17"/>
        </w:rPr>
        <w:t>luvas</w:t>
      </w:r>
      <w:r>
        <w:rPr>
          <w:spacing w:val="-7"/>
          <w:sz w:val="17"/>
        </w:rPr>
        <w:t xml:space="preserve"> </w:t>
      </w:r>
      <w:r>
        <w:rPr>
          <w:sz w:val="17"/>
        </w:rPr>
        <w:t>e</w:t>
      </w:r>
      <w:r>
        <w:rPr>
          <w:spacing w:val="-6"/>
          <w:sz w:val="17"/>
        </w:rPr>
        <w:t xml:space="preserve"> </w:t>
      </w:r>
      <w:r>
        <w:rPr>
          <w:sz w:val="17"/>
        </w:rPr>
        <w:t>álcool</w:t>
      </w:r>
      <w:r>
        <w:rPr>
          <w:spacing w:val="-7"/>
          <w:sz w:val="17"/>
        </w:rPr>
        <w:t xml:space="preserve"> </w:t>
      </w:r>
      <w:r>
        <w:rPr>
          <w:sz w:val="17"/>
        </w:rPr>
        <w:t>gel</w:t>
      </w:r>
      <w:r>
        <w:rPr>
          <w:spacing w:val="-6"/>
          <w:sz w:val="17"/>
        </w:rPr>
        <w:t xml:space="preserve"> </w:t>
      </w:r>
      <w:r>
        <w:rPr>
          <w:sz w:val="17"/>
        </w:rPr>
        <w:t>(70º</w:t>
      </w:r>
      <w:r>
        <w:rPr>
          <w:spacing w:val="-6"/>
          <w:sz w:val="17"/>
        </w:rPr>
        <w:t xml:space="preserve"> </w:t>
      </w:r>
      <w:r>
        <w:rPr>
          <w:sz w:val="17"/>
        </w:rPr>
        <w:t>INPM)</w:t>
      </w:r>
      <w:r>
        <w:rPr>
          <w:spacing w:val="-7"/>
          <w:sz w:val="17"/>
        </w:rPr>
        <w:t xml:space="preserve"> </w:t>
      </w:r>
      <w:r>
        <w:rPr>
          <w:sz w:val="17"/>
        </w:rPr>
        <w:t>para</w:t>
      </w:r>
    </w:p>
    <w:p>
      <w:pPr>
        <w:spacing w:after="0" w:line="240" w:lineRule="auto"/>
        <w:jc w:val="both"/>
        <w:rPr>
          <w:sz w:val="17"/>
        </w:rPr>
        <w:sectPr>
          <w:pgSz w:w="11920" w:h="16840"/>
          <w:pgMar w:top="620" w:right="600" w:bottom="200" w:left="700" w:header="2" w:footer="18" w:gutter="0"/>
          <w:cols w:space="720" w:num="1"/>
        </w:sectPr>
      </w:pPr>
    </w:p>
    <w:p>
      <w:pPr>
        <w:pStyle w:val="6"/>
        <w:spacing w:before="81"/>
        <w:ind w:right="294"/>
        <w:jc w:val="both"/>
      </w:pPr>
      <w:r>
        <w:t>todos</w:t>
      </w:r>
      <w:r>
        <w:rPr>
          <w:spacing w:val="-4"/>
        </w:rPr>
        <w:t xml:space="preserve"> </w:t>
      </w:r>
      <w:r>
        <w:t>os</w:t>
      </w:r>
      <w:r>
        <w:rPr>
          <w:spacing w:val="-3"/>
        </w:rPr>
        <w:t xml:space="preserve"> </w:t>
      </w:r>
      <w:r>
        <w:t>presentes;</w:t>
      </w:r>
      <w:r>
        <w:rPr>
          <w:spacing w:val="-4"/>
        </w:rPr>
        <w:t xml:space="preserve"> </w:t>
      </w:r>
      <w:r>
        <w:t>organização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recinto</w:t>
      </w:r>
      <w:r>
        <w:rPr>
          <w:spacing w:val="-4"/>
        </w:rPr>
        <w:t xml:space="preserve"> </w:t>
      </w:r>
      <w:r>
        <w:t>com</w:t>
      </w:r>
      <w:r>
        <w:rPr>
          <w:spacing w:val="-3"/>
        </w:rPr>
        <w:t xml:space="preserve"> </w:t>
      </w:r>
      <w:r>
        <w:t>afastamento</w:t>
      </w:r>
      <w:r>
        <w:rPr>
          <w:spacing w:val="-4"/>
        </w:rPr>
        <w:t xml:space="preserve"> </w:t>
      </w:r>
      <w:r>
        <w:t>mínimo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(dois)</w:t>
      </w:r>
      <w:r>
        <w:rPr>
          <w:spacing w:val="-2"/>
        </w:rPr>
        <w:t xml:space="preserve"> </w:t>
      </w:r>
      <w:r>
        <w:t>metros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distância</w:t>
      </w:r>
      <w:r>
        <w:rPr>
          <w:spacing w:val="-3"/>
        </w:rPr>
        <w:t xml:space="preserve"> </w:t>
      </w:r>
      <w:r>
        <w:t>entre</w:t>
      </w:r>
      <w:r>
        <w:rPr>
          <w:spacing w:val="-3"/>
        </w:rPr>
        <w:t xml:space="preserve"> </w:t>
      </w:r>
      <w:r>
        <w:t>os</w:t>
      </w:r>
      <w:r>
        <w:rPr>
          <w:spacing w:val="-3"/>
        </w:rPr>
        <w:t xml:space="preserve"> </w:t>
      </w:r>
      <w:r>
        <w:t>presentes;</w:t>
      </w:r>
      <w:r>
        <w:rPr>
          <w:spacing w:val="-3"/>
        </w:rPr>
        <w:t xml:space="preserve"> </w:t>
      </w:r>
      <w:r>
        <w:t>intensificação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higienização</w:t>
      </w:r>
      <w:r>
        <w:rPr>
          <w:spacing w:val="1"/>
        </w:rPr>
        <w:t xml:space="preserve"> </w:t>
      </w:r>
      <w:r>
        <w:t>das áreas de acesso à sala onde as sessões ocorrerão, além de higienização do próprio recinto, com especial atenção às superfícies mais tocadas</w:t>
      </w:r>
      <w:r>
        <w:rPr>
          <w:spacing w:val="1"/>
        </w:rPr>
        <w:t xml:space="preserve"> </w:t>
      </w:r>
      <w:r>
        <w:t>(maçanetas,</w:t>
      </w:r>
      <w:r>
        <w:rPr>
          <w:spacing w:val="-3"/>
        </w:rPr>
        <w:t xml:space="preserve"> </w:t>
      </w:r>
      <w:r>
        <w:t>mesas,</w:t>
      </w:r>
      <w:r>
        <w:rPr>
          <w:spacing w:val="-3"/>
        </w:rPr>
        <w:t xml:space="preserve"> </w:t>
      </w:r>
      <w:r>
        <w:t>cadeiras,</w:t>
      </w:r>
      <w:r>
        <w:rPr>
          <w:spacing w:val="-2"/>
        </w:rPr>
        <w:t xml:space="preserve"> </w:t>
      </w:r>
      <w:r>
        <w:t>corrimões,</w:t>
      </w:r>
      <w:r>
        <w:rPr>
          <w:spacing w:val="-3"/>
        </w:rPr>
        <w:t xml:space="preserve"> </w:t>
      </w:r>
      <w:r>
        <w:t>elevadores</w:t>
      </w:r>
      <w:r>
        <w:rPr>
          <w:spacing w:val="-3"/>
        </w:rPr>
        <w:t xml:space="preserve"> </w:t>
      </w:r>
      <w:r>
        <w:t>etc.)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rPr>
          <w:b/>
        </w:rPr>
        <w:t>"NOTA</w:t>
      </w:r>
      <w:r>
        <w:rPr>
          <w:b/>
          <w:spacing w:val="-2"/>
        </w:rPr>
        <w:t xml:space="preserve"> </w:t>
      </w:r>
      <w:r>
        <w:rPr>
          <w:b/>
        </w:rPr>
        <w:t>TÉCNICA</w:t>
      </w:r>
      <w:r>
        <w:rPr>
          <w:b/>
          <w:spacing w:val="-3"/>
        </w:rPr>
        <w:t xml:space="preserve"> </w:t>
      </w:r>
      <w:r>
        <w:rPr>
          <w:b/>
        </w:rPr>
        <w:t>N.º</w:t>
      </w:r>
      <w:r>
        <w:rPr>
          <w:b/>
          <w:spacing w:val="-3"/>
        </w:rPr>
        <w:t xml:space="preserve"> </w:t>
      </w:r>
      <w:r>
        <w:rPr>
          <w:b/>
        </w:rPr>
        <w:t>001/2020</w:t>
      </w:r>
      <w:r>
        <w:rPr>
          <w:b/>
          <w:spacing w:val="-2"/>
        </w:rPr>
        <w:t xml:space="preserve"> </w:t>
      </w:r>
      <w:r>
        <w:rPr>
          <w:b/>
        </w:rPr>
        <w:t>-</w:t>
      </w:r>
      <w:r>
        <w:rPr>
          <w:b/>
          <w:spacing w:val="-3"/>
        </w:rPr>
        <w:t xml:space="preserve"> </w:t>
      </w:r>
      <w:r>
        <w:rPr>
          <w:b/>
        </w:rPr>
        <w:t>TCE/RR"</w:t>
      </w:r>
      <w:r>
        <w:t>.</w:t>
      </w:r>
    </w:p>
    <w:p>
      <w:pPr>
        <w:pStyle w:val="8"/>
        <w:numPr>
          <w:ilvl w:val="1"/>
          <w:numId w:val="1"/>
        </w:numPr>
        <w:tabs>
          <w:tab w:val="left" w:pos="655"/>
        </w:tabs>
        <w:spacing w:before="85" w:after="0" w:line="240" w:lineRule="auto"/>
        <w:ind w:left="188" w:right="297" w:firstLine="0"/>
        <w:jc w:val="both"/>
        <w:rPr>
          <w:sz w:val="17"/>
        </w:rPr>
      </w:pPr>
      <w:r>
        <w:rPr>
          <w:sz w:val="17"/>
        </w:rPr>
        <w:t>As questões decorrentes da execução deste instrumento que não puderem ser dirimidas administrativamente, serão processadas e julgadas, no</w:t>
      </w:r>
      <w:r>
        <w:rPr>
          <w:spacing w:val="1"/>
          <w:sz w:val="17"/>
        </w:rPr>
        <w:t xml:space="preserve"> </w:t>
      </w:r>
      <w:r>
        <w:rPr>
          <w:sz w:val="17"/>
        </w:rPr>
        <w:t>Foro</w:t>
      </w:r>
      <w:r>
        <w:rPr>
          <w:spacing w:val="-3"/>
          <w:sz w:val="17"/>
        </w:rPr>
        <w:t xml:space="preserve"> </w:t>
      </w:r>
      <w:r>
        <w:rPr>
          <w:sz w:val="17"/>
        </w:rPr>
        <w:t>da</w:t>
      </w:r>
      <w:r>
        <w:rPr>
          <w:spacing w:val="-3"/>
          <w:sz w:val="17"/>
        </w:rPr>
        <w:t xml:space="preserve"> </w:t>
      </w:r>
      <w:r>
        <w:rPr>
          <w:sz w:val="17"/>
        </w:rPr>
        <w:t>Comarca</w:t>
      </w:r>
      <w:r>
        <w:rPr>
          <w:spacing w:val="-2"/>
          <w:sz w:val="17"/>
        </w:rPr>
        <w:t xml:space="preserve"> </w:t>
      </w:r>
      <w:r>
        <w:rPr>
          <w:sz w:val="17"/>
        </w:rPr>
        <w:t>da</w:t>
      </w:r>
      <w:r>
        <w:rPr>
          <w:spacing w:val="-3"/>
          <w:sz w:val="17"/>
        </w:rPr>
        <w:t xml:space="preserve"> </w:t>
      </w:r>
      <w:r>
        <w:rPr>
          <w:sz w:val="17"/>
        </w:rPr>
        <w:t>Cidade</w:t>
      </w:r>
      <w:r>
        <w:rPr>
          <w:spacing w:val="-2"/>
          <w:sz w:val="17"/>
        </w:rPr>
        <w:t xml:space="preserve"> </w:t>
      </w:r>
      <w:r>
        <w:rPr>
          <w:sz w:val="17"/>
        </w:rPr>
        <w:t>de</w:t>
      </w:r>
      <w:r>
        <w:rPr>
          <w:spacing w:val="-3"/>
          <w:sz w:val="17"/>
        </w:rPr>
        <w:t xml:space="preserve"> </w:t>
      </w:r>
      <w:r>
        <w:rPr>
          <w:sz w:val="17"/>
        </w:rPr>
        <w:t>Boa</w:t>
      </w:r>
      <w:r>
        <w:rPr>
          <w:spacing w:val="-3"/>
          <w:sz w:val="17"/>
        </w:rPr>
        <w:t xml:space="preserve"> </w:t>
      </w:r>
      <w:r>
        <w:rPr>
          <w:sz w:val="17"/>
        </w:rPr>
        <w:t>Vista</w:t>
      </w:r>
      <w:r>
        <w:rPr>
          <w:spacing w:val="-2"/>
          <w:sz w:val="17"/>
        </w:rPr>
        <w:t xml:space="preserve"> </w:t>
      </w:r>
      <w:r>
        <w:rPr>
          <w:sz w:val="17"/>
        </w:rPr>
        <w:t>–</w:t>
      </w:r>
      <w:r>
        <w:rPr>
          <w:spacing w:val="-3"/>
          <w:sz w:val="17"/>
        </w:rPr>
        <w:t xml:space="preserve"> </w:t>
      </w:r>
      <w:r>
        <w:rPr>
          <w:sz w:val="17"/>
        </w:rPr>
        <w:t>Roraima,</w:t>
      </w:r>
      <w:r>
        <w:rPr>
          <w:spacing w:val="-2"/>
          <w:sz w:val="17"/>
        </w:rPr>
        <w:t xml:space="preserve"> </w:t>
      </w:r>
      <w:r>
        <w:rPr>
          <w:sz w:val="17"/>
        </w:rPr>
        <w:t>excluindo</w:t>
      </w:r>
      <w:r>
        <w:rPr>
          <w:spacing w:val="-3"/>
          <w:sz w:val="17"/>
        </w:rPr>
        <w:t xml:space="preserve"> </w:t>
      </w:r>
      <w:r>
        <w:rPr>
          <w:sz w:val="17"/>
        </w:rPr>
        <w:t>qualquer</w:t>
      </w:r>
      <w:r>
        <w:rPr>
          <w:spacing w:val="-2"/>
          <w:sz w:val="17"/>
        </w:rPr>
        <w:t xml:space="preserve"> </w:t>
      </w:r>
      <w:r>
        <w:rPr>
          <w:sz w:val="17"/>
        </w:rPr>
        <w:t>outro</w:t>
      </w:r>
      <w:r>
        <w:rPr>
          <w:spacing w:val="-3"/>
          <w:sz w:val="17"/>
        </w:rPr>
        <w:t xml:space="preserve"> </w:t>
      </w:r>
      <w:r>
        <w:rPr>
          <w:sz w:val="17"/>
        </w:rPr>
        <w:t>por</w:t>
      </w:r>
      <w:r>
        <w:rPr>
          <w:spacing w:val="-3"/>
          <w:sz w:val="17"/>
        </w:rPr>
        <w:t xml:space="preserve"> </w:t>
      </w:r>
      <w:r>
        <w:rPr>
          <w:sz w:val="17"/>
        </w:rPr>
        <w:t>mais</w:t>
      </w:r>
      <w:r>
        <w:rPr>
          <w:spacing w:val="-2"/>
          <w:sz w:val="17"/>
        </w:rPr>
        <w:t xml:space="preserve"> </w:t>
      </w:r>
      <w:r>
        <w:rPr>
          <w:sz w:val="17"/>
        </w:rPr>
        <w:t>privilegiado</w:t>
      </w:r>
      <w:r>
        <w:rPr>
          <w:spacing w:val="-3"/>
          <w:sz w:val="17"/>
        </w:rPr>
        <w:t xml:space="preserve"> </w:t>
      </w:r>
      <w:r>
        <w:rPr>
          <w:sz w:val="17"/>
        </w:rPr>
        <w:t>que</w:t>
      </w:r>
      <w:r>
        <w:rPr>
          <w:spacing w:val="-2"/>
          <w:sz w:val="17"/>
        </w:rPr>
        <w:t xml:space="preserve"> </w:t>
      </w:r>
      <w:r>
        <w:rPr>
          <w:sz w:val="17"/>
        </w:rPr>
        <w:t>seja.</w:t>
      </w:r>
    </w:p>
    <w:p>
      <w:pPr>
        <w:pStyle w:val="6"/>
        <w:spacing w:before="0"/>
        <w:ind w:left="0"/>
        <w:rPr>
          <w:sz w:val="18"/>
        </w:rPr>
      </w:pPr>
    </w:p>
    <w:p>
      <w:pPr>
        <w:pStyle w:val="3"/>
        <w:numPr>
          <w:ilvl w:val="0"/>
          <w:numId w:val="1"/>
        </w:numPr>
        <w:tabs>
          <w:tab w:val="left" w:pos="440"/>
        </w:tabs>
        <w:spacing w:before="158" w:after="0" w:line="240" w:lineRule="auto"/>
        <w:ind w:left="440" w:right="0" w:hanging="252"/>
        <w:jc w:val="left"/>
        <w:rPr>
          <w:b w:val="0"/>
        </w:rPr>
      </w:pPr>
      <w:r>
        <w:rPr>
          <w:w w:val="95"/>
        </w:rPr>
        <w:t>PARTE</w:t>
      </w:r>
      <w:r>
        <w:rPr>
          <w:spacing w:val="19"/>
          <w:w w:val="95"/>
        </w:rPr>
        <w:t xml:space="preserve"> </w:t>
      </w:r>
      <w:r>
        <w:rPr>
          <w:w w:val="95"/>
        </w:rPr>
        <w:t>INTEGRANTE</w:t>
      </w:r>
      <w:r>
        <w:rPr>
          <w:spacing w:val="17"/>
          <w:w w:val="95"/>
        </w:rPr>
        <w:t xml:space="preserve"> </w:t>
      </w:r>
      <w:r>
        <w:rPr>
          <w:w w:val="95"/>
        </w:rPr>
        <w:t>DESTE</w:t>
      </w:r>
      <w:r>
        <w:rPr>
          <w:spacing w:val="19"/>
          <w:w w:val="95"/>
        </w:rPr>
        <w:t xml:space="preserve"> </w:t>
      </w:r>
      <w:r>
        <w:rPr>
          <w:w w:val="95"/>
        </w:rPr>
        <w:t>CONVITE</w:t>
      </w:r>
      <w:r>
        <w:rPr>
          <w:b w:val="0"/>
          <w:w w:val="95"/>
        </w:rPr>
        <w:t>:</w:t>
      </w:r>
    </w:p>
    <w:p>
      <w:pPr>
        <w:pStyle w:val="8"/>
        <w:numPr>
          <w:ilvl w:val="1"/>
          <w:numId w:val="1"/>
        </w:numPr>
        <w:tabs>
          <w:tab w:val="left" w:pos="566"/>
        </w:tabs>
        <w:spacing w:before="85" w:after="0" w:line="240" w:lineRule="auto"/>
        <w:ind w:left="566" w:right="0" w:hanging="378"/>
        <w:jc w:val="left"/>
        <w:rPr>
          <w:sz w:val="17"/>
        </w:rPr>
      </w:pPr>
      <w:r>
        <w:rPr>
          <w:b/>
          <w:sz w:val="17"/>
        </w:rPr>
        <w:t>ANEXO</w:t>
      </w:r>
      <w:r>
        <w:rPr>
          <w:b/>
          <w:spacing w:val="-10"/>
          <w:sz w:val="17"/>
        </w:rPr>
        <w:t xml:space="preserve"> </w:t>
      </w:r>
      <w:r>
        <w:rPr>
          <w:b/>
          <w:sz w:val="17"/>
        </w:rPr>
        <w:t>I</w:t>
      </w:r>
      <w:r>
        <w:rPr>
          <w:b/>
          <w:spacing w:val="-9"/>
          <w:sz w:val="17"/>
        </w:rPr>
        <w:t xml:space="preserve"> </w:t>
      </w:r>
      <w:r>
        <w:rPr>
          <w:sz w:val="17"/>
        </w:rPr>
        <w:t>-</w:t>
      </w:r>
      <w:r>
        <w:rPr>
          <w:spacing w:val="-10"/>
          <w:sz w:val="17"/>
        </w:rPr>
        <w:t xml:space="preserve"> </w:t>
      </w:r>
      <w:r>
        <w:rPr>
          <w:sz w:val="17"/>
        </w:rPr>
        <w:t>PROJETO</w:t>
      </w:r>
      <w:r>
        <w:rPr>
          <w:spacing w:val="-9"/>
          <w:sz w:val="17"/>
        </w:rPr>
        <w:t xml:space="preserve"> </w:t>
      </w:r>
      <w:r>
        <w:rPr>
          <w:sz w:val="17"/>
        </w:rPr>
        <w:t>BÁSICO;</w:t>
      </w:r>
    </w:p>
    <w:p>
      <w:pPr>
        <w:pStyle w:val="8"/>
        <w:numPr>
          <w:ilvl w:val="1"/>
          <w:numId w:val="1"/>
        </w:numPr>
        <w:tabs>
          <w:tab w:val="left" w:pos="566"/>
        </w:tabs>
        <w:spacing w:before="84" w:after="0" w:line="240" w:lineRule="auto"/>
        <w:ind w:left="566" w:right="0" w:hanging="378"/>
        <w:jc w:val="left"/>
        <w:rPr>
          <w:sz w:val="17"/>
        </w:rPr>
      </w:pPr>
      <w:r>
        <w:rPr>
          <w:b/>
          <w:spacing w:val="-1"/>
          <w:sz w:val="17"/>
        </w:rPr>
        <w:t>ANEXO</w:t>
      </w:r>
      <w:r>
        <w:rPr>
          <w:b/>
          <w:spacing w:val="-10"/>
          <w:sz w:val="17"/>
        </w:rPr>
        <w:t xml:space="preserve"> </w:t>
      </w:r>
      <w:r>
        <w:rPr>
          <w:b/>
          <w:spacing w:val="-1"/>
          <w:sz w:val="17"/>
        </w:rPr>
        <w:t>II</w:t>
      </w:r>
      <w:r>
        <w:rPr>
          <w:b/>
          <w:spacing w:val="-10"/>
          <w:sz w:val="17"/>
        </w:rPr>
        <w:t xml:space="preserve"> </w:t>
      </w:r>
      <w:r>
        <w:rPr>
          <w:sz w:val="17"/>
        </w:rPr>
        <w:t>–</w:t>
      </w:r>
      <w:r>
        <w:rPr>
          <w:spacing w:val="-9"/>
          <w:sz w:val="17"/>
        </w:rPr>
        <w:t xml:space="preserve"> </w:t>
      </w:r>
      <w:r>
        <w:rPr>
          <w:sz w:val="17"/>
        </w:rPr>
        <w:t>PROPOSTA</w:t>
      </w:r>
      <w:r>
        <w:rPr>
          <w:spacing w:val="-10"/>
          <w:sz w:val="17"/>
        </w:rPr>
        <w:t xml:space="preserve"> </w:t>
      </w:r>
      <w:r>
        <w:rPr>
          <w:sz w:val="17"/>
        </w:rPr>
        <w:t>DE</w:t>
      </w:r>
      <w:r>
        <w:rPr>
          <w:spacing w:val="-9"/>
          <w:sz w:val="17"/>
        </w:rPr>
        <w:t xml:space="preserve"> </w:t>
      </w:r>
      <w:r>
        <w:rPr>
          <w:sz w:val="17"/>
        </w:rPr>
        <w:t>PREÇO;</w:t>
      </w:r>
    </w:p>
    <w:p>
      <w:pPr>
        <w:pStyle w:val="8"/>
        <w:numPr>
          <w:ilvl w:val="1"/>
          <w:numId w:val="1"/>
        </w:numPr>
        <w:tabs>
          <w:tab w:val="left" w:pos="566"/>
        </w:tabs>
        <w:spacing w:before="85" w:after="0" w:line="240" w:lineRule="auto"/>
        <w:ind w:left="566" w:right="0" w:hanging="379"/>
        <w:jc w:val="left"/>
        <w:rPr>
          <w:sz w:val="17"/>
        </w:rPr>
      </w:pPr>
      <w:r>
        <w:rPr>
          <w:b/>
          <w:sz w:val="17"/>
        </w:rPr>
        <w:t>ANEXO</w:t>
      </w:r>
      <w:r>
        <w:rPr>
          <w:b/>
          <w:spacing w:val="-11"/>
          <w:sz w:val="17"/>
        </w:rPr>
        <w:t xml:space="preserve"> </w:t>
      </w:r>
      <w:r>
        <w:rPr>
          <w:b/>
          <w:sz w:val="17"/>
        </w:rPr>
        <w:t>III</w:t>
      </w:r>
      <w:r>
        <w:rPr>
          <w:b/>
          <w:spacing w:val="-10"/>
          <w:sz w:val="17"/>
        </w:rPr>
        <w:t xml:space="preserve"> </w:t>
      </w:r>
      <w:r>
        <w:rPr>
          <w:sz w:val="17"/>
        </w:rPr>
        <w:t>–</w:t>
      </w:r>
      <w:r>
        <w:rPr>
          <w:spacing w:val="-10"/>
          <w:sz w:val="17"/>
        </w:rPr>
        <w:t xml:space="preserve"> </w:t>
      </w:r>
      <w:r>
        <w:rPr>
          <w:sz w:val="17"/>
        </w:rPr>
        <w:t>MODELO</w:t>
      </w:r>
      <w:r>
        <w:rPr>
          <w:spacing w:val="-11"/>
          <w:sz w:val="17"/>
        </w:rPr>
        <w:t xml:space="preserve"> </w:t>
      </w:r>
      <w:r>
        <w:rPr>
          <w:sz w:val="17"/>
        </w:rPr>
        <w:t>DE</w:t>
      </w:r>
      <w:r>
        <w:rPr>
          <w:spacing w:val="-10"/>
          <w:sz w:val="17"/>
        </w:rPr>
        <w:t xml:space="preserve"> </w:t>
      </w:r>
      <w:r>
        <w:rPr>
          <w:sz w:val="17"/>
        </w:rPr>
        <w:t>PROCURAÇÃO;</w:t>
      </w:r>
    </w:p>
    <w:p>
      <w:pPr>
        <w:pStyle w:val="8"/>
        <w:numPr>
          <w:ilvl w:val="1"/>
          <w:numId w:val="1"/>
        </w:numPr>
        <w:tabs>
          <w:tab w:val="left" w:pos="566"/>
        </w:tabs>
        <w:spacing w:before="84" w:after="0" w:line="240" w:lineRule="auto"/>
        <w:ind w:left="566" w:right="0" w:hanging="379"/>
        <w:jc w:val="left"/>
        <w:rPr>
          <w:sz w:val="17"/>
        </w:rPr>
      </w:pPr>
      <w:r>
        <w:rPr>
          <w:b/>
          <w:w w:val="95"/>
          <w:sz w:val="17"/>
        </w:rPr>
        <w:t>ANEXO</w:t>
      </w:r>
      <w:r>
        <w:rPr>
          <w:b/>
          <w:spacing w:val="16"/>
          <w:w w:val="95"/>
          <w:sz w:val="17"/>
        </w:rPr>
        <w:t xml:space="preserve"> </w:t>
      </w:r>
      <w:r>
        <w:rPr>
          <w:b/>
          <w:w w:val="95"/>
          <w:sz w:val="17"/>
        </w:rPr>
        <w:t>IV</w:t>
      </w:r>
      <w:r>
        <w:rPr>
          <w:b/>
          <w:spacing w:val="17"/>
          <w:w w:val="95"/>
          <w:sz w:val="17"/>
        </w:rPr>
        <w:t xml:space="preserve"> </w:t>
      </w:r>
      <w:r>
        <w:rPr>
          <w:w w:val="95"/>
          <w:sz w:val="17"/>
        </w:rPr>
        <w:t>-</w:t>
      </w:r>
      <w:r>
        <w:rPr>
          <w:spacing w:val="17"/>
          <w:w w:val="95"/>
          <w:sz w:val="17"/>
        </w:rPr>
        <w:t xml:space="preserve"> </w:t>
      </w:r>
      <w:r>
        <w:rPr>
          <w:w w:val="95"/>
          <w:sz w:val="17"/>
        </w:rPr>
        <w:t>MODELO</w:t>
      </w:r>
      <w:r>
        <w:rPr>
          <w:spacing w:val="17"/>
          <w:w w:val="95"/>
          <w:sz w:val="17"/>
        </w:rPr>
        <w:t xml:space="preserve"> </w:t>
      </w:r>
      <w:r>
        <w:rPr>
          <w:w w:val="95"/>
          <w:sz w:val="17"/>
        </w:rPr>
        <w:t>DE</w:t>
      </w:r>
      <w:r>
        <w:rPr>
          <w:spacing w:val="17"/>
          <w:w w:val="95"/>
          <w:sz w:val="17"/>
        </w:rPr>
        <w:t xml:space="preserve"> </w:t>
      </w:r>
      <w:r>
        <w:rPr>
          <w:w w:val="95"/>
          <w:sz w:val="17"/>
        </w:rPr>
        <w:t>DECLARAÇÃO</w:t>
      </w:r>
      <w:r>
        <w:rPr>
          <w:spacing w:val="15"/>
          <w:w w:val="95"/>
          <w:sz w:val="17"/>
        </w:rPr>
        <w:t xml:space="preserve"> </w:t>
      </w:r>
      <w:r>
        <w:rPr>
          <w:w w:val="95"/>
          <w:sz w:val="17"/>
        </w:rPr>
        <w:t>DE</w:t>
      </w:r>
      <w:r>
        <w:rPr>
          <w:spacing w:val="17"/>
          <w:w w:val="95"/>
          <w:sz w:val="17"/>
        </w:rPr>
        <w:t xml:space="preserve"> </w:t>
      </w:r>
      <w:r>
        <w:rPr>
          <w:w w:val="95"/>
          <w:sz w:val="17"/>
        </w:rPr>
        <w:t>INEXISTÊNCIA</w:t>
      </w:r>
      <w:r>
        <w:rPr>
          <w:spacing w:val="17"/>
          <w:w w:val="95"/>
          <w:sz w:val="17"/>
        </w:rPr>
        <w:t xml:space="preserve"> </w:t>
      </w:r>
      <w:r>
        <w:rPr>
          <w:w w:val="95"/>
          <w:sz w:val="17"/>
        </w:rPr>
        <w:t>DE</w:t>
      </w:r>
      <w:r>
        <w:rPr>
          <w:spacing w:val="15"/>
          <w:w w:val="95"/>
          <w:sz w:val="17"/>
        </w:rPr>
        <w:t xml:space="preserve"> </w:t>
      </w:r>
      <w:r>
        <w:rPr>
          <w:w w:val="95"/>
          <w:sz w:val="17"/>
        </w:rPr>
        <w:t>FATOS</w:t>
      </w:r>
      <w:r>
        <w:rPr>
          <w:spacing w:val="17"/>
          <w:w w:val="95"/>
          <w:sz w:val="17"/>
        </w:rPr>
        <w:t xml:space="preserve"> </w:t>
      </w:r>
      <w:r>
        <w:rPr>
          <w:w w:val="95"/>
          <w:sz w:val="17"/>
        </w:rPr>
        <w:t>IMPEDITIVOS</w:t>
      </w:r>
      <w:r>
        <w:rPr>
          <w:spacing w:val="17"/>
          <w:w w:val="95"/>
          <w:sz w:val="17"/>
        </w:rPr>
        <w:t xml:space="preserve"> </w:t>
      </w:r>
      <w:r>
        <w:rPr>
          <w:w w:val="95"/>
          <w:sz w:val="17"/>
        </w:rPr>
        <w:t>DA</w:t>
      </w:r>
      <w:r>
        <w:rPr>
          <w:spacing w:val="17"/>
          <w:w w:val="95"/>
          <w:sz w:val="17"/>
        </w:rPr>
        <w:t xml:space="preserve"> </w:t>
      </w:r>
      <w:r>
        <w:rPr>
          <w:w w:val="95"/>
          <w:sz w:val="17"/>
        </w:rPr>
        <w:t>HABILITAÇÃO;</w:t>
      </w:r>
    </w:p>
    <w:p>
      <w:pPr>
        <w:pStyle w:val="8"/>
        <w:numPr>
          <w:ilvl w:val="1"/>
          <w:numId w:val="1"/>
        </w:numPr>
        <w:tabs>
          <w:tab w:val="left" w:pos="566"/>
        </w:tabs>
        <w:spacing w:before="85" w:after="0" w:line="240" w:lineRule="auto"/>
        <w:ind w:left="566" w:right="0" w:hanging="379"/>
        <w:jc w:val="left"/>
        <w:rPr>
          <w:sz w:val="17"/>
        </w:rPr>
      </w:pPr>
      <w:r>
        <w:rPr>
          <w:b/>
          <w:w w:val="95"/>
          <w:sz w:val="17"/>
        </w:rPr>
        <w:t>ANEXO</w:t>
      </w:r>
      <w:r>
        <w:rPr>
          <w:b/>
          <w:spacing w:val="14"/>
          <w:w w:val="95"/>
          <w:sz w:val="17"/>
        </w:rPr>
        <w:t xml:space="preserve"> </w:t>
      </w:r>
      <w:r>
        <w:rPr>
          <w:b/>
          <w:w w:val="95"/>
          <w:sz w:val="17"/>
        </w:rPr>
        <w:t>V</w:t>
      </w:r>
      <w:r>
        <w:rPr>
          <w:b/>
          <w:spacing w:val="14"/>
          <w:w w:val="95"/>
          <w:sz w:val="17"/>
        </w:rPr>
        <w:t xml:space="preserve"> </w:t>
      </w:r>
      <w:r>
        <w:rPr>
          <w:w w:val="95"/>
          <w:sz w:val="17"/>
        </w:rPr>
        <w:t>-</w:t>
      </w:r>
      <w:r>
        <w:rPr>
          <w:spacing w:val="14"/>
          <w:w w:val="95"/>
          <w:sz w:val="17"/>
        </w:rPr>
        <w:t xml:space="preserve"> </w:t>
      </w:r>
      <w:r>
        <w:rPr>
          <w:w w:val="95"/>
          <w:sz w:val="17"/>
        </w:rPr>
        <w:t>MODELO</w:t>
      </w:r>
      <w:r>
        <w:rPr>
          <w:spacing w:val="14"/>
          <w:w w:val="95"/>
          <w:sz w:val="17"/>
        </w:rPr>
        <w:t xml:space="preserve"> </w:t>
      </w:r>
      <w:r>
        <w:rPr>
          <w:w w:val="95"/>
          <w:sz w:val="17"/>
        </w:rPr>
        <w:t>DE</w:t>
      </w:r>
      <w:r>
        <w:rPr>
          <w:spacing w:val="12"/>
          <w:w w:val="95"/>
          <w:sz w:val="17"/>
        </w:rPr>
        <w:t xml:space="preserve"> </w:t>
      </w:r>
      <w:r>
        <w:rPr>
          <w:w w:val="95"/>
          <w:sz w:val="17"/>
        </w:rPr>
        <w:t>DECLARAÇÃO</w:t>
      </w:r>
      <w:r>
        <w:rPr>
          <w:spacing w:val="14"/>
          <w:w w:val="95"/>
          <w:sz w:val="17"/>
        </w:rPr>
        <w:t xml:space="preserve"> </w:t>
      </w:r>
      <w:r>
        <w:rPr>
          <w:w w:val="95"/>
          <w:sz w:val="17"/>
        </w:rPr>
        <w:t>DE</w:t>
      </w:r>
      <w:r>
        <w:rPr>
          <w:spacing w:val="14"/>
          <w:w w:val="95"/>
          <w:sz w:val="17"/>
        </w:rPr>
        <w:t xml:space="preserve"> </w:t>
      </w:r>
      <w:r>
        <w:rPr>
          <w:w w:val="95"/>
          <w:sz w:val="17"/>
        </w:rPr>
        <w:t>QUE</w:t>
      </w:r>
      <w:r>
        <w:rPr>
          <w:spacing w:val="15"/>
          <w:w w:val="95"/>
          <w:sz w:val="17"/>
        </w:rPr>
        <w:t xml:space="preserve"> </w:t>
      </w:r>
      <w:r>
        <w:rPr>
          <w:w w:val="95"/>
          <w:sz w:val="17"/>
        </w:rPr>
        <w:t>NÃO</w:t>
      </w:r>
      <w:r>
        <w:rPr>
          <w:spacing w:val="12"/>
          <w:w w:val="95"/>
          <w:sz w:val="17"/>
        </w:rPr>
        <w:t xml:space="preserve"> </w:t>
      </w:r>
      <w:r>
        <w:rPr>
          <w:w w:val="95"/>
          <w:sz w:val="17"/>
        </w:rPr>
        <w:t>EMPREGA</w:t>
      </w:r>
      <w:r>
        <w:rPr>
          <w:spacing w:val="14"/>
          <w:w w:val="95"/>
          <w:sz w:val="17"/>
        </w:rPr>
        <w:t xml:space="preserve"> </w:t>
      </w:r>
      <w:r>
        <w:rPr>
          <w:w w:val="95"/>
          <w:sz w:val="17"/>
        </w:rPr>
        <w:t>MENORES</w:t>
      </w:r>
      <w:r>
        <w:rPr>
          <w:spacing w:val="14"/>
          <w:w w:val="95"/>
          <w:sz w:val="17"/>
        </w:rPr>
        <w:t xml:space="preserve"> </w:t>
      </w:r>
      <w:r>
        <w:rPr>
          <w:w w:val="95"/>
          <w:sz w:val="17"/>
        </w:rPr>
        <w:t>(ART.</w:t>
      </w:r>
      <w:r>
        <w:rPr>
          <w:spacing w:val="14"/>
          <w:w w:val="95"/>
          <w:sz w:val="17"/>
        </w:rPr>
        <w:t xml:space="preserve"> </w:t>
      </w:r>
      <w:r>
        <w:rPr>
          <w:w w:val="95"/>
          <w:sz w:val="17"/>
        </w:rPr>
        <w:t>7°,</w:t>
      </w:r>
      <w:r>
        <w:rPr>
          <w:spacing w:val="14"/>
          <w:w w:val="95"/>
          <w:sz w:val="17"/>
        </w:rPr>
        <w:t xml:space="preserve"> </w:t>
      </w:r>
      <w:r>
        <w:rPr>
          <w:w w:val="95"/>
          <w:sz w:val="17"/>
        </w:rPr>
        <w:t>XXXIII,</w:t>
      </w:r>
      <w:r>
        <w:rPr>
          <w:spacing w:val="14"/>
          <w:w w:val="95"/>
          <w:sz w:val="17"/>
        </w:rPr>
        <w:t xml:space="preserve"> </w:t>
      </w:r>
      <w:r>
        <w:rPr>
          <w:w w:val="95"/>
          <w:sz w:val="17"/>
        </w:rPr>
        <w:t>CF);</w:t>
      </w:r>
    </w:p>
    <w:p>
      <w:pPr>
        <w:pStyle w:val="8"/>
        <w:numPr>
          <w:ilvl w:val="1"/>
          <w:numId w:val="1"/>
        </w:numPr>
        <w:tabs>
          <w:tab w:val="left" w:pos="616"/>
        </w:tabs>
        <w:spacing w:before="84" w:after="0" w:line="240" w:lineRule="auto"/>
        <w:ind w:left="187" w:right="315" w:firstLine="0"/>
        <w:jc w:val="left"/>
        <w:rPr>
          <w:sz w:val="17"/>
        </w:rPr>
      </w:pPr>
      <w:r>
        <w:rPr>
          <w:b/>
          <w:sz w:val="17"/>
        </w:rPr>
        <w:t xml:space="preserve">ANEXO VI </w:t>
      </w:r>
      <w:r>
        <w:rPr>
          <w:sz w:val="17"/>
        </w:rPr>
        <w:t>-</w:t>
      </w:r>
      <w:r>
        <w:rPr>
          <w:spacing w:val="1"/>
          <w:sz w:val="17"/>
        </w:rPr>
        <w:t xml:space="preserve"> </w:t>
      </w:r>
      <w:r>
        <w:rPr>
          <w:sz w:val="17"/>
        </w:rPr>
        <w:t>DECLARAÇÃO</w:t>
      </w:r>
      <w:r>
        <w:rPr>
          <w:spacing w:val="1"/>
          <w:sz w:val="17"/>
        </w:rPr>
        <w:t xml:space="preserve"> </w:t>
      </w:r>
      <w:r>
        <w:rPr>
          <w:sz w:val="17"/>
        </w:rPr>
        <w:t>DE</w:t>
      </w:r>
      <w:r>
        <w:rPr>
          <w:spacing w:val="1"/>
          <w:sz w:val="17"/>
        </w:rPr>
        <w:t xml:space="preserve"> </w:t>
      </w:r>
      <w:r>
        <w:rPr>
          <w:sz w:val="17"/>
        </w:rPr>
        <w:t>ENQUADRAMENTO</w:t>
      </w:r>
      <w:r>
        <w:rPr>
          <w:spacing w:val="1"/>
          <w:sz w:val="17"/>
        </w:rPr>
        <w:t xml:space="preserve"> </w:t>
      </w:r>
      <w:r>
        <w:rPr>
          <w:sz w:val="17"/>
        </w:rPr>
        <w:t>COMO</w:t>
      </w:r>
      <w:r>
        <w:rPr>
          <w:spacing w:val="1"/>
          <w:sz w:val="17"/>
        </w:rPr>
        <w:t xml:space="preserve"> </w:t>
      </w:r>
      <w:r>
        <w:rPr>
          <w:sz w:val="17"/>
        </w:rPr>
        <w:t>MICROEMPREENDEDOR</w:t>
      </w:r>
      <w:r>
        <w:rPr>
          <w:spacing w:val="1"/>
          <w:sz w:val="17"/>
        </w:rPr>
        <w:t xml:space="preserve"> </w:t>
      </w:r>
      <w:r>
        <w:rPr>
          <w:sz w:val="17"/>
        </w:rPr>
        <w:t>INDIVIDUAL,</w:t>
      </w:r>
      <w:r>
        <w:rPr>
          <w:spacing w:val="1"/>
          <w:sz w:val="17"/>
        </w:rPr>
        <w:t xml:space="preserve"> </w:t>
      </w:r>
      <w:r>
        <w:rPr>
          <w:sz w:val="17"/>
        </w:rPr>
        <w:t>MICROEMPRESA</w:t>
      </w:r>
      <w:r>
        <w:rPr>
          <w:spacing w:val="1"/>
          <w:sz w:val="17"/>
        </w:rPr>
        <w:t xml:space="preserve"> </w:t>
      </w:r>
      <w:r>
        <w:rPr>
          <w:sz w:val="17"/>
        </w:rPr>
        <w:t>OU</w:t>
      </w:r>
      <w:r>
        <w:rPr>
          <w:spacing w:val="-40"/>
          <w:sz w:val="17"/>
        </w:rPr>
        <w:t xml:space="preserve"> </w:t>
      </w:r>
      <w:r>
        <w:rPr>
          <w:sz w:val="17"/>
        </w:rPr>
        <w:t>EMPRESA</w:t>
      </w:r>
      <w:r>
        <w:rPr>
          <w:spacing w:val="-2"/>
          <w:sz w:val="17"/>
        </w:rPr>
        <w:t xml:space="preserve"> </w:t>
      </w:r>
      <w:r>
        <w:rPr>
          <w:sz w:val="17"/>
        </w:rPr>
        <w:t>DE</w:t>
      </w:r>
      <w:r>
        <w:rPr>
          <w:spacing w:val="-1"/>
          <w:sz w:val="17"/>
        </w:rPr>
        <w:t xml:space="preserve"> </w:t>
      </w:r>
      <w:r>
        <w:rPr>
          <w:sz w:val="17"/>
        </w:rPr>
        <w:t>PEQUENO</w:t>
      </w:r>
      <w:r>
        <w:rPr>
          <w:spacing w:val="-1"/>
          <w:sz w:val="17"/>
        </w:rPr>
        <w:t xml:space="preserve"> </w:t>
      </w:r>
      <w:r>
        <w:rPr>
          <w:sz w:val="17"/>
        </w:rPr>
        <w:t>PORTE;</w:t>
      </w:r>
    </w:p>
    <w:p>
      <w:pPr>
        <w:pStyle w:val="8"/>
        <w:numPr>
          <w:ilvl w:val="1"/>
          <w:numId w:val="1"/>
        </w:numPr>
        <w:tabs>
          <w:tab w:val="left" w:pos="566"/>
        </w:tabs>
        <w:spacing w:before="85" w:after="0" w:line="240" w:lineRule="auto"/>
        <w:ind w:left="566" w:right="0" w:hanging="378"/>
        <w:jc w:val="left"/>
        <w:rPr>
          <w:sz w:val="17"/>
        </w:rPr>
      </w:pPr>
      <w:r>
        <w:rPr>
          <w:b/>
          <w:sz w:val="17"/>
        </w:rPr>
        <w:t>ANEXO</w:t>
      </w:r>
      <w:r>
        <w:rPr>
          <w:b/>
          <w:spacing w:val="-10"/>
          <w:sz w:val="17"/>
        </w:rPr>
        <w:t xml:space="preserve"> </w:t>
      </w:r>
      <w:r>
        <w:rPr>
          <w:b/>
          <w:sz w:val="17"/>
        </w:rPr>
        <w:t>VII</w:t>
      </w:r>
      <w:r>
        <w:rPr>
          <w:b/>
          <w:spacing w:val="-9"/>
          <w:sz w:val="17"/>
        </w:rPr>
        <w:t xml:space="preserve"> </w:t>
      </w:r>
      <w:r>
        <w:rPr>
          <w:sz w:val="17"/>
        </w:rPr>
        <w:t>-</w:t>
      </w:r>
      <w:r>
        <w:rPr>
          <w:spacing w:val="-9"/>
          <w:sz w:val="17"/>
        </w:rPr>
        <w:t xml:space="preserve"> </w:t>
      </w:r>
      <w:r>
        <w:rPr>
          <w:sz w:val="17"/>
        </w:rPr>
        <w:t>DECLARAÇÃO</w:t>
      </w:r>
      <w:r>
        <w:rPr>
          <w:spacing w:val="-9"/>
          <w:sz w:val="17"/>
        </w:rPr>
        <w:t xml:space="preserve"> </w:t>
      </w:r>
      <w:r>
        <w:rPr>
          <w:sz w:val="17"/>
        </w:rPr>
        <w:t>REFERENTE</w:t>
      </w:r>
      <w:r>
        <w:rPr>
          <w:spacing w:val="-9"/>
          <w:sz w:val="17"/>
        </w:rPr>
        <w:t xml:space="preserve"> </w:t>
      </w:r>
      <w:r>
        <w:rPr>
          <w:sz w:val="17"/>
        </w:rPr>
        <w:t>AO</w:t>
      </w:r>
      <w:r>
        <w:rPr>
          <w:spacing w:val="-10"/>
          <w:sz w:val="17"/>
        </w:rPr>
        <w:t xml:space="preserve"> </w:t>
      </w:r>
      <w:r>
        <w:rPr>
          <w:sz w:val="17"/>
        </w:rPr>
        <w:t>ARTIGO</w:t>
      </w:r>
      <w:r>
        <w:rPr>
          <w:spacing w:val="-9"/>
          <w:sz w:val="17"/>
        </w:rPr>
        <w:t xml:space="preserve"> </w:t>
      </w:r>
      <w:r>
        <w:rPr>
          <w:sz w:val="17"/>
        </w:rPr>
        <w:t>9º,</w:t>
      </w:r>
      <w:r>
        <w:rPr>
          <w:spacing w:val="-9"/>
          <w:sz w:val="17"/>
        </w:rPr>
        <w:t xml:space="preserve"> </w:t>
      </w:r>
      <w:r>
        <w:rPr>
          <w:sz w:val="17"/>
        </w:rPr>
        <w:t>III,</w:t>
      </w:r>
      <w:r>
        <w:rPr>
          <w:spacing w:val="-9"/>
          <w:sz w:val="17"/>
        </w:rPr>
        <w:t xml:space="preserve"> </w:t>
      </w:r>
      <w:r>
        <w:rPr>
          <w:sz w:val="17"/>
        </w:rPr>
        <w:t>DA</w:t>
      </w:r>
      <w:r>
        <w:rPr>
          <w:spacing w:val="-9"/>
          <w:sz w:val="17"/>
        </w:rPr>
        <w:t xml:space="preserve"> </w:t>
      </w:r>
      <w:r>
        <w:rPr>
          <w:sz w:val="17"/>
        </w:rPr>
        <w:t>LEI</w:t>
      </w:r>
      <w:r>
        <w:rPr>
          <w:spacing w:val="-10"/>
          <w:sz w:val="17"/>
        </w:rPr>
        <w:t xml:space="preserve"> </w:t>
      </w:r>
      <w:r>
        <w:rPr>
          <w:sz w:val="17"/>
        </w:rPr>
        <w:t>Nº</w:t>
      </w:r>
      <w:r>
        <w:rPr>
          <w:spacing w:val="-9"/>
          <w:sz w:val="17"/>
        </w:rPr>
        <w:t xml:space="preserve"> </w:t>
      </w:r>
      <w:r>
        <w:rPr>
          <w:sz w:val="17"/>
        </w:rPr>
        <w:t>8.666/93;</w:t>
      </w:r>
    </w:p>
    <w:p>
      <w:pPr>
        <w:pStyle w:val="8"/>
        <w:numPr>
          <w:ilvl w:val="1"/>
          <w:numId w:val="1"/>
        </w:numPr>
        <w:tabs>
          <w:tab w:val="left" w:pos="566"/>
        </w:tabs>
        <w:spacing w:before="85" w:after="0" w:line="240" w:lineRule="auto"/>
        <w:ind w:left="566" w:right="0" w:hanging="379"/>
        <w:jc w:val="left"/>
        <w:rPr>
          <w:sz w:val="17"/>
        </w:rPr>
      </w:pPr>
      <w:r>
        <w:rPr>
          <w:b/>
          <w:spacing w:val="-2"/>
          <w:sz w:val="17"/>
        </w:rPr>
        <w:t>ANEXO</w:t>
      </w:r>
      <w:r>
        <w:rPr>
          <w:b/>
          <w:spacing w:val="-9"/>
          <w:sz w:val="17"/>
        </w:rPr>
        <w:t xml:space="preserve"> </w:t>
      </w:r>
      <w:r>
        <w:rPr>
          <w:b/>
          <w:spacing w:val="-2"/>
          <w:sz w:val="17"/>
        </w:rPr>
        <w:t>VIII</w:t>
      </w:r>
      <w:r>
        <w:rPr>
          <w:b/>
          <w:spacing w:val="-8"/>
          <w:sz w:val="17"/>
        </w:rPr>
        <w:t xml:space="preserve"> </w:t>
      </w:r>
      <w:r>
        <w:rPr>
          <w:spacing w:val="-2"/>
          <w:sz w:val="17"/>
        </w:rPr>
        <w:t>-</w:t>
      </w:r>
      <w:r>
        <w:rPr>
          <w:spacing w:val="-9"/>
          <w:sz w:val="17"/>
        </w:rPr>
        <w:t xml:space="preserve"> </w:t>
      </w:r>
      <w:r>
        <w:rPr>
          <w:spacing w:val="-2"/>
          <w:sz w:val="17"/>
        </w:rPr>
        <w:t>MINUTA</w:t>
      </w:r>
      <w:r>
        <w:rPr>
          <w:spacing w:val="-8"/>
          <w:sz w:val="17"/>
        </w:rPr>
        <w:t xml:space="preserve"> </w:t>
      </w:r>
      <w:r>
        <w:rPr>
          <w:spacing w:val="-1"/>
          <w:sz w:val="17"/>
        </w:rPr>
        <w:t>DE</w:t>
      </w:r>
      <w:r>
        <w:rPr>
          <w:spacing w:val="-8"/>
          <w:sz w:val="17"/>
        </w:rPr>
        <w:t xml:space="preserve"> </w:t>
      </w:r>
      <w:r>
        <w:rPr>
          <w:spacing w:val="-1"/>
          <w:sz w:val="17"/>
        </w:rPr>
        <w:t>CONTRATO.</w:t>
      </w:r>
    </w:p>
    <w:p>
      <w:pPr>
        <w:pStyle w:val="6"/>
        <w:spacing w:before="0"/>
        <w:ind w:left="0"/>
        <w:rPr>
          <w:sz w:val="18"/>
        </w:rPr>
      </w:pPr>
    </w:p>
    <w:p>
      <w:pPr>
        <w:pStyle w:val="6"/>
        <w:spacing w:before="4"/>
        <w:ind w:left="0"/>
        <w:rPr>
          <w:sz w:val="14"/>
        </w:rPr>
      </w:pPr>
    </w:p>
    <w:p>
      <w:pPr>
        <w:spacing w:before="1"/>
        <w:ind w:left="187" w:right="248" w:firstLine="0"/>
        <w:jc w:val="right"/>
        <w:rPr>
          <w:sz w:val="15"/>
        </w:rPr>
      </w:pPr>
      <w:r>
        <w:rPr>
          <w:spacing w:val="-1"/>
          <w:w w:val="105"/>
          <w:sz w:val="15"/>
        </w:rPr>
        <w:t>Boa</w:t>
      </w:r>
      <w:r>
        <w:rPr>
          <w:spacing w:val="-9"/>
          <w:w w:val="105"/>
          <w:sz w:val="15"/>
        </w:rPr>
        <w:t xml:space="preserve"> </w:t>
      </w:r>
      <w:r>
        <w:rPr>
          <w:spacing w:val="-1"/>
          <w:w w:val="105"/>
          <w:sz w:val="15"/>
        </w:rPr>
        <w:t>Vista-RR,</w:t>
      </w:r>
      <w:r>
        <w:rPr>
          <w:spacing w:val="-8"/>
          <w:w w:val="105"/>
          <w:sz w:val="15"/>
        </w:rPr>
        <w:t xml:space="preserve"> </w:t>
      </w:r>
      <w:r>
        <w:rPr>
          <w:spacing w:val="-1"/>
          <w:w w:val="105"/>
          <w:sz w:val="15"/>
        </w:rPr>
        <w:t>10</w:t>
      </w:r>
      <w:r>
        <w:rPr>
          <w:spacing w:val="-8"/>
          <w:w w:val="105"/>
          <w:sz w:val="15"/>
        </w:rPr>
        <w:t xml:space="preserve"> </w:t>
      </w:r>
      <w:r>
        <w:rPr>
          <w:spacing w:val="-1"/>
          <w:w w:val="105"/>
          <w:sz w:val="15"/>
        </w:rPr>
        <w:t>de</w:t>
      </w:r>
      <w:r>
        <w:rPr>
          <w:spacing w:val="-7"/>
          <w:w w:val="105"/>
          <w:sz w:val="15"/>
        </w:rPr>
        <w:t xml:space="preserve"> </w:t>
      </w:r>
      <w:r>
        <w:rPr>
          <w:spacing w:val="-1"/>
          <w:w w:val="105"/>
          <w:sz w:val="15"/>
        </w:rPr>
        <w:t>março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2022.</w:t>
      </w:r>
    </w:p>
    <w:p>
      <w:pPr>
        <w:pStyle w:val="6"/>
        <w:spacing w:before="0"/>
        <w:ind w:left="0"/>
        <w:rPr>
          <w:sz w:val="16"/>
        </w:rPr>
      </w:pPr>
    </w:p>
    <w:p>
      <w:pPr>
        <w:pStyle w:val="6"/>
        <w:spacing w:before="8"/>
        <w:ind w:left="0"/>
        <w:rPr>
          <w:sz w:val="15"/>
        </w:rPr>
      </w:pPr>
    </w:p>
    <w:p>
      <w:pPr>
        <w:spacing w:before="1"/>
        <w:ind w:left="174" w:right="279" w:firstLine="0"/>
        <w:jc w:val="center"/>
        <w:rPr>
          <w:b/>
          <w:sz w:val="17"/>
        </w:rPr>
      </w:pPr>
      <w:r>
        <w:rPr>
          <w:spacing w:val="-1"/>
          <w:sz w:val="17"/>
        </w:rPr>
        <w:t>Edital</w:t>
      </w:r>
      <w:r>
        <w:rPr>
          <w:spacing w:val="-9"/>
          <w:sz w:val="17"/>
        </w:rPr>
        <w:t xml:space="preserve"> </w:t>
      </w:r>
      <w:r>
        <w:rPr>
          <w:spacing w:val="-1"/>
          <w:sz w:val="17"/>
        </w:rPr>
        <w:t>elaborado</w:t>
      </w:r>
      <w:r>
        <w:rPr>
          <w:spacing w:val="-9"/>
          <w:sz w:val="17"/>
        </w:rPr>
        <w:t xml:space="preserve"> </w:t>
      </w:r>
      <w:r>
        <w:rPr>
          <w:sz w:val="17"/>
        </w:rPr>
        <w:t>por:</w:t>
      </w:r>
      <w:r>
        <w:rPr>
          <w:spacing w:val="-6"/>
          <w:sz w:val="17"/>
        </w:rPr>
        <w:t xml:space="preserve"> </w:t>
      </w:r>
      <w:r>
        <w:rPr>
          <w:b/>
          <w:sz w:val="17"/>
        </w:rPr>
        <w:t>Élcio</w:t>
      </w:r>
      <w:r>
        <w:rPr>
          <w:b/>
          <w:spacing w:val="-9"/>
          <w:sz w:val="17"/>
        </w:rPr>
        <w:t xml:space="preserve"> </w:t>
      </w:r>
      <w:r>
        <w:rPr>
          <w:b/>
          <w:sz w:val="17"/>
        </w:rPr>
        <w:t>Franklin</w:t>
      </w:r>
      <w:r>
        <w:rPr>
          <w:b/>
          <w:spacing w:val="-9"/>
          <w:sz w:val="17"/>
        </w:rPr>
        <w:t xml:space="preserve"> </w:t>
      </w:r>
      <w:r>
        <w:rPr>
          <w:b/>
          <w:sz w:val="17"/>
        </w:rPr>
        <w:t>Fernandes</w:t>
      </w:r>
      <w:r>
        <w:rPr>
          <w:b/>
          <w:spacing w:val="-9"/>
          <w:sz w:val="17"/>
        </w:rPr>
        <w:t xml:space="preserve"> </w:t>
      </w:r>
      <w:r>
        <w:rPr>
          <w:b/>
          <w:sz w:val="17"/>
        </w:rPr>
        <w:t>de</w:t>
      </w:r>
      <w:r>
        <w:rPr>
          <w:b/>
          <w:spacing w:val="-8"/>
          <w:sz w:val="17"/>
        </w:rPr>
        <w:t xml:space="preserve"> </w:t>
      </w:r>
      <w:r>
        <w:rPr>
          <w:b/>
          <w:sz w:val="17"/>
        </w:rPr>
        <w:t>Sousa</w:t>
      </w:r>
    </w:p>
    <w:p>
      <w:pPr>
        <w:pStyle w:val="6"/>
        <w:spacing w:before="84"/>
        <w:ind w:left="174" w:right="278"/>
        <w:jc w:val="center"/>
      </w:pPr>
      <w:r>
        <w:rPr>
          <w:spacing w:val="-1"/>
        </w:rPr>
        <w:t>Presidente</w:t>
      </w:r>
      <w:r>
        <w:rPr>
          <w:spacing w:val="-9"/>
        </w:rPr>
        <w:t xml:space="preserve"> </w:t>
      </w:r>
      <w:r>
        <w:rPr>
          <w:spacing w:val="-1"/>
        </w:rPr>
        <w:t>da</w:t>
      </w:r>
      <w:r>
        <w:rPr>
          <w:spacing w:val="-9"/>
        </w:rPr>
        <w:t xml:space="preserve"> </w:t>
      </w:r>
      <w:r>
        <w:rPr>
          <w:spacing w:val="-1"/>
        </w:rPr>
        <w:t>Comissão</w:t>
      </w:r>
      <w:r>
        <w:rPr>
          <w:spacing w:val="-9"/>
        </w:rPr>
        <w:t xml:space="preserve"> </w:t>
      </w:r>
      <w:r>
        <w:t>Permanente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Licitação</w:t>
      </w:r>
    </w:p>
    <w:p>
      <w:pPr>
        <w:pStyle w:val="6"/>
        <w:spacing w:before="0"/>
        <w:ind w:left="0"/>
        <w:rPr>
          <w:sz w:val="18"/>
        </w:rPr>
      </w:pPr>
    </w:p>
    <w:p>
      <w:pPr>
        <w:pStyle w:val="6"/>
        <w:spacing w:before="0"/>
        <w:ind w:left="0"/>
        <w:rPr>
          <w:sz w:val="18"/>
        </w:rPr>
      </w:pPr>
    </w:p>
    <w:p>
      <w:pPr>
        <w:pStyle w:val="6"/>
        <w:spacing w:before="0"/>
        <w:ind w:left="0"/>
        <w:rPr>
          <w:sz w:val="20"/>
        </w:rPr>
      </w:pPr>
    </w:p>
    <w:p>
      <w:pPr>
        <w:spacing w:before="1"/>
        <w:ind w:left="174" w:right="272" w:firstLine="0"/>
        <w:jc w:val="center"/>
        <w:rPr>
          <w:b/>
          <w:sz w:val="17"/>
        </w:rPr>
      </w:pPr>
      <w:r>
        <w:rPr>
          <w:b/>
          <w:sz w:val="17"/>
        </w:rPr>
        <w:t>ANEXO</w:t>
      </w:r>
      <w:r>
        <w:rPr>
          <w:b/>
          <w:spacing w:val="-7"/>
          <w:sz w:val="17"/>
        </w:rPr>
        <w:t xml:space="preserve"> </w:t>
      </w:r>
      <w:r>
        <w:rPr>
          <w:b/>
          <w:sz w:val="17"/>
        </w:rPr>
        <w:t>I</w:t>
      </w:r>
    </w:p>
    <w:p>
      <w:pPr>
        <w:pStyle w:val="6"/>
        <w:spacing w:before="3"/>
        <w:ind w:left="0"/>
        <w:rPr>
          <w:b/>
          <w:sz w:val="16"/>
        </w:rPr>
      </w:pPr>
    </w:p>
    <w:p>
      <w:pPr>
        <w:pStyle w:val="2"/>
        <w:ind w:right="275"/>
      </w:pPr>
      <w:r>
        <w:t>PROJETO</w:t>
      </w:r>
      <w:r>
        <w:rPr>
          <w:spacing w:val="5"/>
        </w:rPr>
        <w:t xml:space="preserve"> </w:t>
      </w:r>
      <w:r>
        <w:t>BÁSICO</w:t>
      </w:r>
      <w:r>
        <w:rPr>
          <w:spacing w:val="5"/>
        </w:rPr>
        <w:t xml:space="preserve"> </w:t>
      </w:r>
      <w:r>
        <w:t>Nº</w:t>
      </w:r>
      <w:r>
        <w:rPr>
          <w:spacing w:val="6"/>
        </w:rPr>
        <w:t xml:space="preserve"> </w:t>
      </w:r>
      <w:r>
        <w:t>10/2022/ASCOM/DPG</w:t>
      </w:r>
    </w:p>
    <w:p>
      <w:pPr>
        <w:pStyle w:val="6"/>
        <w:spacing w:before="3"/>
        <w:ind w:left="0"/>
        <w:rPr>
          <w:b/>
          <w:sz w:val="16"/>
        </w:rPr>
      </w:pPr>
    </w:p>
    <w:p>
      <w:pPr>
        <w:pStyle w:val="3"/>
        <w:spacing w:before="0"/>
        <w:ind w:left="174" w:right="286"/>
        <w:jc w:val="center"/>
      </w:pPr>
      <w:r>
        <w:rPr>
          <w:w w:val="95"/>
        </w:rPr>
        <w:t>CONTRATAÇÃO</w:t>
      </w:r>
      <w:r>
        <w:rPr>
          <w:spacing w:val="18"/>
          <w:w w:val="95"/>
        </w:rPr>
        <w:t xml:space="preserve"> </w:t>
      </w:r>
      <w:r>
        <w:rPr>
          <w:w w:val="95"/>
        </w:rPr>
        <w:t>DE</w:t>
      </w:r>
      <w:r>
        <w:rPr>
          <w:spacing w:val="19"/>
          <w:w w:val="95"/>
        </w:rPr>
        <w:t xml:space="preserve"> </w:t>
      </w:r>
      <w:r>
        <w:rPr>
          <w:w w:val="95"/>
        </w:rPr>
        <w:t>SERVIÇOS</w:t>
      </w:r>
      <w:r>
        <w:rPr>
          <w:spacing w:val="18"/>
          <w:w w:val="95"/>
        </w:rPr>
        <w:t xml:space="preserve"> </w:t>
      </w:r>
      <w:r>
        <w:rPr>
          <w:w w:val="95"/>
        </w:rPr>
        <w:t>GRÁFICOS</w:t>
      </w:r>
      <w:r>
        <w:rPr>
          <w:spacing w:val="19"/>
          <w:w w:val="95"/>
        </w:rPr>
        <w:t xml:space="preserve"> </w:t>
      </w:r>
      <w:r>
        <w:rPr>
          <w:w w:val="95"/>
        </w:rPr>
        <w:t>DIVERSOS,</w:t>
      </w:r>
      <w:r>
        <w:rPr>
          <w:spacing w:val="18"/>
          <w:w w:val="95"/>
        </w:rPr>
        <w:t xml:space="preserve"> </w:t>
      </w:r>
      <w:r>
        <w:rPr>
          <w:w w:val="95"/>
        </w:rPr>
        <w:t>PARA</w:t>
      </w:r>
      <w:r>
        <w:rPr>
          <w:spacing w:val="19"/>
          <w:w w:val="95"/>
        </w:rPr>
        <w:t xml:space="preserve"> </w:t>
      </w:r>
      <w:r>
        <w:rPr>
          <w:w w:val="95"/>
        </w:rPr>
        <w:t>ATENDER</w:t>
      </w:r>
      <w:r>
        <w:rPr>
          <w:spacing w:val="19"/>
          <w:w w:val="95"/>
        </w:rPr>
        <w:t xml:space="preserve"> </w:t>
      </w:r>
      <w:r>
        <w:rPr>
          <w:w w:val="95"/>
        </w:rPr>
        <w:t>ÀS</w:t>
      </w:r>
      <w:r>
        <w:rPr>
          <w:spacing w:val="18"/>
          <w:w w:val="95"/>
        </w:rPr>
        <w:t xml:space="preserve"> </w:t>
      </w:r>
      <w:r>
        <w:rPr>
          <w:w w:val="95"/>
        </w:rPr>
        <w:t>NECESSIDADES</w:t>
      </w:r>
      <w:r>
        <w:rPr>
          <w:spacing w:val="19"/>
          <w:w w:val="95"/>
        </w:rPr>
        <w:t xml:space="preserve"> </w:t>
      </w:r>
      <w:r>
        <w:rPr>
          <w:w w:val="95"/>
        </w:rPr>
        <w:t>DA</w:t>
      </w:r>
      <w:r>
        <w:rPr>
          <w:spacing w:val="18"/>
          <w:w w:val="95"/>
        </w:rPr>
        <w:t xml:space="preserve"> </w:t>
      </w:r>
      <w:r>
        <w:rPr>
          <w:w w:val="95"/>
        </w:rPr>
        <w:t>DEFENSORIA</w:t>
      </w:r>
      <w:r>
        <w:rPr>
          <w:spacing w:val="19"/>
          <w:w w:val="95"/>
        </w:rPr>
        <w:t xml:space="preserve"> </w:t>
      </w:r>
      <w:r>
        <w:rPr>
          <w:w w:val="95"/>
        </w:rPr>
        <w:t>PÚBLICA</w:t>
      </w:r>
      <w:r>
        <w:rPr>
          <w:spacing w:val="18"/>
          <w:w w:val="95"/>
        </w:rPr>
        <w:t xml:space="preserve"> </w:t>
      </w:r>
      <w:r>
        <w:rPr>
          <w:w w:val="95"/>
        </w:rPr>
        <w:t>DO</w:t>
      </w:r>
      <w:r>
        <w:rPr>
          <w:spacing w:val="1"/>
          <w:w w:val="95"/>
        </w:rPr>
        <w:t xml:space="preserve"> </w:t>
      </w:r>
      <w:r>
        <w:t>ESTADO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RORAIMA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DPE/RR.</w:t>
      </w:r>
    </w:p>
    <w:p>
      <w:pPr>
        <w:pStyle w:val="6"/>
        <w:spacing w:before="0"/>
        <w:ind w:left="0"/>
        <w:rPr>
          <w:b/>
          <w:sz w:val="18"/>
        </w:rPr>
      </w:pPr>
    </w:p>
    <w:p>
      <w:pPr>
        <w:pStyle w:val="8"/>
        <w:numPr>
          <w:ilvl w:val="0"/>
          <w:numId w:val="10"/>
        </w:numPr>
        <w:tabs>
          <w:tab w:val="left" w:pos="356"/>
        </w:tabs>
        <w:spacing w:before="158" w:after="0" w:line="240" w:lineRule="auto"/>
        <w:ind w:left="356" w:right="0" w:hanging="168"/>
        <w:jc w:val="left"/>
        <w:rPr>
          <w:b/>
          <w:sz w:val="17"/>
        </w:rPr>
      </w:pPr>
      <w:r>
        <w:rPr>
          <w:b/>
          <w:sz w:val="17"/>
        </w:rPr>
        <w:t>DO</w:t>
      </w:r>
      <w:r>
        <w:rPr>
          <w:b/>
          <w:spacing w:val="-10"/>
          <w:sz w:val="17"/>
        </w:rPr>
        <w:t xml:space="preserve"> </w:t>
      </w:r>
      <w:r>
        <w:rPr>
          <w:b/>
          <w:sz w:val="17"/>
        </w:rPr>
        <w:t>OBJETO</w:t>
      </w:r>
    </w:p>
    <w:p>
      <w:pPr>
        <w:pStyle w:val="8"/>
        <w:numPr>
          <w:ilvl w:val="1"/>
          <w:numId w:val="10"/>
        </w:numPr>
        <w:tabs>
          <w:tab w:val="left" w:pos="471"/>
        </w:tabs>
        <w:spacing w:before="85" w:after="0" w:line="240" w:lineRule="auto"/>
        <w:ind w:left="188" w:right="293" w:firstLine="0"/>
        <w:jc w:val="left"/>
        <w:rPr>
          <w:sz w:val="17"/>
        </w:rPr>
      </w:pPr>
      <w:r>
        <w:rPr>
          <w:sz w:val="17"/>
        </w:rPr>
        <w:t>Contratação</w:t>
      </w:r>
      <w:r>
        <w:rPr>
          <w:spacing w:val="20"/>
          <w:sz w:val="17"/>
        </w:rPr>
        <w:t xml:space="preserve"> </w:t>
      </w:r>
      <w:r>
        <w:rPr>
          <w:sz w:val="17"/>
        </w:rPr>
        <w:t>de</w:t>
      </w:r>
      <w:r>
        <w:rPr>
          <w:spacing w:val="21"/>
          <w:sz w:val="17"/>
        </w:rPr>
        <w:t xml:space="preserve"> </w:t>
      </w:r>
      <w:r>
        <w:rPr>
          <w:sz w:val="17"/>
        </w:rPr>
        <w:t>serviços</w:t>
      </w:r>
      <w:r>
        <w:rPr>
          <w:spacing w:val="22"/>
          <w:sz w:val="17"/>
        </w:rPr>
        <w:t xml:space="preserve"> </w:t>
      </w:r>
      <w:r>
        <w:rPr>
          <w:sz w:val="17"/>
        </w:rPr>
        <w:t>gráficos</w:t>
      </w:r>
      <w:r>
        <w:rPr>
          <w:spacing w:val="22"/>
          <w:sz w:val="17"/>
        </w:rPr>
        <w:t xml:space="preserve"> </w:t>
      </w:r>
      <w:r>
        <w:rPr>
          <w:sz w:val="17"/>
        </w:rPr>
        <w:t>diversos,</w:t>
      </w:r>
      <w:r>
        <w:rPr>
          <w:spacing w:val="21"/>
          <w:sz w:val="17"/>
        </w:rPr>
        <w:t xml:space="preserve"> </w:t>
      </w:r>
      <w:r>
        <w:rPr>
          <w:sz w:val="17"/>
        </w:rPr>
        <w:t>para</w:t>
      </w:r>
      <w:r>
        <w:rPr>
          <w:spacing w:val="22"/>
          <w:sz w:val="17"/>
        </w:rPr>
        <w:t xml:space="preserve"> </w:t>
      </w:r>
      <w:r>
        <w:rPr>
          <w:sz w:val="17"/>
        </w:rPr>
        <w:t>atender</w:t>
      </w:r>
      <w:r>
        <w:rPr>
          <w:spacing w:val="21"/>
          <w:sz w:val="17"/>
        </w:rPr>
        <w:t xml:space="preserve"> </w:t>
      </w:r>
      <w:r>
        <w:rPr>
          <w:sz w:val="17"/>
        </w:rPr>
        <w:t>às</w:t>
      </w:r>
      <w:r>
        <w:rPr>
          <w:spacing w:val="21"/>
          <w:sz w:val="17"/>
        </w:rPr>
        <w:t xml:space="preserve"> </w:t>
      </w:r>
      <w:r>
        <w:rPr>
          <w:sz w:val="17"/>
        </w:rPr>
        <w:t>necessidades</w:t>
      </w:r>
      <w:r>
        <w:rPr>
          <w:spacing w:val="21"/>
          <w:sz w:val="17"/>
        </w:rPr>
        <w:t xml:space="preserve"> </w:t>
      </w:r>
      <w:r>
        <w:rPr>
          <w:sz w:val="17"/>
        </w:rPr>
        <w:t>da</w:t>
      </w:r>
      <w:r>
        <w:rPr>
          <w:spacing w:val="21"/>
          <w:sz w:val="17"/>
        </w:rPr>
        <w:t xml:space="preserve"> </w:t>
      </w:r>
      <w:r>
        <w:rPr>
          <w:sz w:val="17"/>
        </w:rPr>
        <w:t>Defensoria</w:t>
      </w:r>
      <w:r>
        <w:rPr>
          <w:spacing w:val="22"/>
          <w:sz w:val="17"/>
        </w:rPr>
        <w:t xml:space="preserve"> </w:t>
      </w:r>
      <w:r>
        <w:rPr>
          <w:sz w:val="17"/>
        </w:rPr>
        <w:t>Pública</w:t>
      </w:r>
      <w:r>
        <w:rPr>
          <w:spacing w:val="22"/>
          <w:sz w:val="17"/>
        </w:rPr>
        <w:t xml:space="preserve"> </w:t>
      </w:r>
      <w:r>
        <w:rPr>
          <w:sz w:val="17"/>
        </w:rPr>
        <w:t>do</w:t>
      </w:r>
      <w:r>
        <w:rPr>
          <w:spacing w:val="20"/>
          <w:sz w:val="17"/>
        </w:rPr>
        <w:t xml:space="preserve"> </w:t>
      </w:r>
      <w:r>
        <w:rPr>
          <w:sz w:val="17"/>
        </w:rPr>
        <w:t>Estado</w:t>
      </w:r>
      <w:r>
        <w:rPr>
          <w:spacing w:val="21"/>
          <w:sz w:val="17"/>
        </w:rPr>
        <w:t xml:space="preserve"> </w:t>
      </w:r>
      <w:r>
        <w:rPr>
          <w:sz w:val="17"/>
        </w:rPr>
        <w:t>de</w:t>
      </w:r>
      <w:r>
        <w:rPr>
          <w:spacing w:val="21"/>
          <w:sz w:val="17"/>
        </w:rPr>
        <w:t xml:space="preserve"> </w:t>
      </w:r>
      <w:r>
        <w:rPr>
          <w:sz w:val="17"/>
        </w:rPr>
        <w:t>Roraima</w:t>
      </w:r>
      <w:r>
        <w:rPr>
          <w:spacing w:val="21"/>
          <w:sz w:val="17"/>
        </w:rPr>
        <w:t xml:space="preserve"> </w:t>
      </w:r>
      <w:r>
        <w:rPr>
          <w:sz w:val="17"/>
        </w:rPr>
        <w:t>-</w:t>
      </w:r>
      <w:r>
        <w:rPr>
          <w:spacing w:val="21"/>
          <w:sz w:val="17"/>
        </w:rPr>
        <w:t xml:space="preserve"> </w:t>
      </w:r>
      <w:r>
        <w:rPr>
          <w:sz w:val="17"/>
        </w:rPr>
        <w:t>DPE/RR,</w:t>
      </w:r>
      <w:r>
        <w:rPr>
          <w:spacing w:val="20"/>
          <w:sz w:val="17"/>
        </w:rPr>
        <w:t xml:space="preserve"> </w:t>
      </w:r>
      <w:r>
        <w:rPr>
          <w:sz w:val="17"/>
        </w:rPr>
        <w:t>conforme</w:t>
      </w:r>
      <w:r>
        <w:rPr>
          <w:spacing w:val="1"/>
          <w:sz w:val="17"/>
        </w:rPr>
        <w:t xml:space="preserve"> </w:t>
      </w:r>
      <w:r>
        <w:rPr>
          <w:sz w:val="17"/>
        </w:rPr>
        <w:t>condições,</w:t>
      </w:r>
      <w:r>
        <w:rPr>
          <w:spacing w:val="-2"/>
          <w:sz w:val="17"/>
        </w:rPr>
        <w:t xml:space="preserve"> </w:t>
      </w:r>
      <w:r>
        <w:rPr>
          <w:sz w:val="17"/>
        </w:rPr>
        <w:t>quantidades</w:t>
      </w:r>
      <w:r>
        <w:rPr>
          <w:spacing w:val="-2"/>
          <w:sz w:val="17"/>
        </w:rPr>
        <w:t xml:space="preserve"> </w:t>
      </w:r>
      <w:r>
        <w:rPr>
          <w:sz w:val="17"/>
        </w:rPr>
        <w:t>e</w:t>
      </w:r>
      <w:r>
        <w:rPr>
          <w:spacing w:val="-2"/>
          <w:sz w:val="17"/>
        </w:rPr>
        <w:t xml:space="preserve"> </w:t>
      </w:r>
      <w:r>
        <w:rPr>
          <w:sz w:val="17"/>
        </w:rPr>
        <w:t>exigências</w:t>
      </w:r>
      <w:r>
        <w:rPr>
          <w:spacing w:val="-1"/>
          <w:sz w:val="17"/>
        </w:rPr>
        <w:t xml:space="preserve"> </w:t>
      </w:r>
      <w:r>
        <w:rPr>
          <w:sz w:val="17"/>
        </w:rPr>
        <w:t>estabelecidas</w:t>
      </w:r>
      <w:r>
        <w:rPr>
          <w:spacing w:val="-2"/>
          <w:sz w:val="17"/>
        </w:rPr>
        <w:t xml:space="preserve"> </w:t>
      </w:r>
      <w:r>
        <w:rPr>
          <w:sz w:val="17"/>
        </w:rPr>
        <w:t>neste</w:t>
      </w:r>
      <w:r>
        <w:rPr>
          <w:spacing w:val="-2"/>
          <w:sz w:val="17"/>
        </w:rPr>
        <w:t xml:space="preserve"> </w:t>
      </w:r>
      <w:r>
        <w:rPr>
          <w:sz w:val="17"/>
        </w:rPr>
        <w:t>instrumento.</w:t>
      </w:r>
    </w:p>
    <w:p>
      <w:pPr>
        <w:pStyle w:val="8"/>
        <w:numPr>
          <w:ilvl w:val="1"/>
          <w:numId w:val="11"/>
        </w:numPr>
        <w:tabs>
          <w:tab w:val="left" w:pos="482"/>
        </w:tabs>
        <w:spacing w:before="85" w:after="0" w:line="240" w:lineRule="auto"/>
        <w:ind w:left="482" w:right="0" w:hanging="294"/>
        <w:jc w:val="left"/>
        <w:rPr>
          <w:sz w:val="17"/>
        </w:rPr>
      </w:pPr>
      <w:r>
        <w:rPr>
          <w:sz w:val="17"/>
        </w:rPr>
        <w:t>O</w:t>
      </w:r>
      <w:r>
        <w:rPr>
          <w:spacing w:val="-8"/>
          <w:sz w:val="17"/>
        </w:rPr>
        <w:t xml:space="preserve"> </w:t>
      </w:r>
      <w:r>
        <w:rPr>
          <w:sz w:val="17"/>
        </w:rPr>
        <w:t>objeto</w:t>
      </w:r>
      <w:r>
        <w:rPr>
          <w:spacing w:val="-7"/>
          <w:sz w:val="17"/>
        </w:rPr>
        <w:t xml:space="preserve"> </w:t>
      </w:r>
      <w:r>
        <w:rPr>
          <w:sz w:val="17"/>
        </w:rPr>
        <w:t>da</w:t>
      </w:r>
      <w:r>
        <w:rPr>
          <w:spacing w:val="-7"/>
          <w:sz w:val="17"/>
        </w:rPr>
        <w:t xml:space="preserve"> </w:t>
      </w:r>
      <w:r>
        <w:rPr>
          <w:sz w:val="17"/>
        </w:rPr>
        <w:t>licitação</w:t>
      </w:r>
      <w:r>
        <w:rPr>
          <w:spacing w:val="-7"/>
          <w:sz w:val="17"/>
        </w:rPr>
        <w:t xml:space="preserve"> </w:t>
      </w:r>
      <w:r>
        <w:rPr>
          <w:sz w:val="17"/>
        </w:rPr>
        <w:t>tem</w:t>
      </w:r>
      <w:r>
        <w:rPr>
          <w:spacing w:val="-7"/>
          <w:sz w:val="17"/>
        </w:rPr>
        <w:t xml:space="preserve"> </w:t>
      </w:r>
      <w:r>
        <w:rPr>
          <w:sz w:val="17"/>
        </w:rPr>
        <w:t>a</w:t>
      </w:r>
      <w:r>
        <w:rPr>
          <w:spacing w:val="-7"/>
          <w:sz w:val="17"/>
        </w:rPr>
        <w:t xml:space="preserve"> </w:t>
      </w:r>
      <w:r>
        <w:rPr>
          <w:sz w:val="17"/>
        </w:rPr>
        <w:t>natureza</w:t>
      </w:r>
      <w:r>
        <w:rPr>
          <w:spacing w:val="-7"/>
          <w:sz w:val="17"/>
        </w:rPr>
        <w:t xml:space="preserve"> </w:t>
      </w:r>
      <w:r>
        <w:rPr>
          <w:sz w:val="17"/>
        </w:rPr>
        <w:t>de</w:t>
      </w:r>
      <w:r>
        <w:rPr>
          <w:spacing w:val="-7"/>
          <w:sz w:val="17"/>
        </w:rPr>
        <w:t xml:space="preserve"> </w:t>
      </w:r>
      <w:r>
        <w:rPr>
          <w:sz w:val="17"/>
        </w:rPr>
        <w:t>serviço</w:t>
      </w:r>
      <w:r>
        <w:rPr>
          <w:spacing w:val="-8"/>
          <w:sz w:val="17"/>
        </w:rPr>
        <w:t xml:space="preserve"> </w:t>
      </w:r>
      <w:r>
        <w:rPr>
          <w:sz w:val="17"/>
        </w:rPr>
        <w:t>comum</w:t>
      </w:r>
      <w:r>
        <w:rPr>
          <w:spacing w:val="-7"/>
          <w:sz w:val="17"/>
        </w:rPr>
        <w:t xml:space="preserve"> </w:t>
      </w:r>
      <w:r>
        <w:rPr>
          <w:sz w:val="17"/>
        </w:rPr>
        <w:t>de</w:t>
      </w:r>
      <w:r>
        <w:rPr>
          <w:spacing w:val="-7"/>
          <w:sz w:val="17"/>
        </w:rPr>
        <w:t xml:space="preserve"> </w:t>
      </w:r>
      <w:r>
        <w:rPr>
          <w:sz w:val="17"/>
        </w:rPr>
        <w:t>serviços</w:t>
      </w:r>
      <w:r>
        <w:rPr>
          <w:spacing w:val="-7"/>
          <w:sz w:val="17"/>
        </w:rPr>
        <w:t xml:space="preserve"> </w:t>
      </w:r>
      <w:r>
        <w:rPr>
          <w:sz w:val="17"/>
        </w:rPr>
        <w:t>gráficos.</w:t>
      </w:r>
    </w:p>
    <w:p>
      <w:pPr>
        <w:pStyle w:val="8"/>
        <w:numPr>
          <w:ilvl w:val="1"/>
          <w:numId w:val="11"/>
        </w:numPr>
        <w:tabs>
          <w:tab w:val="left" w:pos="482"/>
        </w:tabs>
        <w:spacing w:before="84" w:after="0" w:line="240" w:lineRule="auto"/>
        <w:ind w:left="482" w:right="0" w:hanging="294"/>
        <w:jc w:val="left"/>
        <w:rPr>
          <w:sz w:val="17"/>
        </w:rPr>
      </w:pPr>
      <w:r>
        <w:rPr>
          <w:sz w:val="17"/>
        </w:rPr>
        <w:t>Os</w:t>
      </w:r>
      <w:r>
        <w:rPr>
          <w:spacing w:val="-7"/>
          <w:sz w:val="17"/>
        </w:rPr>
        <w:t xml:space="preserve"> </w:t>
      </w:r>
      <w:r>
        <w:rPr>
          <w:sz w:val="17"/>
        </w:rPr>
        <w:t>quantitativos</w:t>
      </w:r>
      <w:r>
        <w:rPr>
          <w:spacing w:val="-7"/>
          <w:sz w:val="17"/>
        </w:rPr>
        <w:t xml:space="preserve"> </w:t>
      </w:r>
      <w:r>
        <w:rPr>
          <w:sz w:val="17"/>
        </w:rPr>
        <w:t>e</w:t>
      </w:r>
      <w:r>
        <w:rPr>
          <w:spacing w:val="-6"/>
          <w:sz w:val="17"/>
        </w:rPr>
        <w:t xml:space="preserve"> </w:t>
      </w:r>
      <w:r>
        <w:rPr>
          <w:sz w:val="17"/>
        </w:rPr>
        <w:t>respectivos</w:t>
      </w:r>
      <w:r>
        <w:rPr>
          <w:spacing w:val="-7"/>
          <w:sz w:val="17"/>
        </w:rPr>
        <w:t xml:space="preserve"> </w:t>
      </w:r>
      <w:r>
        <w:rPr>
          <w:sz w:val="17"/>
        </w:rPr>
        <w:t>códigos</w:t>
      </w:r>
      <w:r>
        <w:rPr>
          <w:spacing w:val="-6"/>
          <w:sz w:val="17"/>
        </w:rPr>
        <w:t xml:space="preserve"> </w:t>
      </w:r>
      <w:r>
        <w:rPr>
          <w:sz w:val="17"/>
        </w:rPr>
        <w:t>dos</w:t>
      </w:r>
      <w:r>
        <w:rPr>
          <w:spacing w:val="-7"/>
          <w:sz w:val="17"/>
        </w:rPr>
        <w:t xml:space="preserve"> </w:t>
      </w:r>
      <w:r>
        <w:rPr>
          <w:sz w:val="17"/>
        </w:rPr>
        <w:t>itens</w:t>
      </w:r>
      <w:r>
        <w:rPr>
          <w:spacing w:val="-7"/>
          <w:sz w:val="17"/>
        </w:rPr>
        <w:t xml:space="preserve"> </w:t>
      </w:r>
      <w:r>
        <w:rPr>
          <w:sz w:val="17"/>
        </w:rPr>
        <w:t>são</w:t>
      </w:r>
      <w:r>
        <w:rPr>
          <w:spacing w:val="-6"/>
          <w:sz w:val="17"/>
        </w:rPr>
        <w:t xml:space="preserve"> </w:t>
      </w:r>
      <w:r>
        <w:rPr>
          <w:sz w:val="17"/>
        </w:rPr>
        <w:t>os</w:t>
      </w:r>
      <w:r>
        <w:rPr>
          <w:spacing w:val="-7"/>
          <w:sz w:val="17"/>
        </w:rPr>
        <w:t xml:space="preserve"> </w:t>
      </w:r>
      <w:r>
        <w:rPr>
          <w:sz w:val="17"/>
        </w:rPr>
        <w:t>discriminados</w:t>
      </w:r>
      <w:r>
        <w:rPr>
          <w:spacing w:val="-6"/>
          <w:sz w:val="17"/>
        </w:rPr>
        <w:t xml:space="preserve"> </w:t>
      </w:r>
      <w:r>
        <w:rPr>
          <w:sz w:val="17"/>
        </w:rPr>
        <w:t>na</w:t>
      </w:r>
      <w:r>
        <w:rPr>
          <w:spacing w:val="-7"/>
          <w:sz w:val="17"/>
        </w:rPr>
        <w:t xml:space="preserve"> </w:t>
      </w:r>
      <w:r>
        <w:rPr>
          <w:sz w:val="17"/>
        </w:rPr>
        <w:t>tabela</w:t>
      </w:r>
      <w:r>
        <w:rPr>
          <w:spacing w:val="-7"/>
          <w:sz w:val="17"/>
        </w:rPr>
        <w:t xml:space="preserve"> </w:t>
      </w:r>
      <w:r>
        <w:rPr>
          <w:sz w:val="17"/>
        </w:rPr>
        <w:t>do</w:t>
      </w:r>
      <w:r>
        <w:rPr>
          <w:spacing w:val="-6"/>
          <w:sz w:val="17"/>
        </w:rPr>
        <w:t xml:space="preserve"> </w:t>
      </w:r>
      <w:r>
        <w:rPr>
          <w:sz w:val="17"/>
        </w:rPr>
        <w:t>subitem</w:t>
      </w:r>
      <w:r>
        <w:rPr>
          <w:spacing w:val="-7"/>
          <w:sz w:val="17"/>
        </w:rPr>
        <w:t xml:space="preserve"> </w:t>
      </w:r>
      <w:r>
        <w:rPr>
          <w:sz w:val="17"/>
        </w:rPr>
        <w:t>4.1.</w:t>
      </w:r>
    </w:p>
    <w:p>
      <w:pPr>
        <w:pStyle w:val="8"/>
        <w:numPr>
          <w:ilvl w:val="1"/>
          <w:numId w:val="11"/>
        </w:numPr>
        <w:tabs>
          <w:tab w:val="left" w:pos="482"/>
        </w:tabs>
        <w:spacing w:before="85" w:after="0" w:line="240" w:lineRule="auto"/>
        <w:ind w:left="482" w:right="0" w:hanging="294"/>
        <w:jc w:val="left"/>
        <w:rPr>
          <w:sz w:val="17"/>
        </w:rPr>
      </w:pPr>
      <w:r>
        <w:rPr>
          <w:sz w:val="17"/>
        </w:rPr>
        <w:t>A</w:t>
      </w:r>
      <w:r>
        <w:rPr>
          <w:spacing w:val="-10"/>
          <w:sz w:val="17"/>
        </w:rPr>
        <w:t xml:space="preserve"> </w:t>
      </w:r>
      <w:r>
        <w:rPr>
          <w:sz w:val="17"/>
        </w:rPr>
        <w:t>presente</w:t>
      </w:r>
      <w:r>
        <w:rPr>
          <w:spacing w:val="-10"/>
          <w:sz w:val="17"/>
        </w:rPr>
        <w:t xml:space="preserve"> </w:t>
      </w:r>
      <w:r>
        <w:rPr>
          <w:sz w:val="17"/>
        </w:rPr>
        <w:t>contratação</w:t>
      </w:r>
      <w:r>
        <w:rPr>
          <w:spacing w:val="-9"/>
          <w:sz w:val="17"/>
        </w:rPr>
        <w:t xml:space="preserve"> </w:t>
      </w:r>
      <w:r>
        <w:rPr>
          <w:sz w:val="17"/>
        </w:rPr>
        <w:t>adotará</w:t>
      </w:r>
      <w:r>
        <w:rPr>
          <w:spacing w:val="-10"/>
          <w:sz w:val="17"/>
        </w:rPr>
        <w:t xml:space="preserve"> </w:t>
      </w:r>
      <w:r>
        <w:rPr>
          <w:sz w:val="17"/>
        </w:rPr>
        <w:t>como</w:t>
      </w:r>
      <w:r>
        <w:rPr>
          <w:spacing w:val="-9"/>
          <w:sz w:val="17"/>
        </w:rPr>
        <w:t xml:space="preserve"> </w:t>
      </w:r>
      <w:r>
        <w:rPr>
          <w:sz w:val="17"/>
        </w:rPr>
        <w:t>regime</w:t>
      </w:r>
      <w:r>
        <w:rPr>
          <w:spacing w:val="-10"/>
          <w:sz w:val="17"/>
        </w:rPr>
        <w:t xml:space="preserve"> </w:t>
      </w:r>
      <w:r>
        <w:rPr>
          <w:sz w:val="17"/>
        </w:rPr>
        <w:t>de</w:t>
      </w:r>
      <w:r>
        <w:rPr>
          <w:spacing w:val="-9"/>
          <w:sz w:val="17"/>
        </w:rPr>
        <w:t xml:space="preserve"> </w:t>
      </w:r>
      <w:r>
        <w:rPr>
          <w:sz w:val="17"/>
        </w:rPr>
        <w:t>execução</w:t>
      </w:r>
      <w:r>
        <w:rPr>
          <w:spacing w:val="-10"/>
          <w:sz w:val="17"/>
        </w:rPr>
        <w:t xml:space="preserve"> </w:t>
      </w:r>
      <w:r>
        <w:rPr>
          <w:sz w:val="17"/>
        </w:rPr>
        <w:t>a</w:t>
      </w:r>
      <w:r>
        <w:rPr>
          <w:spacing w:val="-9"/>
          <w:sz w:val="17"/>
        </w:rPr>
        <w:t xml:space="preserve"> </w:t>
      </w:r>
      <w:r>
        <w:rPr>
          <w:sz w:val="17"/>
        </w:rPr>
        <w:t>Empreitada</w:t>
      </w:r>
      <w:r>
        <w:rPr>
          <w:spacing w:val="-10"/>
          <w:sz w:val="17"/>
        </w:rPr>
        <w:t xml:space="preserve"> </w:t>
      </w:r>
      <w:r>
        <w:rPr>
          <w:sz w:val="17"/>
        </w:rPr>
        <w:t>por</w:t>
      </w:r>
      <w:r>
        <w:rPr>
          <w:spacing w:val="-9"/>
          <w:sz w:val="17"/>
        </w:rPr>
        <w:t xml:space="preserve"> </w:t>
      </w:r>
      <w:r>
        <w:rPr>
          <w:sz w:val="17"/>
        </w:rPr>
        <w:t>Preço</w:t>
      </w:r>
      <w:r>
        <w:rPr>
          <w:spacing w:val="-10"/>
          <w:sz w:val="17"/>
        </w:rPr>
        <w:t xml:space="preserve"> </w:t>
      </w:r>
      <w:r>
        <w:rPr>
          <w:sz w:val="17"/>
        </w:rPr>
        <w:t>Unitário.</w:t>
      </w:r>
    </w:p>
    <w:p>
      <w:pPr>
        <w:pStyle w:val="6"/>
        <w:spacing w:before="0"/>
        <w:ind w:left="0"/>
        <w:rPr>
          <w:sz w:val="18"/>
        </w:rPr>
      </w:pPr>
    </w:p>
    <w:p>
      <w:pPr>
        <w:pStyle w:val="3"/>
        <w:numPr>
          <w:ilvl w:val="0"/>
          <w:numId w:val="10"/>
        </w:numPr>
        <w:tabs>
          <w:tab w:val="left" w:pos="398"/>
        </w:tabs>
        <w:spacing w:before="157" w:after="0" w:line="240" w:lineRule="auto"/>
        <w:ind w:left="398" w:right="0" w:hanging="210"/>
        <w:jc w:val="left"/>
      </w:pPr>
      <w:r>
        <w:t>JUSTIFICATIVA</w:t>
      </w:r>
    </w:p>
    <w:p>
      <w:pPr>
        <w:pStyle w:val="8"/>
        <w:numPr>
          <w:ilvl w:val="1"/>
          <w:numId w:val="12"/>
        </w:numPr>
        <w:tabs>
          <w:tab w:val="left" w:pos="501"/>
        </w:tabs>
        <w:spacing w:before="85" w:after="0" w:line="240" w:lineRule="auto"/>
        <w:ind w:left="188" w:right="289" w:firstLine="0"/>
        <w:jc w:val="both"/>
        <w:rPr>
          <w:sz w:val="17"/>
        </w:rPr>
      </w:pPr>
      <w:r>
        <w:rPr>
          <w:sz w:val="17"/>
        </w:rPr>
        <w:t>A Defensoria Pública é instituição permanente, essencial à função jurisdicional do Estado, incumbindo-lhe, como expressão e instrumento do</w:t>
      </w:r>
      <w:r>
        <w:rPr>
          <w:spacing w:val="1"/>
          <w:sz w:val="17"/>
        </w:rPr>
        <w:t xml:space="preserve"> </w:t>
      </w:r>
      <w:r>
        <w:rPr>
          <w:sz w:val="17"/>
        </w:rPr>
        <w:t>regime democrático de direito, fundamentalmente, a orientação jurídica, a promoção dos direitos humanos e a defesa, em todos os graus, judicial e</w:t>
      </w:r>
      <w:r>
        <w:rPr>
          <w:spacing w:val="1"/>
          <w:sz w:val="17"/>
        </w:rPr>
        <w:t xml:space="preserve"> </w:t>
      </w:r>
      <w:r>
        <w:rPr>
          <w:sz w:val="17"/>
        </w:rPr>
        <w:t>extrajudicial, dos direitos individuais e coletivos, de forma integral e gratuita, aos juridicamente necessitados, assim considerados na forma do inciso</w:t>
      </w:r>
      <w:r>
        <w:rPr>
          <w:spacing w:val="-40"/>
          <w:sz w:val="17"/>
        </w:rPr>
        <w:t xml:space="preserve"> </w:t>
      </w:r>
      <w:r>
        <w:rPr>
          <w:sz w:val="17"/>
        </w:rPr>
        <w:t>LXXIV,</w:t>
      </w:r>
      <w:r>
        <w:rPr>
          <w:spacing w:val="-2"/>
          <w:sz w:val="17"/>
        </w:rPr>
        <w:t xml:space="preserve"> </w:t>
      </w:r>
      <w:r>
        <w:rPr>
          <w:sz w:val="17"/>
        </w:rPr>
        <w:t>do</w:t>
      </w:r>
      <w:r>
        <w:rPr>
          <w:spacing w:val="-2"/>
          <w:sz w:val="17"/>
        </w:rPr>
        <w:t xml:space="preserve"> </w:t>
      </w:r>
      <w:r>
        <w:rPr>
          <w:sz w:val="17"/>
        </w:rPr>
        <w:t>Art.</w:t>
      </w:r>
      <w:r>
        <w:rPr>
          <w:spacing w:val="-2"/>
          <w:sz w:val="17"/>
        </w:rPr>
        <w:t xml:space="preserve"> </w:t>
      </w:r>
      <w:r>
        <w:rPr>
          <w:sz w:val="17"/>
        </w:rPr>
        <w:t>5º</w:t>
      </w:r>
      <w:r>
        <w:rPr>
          <w:spacing w:val="-1"/>
          <w:sz w:val="17"/>
        </w:rPr>
        <w:t xml:space="preserve"> </w:t>
      </w:r>
      <w:r>
        <w:rPr>
          <w:sz w:val="17"/>
        </w:rPr>
        <w:t>da</w:t>
      </w:r>
      <w:r>
        <w:rPr>
          <w:spacing w:val="-2"/>
          <w:sz w:val="17"/>
        </w:rPr>
        <w:t xml:space="preserve"> </w:t>
      </w:r>
      <w:r>
        <w:rPr>
          <w:sz w:val="17"/>
        </w:rPr>
        <w:t>Constituição</w:t>
      </w:r>
      <w:r>
        <w:rPr>
          <w:spacing w:val="-2"/>
          <w:sz w:val="17"/>
        </w:rPr>
        <w:t xml:space="preserve"> </w:t>
      </w:r>
      <w:r>
        <w:rPr>
          <w:sz w:val="17"/>
        </w:rPr>
        <w:t>Federal,</w:t>
      </w:r>
      <w:r>
        <w:rPr>
          <w:spacing w:val="-1"/>
          <w:sz w:val="17"/>
        </w:rPr>
        <w:t xml:space="preserve"> </w:t>
      </w:r>
      <w:r>
        <w:rPr>
          <w:sz w:val="17"/>
        </w:rPr>
        <w:t>de</w:t>
      </w:r>
      <w:r>
        <w:rPr>
          <w:spacing w:val="-2"/>
          <w:sz w:val="17"/>
        </w:rPr>
        <w:t xml:space="preserve"> </w:t>
      </w:r>
      <w:r>
        <w:rPr>
          <w:sz w:val="17"/>
        </w:rPr>
        <w:t>05</w:t>
      </w:r>
      <w:r>
        <w:rPr>
          <w:spacing w:val="-2"/>
          <w:sz w:val="17"/>
        </w:rPr>
        <w:t xml:space="preserve"> </w:t>
      </w:r>
      <w:r>
        <w:rPr>
          <w:sz w:val="17"/>
        </w:rPr>
        <w:t>de</w:t>
      </w:r>
      <w:r>
        <w:rPr>
          <w:spacing w:val="-1"/>
          <w:sz w:val="17"/>
        </w:rPr>
        <w:t xml:space="preserve"> </w:t>
      </w:r>
      <w:r>
        <w:rPr>
          <w:sz w:val="17"/>
        </w:rPr>
        <w:t>outubro</w:t>
      </w:r>
      <w:r>
        <w:rPr>
          <w:spacing w:val="-2"/>
          <w:sz w:val="17"/>
        </w:rPr>
        <w:t xml:space="preserve"> </w:t>
      </w:r>
      <w:r>
        <w:rPr>
          <w:sz w:val="17"/>
        </w:rPr>
        <w:t>de</w:t>
      </w:r>
      <w:r>
        <w:rPr>
          <w:spacing w:val="-2"/>
          <w:sz w:val="17"/>
        </w:rPr>
        <w:t xml:space="preserve"> </w:t>
      </w:r>
      <w:r>
        <w:rPr>
          <w:sz w:val="17"/>
        </w:rPr>
        <w:t>1988.</w:t>
      </w:r>
    </w:p>
    <w:p>
      <w:pPr>
        <w:pStyle w:val="8"/>
        <w:numPr>
          <w:ilvl w:val="1"/>
          <w:numId w:val="12"/>
        </w:numPr>
        <w:tabs>
          <w:tab w:val="left" w:pos="493"/>
        </w:tabs>
        <w:spacing w:before="86" w:after="0" w:line="240" w:lineRule="auto"/>
        <w:ind w:left="188" w:right="290" w:firstLine="0"/>
        <w:jc w:val="both"/>
        <w:rPr>
          <w:sz w:val="17"/>
        </w:rPr>
      </w:pPr>
      <w:r>
        <w:rPr>
          <w:sz w:val="17"/>
        </w:rPr>
        <w:t>A contratação de serviços gráficos e confecção de materiais personalizados se justifica pelo fato de a Defensoria Pública do Estado de Roraima</w:t>
      </w:r>
      <w:r>
        <w:rPr>
          <w:spacing w:val="1"/>
          <w:sz w:val="17"/>
        </w:rPr>
        <w:t xml:space="preserve"> </w:t>
      </w:r>
      <w:r>
        <w:rPr>
          <w:sz w:val="17"/>
        </w:rPr>
        <w:t>necessitar dos serviços solicitados para viabilizar uma política de comunicação institucional que vise o fortalecimento da imagem do órgão e dos</w:t>
      </w:r>
      <w:r>
        <w:rPr>
          <w:spacing w:val="1"/>
          <w:sz w:val="17"/>
        </w:rPr>
        <w:t xml:space="preserve"> </w:t>
      </w:r>
      <w:r>
        <w:rPr>
          <w:sz w:val="17"/>
        </w:rPr>
        <w:t>vínculos com os públicos internos e externos, através da divulgação de suas atividades e eventos, bem como da disseminação de informações e</w:t>
      </w:r>
      <w:r>
        <w:rPr>
          <w:spacing w:val="1"/>
          <w:sz w:val="17"/>
        </w:rPr>
        <w:t xml:space="preserve"> </w:t>
      </w:r>
      <w:r>
        <w:rPr>
          <w:sz w:val="17"/>
        </w:rPr>
        <w:t>campanhas</w:t>
      </w:r>
      <w:r>
        <w:rPr>
          <w:spacing w:val="-2"/>
          <w:sz w:val="17"/>
        </w:rPr>
        <w:t xml:space="preserve"> </w:t>
      </w:r>
      <w:r>
        <w:rPr>
          <w:sz w:val="17"/>
        </w:rPr>
        <w:t>voltadas</w:t>
      </w:r>
      <w:r>
        <w:rPr>
          <w:spacing w:val="-1"/>
          <w:sz w:val="17"/>
        </w:rPr>
        <w:t xml:space="preserve"> </w:t>
      </w:r>
      <w:r>
        <w:rPr>
          <w:sz w:val="17"/>
        </w:rPr>
        <w:t>às</w:t>
      </w:r>
      <w:r>
        <w:rPr>
          <w:spacing w:val="-1"/>
          <w:sz w:val="17"/>
        </w:rPr>
        <w:t xml:space="preserve"> </w:t>
      </w:r>
      <w:r>
        <w:rPr>
          <w:sz w:val="17"/>
        </w:rPr>
        <w:t>questões</w:t>
      </w:r>
      <w:r>
        <w:rPr>
          <w:spacing w:val="-2"/>
          <w:sz w:val="17"/>
        </w:rPr>
        <w:t xml:space="preserve"> </w:t>
      </w:r>
      <w:r>
        <w:rPr>
          <w:sz w:val="17"/>
        </w:rPr>
        <w:t>institucionais.</w:t>
      </w:r>
    </w:p>
    <w:p>
      <w:pPr>
        <w:pStyle w:val="8"/>
        <w:numPr>
          <w:ilvl w:val="1"/>
          <w:numId w:val="12"/>
        </w:numPr>
        <w:tabs>
          <w:tab w:val="left" w:pos="496"/>
        </w:tabs>
        <w:spacing w:before="86" w:after="0" w:line="240" w:lineRule="auto"/>
        <w:ind w:left="188" w:right="292" w:firstLine="0"/>
        <w:jc w:val="both"/>
        <w:rPr>
          <w:sz w:val="17"/>
        </w:rPr>
      </w:pPr>
      <w:r>
        <w:rPr>
          <w:sz w:val="17"/>
        </w:rPr>
        <w:t>A contratação se justifica para atender à demanda por serviços gráficos em diversas atividades desenvolvidas pela DPE/RR. Os quantitativos a</w:t>
      </w:r>
      <w:r>
        <w:rPr>
          <w:spacing w:val="1"/>
          <w:sz w:val="17"/>
        </w:rPr>
        <w:t xml:space="preserve"> </w:t>
      </w:r>
      <w:r>
        <w:rPr>
          <w:sz w:val="17"/>
        </w:rPr>
        <w:t>serem licitados foram estimados pela Assessoria de Comunicação baseando-se: na divulgação, por meio de materiais informativos, de Direitos</w:t>
      </w:r>
      <w:r>
        <w:rPr>
          <w:spacing w:val="1"/>
          <w:sz w:val="17"/>
        </w:rPr>
        <w:t xml:space="preserve"> </w:t>
      </w:r>
      <w:r>
        <w:rPr>
          <w:sz w:val="17"/>
        </w:rPr>
        <w:t>Humanos e demais direitos previstos na Constituição Federal de 1988, bem como em outras legislações; na informar à população em geral sobre os</w:t>
      </w:r>
      <w:r>
        <w:rPr>
          <w:spacing w:val="1"/>
          <w:sz w:val="17"/>
        </w:rPr>
        <w:t xml:space="preserve"> </w:t>
      </w:r>
      <w:r>
        <w:rPr>
          <w:sz w:val="17"/>
        </w:rPr>
        <w:t>serviços</w:t>
      </w:r>
      <w:r>
        <w:rPr>
          <w:spacing w:val="-6"/>
          <w:sz w:val="17"/>
        </w:rPr>
        <w:t xml:space="preserve"> </w:t>
      </w:r>
      <w:r>
        <w:rPr>
          <w:sz w:val="17"/>
        </w:rPr>
        <w:t>disponíveis;</w:t>
      </w:r>
      <w:r>
        <w:rPr>
          <w:spacing w:val="-6"/>
          <w:sz w:val="17"/>
        </w:rPr>
        <w:t xml:space="preserve"> </w:t>
      </w:r>
      <w:r>
        <w:rPr>
          <w:sz w:val="17"/>
        </w:rPr>
        <w:t>no</w:t>
      </w:r>
      <w:r>
        <w:rPr>
          <w:spacing w:val="-6"/>
          <w:sz w:val="17"/>
        </w:rPr>
        <w:t xml:space="preserve"> </w:t>
      </w:r>
      <w:r>
        <w:rPr>
          <w:sz w:val="17"/>
        </w:rPr>
        <w:t>desenvolvimento</w:t>
      </w:r>
      <w:r>
        <w:rPr>
          <w:spacing w:val="-6"/>
          <w:sz w:val="17"/>
        </w:rPr>
        <w:t xml:space="preserve"> </w:t>
      </w:r>
      <w:r>
        <w:rPr>
          <w:sz w:val="17"/>
        </w:rPr>
        <w:t>das</w:t>
      </w:r>
      <w:r>
        <w:rPr>
          <w:spacing w:val="-5"/>
          <w:sz w:val="17"/>
        </w:rPr>
        <w:t xml:space="preserve"> </w:t>
      </w:r>
      <w:r>
        <w:rPr>
          <w:sz w:val="17"/>
        </w:rPr>
        <w:t>crescentes</w:t>
      </w:r>
      <w:r>
        <w:rPr>
          <w:spacing w:val="-7"/>
          <w:sz w:val="17"/>
        </w:rPr>
        <w:t xml:space="preserve"> </w:t>
      </w:r>
      <w:r>
        <w:rPr>
          <w:sz w:val="17"/>
        </w:rPr>
        <w:t>ações</w:t>
      </w:r>
      <w:r>
        <w:rPr>
          <w:spacing w:val="-6"/>
          <w:sz w:val="17"/>
        </w:rPr>
        <w:t xml:space="preserve"> </w:t>
      </w:r>
      <w:r>
        <w:rPr>
          <w:sz w:val="17"/>
        </w:rPr>
        <w:t>da</w:t>
      </w:r>
      <w:r>
        <w:rPr>
          <w:spacing w:val="-6"/>
          <w:sz w:val="17"/>
        </w:rPr>
        <w:t xml:space="preserve"> </w:t>
      </w:r>
      <w:r>
        <w:rPr>
          <w:sz w:val="17"/>
        </w:rPr>
        <w:t>Defensoria</w:t>
      </w:r>
      <w:r>
        <w:rPr>
          <w:spacing w:val="-6"/>
          <w:sz w:val="17"/>
        </w:rPr>
        <w:t xml:space="preserve"> </w:t>
      </w:r>
      <w:r>
        <w:rPr>
          <w:sz w:val="17"/>
        </w:rPr>
        <w:t>itinerante,</w:t>
      </w:r>
      <w:r>
        <w:rPr>
          <w:spacing w:val="-5"/>
          <w:sz w:val="17"/>
        </w:rPr>
        <w:t xml:space="preserve"> </w:t>
      </w:r>
      <w:r>
        <w:rPr>
          <w:sz w:val="17"/>
        </w:rPr>
        <w:t>que</w:t>
      </w:r>
      <w:r>
        <w:rPr>
          <w:spacing w:val="-7"/>
          <w:sz w:val="17"/>
        </w:rPr>
        <w:t xml:space="preserve"> </w:t>
      </w:r>
      <w:r>
        <w:rPr>
          <w:sz w:val="17"/>
        </w:rPr>
        <w:t>viabiliza</w:t>
      </w:r>
      <w:r>
        <w:rPr>
          <w:spacing w:val="-5"/>
          <w:sz w:val="17"/>
        </w:rPr>
        <w:t xml:space="preserve"> </w:t>
      </w:r>
      <w:r>
        <w:rPr>
          <w:sz w:val="17"/>
        </w:rPr>
        <w:t>o</w:t>
      </w:r>
      <w:r>
        <w:rPr>
          <w:spacing w:val="-6"/>
          <w:sz w:val="17"/>
        </w:rPr>
        <w:t xml:space="preserve"> </w:t>
      </w:r>
      <w:r>
        <w:rPr>
          <w:sz w:val="17"/>
        </w:rPr>
        <w:t>acesso</w:t>
      </w:r>
      <w:r>
        <w:rPr>
          <w:spacing w:val="-6"/>
          <w:sz w:val="17"/>
        </w:rPr>
        <w:t xml:space="preserve"> </w:t>
      </w:r>
      <w:r>
        <w:rPr>
          <w:sz w:val="17"/>
        </w:rPr>
        <w:t>a</w:t>
      </w:r>
      <w:r>
        <w:rPr>
          <w:spacing w:val="-7"/>
          <w:sz w:val="17"/>
        </w:rPr>
        <w:t xml:space="preserve"> </w:t>
      </w:r>
      <w:r>
        <w:rPr>
          <w:sz w:val="17"/>
        </w:rPr>
        <w:t>prestação</w:t>
      </w:r>
      <w:r>
        <w:rPr>
          <w:spacing w:val="-5"/>
          <w:sz w:val="17"/>
        </w:rPr>
        <w:t xml:space="preserve"> </w:t>
      </w:r>
      <w:r>
        <w:rPr>
          <w:sz w:val="17"/>
        </w:rPr>
        <w:t>de</w:t>
      </w:r>
      <w:r>
        <w:rPr>
          <w:spacing w:val="-7"/>
          <w:sz w:val="17"/>
        </w:rPr>
        <w:t xml:space="preserve"> </w:t>
      </w:r>
      <w:r>
        <w:rPr>
          <w:sz w:val="17"/>
        </w:rPr>
        <w:t>serviços</w:t>
      </w:r>
      <w:r>
        <w:rPr>
          <w:spacing w:val="-5"/>
          <w:sz w:val="17"/>
        </w:rPr>
        <w:t xml:space="preserve"> </w:t>
      </w:r>
      <w:r>
        <w:rPr>
          <w:sz w:val="17"/>
        </w:rPr>
        <w:t>jurisdicionais</w:t>
      </w:r>
      <w:r>
        <w:rPr>
          <w:spacing w:val="-6"/>
          <w:sz w:val="17"/>
        </w:rPr>
        <w:t xml:space="preserve"> </w:t>
      </w:r>
      <w:r>
        <w:rPr>
          <w:sz w:val="17"/>
        </w:rPr>
        <w:t>a</w:t>
      </w:r>
      <w:r>
        <w:rPr>
          <w:spacing w:val="1"/>
          <w:sz w:val="17"/>
        </w:rPr>
        <w:t xml:space="preserve"> </w:t>
      </w:r>
      <w:r>
        <w:rPr>
          <w:sz w:val="17"/>
        </w:rPr>
        <w:t>todos;</w:t>
      </w:r>
      <w:r>
        <w:rPr>
          <w:spacing w:val="-3"/>
          <w:sz w:val="17"/>
        </w:rPr>
        <w:t xml:space="preserve"> </w:t>
      </w:r>
      <w:r>
        <w:rPr>
          <w:sz w:val="17"/>
        </w:rPr>
        <w:t>na</w:t>
      </w:r>
      <w:r>
        <w:rPr>
          <w:spacing w:val="-3"/>
          <w:sz w:val="17"/>
        </w:rPr>
        <w:t xml:space="preserve"> </w:t>
      </w:r>
      <w:r>
        <w:rPr>
          <w:sz w:val="17"/>
        </w:rPr>
        <w:t>divulgação</w:t>
      </w:r>
      <w:r>
        <w:rPr>
          <w:spacing w:val="-3"/>
          <w:sz w:val="17"/>
        </w:rPr>
        <w:t xml:space="preserve"> </w:t>
      </w:r>
      <w:r>
        <w:rPr>
          <w:sz w:val="17"/>
        </w:rPr>
        <w:t>de</w:t>
      </w:r>
      <w:r>
        <w:rPr>
          <w:spacing w:val="-3"/>
          <w:sz w:val="17"/>
        </w:rPr>
        <w:t xml:space="preserve"> </w:t>
      </w:r>
      <w:r>
        <w:rPr>
          <w:sz w:val="17"/>
        </w:rPr>
        <w:t>eventos</w:t>
      </w:r>
      <w:r>
        <w:rPr>
          <w:spacing w:val="-3"/>
          <w:sz w:val="17"/>
        </w:rPr>
        <w:t xml:space="preserve"> </w:t>
      </w:r>
      <w:r>
        <w:rPr>
          <w:sz w:val="17"/>
        </w:rPr>
        <w:t>institucionais,</w:t>
      </w:r>
      <w:r>
        <w:rPr>
          <w:spacing w:val="-3"/>
          <w:sz w:val="17"/>
        </w:rPr>
        <w:t xml:space="preserve"> </w:t>
      </w:r>
      <w:r>
        <w:rPr>
          <w:sz w:val="17"/>
        </w:rPr>
        <w:t>bem</w:t>
      </w:r>
      <w:r>
        <w:rPr>
          <w:spacing w:val="-3"/>
          <w:sz w:val="17"/>
        </w:rPr>
        <w:t xml:space="preserve"> </w:t>
      </w:r>
      <w:r>
        <w:rPr>
          <w:sz w:val="17"/>
        </w:rPr>
        <w:t>como</w:t>
      </w:r>
      <w:r>
        <w:rPr>
          <w:spacing w:val="-3"/>
          <w:sz w:val="17"/>
        </w:rPr>
        <w:t xml:space="preserve"> </w:t>
      </w:r>
      <w:r>
        <w:rPr>
          <w:sz w:val="17"/>
        </w:rPr>
        <w:t>os</w:t>
      </w:r>
      <w:r>
        <w:rPr>
          <w:spacing w:val="-3"/>
          <w:sz w:val="17"/>
        </w:rPr>
        <w:t xml:space="preserve"> </w:t>
      </w:r>
      <w:r>
        <w:rPr>
          <w:sz w:val="17"/>
        </w:rPr>
        <w:t>demais</w:t>
      </w:r>
      <w:r>
        <w:rPr>
          <w:spacing w:val="-1"/>
          <w:sz w:val="17"/>
        </w:rPr>
        <w:t xml:space="preserve"> </w:t>
      </w:r>
      <w:r>
        <w:rPr>
          <w:sz w:val="17"/>
        </w:rPr>
        <w:t>eventos</w:t>
      </w:r>
      <w:r>
        <w:rPr>
          <w:spacing w:val="-3"/>
          <w:sz w:val="17"/>
        </w:rPr>
        <w:t xml:space="preserve"> </w:t>
      </w:r>
      <w:r>
        <w:rPr>
          <w:sz w:val="17"/>
        </w:rPr>
        <w:t>de</w:t>
      </w:r>
      <w:r>
        <w:rPr>
          <w:spacing w:val="-3"/>
          <w:sz w:val="17"/>
        </w:rPr>
        <w:t xml:space="preserve"> </w:t>
      </w:r>
      <w:r>
        <w:rPr>
          <w:sz w:val="17"/>
        </w:rPr>
        <w:t>interesse</w:t>
      </w:r>
      <w:r>
        <w:rPr>
          <w:spacing w:val="-3"/>
          <w:sz w:val="17"/>
        </w:rPr>
        <w:t xml:space="preserve"> </w:t>
      </w:r>
      <w:r>
        <w:rPr>
          <w:sz w:val="17"/>
        </w:rPr>
        <w:t>desta</w:t>
      </w:r>
      <w:r>
        <w:rPr>
          <w:spacing w:val="-3"/>
          <w:sz w:val="17"/>
        </w:rPr>
        <w:t xml:space="preserve"> </w:t>
      </w:r>
      <w:r>
        <w:rPr>
          <w:sz w:val="17"/>
        </w:rPr>
        <w:t>Defensoria</w:t>
      </w:r>
      <w:r>
        <w:rPr>
          <w:spacing w:val="-3"/>
          <w:sz w:val="17"/>
        </w:rPr>
        <w:t xml:space="preserve"> </w:t>
      </w:r>
      <w:r>
        <w:rPr>
          <w:sz w:val="17"/>
        </w:rPr>
        <w:t>Pública;</w:t>
      </w:r>
    </w:p>
    <w:p>
      <w:pPr>
        <w:pStyle w:val="8"/>
        <w:numPr>
          <w:ilvl w:val="1"/>
          <w:numId w:val="12"/>
        </w:numPr>
        <w:tabs>
          <w:tab w:val="left" w:pos="497"/>
        </w:tabs>
        <w:spacing w:before="87" w:after="0" w:line="240" w:lineRule="auto"/>
        <w:ind w:left="188" w:right="294" w:firstLine="0"/>
        <w:jc w:val="both"/>
        <w:rPr>
          <w:sz w:val="17"/>
        </w:rPr>
      </w:pPr>
      <w:r>
        <w:rPr>
          <w:sz w:val="17"/>
        </w:rPr>
        <w:t>Considerando que, neste momento, não há disponível o serviço de empresa especializada, sob demanda, nesta DPE/RR, e, considerando que a</w:t>
      </w:r>
      <w:r>
        <w:rPr>
          <w:spacing w:val="1"/>
          <w:sz w:val="17"/>
        </w:rPr>
        <w:t xml:space="preserve"> </w:t>
      </w:r>
      <w:r>
        <w:rPr>
          <w:sz w:val="17"/>
        </w:rPr>
        <w:t>prestação</w:t>
      </w:r>
      <w:r>
        <w:rPr>
          <w:spacing w:val="-3"/>
          <w:sz w:val="17"/>
        </w:rPr>
        <w:t xml:space="preserve"> </w:t>
      </w:r>
      <w:r>
        <w:rPr>
          <w:sz w:val="17"/>
        </w:rPr>
        <w:t>do</w:t>
      </w:r>
      <w:r>
        <w:rPr>
          <w:spacing w:val="-2"/>
          <w:sz w:val="17"/>
        </w:rPr>
        <w:t xml:space="preserve"> </w:t>
      </w:r>
      <w:r>
        <w:rPr>
          <w:sz w:val="17"/>
        </w:rPr>
        <w:t>referido</w:t>
      </w:r>
      <w:r>
        <w:rPr>
          <w:spacing w:val="-2"/>
          <w:sz w:val="17"/>
        </w:rPr>
        <w:t xml:space="preserve"> </w:t>
      </w:r>
      <w:r>
        <w:rPr>
          <w:sz w:val="17"/>
        </w:rPr>
        <w:t>serviço</w:t>
      </w:r>
      <w:r>
        <w:rPr>
          <w:spacing w:val="-2"/>
          <w:sz w:val="17"/>
        </w:rPr>
        <w:t xml:space="preserve"> </w:t>
      </w:r>
      <w:r>
        <w:rPr>
          <w:sz w:val="17"/>
        </w:rPr>
        <w:t>é</w:t>
      </w:r>
      <w:r>
        <w:rPr>
          <w:spacing w:val="-3"/>
          <w:sz w:val="17"/>
        </w:rPr>
        <w:t xml:space="preserve"> </w:t>
      </w:r>
      <w:r>
        <w:rPr>
          <w:sz w:val="17"/>
        </w:rPr>
        <w:t>imprescindível</w:t>
      </w:r>
      <w:r>
        <w:rPr>
          <w:spacing w:val="-2"/>
          <w:sz w:val="17"/>
        </w:rPr>
        <w:t xml:space="preserve"> </w:t>
      </w:r>
      <w:r>
        <w:rPr>
          <w:sz w:val="17"/>
        </w:rPr>
        <w:t>para</w:t>
      </w:r>
      <w:r>
        <w:rPr>
          <w:spacing w:val="-2"/>
          <w:sz w:val="17"/>
        </w:rPr>
        <w:t xml:space="preserve"> </w:t>
      </w:r>
      <w:r>
        <w:rPr>
          <w:sz w:val="17"/>
        </w:rPr>
        <w:t>a</w:t>
      </w:r>
      <w:r>
        <w:rPr>
          <w:spacing w:val="-2"/>
          <w:sz w:val="17"/>
        </w:rPr>
        <w:t xml:space="preserve"> </w:t>
      </w:r>
      <w:r>
        <w:rPr>
          <w:sz w:val="17"/>
        </w:rPr>
        <w:t>realização</w:t>
      </w:r>
      <w:r>
        <w:rPr>
          <w:spacing w:val="-2"/>
          <w:sz w:val="17"/>
        </w:rPr>
        <w:t xml:space="preserve"> </w:t>
      </w:r>
      <w:r>
        <w:rPr>
          <w:sz w:val="17"/>
        </w:rPr>
        <w:t>das</w:t>
      </w:r>
      <w:r>
        <w:rPr>
          <w:spacing w:val="-3"/>
          <w:sz w:val="17"/>
        </w:rPr>
        <w:t xml:space="preserve"> </w:t>
      </w:r>
      <w:r>
        <w:rPr>
          <w:sz w:val="17"/>
        </w:rPr>
        <w:t>ações</w:t>
      </w:r>
      <w:r>
        <w:rPr>
          <w:spacing w:val="-2"/>
          <w:sz w:val="17"/>
        </w:rPr>
        <w:t xml:space="preserve"> </w:t>
      </w:r>
      <w:r>
        <w:rPr>
          <w:sz w:val="17"/>
        </w:rPr>
        <w:t>e</w:t>
      </w:r>
      <w:r>
        <w:rPr>
          <w:spacing w:val="-2"/>
          <w:sz w:val="17"/>
        </w:rPr>
        <w:t xml:space="preserve"> </w:t>
      </w:r>
      <w:r>
        <w:rPr>
          <w:sz w:val="17"/>
        </w:rPr>
        <w:t>serviços</w:t>
      </w:r>
      <w:r>
        <w:rPr>
          <w:spacing w:val="-2"/>
          <w:sz w:val="17"/>
        </w:rPr>
        <w:t xml:space="preserve"> </w:t>
      </w:r>
      <w:r>
        <w:rPr>
          <w:sz w:val="17"/>
        </w:rPr>
        <w:t>desta</w:t>
      </w:r>
      <w:r>
        <w:rPr>
          <w:spacing w:val="-2"/>
          <w:sz w:val="17"/>
        </w:rPr>
        <w:t xml:space="preserve"> </w:t>
      </w:r>
      <w:r>
        <w:rPr>
          <w:sz w:val="17"/>
        </w:rPr>
        <w:t>Defensoria.</w:t>
      </w:r>
    </w:p>
    <w:p>
      <w:pPr>
        <w:pStyle w:val="8"/>
        <w:numPr>
          <w:ilvl w:val="1"/>
          <w:numId w:val="12"/>
        </w:numPr>
        <w:tabs>
          <w:tab w:val="left" w:pos="523"/>
        </w:tabs>
        <w:spacing w:before="85" w:after="0" w:line="240" w:lineRule="auto"/>
        <w:ind w:left="188" w:right="293" w:firstLine="0"/>
        <w:jc w:val="both"/>
        <w:rPr>
          <w:sz w:val="17"/>
        </w:rPr>
      </w:pPr>
      <w:r>
        <w:rPr>
          <w:sz w:val="17"/>
        </w:rPr>
        <w:t>Nesse</w:t>
      </w:r>
      <w:r>
        <w:rPr>
          <w:spacing w:val="31"/>
          <w:sz w:val="17"/>
        </w:rPr>
        <w:t xml:space="preserve"> </w:t>
      </w:r>
      <w:r>
        <w:rPr>
          <w:sz w:val="17"/>
        </w:rPr>
        <w:t>sentido,</w:t>
      </w:r>
      <w:r>
        <w:rPr>
          <w:spacing w:val="31"/>
          <w:sz w:val="17"/>
        </w:rPr>
        <w:t xml:space="preserve"> </w:t>
      </w:r>
      <w:r>
        <w:rPr>
          <w:sz w:val="17"/>
        </w:rPr>
        <w:t>justifica-se</w:t>
      </w:r>
      <w:r>
        <w:rPr>
          <w:spacing w:val="32"/>
          <w:sz w:val="17"/>
        </w:rPr>
        <w:t xml:space="preserve"> </w:t>
      </w:r>
      <w:r>
        <w:rPr>
          <w:sz w:val="17"/>
        </w:rPr>
        <w:t>a</w:t>
      </w:r>
      <w:r>
        <w:rPr>
          <w:spacing w:val="30"/>
          <w:sz w:val="17"/>
        </w:rPr>
        <w:t xml:space="preserve"> </w:t>
      </w:r>
      <w:r>
        <w:rPr>
          <w:sz w:val="17"/>
        </w:rPr>
        <w:t>presente</w:t>
      </w:r>
      <w:r>
        <w:rPr>
          <w:spacing w:val="32"/>
          <w:sz w:val="17"/>
        </w:rPr>
        <w:t xml:space="preserve"> </w:t>
      </w:r>
      <w:r>
        <w:rPr>
          <w:sz w:val="17"/>
        </w:rPr>
        <w:t>contratação</w:t>
      </w:r>
      <w:r>
        <w:rPr>
          <w:spacing w:val="31"/>
          <w:sz w:val="17"/>
        </w:rPr>
        <w:t xml:space="preserve"> </w:t>
      </w:r>
      <w:r>
        <w:rPr>
          <w:sz w:val="17"/>
        </w:rPr>
        <w:t>para</w:t>
      </w:r>
      <w:r>
        <w:rPr>
          <w:spacing w:val="32"/>
          <w:sz w:val="17"/>
        </w:rPr>
        <w:t xml:space="preserve"> </w:t>
      </w:r>
      <w:r>
        <w:rPr>
          <w:sz w:val="17"/>
        </w:rPr>
        <w:t>atender</w:t>
      </w:r>
      <w:r>
        <w:rPr>
          <w:spacing w:val="31"/>
          <w:sz w:val="17"/>
        </w:rPr>
        <w:t xml:space="preserve"> </w:t>
      </w:r>
      <w:r>
        <w:rPr>
          <w:sz w:val="17"/>
        </w:rPr>
        <w:t>às</w:t>
      </w:r>
      <w:r>
        <w:rPr>
          <w:spacing w:val="31"/>
          <w:sz w:val="17"/>
        </w:rPr>
        <w:t xml:space="preserve"> </w:t>
      </w:r>
      <w:r>
        <w:rPr>
          <w:sz w:val="17"/>
        </w:rPr>
        <w:t>necessidades</w:t>
      </w:r>
      <w:r>
        <w:rPr>
          <w:spacing w:val="31"/>
          <w:sz w:val="17"/>
        </w:rPr>
        <w:t xml:space="preserve"> </w:t>
      </w:r>
      <w:r>
        <w:rPr>
          <w:sz w:val="17"/>
        </w:rPr>
        <w:t>da</w:t>
      </w:r>
      <w:r>
        <w:rPr>
          <w:spacing w:val="31"/>
          <w:sz w:val="17"/>
        </w:rPr>
        <w:t xml:space="preserve"> </w:t>
      </w:r>
      <w:r>
        <w:rPr>
          <w:sz w:val="17"/>
        </w:rPr>
        <w:t>Defensoria</w:t>
      </w:r>
      <w:r>
        <w:rPr>
          <w:spacing w:val="32"/>
          <w:sz w:val="17"/>
        </w:rPr>
        <w:t xml:space="preserve"> </w:t>
      </w:r>
      <w:r>
        <w:rPr>
          <w:sz w:val="17"/>
        </w:rPr>
        <w:t>Pública</w:t>
      </w:r>
      <w:r>
        <w:rPr>
          <w:spacing w:val="31"/>
          <w:sz w:val="17"/>
        </w:rPr>
        <w:t xml:space="preserve"> </w:t>
      </w:r>
      <w:r>
        <w:rPr>
          <w:sz w:val="17"/>
        </w:rPr>
        <w:t>do</w:t>
      </w:r>
      <w:r>
        <w:rPr>
          <w:spacing w:val="31"/>
          <w:sz w:val="17"/>
        </w:rPr>
        <w:t xml:space="preserve"> </w:t>
      </w:r>
      <w:r>
        <w:rPr>
          <w:sz w:val="17"/>
        </w:rPr>
        <w:t>Estado</w:t>
      </w:r>
      <w:r>
        <w:rPr>
          <w:spacing w:val="31"/>
          <w:sz w:val="17"/>
        </w:rPr>
        <w:t xml:space="preserve"> </w:t>
      </w:r>
      <w:r>
        <w:rPr>
          <w:sz w:val="17"/>
        </w:rPr>
        <w:t>de</w:t>
      </w:r>
      <w:r>
        <w:rPr>
          <w:spacing w:val="32"/>
          <w:sz w:val="17"/>
        </w:rPr>
        <w:t xml:space="preserve"> </w:t>
      </w:r>
      <w:r>
        <w:rPr>
          <w:sz w:val="17"/>
        </w:rPr>
        <w:t>Roraima</w:t>
      </w:r>
      <w:r>
        <w:rPr>
          <w:spacing w:val="31"/>
          <w:sz w:val="17"/>
        </w:rPr>
        <w:t xml:space="preserve"> </w:t>
      </w:r>
      <w:r>
        <w:rPr>
          <w:sz w:val="17"/>
        </w:rPr>
        <w:t>-</w:t>
      </w:r>
      <w:r>
        <w:rPr>
          <w:spacing w:val="31"/>
          <w:sz w:val="17"/>
        </w:rPr>
        <w:t xml:space="preserve"> </w:t>
      </w:r>
      <w:r>
        <w:rPr>
          <w:sz w:val="17"/>
        </w:rPr>
        <w:t>DPE/RR,</w:t>
      </w:r>
      <w:r>
        <w:rPr>
          <w:spacing w:val="1"/>
          <w:sz w:val="17"/>
        </w:rPr>
        <w:t xml:space="preserve"> </w:t>
      </w:r>
      <w:r>
        <w:rPr>
          <w:sz w:val="17"/>
        </w:rPr>
        <w:t>pelo</w:t>
      </w:r>
      <w:r>
        <w:rPr>
          <w:spacing w:val="-2"/>
          <w:sz w:val="17"/>
        </w:rPr>
        <w:t xml:space="preserve"> </w:t>
      </w:r>
      <w:r>
        <w:rPr>
          <w:sz w:val="17"/>
        </w:rPr>
        <w:t>período</w:t>
      </w:r>
      <w:r>
        <w:rPr>
          <w:spacing w:val="-1"/>
          <w:sz w:val="17"/>
        </w:rPr>
        <w:t xml:space="preserve"> </w:t>
      </w:r>
      <w:r>
        <w:rPr>
          <w:sz w:val="17"/>
        </w:rPr>
        <w:t>de</w:t>
      </w:r>
      <w:r>
        <w:rPr>
          <w:spacing w:val="-1"/>
          <w:sz w:val="17"/>
        </w:rPr>
        <w:t xml:space="preserve"> </w:t>
      </w:r>
      <w:r>
        <w:rPr>
          <w:sz w:val="17"/>
        </w:rPr>
        <w:t>12</w:t>
      </w:r>
      <w:r>
        <w:rPr>
          <w:spacing w:val="-1"/>
          <w:sz w:val="17"/>
        </w:rPr>
        <w:t xml:space="preserve"> </w:t>
      </w:r>
      <w:r>
        <w:rPr>
          <w:sz w:val="17"/>
        </w:rPr>
        <w:t>(doze)</w:t>
      </w:r>
      <w:r>
        <w:rPr>
          <w:spacing w:val="-1"/>
          <w:sz w:val="17"/>
        </w:rPr>
        <w:t xml:space="preserve"> </w:t>
      </w:r>
      <w:r>
        <w:rPr>
          <w:sz w:val="17"/>
        </w:rPr>
        <w:t>meses.</w:t>
      </w:r>
    </w:p>
    <w:p>
      <w:pPr>
        <w:pStyle w:val="6"/>
        <w:spacing w:before="0"/>
        <w:ind w:left="0"/>
        <w:rPr>
          <w:sz w:val="18"/>
        </w:rPr>
      </w:pPr>
    </w:p>
    <w:p>
      <w:pPr>
        <w:pStyle w:val="3"/>
        <w:numPr>
          <w:ilvl w:val="0"/>
          <w:numId w:val="10"/>
        </w:numPr>
        <w:tabs>
          <w:tab w:val="left" w:pos="356"/>
        </w:tabs>
        <w:spacing w:before="158" w:after="0" w:line="240" w:lineRule="auto"/>
        <w:ind w:left="356" w:right="0" w:hanging="168"/>
        <w:jc w:val="left"/>
      </w:pPr>
      <w:r>
        <w:rPr>
          <w:w w:val="95"/>
        </w:rPr>
        <w:t>FUNDAMENTAÇÃO</w:t>
      </w:r>
      <w:r>
        <w:rPr>
          <w:spacing w:val="24"/>
          <w:w w:val="95"/>
        </w:rPr>
        <w:t xml:space="preserve"> </w:t>
      </w:r>
      <w:r>
        <w:rPr>
          <w:w w:val="95"/>
        </w:rPr>
        <w:t>LEGAL</w:t>
      </w:r>
    </w:p>
    <w:p>
      <w:pPr>
        <w:pStyle w:val="8"/>
        <w:numPr>
          <w:ilvl w:val="1"/>
          <w:numId w:val="13"/>
        </w:numPr>
        <w:tabs>
          <w:tab w:val="left" w:pos="506"/>
        </w:tabs>
        <w:spacing w:before="84" w:after="0" w:line="240" w:lineRule="auto"/>
        <w:ind w:left="188" w:right="292" w:firstLine="0"/>
        <w:jc w:val="left"/>
        <w:rPr>
          <w:sz w:val="17"/>
        </w:rPr>
      </w:pPr>
      <w:r>
        <w:rPr>
          <w:sz w:val="17"/>
        </w:rPr>
        <w:t>Este</w:t>
      </w:r>
      <w:r>
        <w:rPr>
          <w:spacing w:val="13"/>
          <w:sz w:val="17"/>
        </w:rPr>
        <w:t xml:space="preserve"> </w:t>
      </w:r>
      <w:r>
        <w:rPr>
          <w:sz w:val="17"/>
        </w:rPr>
        <w:t>Projeto</w:t>
      </w:r>
      <w:r>
        <w:rPr>
          <w:spacing w:val="14"/>
          <w:sz w:val="17"/>
        </w:rPr>
        <w:t xml:space="preserve"> </w:t>
      </w:r>
      <w:r>
        <w:rPr>
          <w:sz w:val="17"/>
        </w:rPr>
        <w:t>Básico</w:t>
      </w:r>
      <w:r>
        <w:rPr>
          <w:spacing w:val="13"/>
          <w:sz w:val="17"/>
        </w:rPr>
        <w:t xml:space="preserve"> </w:t>
      </w:r>
      <w:r>
        <w:rPr>
          <w:sz w:val="17"/>
        </w:rPr>
        <w:t>encontra-se</w:t>
      </w:r>
      <w:r>
        <w:rPr>
          <w:spacing w:val="14"/>
          <w:sz w:val="17"/>
        </w:rPr>
        <w:t xml:space="preserve"> </w:t>
      </w:r>
      <w:r>
        <w:rPr>
          <w:sz w:val="17"/>
        </w:rPr>
        <w:t>fundamentado</w:t>
      </w:r>
      <w:r>
        <w:rPr>
          <w:spacing w:val="14"/>
          <w:sz w:val="17"/>
        </w:rPr>
        <w:t xml:space="preserve"> </w:t>
      </w:r>
      <w:r>
        <w:rPr>
          <w:sz w:val="17"/>
        </w:rPr>
        <w:t>com</w:t>
      </w:r>
      <w:r>
        <w:rPr>
          <w:spacing w:val="13"/>
          <w:sz w:val="17"/>
        </w:rPr>
        <w:t xml:space="preserve"> </w:t>
      </w:r>
      <w:r>
        <w:rPr>
          <w:sz w:val="17"/>
        </w:rPr>
        <w:t>os</w:t>
      </w:r>
      <w:r>
        <w:rPr>
          <w:spacing w:val="14"/>
          <w:sz w:val="17"/>
        </w:rPr>
        <w:t xml:space="preserve"> </w:t>
      </w:r>
      <w:r>
        <w:rPr>
          <w:sz w:val="17"/>
        </w:rPr>
        <w:t>seguintes</w:t>
      </w:r>
      <w:r>
        <w:rPr>
          <w:spacing w:val="14"/>
          <w:sz w:val="17"/>
        </w:rPr>
        <w:t xml:space="preserve"> </w:t>
      </w:r>
      <w:r>
        <w:rPr>
          <w:sz w:val="17"/>
        </w:rPr>
        <w:t>dispositivos:</w:t>
      </w:r>
      <w:r>
        <w:rPr>
          <w:spacing w:val="13"/>
          <w:sz w:val="17"/>
        </w:rPr>
        <w:t xml:space="preserve"> </w:t>
      </w:r>
      <w:r>
        <w:rPr>
          <w:sz w:val="17"/>
        </w:rPr>
        <w:t>Lei</w:t>
      </w:r>
      <w:r>
        <w:rPr>
          <w:spacing w:val="14"/>
          <w:sz w:val="17"/>
        </w:rPr>
        <w:t xml:space="preserve"> </w:t>
      </w:r>
      <w:r>
        <w:rPr>
          <w:sz w:val="17"/>
        </w:rPr>
        <w:t>Federal</w:t>
      </w:r>
      <w:r>
        <w:rPr>
          <w:spacing w:val="14"/>
          <w:sz w:val="17"/>
        </w:rPr>
        <w:t xml:space="preserve"> </w:t>
      </w:r>
      <w:r>
        <w:rPr>
          <w:sz w:val="17"/>
        </w:rPr>
        <w:t>n.º</w:t>
      </w:r>
      <w:r>
        <w:rPr>
          <w:spacing w:val="13"/>
          <w:sz w:val="17"/>
        </w:rPr>
        <w:t xml:space="preserve"> </w:t>
      </w:r>
      <w:r>
        <w:rPr>
          <w:sz w:val="17"/>
        </w:rPr>
        <w:t>8.666/1993,</w:t>
      </w:r>
      <w:r>
        <w:rPr>
          <w:spacing w:val="14"/>
          <w:sz w:val="17"/>
        </w:rPr>
        <w:t xml:space="preserve"> </w:t>
      </w:r>
      <w:r>
        <w:rPr>
          <w:sz w:val="17"/>
        </w:rPr>
        <w:t>Lei</w:t>
      </w:r>
      <w:r>
        <w:rPr>
          <w:spacing w:val="14"/>
          <w:sz w:val="17"/>
        </w:rPr>
        <w:t xml:space="preserve"> </w:t>
      </w:r>
      <w:r>
        <w:rPr>
          <w:sz w:val="17"/>
        </w:rPr>
        <w:t>Complementar</w:t>
      </w:r>
      <w:r>
        <w:rPr>
          <w:spacing w:val="13"/>
          <w:sz w:val="17"/>
        </w:rPr>
        <w:t xml:space="preserve"> </w:t>
      </w:r>
      <w:r>
        <w:rPr>
          <w:sz w:val="17"/>
        </w:rPr>
        <w:t>n.°</w:t>
      </w:r>
      <w:r>
        <w:rPr>
          <w:spacing w:val="14"/>
          <w:sz w:val="17"/>
        </w:rPr>
        <w:t xml:space="preserve"> </w:t>
      </w:r>
      <w:r>
        <w:rPr>
          <w:sz w:val="17"/>
        </w:rPr>
        <w:t>123/2006</w:t>
      </w:r>
      <w:r>
        <w:rPr>
          <w:spacing w:val="13"/>
          <w:sz w:val="17"/>
        </w:rPr>
        <w:t xml:space="preserve"> </w:t>
      </w:r>
      <w:r>
        <w:rPr>
          <w:sz w:val="17"/>
        </w:rPr>
        <w:t>e</w:t>
      </w:r>
      <w:r>
        <w:rPr>
          <w:spacing w:val="1"/>
          <w:sz w:val="17"/>
        </w:rPr>
        <w:t xml:space="preserve"> </w:t>
      </w:r>
      <w:r>
        <w:rPr>
          <w:sz w:val="17"/>
        </w:rPr>
        <w:t>demais</w:t>
      </w:r>
      <w:r>
        <w:rPr>
          <w:spacing w:val="-2"/>
          <w:sz w:val="17"/>
        </w:rPr>
        <w:t xml:space="preserve"> </w:t>
      </w:r>
      <w:r>
        <w:rPr>
          <w:sz w:val="17"/>
        </w:rPr>
        <w:t>legislações</w:t>
      </w:r>
      <w:r>
        <w:rPr>
          <w:spacing w:val="-1"/>
          <w:sz w:val="17"/>
        </w:rPr>
        <w:t xml:space="preserve"> </w:t>
      </w:r>
      <w:r>
        <w:rPr>
          <w:sz w:val="17"/>
        </w:rPr>
        <w:t>vigentes</w:t>
      </w:r>
      <w:r>
        <w:rPr>
          <w:spacing w:val="-1"/>
          <w:sz w:val="17"/>
        </w:rPr>
        <w:t xml:space="preserve"> </w:t>
      </w:r>
      <w:r>
        <w:rPr>
          <w:sz w:val="17"/>
        </w:rPr>
        <w:t>a</w:t>
      </w:r>
      <w:r>
        <w:rPr>
          <w:spacing w:val="-2"/>
          <w:sz w:val="17"/>
        </w:rPr>
        <w:t xml:space="preserve"> </w:t>
      </w:r>
      <w:r>
        <w:rPr>
          <w:sz w:val="17"/>
        </w:rPr>
        <w:t>serem</w:t>
      </w:r>
      <w:r>
        <w:rPr>
          <w:spacing w:val="-1"/>
          <w:sz w:val="17"/>
        </w:rPr>
        <w:t xml:space="preserve"> </w:t>
      </w:r>
      <w:r>
        <w:rPr>
          <w:sz w:val="17"/>
        </w:rPr>
        <w:t>adotadas.</w:t>
      </w:r>
    </w:p>
    <w:p>
      <w:pPr>
        <w:pStyle w:val="8"/>
        <w:numPr>
          <w:ilvl w:val="1"/>
          <w:numId w:val="13"/>
        </w:numPr>
        <w:tabs>
          <w:tab w:val="left" w:pos="482"/>
        </w:tabs>
        <w:spacing w:before="85" w:after="0" w:line="240" w:lineRule="auto"/>
        <w:ind w:left="482" w:right="0" w:hanging="294"/>
        <w:jc w:val="left"/>
        <w:rPr>
          <w:sz w:val="17"/>
        </w:rPr>
      </w:pPr>
      <w:r>
        <w:rPr>
          <w:spacing w:val="-1"/>
          <w:sz w:val="17"/>
        </w:rPr>
        <w:t>Trata-se</w:t>
      </w:r>
      <w:r>
        <w:rPr>
          <w:spacing w:val="-10"/>
          <w:sz w:val="17"/>
        </w:rPr>
        <w:t xml:space="preserve"> </w:t>
      </w:r>
      <w:r>
        <w:rPr>
          <w:spacing w:val="-1"/>
          <w:sz w:val="17"/>
        </w:rPr>
        <w:t>de</w:t>
      </w:r>
      <w:r>
        <w:rPr>
          <w:spacing w:val="-10"/>
          <w:sz w:val="17"/>
        </w:rPr>
        <w:t xml:space="preserve"> </w:t>
      </w:r>
      <w:r>
        <w:rPr>
          <w:spacing w:val="-1"/>
          <w:sz w:val="17"/>
        </w:rPr>
        <w:t>serviço</w:t>
      </w:r>
      <w:r>
        <w:rPr>
          <w:spacing w:val="-9"/>
          <w:sz w:val="17"/>
        </w:rPr>
        <w:t xml:space="preserve"> </w:t>
      </w:r>
      <w:r>
        <w:rPr>
          <w:spacing w:val="-1"/>
          <w:sz w:val="17"/>
        </w:rPr>
        <w:t>comum,</w:t>
      </w:r>
      <w:r>
        <w:rPr>
          <w:spacing w:val="-10"/>
          <w:sz w:val="17"/>
        </w:rPr>
        <w:t xml:space="preserve"> </w:t>
      </w:r>
      <w:r>
        <w:rPr>
          <w:spacing w:val="-1"/>
          <w:sz w:val="17"/>
        </w:rPr>
        <w:t>não</w:t>
      </w:r>
      <w:r>
        <w:rPr>
          <w:spacing w:val="-9"/>
          <w:sz w:val="17"/>
        </w:rPr>
        <w:t xml:space="preserve"> </w:t>
      </w:r>
      <w:r>
        <w:rPr>
          <w:sz w:val="17"/>
        </w:rPr>
        <w:t>continuado,</w:t>
      </w:r>
      <w:r>
        <w:rPr>
          <w:spacing w:val="-10"/>
          <w:sz w:val="17"/>
        </w:rPr>
        <w:t xml:space="preserve"> </w:t>
      </w:r>
      <w:r>
        <w:rPr>
          <w:sz w:val="17"/>
        </w:rPr>
        <w:t>a</w:t>
      </w:r>
      <w:r>
        <w:rPr>
          <w:spacing w:val="-10"/>
          <w:sz w:val="17"/>
        </w:rPr>
        <w:t xml:space="preserve"> </w:t>
      </w:r>
      <w:r>
        <w:rPr>
          <w:sz w:val="17"/>
        </w:rPr>
        <w:t>ser</w:t>
      </w:r>
      <w:r>
        <w:rPr>
          <w:spacing w:val="-9"/>
          <w:sz w:val="17"/>
        </w:rPr>
        <w:t xml:space="preserve"> </w:t>
      </w:r>
      <w:r>
        <w:rPr>
          <w:sz w:val="17"/>
        </w:rPr>
        <w:t>contratado</w:t>
      </w:r>
      <w:r>
        <w:rPr>
          <w:spacing w:val="-10"/>
          <w:sz w:val="17"/>
        </w:rPr>
        <w:t xml:space="preserve"> </w:t>
      </w:r>
      <w:r>
        <w:rPr>
          <w:sz w:val="17"/>
        </w:rPr>
        <w:t>mediante</w:t>
      </w:r>
      <w:r>
        <w:rPr>
          <w:spacing w:val="-9"/>
          <w:sz w:val="17"/>
        </w:rPr>
        <w:t xml:space="preserve"> </w:t>
      </w:r>
      <w:r>
        <w:rPr>
          <w:sz w:val="17"/>
        </w:rPr>
        <w:t>licitação,</w:t>
      </w:r>
      <w:r>
        <w:rPr>
          <w:spacing w:val="-10"/>
          <w:sz w:val="17"/>
        </w:rPr>
        <w:t xml:space="preserve"> </w:t>
      </w:r>
      <w:r>
        <w:rPr>
          <w:sz w:val="17"/>
        </w:rPr>
        <w:t>na</w:t>
      </w:r>
      <w:r>
        <w:rPr>
          <w:spacing w:val="-10"/>
          <w:sz w:val="17"/>
        </w:rPr>
        <w:t xml:space="preserve"> </w:t>
      </w:r>
      <w:r>
        <w:rPr>
          <w:sz w:val="17"/>
        </w:rPr>
        <w:t>modalidade</w:t>
      </w:r>
      <w:r>
        <w:rPr>
          <w:spacing w:val="-9"/>
          <w:sz w:val="17"/>
        </w:rPr>
        <w:t xml:space="preserve"> </w:t>
      </w:r>
      <w:r>
        <w:rPr>
          <w:b/>
          <w:sz w:val="17"/>
        </w:rPr>
        <w:t>CONVITE</w:t>
      </w:r>
      <w:r>
        <w:rPr>
          <w:sz w:val="17"/>
        </w:rPr>
        <w:t>;</w:t>
      </w:r>
    </w:p>
    <w:p>
      <w:pPr>
        <w:pStyle w:val="8"/>
        <w:numPr>
          <w:ilvl w:val="1"/>
          <w:numId w:val="13"/>
        </w:numPr>
        <w:tabs>
          <w:tab w:val="left" w:pos="489"/>
        </w:tabs>
        <w:spacing w:before="85" w:after="0" w:line="240" w:lineRule="auto"/>
        <w:ind w:left="188" w:right="294" w:firstLine="0"/>
        <w:jc w:val="left"/>
        <w:rPr>
          <w:sz w:val="17"/>
        </w:rPr>
      </w:pPr>
      <w:r>
        <w:rPr>
          <w:sz w:val="17"/>
        </w:rPr>
        <w:t>A prestação dos serviços não gera vínculo empregatício entre os empregados da Contratada e a Administração Contratante, vedando-se qualquer</w:t>
      </w:r>
      <w:r>
        <w:rPr>
          <w:spacing w:val="-40"/>
          <w:sz w:val="17"/>
        </w:rPr>
        <w:t xml:space="preserve"> </w:t>
      </w:r>
      <w:r>
        <w:rPr>
          <w:sz w:val="17"/>
        </w:rPr>
        <w:t>relação</w:t>
      </w:r>
      <w:r>
        <w:rPr>
          <w:spacing w:val="-2"/>
          <w:sz w:val="17"/>
        </w:rPr>
        <w:t xml:space="preserve"> </w:t>
      </w:r>
      <w:r>
        <w:rPr>
          <w:sz w:val="17"/>
        </w:rPr>
        <w:t>entre</w:t>
      </w:r>
      <w:r>
        <w:rPr>
          <w:spacing w:val="-2"/>
          <w:sz w:val="17"/>
        </w:rPr>
        <w:t xml:space="preserve"> </w:t>
      </w:r>
      <w:r>
        <w:rPr>
          <w:sz w:val="17"/>
        </w:rPr>
        <w:t>estes</w:t>
      </w:r>
      <w:r>
        <w:rPr>
          <w:spacing w:val="-1"/>
          <w:sz w:val="17"/>
        </w:rPr>
        <w:t xml:space="preserve"> </w:t>
      </w:r>
      <w:r>
        <w:rPr>
          <w:sz w:val="17"/>
        </w:rPr>
        <w:t>que</w:t>
      </w:r>
      <w:r>
        <w:rPr>
          <w:spacing w:val="-2"/>
          <w:sz w:val="17"/>
        </w:rPr>
        <w:t xml:space="preserve"> </w:t>
      </w:r>
      <w:r>
        <w:rPr>
          <w:sz w:val="17"/>
        </w:rPr>
        <w:t>caracterize</w:t>
      </w:r>
      <w:r>
        <w:rPr>
          <w:spacing w:val="-1"/>
          <w:sz w:val="17"/>
        </w:rPr>
        <w:t xml:space="preserve"> </w:t>
      </w:r>
      <w:r>
        <w:rPr>
          <w:sz w:val="17"/>
        </w:rPr>
        <w:t>pessoalidade</w:t>
      </w:r>
      <w:r>
        <w:rPr>
          <w:spacing w:val="-2"/>
          <w:sz w:val="17"/>
        </w:rPr>
        <w:t xml:space="preserve"> </w:t>
      </w:r>
      <w:r>
        <w:rPr>
          <w:sz w:val="17"/>
        </w:rPr>
        <w:t>e</w:t>
      </w:r>
      <w:r>
        <w:rPr>
          <w:spacing w:val="-2"/>
          <w:sz w:val="17"/>
        </w:rPr>
        <w:t xml:space="preserve"> </w:t>
      </w:r>
      <w:r>
        <w:rPr>
          <w:sz w:val="17"/>
        </w:rPr>
        <w:t>subordinação</w:t>
      </w:r>
      <w:r>
        <w:rPr>
          <w:spacing w:val="-1"/>
          <w:sz w:val="17"/>
        </w:rPr>
        <w:t xml:space="preserve"> </w:t>
      </w:r>
      <w:r>
        <w:rPr>
          <w:sz w:val="17"/>
        </w:rPr>
        <w:t>direta.</w:t>
      </w:r>
    </w:p>
    <w:p>
      <w:pPr>
        <w:spacing w:after="0" w:line="240" w:lineRule="auto"/>
        <w:jc w:val="left"/>
        <w:rPr>
          <w:sz w:val="17"/>
        </w:rPr>
        <w:sectPr>
          <w:pgSz w:w="11920" w:h="16840"/>
          <w:pgMar w:top="620" w:right="600" w:bottom="200" w:left="700" w:header="2" w:footer="18" w:gutter="0"/>
          <w:cols w:space="720" w:num="1"/>
        </w:sectPr>
      </w:pPr>
    </w:p>
    <w:p>
      <w:pPr>
        <w:pStyle w:val="6"/>
        <w:spacing w:before="5"/>
        <w:ind w:left="0"/>
        <w:rPr>
          <w:sz w:val="23"/>
        </w:rPr>
      </w:pPr>
    </w:p>
    <w:p>
      <w:pPr>
        <w:pStyle w:val="3"/>
        <w:numPr>
          <w:ilvl w:val="0"/>
          <w:numId w:val="10"/>
        </w:numPr>
        <w:tabs>
          <w:tab w:val="left" w:pos="356"/>
        </w:tabs>
        <w:spacing w:before="91" w:after="0" w:line="240" w:lineRule="auto"/>
        <w:ind w:left="356" w:right="0" w:hanging="168"/>
        <w:jc w:val="left"/>
      </w:pPr>
      <w:r>
        <w:rPr>
          <w:spacing w:val="-1"/>
        </w:rPr>
        <w:t>DAS</w:t>
      </w:r>
      <w:r>
        <w:rPr>
          <w:spacing w:val="-9"/>
        </w:rPr>
        <w:t xml:space="preserve"> </w:t>
      </w:r>
      <w:r>
        <w:rPr>
          <w:spacing w:val="-1"/>
        </w:rPr>
        <w:t>ESPECIFICAÇÕES</w:t>
      </w:r>
      <w:r>
        <w:rPr>
          <w:spacing w:val="-8"/>
        </w:rPr>
        <w:t xml:space="preserve"> </w:t>
      </w:r>
      <w:r>
        <w:rPr>
          <w:spacing w:val="-1"/>
        </w:rPr>
        <w:t>DO</w:t>
      </w:r>
      <w:r>
        <w:rPr>
          <w:spacing w:val="-8"/>
        </w:rPr>
        <w:t xml:space="preserve"> </w:t>
      </w:r>
      <w:r>
        <w:rPr>
          <w:spacing w:val="-1"/>
        </w:rPr>
        <w:t>OBJETO</w:t>
      </w:r>
    </w:p>
    <w:p>
      <w:pPr>
        <w:pStyle w:val="8"/>
        <w:numPr>
          <w:ilvl w:val="1"/>
          <w:numId w:val="10"/>
        </w:numPr>
        <w:tabs>
          <w:tab w:val="left" w:pos="440"/>
        </w:tabs>
        <w:spacing w:before="85" w:after="0" w:line="240" w:lineRule="auto"/>
        <w:ind w:left="440" w:right="0" w:hanging="252"/>
        <w:jc w:val="left"/>
        <w:rPr>
          <w:sz w:val="17"/>
        </w:rPr>
      </w:pPr>
      <w:r>
        <w:rPr>
          <w:sz w:val="17"/>
        </w:rPr>
        <w:t>O</w:t>
      </w:r>
      <w:r>
        <w:rPr>
          <w:spacing w:val="-10"/>
          <w:sz w:val="17"/>
        </w:rPr>
        <w:t xml:space="preserve"> </w:t>
      </w:r>
      <w:r>
        <w:rPr>
          <w:sz w:val="17"/>
        </w:rPr>
        <w:t>presente</w:t>
      </w:r>
      <w:r>
        <w:rPr>
          <w:spacing w:val="-9"/>
          <w:sz w:val="17"/>
        </w:rPr>
        <w:t xml:space="preserve"> </w:t>
      </w:r>
      <w:r>
        <w:rPr>
          <w:sz w:val="17"/>
        </w:rPr>
        <w:t>objeto</w:t>
      </w:r>
      <w:r>
        <w:rPr>
          <w:spacing w:val="-10"/>
          <w:sz w:val="17"/>
        </w:rPr>
        <w:t xml:space="preserve"> </w:t>
      </w:r>
      <w:r>
        <w:rPr>
          <w:sz w:val="17"/>
        </w:rPr>
        <w:t>deverá</w:t>
      </w:r>
      <w:r>
        <w:rPr>
          <w:spacing w:val="-9"/>
          <w:sz w:val="17"/>
        </w:rPr>
        <w:t xml:space="preserve"> </w:t>
      </w:r>
      <w:r>
        <w:rPr>
          <w:sz w:val="17"/>
        </w:rPr>
        <w:t>ser</w:t>
      </w:r>
      <w:r>
        <w:rPr>
          <w:spacing w:val="-10"/>
          <w:sz w:val="17"/>
        </w:rPr>
        <w:t xml:space="preserve"> </w:t>
      </w:r>
      <w:r>
        <w:rPr>
          <w:sz w:val="17"/>
        </w:rPr>
        <w:t>executado</w:t>
      </w:r>
      <w:r>
        <w:rPr>
          <w:spacing w:val="-9"/>
          <w:sz w:val="17"/>
        </w:rPr>
        <w:t xml:space="preserve"> </w:t>
      </w:r>
      <w:r>
        <w:rPr>
          <w:sz w:val="17"/>
        </w:rPr>
        <w:t>conforme</w:t>
      </w:r>
      <w:r>
        <w:rPr>
          <w:spacing w:val="-10"/>
          <w:sz w:val="17"/>
        </w:rPr>
        <w:t xml:space="preserve"> </w:t>
      </w:r>
      <w:r>
        <w:rPr>
          <w:sz w:val="17"/>
        </w:rPr>
        <w:t>especificações</w:t>
      </w:r>
      <w:r>
        <w:rPr>
          <w:spacing w:val="-9"/>
          <w:sz w:val="17"/>
        </w:rPr>
        <w:t xml:space="preserve"> </w:t>
      </w:r>
      <w:r>
        <w:rPr>
          <w:sz w:val="17"/>
        </w:rPr>
        <w:t>e</w:t>
      </w:r>
      <w:r>
        <w:rPr>
          <w:spacing w:val="-10"/>
          <w:sz w:val="17"/>
        </w:rPr>
        <w:t xml:space="preserve"> </w:t>
      </w:r>
      <w:r>
        <w:rPr>
          <w:sz w:val="17"/>
        </w:rPr>
        <w:t>quantidades</w:t>
      </w:r>
      <w:r>
        <w:rPr>
          <w:spacing w:val="-9"/>
          <w:sz w:val="17"/>
        </w:rPr>
        <w:t xml:space="preserve"> </w:t>
      </w:r>
      <w:r>
        <w:rPr>
          <w:sz w:val="17"/>
        </w:rPr>
        <w:t>indicadas</w:t>
      </w:r>
      <w:r>
        <w:rPr>
          <w:spacing w:val="-10"/>
          <w:sz w:val="17"/>
        </w:rPr>
        <w:t xml:space="preserve"> </w:t>
      </w:r>
      <w:r>
        <w:rPr>
          <w:sz w:val="17"/>
        </w:rPr>
        <w:t>abaixo:</w:t>
      </w:r>
    </w:p>
    <w:p>
      <w:pPr>
        <w:pStyle w:val="6"/>
        <w:spacing w:before="0"/>
        <w:ind w:left="0"/>
        <w:rPr>
          <w:sz w:val="20"/>
        </w:rPr>
      </w:pPr>
    </w:p>
    <w:p>
      <w:pPr>
        <w:pStyle w:val="6"/>
        <w:spacing w:before="10"/>
        <w:ind w:left="0"/>
        <w:rPr>
          <w:sz w:val="12"/>
        </w:rPr>
      </w:pPr>
    </w:p>
    <w:tbl>
      <w:tblPr>
        <w:tblStyle w:val="5"/>
        <w:tblW w:w="0" w:type="auto"/>
        <w:tblInd w:w="132" w:type="dxa"/>
        <w:tblBorders>
          <w:top w:val="double" w:color="B1B1B1" w:sz="0" w:space="0"/>
          <w:left w:val="double" w:color="B1B1B1" w:sz="0" w:space="0"/>
          <w:bottom w:val="double" w:color="B1B1B1" w:sz="0" w:space="0"/>
          <w:right w:val="double" w:color="B1B1B1" w:sz="0" w:space="0"/>
          <w:insideH w:val="double" w:color="B1B1B1" w:sz="0" w:space="0"/>
          <w:insideV w:val="double" w:color="B1B1B1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4"/>
        <w:gridCol w:w="6310"/>
        <w:gridCol w:w="876"/>
        <w:gridCol w:w="434"/>
        <w:gridCol w:w="983"/>
        <w:gridCol w:w="1281"/>
      </w:tblGrid>
      <w:tr>
        <w:tblPrEx>
          <w:tblBorders>
            <w:top w:val="double" w:color="B1B1B1" w:sz="0" w:space="0"/>
            <w:left w:val="double" w:color="B1B1B1" w:sz="0" w:space="0"/>
            <w:bottom w:val="double" w:color="B1B1B1" w:sz="0" w:space="0"/>
            <w:right w:val="double" w:color="B1B1B1" w:sz="0" w:space="0"/>
            <w:insideH w:val="double" w:color="B1B1B1" w:sz="0" w:space="0"/>
            <w:insideV w:val="double" w:color="B1B1B1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434" w:type="dxa"/>
            <w:tcBorders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spacing w:before="102"/>
              <w:ind w:left="5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Item</w:t>
            </w:r>
          </w:p>
        </w:tc>
        <w:tc>
          <w:tcPr>
            <w:tcW w:w="6310" w:type="dxa"/>
            <w:tcBorders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spacing w:before="102"/>
              <w:ind w:left="2489" w:right="2484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ESPECIFICAÇÃO</w:t>
            </w:r>
          </w:p>
        </w:tc>
        <w:tc>
          <w:tcPr>
            <w:tcW w:w="876" w:type="dxa"/>
            <w:tcBorders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spacing w:line="180" w:lineRule="atLeast"/>
              <w:ind w:left="177" w:right="40" w:hanging="122"/>
              <w:rPr>
                <w:b/>
                <w:sz w:val="15"/>
              </w:rPr>
            </w:pPr>
            <w:r>
              <w:rPr>
                <w:b/>
                <w:sz w:val="15"/>
              </w:rPr>
              <w:t>Unidade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-34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Medida</w:t>
            </w:r>
          </w:p>
        </w:tc>
        <w:tc>
          <w:tcPr>
            <w:tcW w:w="434" w:type="dxa"/>
            <w:tcBorders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spacing w:before="102"/>
              <w:ind w:left="29" w:right="20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Qtd.</w:t>
            </w:r>
          </w:p>
        </w:tc>
        <w:tc>
          <w:tcPr>
            <w:tcW w:w="983" w:type="dxa"/>
            <w:tcBorders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spacing w:line="180" w:lineRule="atLeast"/>
              <w:ind w:left="73" w:right="96" w:firstLine="22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Valor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z w:val="15"/>
              </w:rPr>
              <w:t>Unitário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R$</w:t>
            </w:r>
          </w:p>
        </w:tc>
        <w:tc>
          <w:tcPr>
            <w:tcW w:w="1281" w:type="dxa"/>
            <w:tcBorders>
              <w:left w:val="double" w:color="4B4B4B" w:sz="0" w:space="0"/>
              <w:bottom w:val="double" w:color="4B4B4B" w:sz="0" w:space="0"/>
              <w:right w:val="nil"/>
            </w:tcBorders>
          </w:tcPr>
          <w:p>
            <w:pPr>
              <w:pStyle w:val="9"/>
              <w:spacing w:line="180" w:lineRule="atLeast"/>
              <w:ind w:left="556" w:right="225" w:hanging="256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 xml:space="preserve">Valor </w:t>
            </w:r>
            <w:r>
              <w:rPr>
                <w:b/>
                <w:spacing w:val="-1"/>
                <w:sz w:val="15"/>
              </w:rPr>
              <w:t>Total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R$</w:t>
            </w:r>
          </w:p>
        </w:tc>
      </w:tr>
      <w:tr>
        <w:tblPrEx>
          <w:tblBorders>
            <w:top w:val="double" w:color="B1B1B1" w:sz="0" w:space="0"/>
            <w:left w:val="double" w:color="B1B1B1" w:sz="0" w:space="0"/>
            <w:bottom w:val="double" w:color="B1B1B1" w:sz="0" w:space="0"/>
            <w:right w:val="double" w:color="B1B1B1" w:sz="0" w:space="0"/>
            <w:insideH w:val="double" w:color="B1B1B1" w:sz="0" w:space="0"/>
            <w:insideV w:val="double" w:color="B1B1B1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434" w:type="dxa"/>
            <w:tcBorders>
              <w:top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spacing w:before="87"/>
              <w:ind w:left="95" w:right="-130"/>
              <w:rPr>
                <w:sz w:val="17"/>
              </w:rPr>
            </w:pPr>
            <w:r>
              <w:rPr>
                <w:b/>
                <w:sz w:val="17"/>
              </w:rPr>
              <w:t>1</w:t>
            </w:r>
            <w:r>
              <w:rPr>
                <w:sz w:val="17"/>
              </w:rPr>
              <w:t>ADE</w:t>
            </w:r>
          </w:p>
        </w:tc>
        <w:tc>
          <w:tcPr>
            <w:tcW w:w="6310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spacing w:before="87"/>
              <w:ind w:left="87"/>
              <w:rPr>
                <w:sz w:val="17"/>
              </w:rPr>
            </w:pPr>
            <w:r>
              <w:rPr>
                <w:sz w:val="17"/>
              </w:rPr>
              <w:t>SIVO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TIPO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1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-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Impressão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4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x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0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–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Com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recorte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-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Personalizado</w:t>
            </w:r>
          </w:p>
        </w:tc>
        <w:tc>
          <w:tcPr>
            <w:tcW w:w="876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spacing w:before="102"/>
              <w:ind w:left="25" w:right="1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M²</w:t>
            </w:r>
          </w:p>
        </w:tc>
        <w:tc>
          <w:tcPr>
            <w:tcW w:w="434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spacing w:before="102"/>
              <w:ind w:left="29" w:right="2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80</w:t>
            </w:r>
          </w:p>
        </w:tc>
        <w:tc>
          <w:tcPr>
            <w:tcW w:w="983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spacing w:before="102"/>
              <w:ind w:left="80" w:right="7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R$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89,00</w:t>
            </w:r>
          </w:p>
        </w:tc>
        <w:tc>
          <w:tcPr>
            <w:tcW w:w="1281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nil"/>
            </w:tcBorders>
          </w:tcPr>
          <w:p>
            <w:pPr>
              <w:pStyle w:val="9"/>
              <w:spacing w:before="102"/>
              <w:ind w:left="196" w:right="13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R$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7.120,00</w:t>
            </w:r>
          </w:p>
        </w:tc>
      </w:tr>
      <w:tr>
        <w:tblPrEx>
          <w:tblBorders>
            <w:top w:val="double" w:color="B1B1B1" w:sz="0" w:space="0"/>
            <w:left w:val="double" w:color="B1B1B1" w:sz="0" w:space="0"/>
            <w:bottom w:val="double" w:color="B1B1B1" w:sz="0" w:space="0"/>
            <w:right w:val="double" w:color="B1B1B1" w:sz="0" w:space="0"/>
            <w:insideH w:val="double" w:color="B1B1B1" w:sz="0" w:space="0"/>
            <w:insideV w:val="double" w:color="B1B1B1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434" w:type="dxa"/>
            <w:tcBorders>
              <w:top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spacing w:before="87"/>
              <w:ind w:left="95" w:right="-130"/>
              <w:rPr>
                <w:sz w:val="17"/>
              </w:rPr>
            </w:pPr>
            <w:r>
              <w:rPr>
                <w:b/>
                <w:sz w:val="17"/>
              </w:rPr>
              <w:t>2</w:t>
            </w:r>
            <w:r>
              <w:rPr>
                <w:sz w:val="17"/>
              </w:rPr>
              <w:t>ADE</w:t>
            </w:r>
          </w:p>
        </w:tc>
        <w:tc>
          <w:tcPr>
            <w:tcW w:w="6310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spacing w:before="87"/>
              <w:ind w:left="87"/>
              <w:rPr>
                <w:sz w:val="17"/>
              </w:rPr>
            </w:pPr>
            <w:r>
              <w:rPr>
                <w:sz w:val="17"/>
              </w:rPr>
              <w:t>SIVO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TIPO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2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-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Blackout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-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Impressão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4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x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0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-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Personalizado</w:t>
            </w:r>
          </w:p>
        </w:tc>
        <w:tc>
          <w:tcPr>
            <w:tcW w:w="876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spacing w:before="102"/>
              <w:ind w:left="25" w:right="1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M²</w:t>
            </w:r>
          </w:p>
        </w:tc>
        <w:tc>
          <w:tcPr>
            <w:tcW w:w="434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spacing w:before="102"/>
              <w:ind w:left="29" w:right="2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40</w:t>
            </w:r>
          </w:p>
        </w:tc>
        <w:tc>
          <w:tcPr>
            <w:tcW w:w="983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spacing w:before="102"/>
              <w:ind w:left="80" w:right="7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R$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121,00</w:t>
            </w:r>
          </w:p>
        </w:tc>
        <w:tc>
          <w:tcPr>
            <w:tcW w:w="1281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nil"/>
            </w:tcBorders>
          </w:tcPr>
          <w:p>
            <w:pPr>
              <w:pStyle w:val="9"/>
              <w:spacing w:before="102"/>
              <w:ind w:left="196" w:right="13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R$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4.840,00</w:t>
            </w:r>
          </w:p>
        </w:tc>
      </w:tr>
      <w:tr>
        <w:tblPrEx>
          <w:tblBorders>
            <w:top w:val="double" w:color="B1B1B1" w:sz="0" w:space="0"/>
            <w:left w:val="double" w:color="B1B1B1" w:sz="0" w:space="0"/>
            <w:bottom w:val="double" w:color="B1B1B1" w:sz="0" w:space="0"/>
            <w:right w:val="double" w:color="B1B1B1" w:sz="0" w:space="0"/>
            <w:insideH w:val="double" w:color="B1B1B1" w:sz="0" w:space="0"/>
            <w:insideV w:val="double" w:color="B1B1B1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434" w:type="dxa"/>
            <w:tcBorders>
              <w:top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spacing w:before="87"/>
              <w:ind w:left="95" w:right="-130"/>
              <w:rPr>
                <w:sz w:val="17"/>
              </w:rPr>
            </w:pPr>
            <w:r>
              <w:rPr>
                <w:b/>
                <w:sz w:val="17"/>
              </w:rPr>
              <w:t>3</w:t>
            </w:r>
            <w:r>
              <w:rPr>
                <w:sz w:val="17"/>
              </w:rPr>
              <w:t>ADE</w:t>
            </w:r>
          </w:p>
        </w:tc>
        <w:tc>
          <w:tcPr>
            <w:tcW w:w="6310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spacing w:before="87"/>
              <w:ind w:left="87"/>
              <w:rPr>
                <w:sz w:val="17"/>
              </w:rPr>
            </w:pPr>
            <w:r>
              <w:rPr>
                <w:w w:val="95"/>
                <w:sz w:val="17"/>
              </w:rPr>
              <w:t>SIVO</w:t>
            </w:r>
            <w:r>
              <w:rPr>
                <w:spacing w:val="10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FAIXA</w:t>
            </w:r>
            <w:r>
              <w:rPr>
                <w:spacing w:val="11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SINALIZAÇÃO</w:t>
            </w:r>
            <w:r>
              <w:rPr>
                <w:spacing w:val="10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DE</w:t>
            </w:r>
            <w:r>
              <w:rPr>
                <w:spacing w:val="11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PORTA</w:t>
            </w:r>
            <w:r>
              <w:rPr>
                <w:spacing w:val="10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-</w:t>
            </w:r>
            <w:r>
              <w:rPr>
                <w:spacing w:val="11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Impressão</w:t>
            </w:r>
            <w:r>
              <w:rPr>
                <w:spacing w:val="11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4</w:t>
            </w:r>
            <w:r>
              <w:rPr>
                <w:spacing w:val="10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x</w:t>
            </w:r>
            <w:r>
              <w:rPr>
                <w:spacing w:val="11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0</w:t>
            </w:r>
            <w:r>
              <w:rPr>
                <w:spacing w:val="10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-</w:t>
            </w:r>
            <w:r>
              <w:rPr>
                <w:spacing w:val="11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Personalizado</w:t>
            </w:r>
          </w:p>
        </w:tc>
        <w:tc>
          <w:tcPr>
            <w:tcW w:w="876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spacing w:before="102"/>
              <w:ind w:left="25" w:right="1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M²</w:t>
            </w:r>
          </w:p>
        </w:tc>
        <w:tc>
          <w:tcPr>
            <w:tcW w:w="434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spacing w:before="102"/>
              <w:ind w:left="29" w:right="2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70</w:t>
            </w:r>
          </w:p>
        </w:tc>
        <w:tc>
          <w:tcPr>
            <w:tcW w:w="983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spacing w:before="102"/>
              <w:ind w:left="81" w:right="7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R$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89,00</w:t>
            </w:r>
          </w:p>
        </w:tc>
        <w:tc>
          <w:tcPr>
            <w:tcW w:w="1281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nil"/>
            </w:tcBorders>
          </w:tcPr>
          <w:p>
            <w:pPr>
              <w:pStyle w:val="9"/>
              <w:spacing w:before="102"/>
              <w:ind w:left="196" w:right="13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R$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6.230,00</w:t>
            </w:r>
          </w:p>
        </w:tc>
      </w:tr>
      <w:tr>
        <w:tblPrEx>
          <w:tblBorders>
            <w:top w:val="double" w:color="B1B1B1" w:sz="0" w:space="0"/>
            <w:left w:val="double" w:color="B1B1B1" w:sz="0" w:space="0"/>
            <w:bottom w:val="double" w:color="B1B1B1" w:sz="0" w:space="0"/>
            <w:right w:val="double" w:color="B1B1B1" w:sz="0" w:space="0"/>
            <w:insideH w:val="double" w:color="B1B1B1" w:sz="0" w:space="0"/>
            <w:insideV w:val="double" w:color="B1B1B1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434" w:type="dxa"/>
            <w:tcBorders>
              <w:top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spacing w:before="1"/>
              <w:rPr>
                <w:sz w:val="16"/>
              </w:rPr>
            </w:pPr>
          </w:p>
          <w:p>
            <w:pPr>
              <w:pStyle w:val="9"/>
              <w:ind w:left="95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4</w:t>
            </w:r>
          </w:p>
        </w:tc>
        <w:tc>
          <w:tcPr>
            <w:tcW w:w="6310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spacing w:before="87"/>
              <w:ind w:left="95"/>
              <w:rPr>
                <w:sz w:val="17"/>
              </w:rPr>
            </w:pPr>
            <w:r>
              <w:rPr>
                <w:sz w:val="17"/>
              </w:rPr>
              <w:t>BANNER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TIPO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1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-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Impressão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4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x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0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em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lona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–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tamanho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80cm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x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1,20m,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Personalizado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com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bastão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e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cordão</w:t>
            </w:r>
          </w:p>
        </w:tc>
        <w:tc>
          <w:tcPr>
            <w:tcW w:w="876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spacing w:before="4"/>
              <w:rPr>
                <w:sz w:val="17"/>
              </w:rPr>
            </w:pPr>
          </w:p>
          <w:p>
            <w:pPr>
              <w:pStyle w:val="9"/>
              <w:ind w:left="25" w:right="1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UND</w:t>
            </w:r>
          </w:p>
        </w:tc>
        <w:tc>
          <w:tcPr>
            <w:tcW w:w="434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spacing w:before="4"/>
              <w:rPr>
                <w:sz w:val="17"/>
              </w:rPr>
            </w:pPr>
          </w:p>
          <w:p>
            <w:pPr>
              <w:pStyle w:val="9"/>
              <w:ind w:left="29" w:right="2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70</w:t>
            </w:r>
          </w:p>
        </w:tc>
        <w:tc>
          <w:tcPr>
            <w:tcW w:w="983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spacing w:before="4"/>
              <w:rPr>
                <w:sz w:val="17"/>
              </w:rPr>
            </w:pPr>
          </w:p>
          <w:p>
            <w:pPr>
              <w:pStyle w:val="9"/>
              <w:ind w:left="80" w:right="7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R$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72,00</w:t>
            </w:r>
          </w:p>
        </w:tc>
        <w:tc>
          <w:tcPr>
            <w:tcW w:w="1281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nil"/>
            </w:tcBorders>
          </w:tcPr>
          <w:p>
            <w:pPr>
              <w:pStyle w:val="9"/>
              <w:spacing w:before="4"/>
              <w:rPr>
                <w:sz w:val="17"/>
              </w:rPr>
            </w:pPr>
          </w:p>
          <w:p>
            <w:pPr>
              <w:pStyle w:val="9"/>
              <w:ind w:left="196" w:right="13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R$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5.040,00</w:t>
            </w:r>
          </w:p>
        </w:tc>
      </w:tr>
      <w:tr>
        <w:tblPrEx>
          <w:tblBorders>
            <w:top w:val="double" w:color="B1B1B1" w:sz="0" w:space="0"/>
            <w:left w:val="double" w:color="B1B1B1" w:sz="0" w:space="0"/>
            <w:bottom w:val="double" w:color="B1B1B1" w:sz="0" w:space="0"/>
            <w:right w:val="double" w:color="B1B1B1" w:sz="0" w:space="0"/>
            <w:insideH w:val="double" w:color="B1B1B1" w:sz="0" w:space="0"/>
            <w:insideV w:val="double" w:color="B1B1B1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434" w:type="dxa"/>
            <w:tcBorders>
              <w:top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spacing w:before="1"/>
              <w:rPr>
                <w:sz w:val="16"/>
              </w:rPr>
            </w:pPr>
          </w:p>
          <w:p>
            <w:pPr>
              <w:pStyle w:val="9"/>
              <w:ind w:left="95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5</w:t>
            </w:r>
          </w:p>
        </w:tc>
        <w:tc>
          <w:tcPr>
            <w:tcW w:w="6310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spacing w:before="87"/>
              <w:ind w:left="95"/>
              <w:rPr>
                <w:sz w:val="17"/>
              </w:rPr>
            </w:pPr>
            <w:r>
              <w:rPr>
                <w:sz w:val="17"/>
              </w:rPr>
              <w:t>BANNER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TIPO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2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-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Impressão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4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x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0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em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lona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–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tamanho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100cm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x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1,50m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personalizado,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bastão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e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cordão</w:t>
            </w:r>
          </w:p>
        </w:tc>
        <w:tc>
          <w:tcPr>
            <w:tcW w:w="876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spacing w:before="4"/>
              <w:rPr>
                <w:sz w:val="17"/>
              </w:rPr>
            </w:pPr>
          </w:p>
          <w:p>
            <w:pPr>
              <w:pStyle w:val="9"/>
              <w:ind w:left="25" w:right="1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UND</w:t>
            </w:r>
          </w:p>
        </w:tc>
        <w:tc>
          <w:tcPr>
            <w:tcW w:w="434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spacing w:before="4"/>
              <w:rPr>
                <w:sz w:val="17"/>
              </w:rPr>
            </w:pPr>
          </w:p>
          <w:p>
            <w:pPr>
              <w:pStyle w:val="9"/>
              <w:ind w:left="29" w:right="2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45</w:t>
            </w:r>
          </w:p>
        </w:tc>
        <w:tc>
          <w:tcPr>
            <w:tcW w:w="983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spacing w:before="4"/>
              <w:rPr>
                <w:sz w:val="17"/>
              </w:rPr>
            </w:pPr>
          </w:p>
          <w:p>
            <w:pPr>
              <w:pStyle w:val="9"/>
              <w:ind w:left="80" w:right="71"/>
              <w:jc w:val="center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R$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117,66</w:t>
            </w:r>
          </w:p>
        </w:tc>
        <w:tc>
          <w:tcPr>
            <w:tcW w:w="1281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nil"/>
            </w:tcBorders>
          </w:tcPr>
          <w:p>
            <w:pPr>
              <w:pStyle w:val="9"/>
              <w:spacing w:before="4"/>
              <w:rPr>
                <w:sz w:val="17"/>
              </w:rPr>
            </w:pPr>
          </w:p>
          <w:p>
            <w:pPr>
              <w:pStyle w:val="9"/>
              <w:ind w:left="197" w:right="13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R$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5.294,70</w:t>
            </w:r>
          </w:p>
        </w:tc>
      </w:tr>
      <w:tr>
        <w:tblPrEx>
          <w:tblBorders>
            <w:top w:val="double" w:color="B1B1B1" w:sz="0" w:space="0"/>
            <w:left w:val="double" w:color="B1B1B1" w:sz="0" w:space="0"/>
            <w:bottom w:val="double" w:color="B1B1B1" w:sz="0" w:space="0"/>
            <w:right w:val="double" w:color="B1B1B1" w:sz="0" w:space="0"/>
            <w:insideH w:val="double" w:color="B1B1B1" w:sz="0" w:space="0"/>
            <w:insideV w:val="double" w:color="B1B1B1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3" w:hRule="atLeast"/>
        </w:trPr>
        <w:tc>
          <w:tcPr>
            <w:tcW w:w="434" w:type="dxa"/>
            <w:tcBorders>
              <w:top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rPr>
                <w:sz w:val="18"/>
              </w:rPr>
            </w:pPr>
          </w:p>
          <w:p>
            <w:pPr>
              <w:pStyle w:val="9"/>
              <w:rPr>
                <w:sz w:val="18"/>
              </w:rPr>
            </w:pPr>
          </w:p>
          <w:p>
            <w:pPr>
              <w:pStyle w:val="9"/>
              <w:rPr>
                <w:sz w:val="18"/>
              </w:rPr>
            </w:pPr>
          </w:p>
          <w:p>
            <w:pPr>
              <w:pStyle w:val="9"/>
              <w:spacing w:before="152"/>
              <w:ind w:left="95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6</w:t>
            </w:r>
          </w:p>
        </w:tc>
        <w:tc>
          <w:tcPr>
            <w:tcW w:w="6310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spacing w:before="87"/>
              <w:ind w:left="95" w:right="88"/>
              <w:jc w:val="both"/>
              <w:rPr>
                <w:sz w:val="17"/>
              </w:rPr>
            </w:pPr>
            <w:r>
              <w:rPr>
                <w:sz w:val="17"/>
              </w:rPr>
              <w:t>BANNER COM SUPORTE (PEDESTAL) –- Impressão 4 x 0 em lona – tamanho 80cm x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1,20m, Personalizado com bastão, cordão e suporte com capacidade para banner de 80cm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x1,20m aproximadamente. Matéria prima do suporte: alumínio anodizado fosco; base do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tripé com pés antiderrapantes. medida: altura máxima entre 1,80m e 2m (haste esticada).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Haste telescópica com altura regulável por meio de engate rápido na haste superior 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ponteira plástica com friso no alto para pendurar o banner por meio de cordão. PAR 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GARRAS para fixação do banner na haste. BOLSA para transporte do suporte, em nylon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na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cor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preta,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zíper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inteiriço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e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alças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reforçadas.</w:t>
            </w:r>
          </w:p>
        </w:tc>
        <w:tc>
          <w:tcPr>
            <w:tcW w:w="876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spacing w:before="6"/>
              <w:rPr>
                <w:sz w:val="20"/>
              </w:rPr>
            </w:pPr>
          </w:p>
          <w:p>
            <w:pPr>
              <w:pStyle w:val="9"/>
              <w:ind w:left="25" w:right="1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UND</w:t>
            </w:r>
          </w:p>
        </w:tc>
        <w:tc>
          <w:tcPr>
            <w:tcW w:w="434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spacing w:before="6"/>
              <w:rPr>
                <w:sz w:val="20"/>
              </w:rPr>
            </w:pPr>
          </w:p>
          <w:p>
            <w:pPr>
              <w:pStyle w:val="9"/>
              <w:ind w:left="9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8</w:t>
            </w:r>
          </w:p>
        </w:tc>
        <w:tc>
          <w:tcPr>
            <w:tcW w:w="983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spacing w:before="6"/>
              <w:rPr>
                <w:sz w:val="20"/>
              </w:rPr>
            </w:pPr>
          </w:p>
          <w:p>
            <w:pPr>
              <w:pStyle w:val="9"/>
              <w:ind w:left="80" w:right="7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R$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455,00</w:t>
            </w:r>
          </w:p>
        </w:tc>
        <w:tc>
          <w:tcPr>
            <w:tcW w:w="1281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nil"/>
            </w:tcBorders>
          </w:tcPr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spacing w:before="6"/>
              <w:rPr>
                <w:sz w:val="20"/>
              </w:rPr>
            </w:pPr>
          </w:p>
          <w:p>
            <w:pPr>
              <w:pStyle w:val="9"/>
              <w:ind w:left="197" w:right="13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R$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3.640,00</w:t>
            </w:r>
          </w:p>
        </w:tc>
      </w:tr>
      <w:tr>
        <w:tblPrEx>
          <w:tblBorders>
            <w:top w:val="double" w:color="B1B1B1" w:sz="0" w:space="0"/>
            <w:left w:val="double" w:color="B1B1B1" w:sz="0" w:space="0"/>
            <w:bottom w:val="double" w:color="B1B1B1" w:sz="0" w:space="0"/>
            <w:right w:val="double" w:color="B1B1B1" w:sz="0" w:space="0"/>
            <w:insideH w:val="double" w:color="B1B1B1" w:sz="0" w:space="0"/>
            <w:insideV w:val="double" w:color="B1B1B1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434" w:type="dxa"/>
            <w:tcBorders>
              <w:top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spacing w:before="1"/>
              <w:rPr>
                <w:sz w:val="16"/>
              </w:rPr>
            </w:pPr>
          </w:p>
          <w:p>
            <w:pPr>
              <w:pStyle w:val="9"/>
              <w:ind w:left="95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7</w:t>
            </w:r>
          </w:p>
        </w:tc>
        <w:tc>
          <w:tcPr>
            <w:tcW w:w="6310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spacing w:before="87"/>
              <w:ind w:left="95"/>
              <w:rPr>
                <w:sz w:val="17"/>
              </w:rPr>
            </w:pPr>
            <w:r>
              <w:rPr>
                <w:sz w:val="17"/>
              </w:rPr>
              <w:t>CARTAZ</w:t>
            </w:r>
            <w:r>
              <w:rPr>
                <w:spacing w:val="17"/>
                <w:sz w:val="17"/>
              </w:rPr>
              <w:t xml:space="preserve"> </w:t>
            </w:r>
            <w:r>
              <w:rPr>
                <w:sz w:val="17"/>
              </w:rPr>
              <w:t>TIPO</w:t>
            </w:r>
            <w:r>
              <w:rPr>
                <w:spacing w:val="17"/>
                <w:sz w:val="17"/>
              </w:rPr>
              <w:t xml:space="preserve"> </w:t>
            </w:r>
            <w:r>
              <w:rPr>
                <w:sz w:val="17"/>
              </w:rPr>
              <w:t>1</w:t>
            </w:r>
            <w:r>
              <w:rPr>
                <w:spacing w:val="18"/>
                <w:sz w:val="17"/>
              </w:rPr>
              <w:t xml:space="preserve"> </w:t>
            </w:r>
            <w:r>
              <w:rPr>
                <w:sz w:val="17"/>
              </w:rPr>
              <w:t>-</w:t>
            </w:r>
            <w:r>
              <w:rPr>
                <w:spacing w:val="17"/>
                <w:sz w:val="17"/>
              </w:rPr>
              <w:t xml:space="preserve"> </w:t>
            </w:r>
            <w:r>
              <w:rPr>
                <w:sz w:val="17"/>
              </w:rPr>
              <w:t>Medindo</w:t>
            </w:r>
            <w:r>
              <w:rPr>
                <w:spacing w:val="18"/>
                <w:sz w:val="17"/>
              </w:rPr>
              <w:t xml:space="preserve"> </w:t>
            </w:r>
            <w:r>
              <w:rPr>
                <w:sz w:val="17"/>
              </w:rPr>
              <w:t>42cm</w:t>
            </w:r>
            <w:r>
              <w:rPr>
                <w:spacing w:val="17"/>
                <w:sz w:val="17"/>
              </w:rPr>
              <w:t xml:space="preserve"> </w:t>
            </w:r>
            <w:r>
              <w:rPr>
                <w:sz w:val="17"/>
              </w:rPr>
              <w:t>x</w:t>
            </w:r>
            <w:r>
              <w:rPr>
                <w:spacing w:val="18"/>
                <w:sz w:val="17"/>
              </w:rPr>
              <w:t xml:space="preserve"> </w:t>
            </w:r>
            <w:r>
              <w:rPr>
                <w:sz w:val="17"/>
              </w:rPr>
              <w:t>59,4cm</w:t>
            </w:r>
            <w:r>
              <w:rPr>
                <w:spacing w:val="17"/>
                <w:sz w:val="17"/>
              </w:rPr>
              <w:t xml:space="preserve"> </w:t>
            </w:r>
            <w:r>
              <w:rPr>
                <w:sz w:val="17"/>
              </w:rPr>
              <w:t>(A2)</w:t>
            </w:r>
            <w:r>
              <w:rPr>
                <w:spacing w:val="18"/>
                <w:sz w:val="17"/>
              </w:rPr>
              <w:t xml:space="preserve"> </w:t>
            </w:r>
            <w:r>
              <w:rPr>
                <w:sz w:val="17"/>
              </w:rPr>
              <w:t>–</w:t>
            </w:r>
            <w:r>
              <w:rPr>
                <w:spacing w:val="17"/>
                <w:sz w:val="17"/>
              </w:rPr>
              <w:t xml:space="preserve"> </w:t>
            </w:r>
            <w:r>
              <w:rPr>
                <w:sz w:val="17"/>
              </w:rPr>
              <w:t>Papel</w:t>
            </w:r>
            <w:r>
              <w:rPr>
                <w:spacing w:val="17"/>
                <w:sz w:val="17"/>
              </w:rPr>
              <w:t xml:space="preserve"> </w:t>
            </w:r>
            <w:r>
              <w:rPr>
                <w:sz w:val="17"/>
              </w:rPr>
              <w:t>Couché</w:t>
            </w:r>
            <w:r>
              <w:rPr>
                <w:spacing w:val="17"/>
                <w:sz w:val="17"/>
              </w:rPr>
              <w:t xml:space="preserve"> </w:t>
            </w:r>
            <w:r>
              <w:rPr>
                <w:sz w:val="17"/>
              </w:rPr>
              <w:t>fosco</w:t>
            </w:r>
            <w:r>
              <w:rPr>
                <w:spacing w:val="18"/>
                <w:sz w:val="17"/>
              </w:rPr>
              <w:t xml:space="preserve"> </w:t>
            </w:r>
            <w:r>
              <w:rPr>
                <w:sz w:val="17"/>
              </w:rPr>
              <w:t>–</w:t>
            </w:r>
            <w:r>
              <w:rPr>
                <w:spacing w:val="17"/>
                <w:sz w:val="17"/>
              </w:rPr>
              <w:t xml:space="preserve"> </w:t>
            </w:r>
            <w:r>
              <w:rPr>
                <w:sz w:val="17"/>
              </w:rPr>
              <w:t>Gramatura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120g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–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Impressão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4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x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0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-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Personalizado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–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remessa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100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unid.</w:t>
            </w:r>
          </w:p>
        </w:tc>
        <w:tc>
          <w:tcPr>
            <w:tcW w:w="876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spacing w:before="4"/>
              <w:rPr>
                <w:sz w:val="17"/>
              </w:rPr>
            </w:pPr>
          </w:p>
          <w:p>
            <w:pPr>
              <w:pStyle w:val="9"/>
              <w:ind w:left="25" w:right="1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CENTO</w:t>
            </w:r>
          </w:p>
        </w:tc>
        <w:tc>
          <w:tcPr>
            <w:tcW w:w="434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spacing w:before="4"/>
              <w:rPr>
                <w:sz w:val="17"/>
              </w:rPr>
            </w:pPr>
          </w:p>
          <w:p>
            <w:pPr>
              <w:pStyle w:val="9"/>
              <w:ind w:left="8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5</w:t>
            </w:r>
          </w:p>
        </w:tc>
        <w:tc>
          <w:tcPr>
            <w:tcW w:w="983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spacing w:before="4"/>
              <w:rPr>
                <w:sz w:val="17"/>
              </w:rPr>
            </w:pPr>
          </w:p>
          <w:p>
            <w:pPr>
              <w:pStyle w:val="9"/>
              <w:ind w:left="80" w:right="7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R$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206,66</w:t>
            </w:r>
          </w:p>
        </w:tc>
        <w:tc>
          <w:tcPr>
            <w:tcW w:w="1281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nil"/>
            </w:tcBorders>
          </w:tcPr>
          <w:p>
            <w:pPr>
              <w:pStyle w:val="9"/>
              <w:spacing w:before="4"/>
              <w:rPr>
                <w:sz w:val="17"/>
              </w:rPr>
            </w:pPr>
          </w:p>
          <w:p>
            <w:pPr>
              <w:pStyle w:val="9"/>
              <w:ind w:left="196" w:right="13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R$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1.033,30</w:t>
            </w:r>
          </w:p>
        </w:tc>
      </w:tr>
      <w:tr>
        <w:tblPrEx>
          <w:tblBorders>
            <w:top w:val="double" w:color="B1B1B1" w:sz="0" w:space="0"/>
            <w:left w:val="double" w:color="B1B1B1" w:sz="0" w:space="0"/>
            <w:bottom w:val="double" w:color="B1B1B1" w:sz="0" w:space="0"/>
            <w:right w:val="double" w:color="B1B1B1" w:sz="0" w:space="0"/>
            <w:insideH w:val="double" w:color="B1B1B1" w:sz="0" w:space="0"/>
            <w:insideV w:val="double" w:color="B1B1B1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434" w:type="dxa"/>
            <w:tcBorders>
              <w:top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spacing w:before="1"/>
              <w:rPr>
                <w:sz w:val="16"/>
              </w:rPr>
            </w:pPr>
          </w:p>
          <w:p>
            <w:pPr>
              <w:pStyle w:val="9"/>
              <w:ind w:left="95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8</w:t>
            </w:r>
          </w:p>
        </w:tc>
        <w:tc>
          <w:tcPr>
            <w:tcW w:w="6310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spacing w:before="87"/>
              <w:ind w:left="95"/>
              <w:rPr>
                <w:sz w:val="17"/>
              </w:rPr>
            </w:pPr>
            <w:r>
              <w:rPr>
                <w:sz w:val="17"/>
              </w:rPr>
              <w:t>CARTAZ</w:t>
            </w:r>
            <w:r>
              <w:rPr>
                <w:spacing w:val="17"/>
                <w:sz w:val="17"/>
              </w:rPr>
              <w:t xml:space="preserve"> </w:t>
            </w:r>
            <w:r>
              <w:rPr>
                <w:sz w:val="17"/>
              </w:rPr>
              <w:t>TIPO</w:t>
            </w:r>
            <w:r>
              <w:rPr>
                <w:spacing w:val="17"/>
                <w:sz w:val="17"/>
              </w:rPr>
              <w:t xml:space="preserve"> </w:t>
            </w:r>
            <w:r>
              <w:rPr>
                <w:sz w:val="17"/>
              </w:rPr>
              <w:t>2</w:t>
            </w:r>
            <w:r>
              <w:rPr>
                <w:spacing w:val="18"/>
                <w:sz w:val="17"/>
              </w:rPr>
              <w:t xml:space="preserve"> </w:t>
            </w:r>
            <w:r>
              <w:rPr>
                <w:sz w:val="17"/>
              </w:rPr>
              <w:t>-</w:t>
            </w:r>
            <w:r>
              <w:rPr>
                <w:spacing w:val="17"/>
                <w:sz w:val="17"/>
              </w:rPr>
              <w:t xml:space="preserve"> </w:t>
            </w:r>
            <w:r>
              <w:rPr>
                <w:sz w:val="17"/>
              </w:rPr>
              <w:t>Medindo</w:t>
            </w:r>
            <w:r>
              <w:rPr>
                <w:spacing w:val="18"/>
                <w:sz w:val="17"/>
              </w:rPr>
              <w:t xml:space="preserve"> </w:t>
            </w:r>
            <w:r>
              <w:rPr>
                <w:sz w:val="17"/>
              </w:rPr>
              <w:t>29,7cm</w:t>
            </w:r>
            <w:r>
              <w:rPr>
                <w:spacing w:val="17"/>
                <w:sz w:val="17"/>
              </w:rPr>
              <w:t xml:space="preserve"> </w:t>
            </w:r>
            <w:r>
              <w:rPr>
                <w:sz w:val="17"/>
              </w:rPr>
              <w:t>x</w:t>
            </w:r>
            <w:r>
              <w:rPr>
                <w:spacing w:val="18"/>
                <w:sz w:val="17"/>
              </w:rPr>
              <w:t xml:space="preserve"> </w:t>
            </w:r>
            <w:r>
              <w:rPr>
                <w:sz w:val="17"/>
              </w:rPr>
              <w:t>42cm</w:t>
            </w:r>
            <w:r>
              <w:rPr>
                <w:spacing w:val="17"/>
                <w:sz w:val="17"/>
              </w:rPr>
              <w:t xml:space="preserve"> </w:t>
            </w:r>
            <w:r>
              <w:rPr>
                <w:sz w:val="17"/>
              </w:rPr>
              <w:t>(A3)</w:t>
            </w:r>
            <w:r>
              <w:rPr>
                <w:spacing w:val="18"/>
                <w:sz w:val="17"/>
              </w:rPr>
              <w:t xml:space="preserve"> </w:t>
            </w:r>
            <w:r>
              <w:rPr>
                <w:sz w:val="17"/>
              </w:rPr>
              <w:t>–</w:t>
            </w:r>
            <w:r>
              <w:rPr>
                <w:spacing w:val="17"/>
                <w:sz w:val="17"/>
              </w:rPr>
              <w:t xml:space="preserve"> </w:t>
            </w:r>
            <w:r>
              <w:rPr>
                <w:sz w:val="17"/>
              </w:rPr>
              <w:t>Papel</w:t>
            </w:r>
            <w:r>
              <w:rPr>
                <w:spacing w:val="17"/>
                <w:sz w:val="17"/>
              </w:rPr>
              <w:t xml:space="preserve"> </w:t>
            </w:r>
            <w:r>
              <w:rPr>
                <w:sz w:val="17"/>
              </w:rPr>
              <w:t>Couché</w:t>
            </w:r>
            <w:r>
              <w:rPr>
                <w:spacing w:val="17"/>
                <w:sz w:val="17"/>
              </w:rPr>
              <w:t xml:space="preserve"> </w:t>
            </w:r>
            <w:r>
              <w:rPr>
                <w:sz w:val="17"/>
              </w:rPr>
              <w:t>fosco</w:t>
            </w:r>
            <w:r>
              <w:rPr>
                <w:spacing w:val="18"/>
                <w:sz w:val="17"/>
              </w:rPr>
              <w:t xml:space="preserve"> </w:t>
            </w:r>
            <w:r>
              <w:rPr>
                <w:sz w:val="17"/>
              </w:rPr>
              <w:t>–</w:t>
            </w:r>
            <w:r>
              <w:rPr>
                <w:spacing w:val="17"/>
                <w:sz w:val="17"/>
              </w:rPr>
              <w:t xml:space="preserve"> </w:t>
            </w:r>
            <w:r>
              <w:rPr>
                <w:sz w:val="17"/>
              </w:rPr>
              <w:t>Gramatura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120g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–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Impressão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4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x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0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-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Personalizado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–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remessa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100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unid.</w:t>
            </w:r>
          </w:p>
        </w:tc>
        <w:tc>
          <w:tcPr>
            <w:tcW w:w="876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spacing w:before="4"/>
              <w:rPr>
                <w:sz w:val="17"/>
              </w:rPr>
            </w:pPr>
          </w:p>
          <w:p>
            <w:pPr>
              <w:pStyle w:val="9"/>
              <w:ind w:left="25" w:right="1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CENTO</w:t>
            </w:r>
          </w:p>
        </w:tc>
        <w:tc>
          <w:tcPr>
            <w:tcW w:w="434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spacing w:before="4"/>
              <w:rPr>
                <w:sz w:val="17"/>
              </w:rPr>
            </w:pPr>
          </w:p>
          <w:p>
            <w:pPr>
              <w:pStyle w:val="9"/>
              <w:ind w:left="8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5</w:t>
            </w:r>
          </w:p>
        </w:tc>
        <w:tc>
          <w:tcPr>
            <w:tcW w:w="983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spacing w:before="4"/>
              <w:rPr>
                <w:sz w:val="17"/>
              </w:rPr>
            </w:pPr>
          </w:p>
          <w:p>
            <w:pPr>
              <w:pStyle w:val="9"/>
              <w:ind w:left="80" w:right="7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R$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162,66</w:t>
            </w:r>
          </w:p>
        </w:tc>
        <w:tc>
          <w:tcPr>
            <w:tcW w:w="1281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nil"/>
            </w:tcBorders>
          </w:tcPr>
          <w:p>
            <w:pPr>
              <w:pStyle w:val="9"/>
              <w:spacing w:before="4"/>
              <w:rPr>
                <w:sz w:val="17"/>
              </w:rPr>
            </w:pPr>
          </w:p>
          <w:p>
            <w:pPr>
              <w:pStyle w:val="9"/>
              <w:ind w:left="196" w:right="13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R$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813,30</w:t>
            </w:r>
          </w:p>
        </w:tc>
      </w:tr>
      <w:tr>
        <w:tblPrEx>
          <w:tblBorders>
            <w:top w:val="double" w:color="B1B1B1" w:sz="0" w:space="0"/>
            <w:left w:val="double" w:color="B1B1B1" w:sz="0" w:space="0"/>
            <w:bottom w:val="double" w:color="B1B1B1" w:sz="0" w:space="0"/>
            <w:right w:val="double" w:color="B1B1B1" w:sz="0" w:space="0"/>
            <w:insideH w:val="double" w:color="B1B1B1" w:sz="0" w:space="0"/>
            <w:insideV w:val="double" w:color="B1B1B1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</w:trPr>
        <w:tc>
          <w:tcPr>
            <w:tcW w:w="434" w:type="dxa"/>
            <w:tcBorders>
              <w:top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spacing w:before="7"/>
              <w:rPr>
                <w:sz w:val="24"/>
              </w:rPr>
            </w:pPr>
          </w:p>
          <w:p>
            <w:pPr>
              <w:pStyle w:val="9"/>
              <w:ind w:left="95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9</w:t>
            </w:r>
          </w:p>
        </w:tc>
        <w:tc>
          <w:tcPr>
            <w:tcW w:w="6310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spacing w:before="87"/>
              <w:ind w:left="95" w:right="86"/>
              <w:jc w:val="both"/>
              <w:rPr>
                <w:sz w:val="17"/>
              </w:rPr>
            </w:pPr>
            <w:r>
              <w:rPr>
                <w:sz w:val="17"/>
              </w:rPr>
              <w:t>FOLDER TIPO 3 - Medindo 21cm x 29,7cm (A4) – Papel Couché fosco – Gramatura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120g – Impressão 4 x 4 – com 2 (duas) dobras (ou dois vincos) - Personalizado – remessa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1000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unid.</w:t>
            </w:r>
          </w:p>
        </w:tc>
        <w:tc>
          <w:tcPr>
            <w:tcW w:w="876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spacing w:before="114"/>
              <w:ind w:left="25" w:right="1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MILHEIRO</w:t>
            </w:r>
          </w:p>
        </w:tc>
        <w:tc>
          <w:tcPr>
            <w:tcW w:w="434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spacing w:before="114"/>
              <w:ind w:left="9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5</w:t>
            </w:r>
          </w:p>
        </w:tc>
        <w:tc>
          <w:tcPr>
            <w:tcW w:w="983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spacing w:before="114"/>
              <w:ind w:left="80" w:right="7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R$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598,33</w:t>
            </w:r>
          </w:p>
        </w:tc>
        <w:tc>
          <w:tcPr>
            <w:tcW w:w="1281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nil"/>
            </w:tcBorders>
          </w:tcPr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spacing w:before="114"/>
              <w:ind w:left="196" w:right="13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R$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2.991,65</w:t>
            </w:r>
          </w:p>
        </w:tc>
      </w:tr>
      <w:tr>
        <w:tblPrEx>
          <w:tblBorders>
            <w:top w:val="double" w:color="B1B1B1" w:sz="0" w:space="0"/>
            <w:left w:val="double" w:color="B1B1B1" w:sz="0" w:space="0"/>
            <w:bottom w:val="double" w:color="B1B1B1" w:sz="0" w:space="0"/>
            <w:right w:val="double" w:color="B1B1B1" w:sz="0" w:space="0"/>
            <w:insideH w:val="double" w:color="B1B1B1" w:sz="0" w:space="0"/>
            <w:insideV w:val="double" w:color="B1B1B1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</w:trPr>
        <w:tc>
          <w:tcPr>
            <w:tcW w:w="434" w:type="dxa"/>
            <w:tcBorders>
              <w:top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spacing w:before="7"/>
              <w:rPr>
                <w:sz w:val="24"/>
              </w:rPr>
            </w:pPr>
          </w:p>
          <w:p>
            <w:pPr>
              <w:pStyle w:val="9"/>
              <w:ind w:left="95"/>
              <w:rPr>
                <w:b/>
                <w:sz w:val="17"/>
              </w:rPr>
            </w:pPr>
            <w:r>
              <w:rPr>
                <w:b/>
                <w:sz w:val="17"/>
              </w:rPr>
              <w:t>10</w:t>
            </w:r>
          </w:p>
        </w:tc>
        <w:tc>
          <w:tcPr>
            <w:tcW w:w="6310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spacing w:before="87"/>
              <w:ind w:left="95" w:right="86"/>
              <w:jc w:val="both"/>
              <w:rPr>
                <w:sz w:val="17"/>
              </w:rPr>
            </w:pPr>
            <w:r>
              <w:rPr>
                <w:sz w:val="17"/>
              </w:rPr>
              <w:t>FOLDER TIPO 4 - Medindo 29,7cm x 42cm (A3) – Papel Couché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– Gramatura 120g –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Impressão 4 x 4 – com 2 (duas) dobras (ou dois vincos) - Personalizado – remessa de 500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unid.</w:t>
            </w:r>
          </w:p>
        </w:tc>
        <w:tc>
          <w:tcPr>
            <w:tcW w:w="876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spacing w:before="114"/>
              <w:ind w:left="25" w:right="1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CENTO</w:t>
            </w:r>
          </w:p>
        </w:tc>
        <w:tc>
          <w:tcPr>
            <w:tcW w:w="434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spacing w:before="114"/>
              <w:ind w:left="8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6</w:t>
            </w:r>
          </w:p>
        </w:tc>
        <w:tc>
          <w:tcPr>
            <w:tcW w:w="983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spacing w:before="114"/>
              <w:ind w:left="81" w:right="7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R$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1.035,00</w:t>
            </w:r>
          </w:p>
        </w:tc>
        <w:tc>
          <w:tcPr>
            <w:tcW w:w="1281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nil"/>
            </w:tcBorders>
          </w:tcPr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spacing w:before="114"/>
              <w:ind w:left="196" w:right="13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R$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6.210,00</w:t>
            </w:r>
          </w:p>
        </w:tc>
      </w:tr>
      <w:tr>
        <w:tblPrEx>
          <w:tblBorders>
            <w:top w:val="double" w:color="B1B1B1" w:sz="0" w:space="0"/>
            <w:left w:val="double" w:color="B1B1B1" w:sz="0" w:space="0"/>
            <w:bottom w:val="double" w:color="B1B1B1" w:sz="0" w:space="0"/>
            <w:right w:val="double" w:color="B1B1B1" w:sz="0" w:space="0"/>
            <w:insideH w:val="double" w:color="B1B1B1" w:sz="0" w:space="0"/>
            <w:insideV w:val="double" w:color="B1B1B1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</w:trPr>
        <w:tc>
          <w:tcPr>
            <w:tcW w:w="434" w:type="dxa"/>
            <w:tcBorders>
              <w:top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spacing w:before="7"/>
              <w:rPr>
                <w:sz w:val="24"/>
              </w:rPr>
            </w:pPr>
          </w:p>
          <w:p>
            <w:pPr>
              <w:pStyle w:val="9"/>
              <w:ind w:left="95"/>
              <w:rPr>
                <w:b/>
                <w:sz w:val="17"/>
              </w:rPr>
            </w:pPr>
            <w:r>
              <w:rPr>
                <w:b/>
                <w:sz w:val="17"/>
              </w:rPr>
              <w:t>11</w:t>
            </w:r>
          </w:p>
        </w:tc>
        <w:tc>
          <w:tcPr>
            <w:tcW w:w="6310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spacing w:before="87"/>
              <w:ind w:left="95" w:right="88"/>
              <w:jc w:val="both"/>
              <w:rPr>
                <w:sz w:val="17"/>
              </w:rPr>
            </w:pPr>
            <w:r>
              <w:rPr>
                <w:sz w:val="17"/>
              </w:rPr>
              <w:t>PASTA PERSONALIZADA COM BOLSO - 46cm x 32cm aberta - Impressão 4 x 0 –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Papel offset Gramatura 300g - laminação fosca na frente e no verso com bolso canguru –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remessa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mínima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1000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unid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–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Personalizado</w:t>
            </w:r>
          </w:p>
        </w:tc>
        <w:tc>
          <w:tcPr>
            <w:tcW w:w="876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spacing w:before="114"/>
              <w:ind w:left="25" w:right="1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MILHEIRO</w:t>
            </w:r>
          </w:p>
        </w:tc>
        <w:tc>
          <w:tcPr>
            <w:tcW w:w="434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spacing w:before="114"/>
              <w:ind w:left="9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3</w:t>
            </w:r>
          </w:p>
        </w:tc>
        <w:tc>
          <w:tcPr>
            <w:tcW w:w="983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spacing w:before="114"/>
              <w:ind w:left="81" w:right="7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R$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2.561,66</w:t>
            </w:r>
          </w:p>
        </w:tc>
        <w:tc>
          <w:tcPr>
            <w:tcW w:w="1281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nil"/>
            </w:tcBorders>
          </w:tcPr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spacing w:before="114"/>
              <w:ind w:left="196" w:right="13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R$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7.684,98</w:t>
            </w:r>
          </w:p>
        </w:tc>
      </w:tr>
      <w:tr>
        <w:tblPrEx>
          <w:tblBorders>
            <w:top w:val="double" w:color="B1B1B1" w:sz="0" w:space="0"/>
            <w:left w:val="double" w:color="B1B1B1" w:sz="0" w:space="0"/>
            <w:bottom w:val="double" w:color="B1B1B1" w:sz="0" w:space="0"/>
            <w:right w:val="double" w:color="B1B1B1" w:sz="0" w:space="0"/>
            <w:insideH w:val="double" w:color="B1B1B1" w:sz="0" w:space="0"/>
            <w:insideV w:val="double" w:color="B1B1B1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434" w:type="dxa"/>
            <w:tcBorders>
              <w:top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spacing w:before="1"/>
              <w:rPr>
                <w:sz w:val="16"/>
              </w:rPr>
            </w:pPr>
          </w:p>
          <w:p>
            <w:pPr>
              <w:pStyle w:val="9"/>
              <w:ind w:left="95"/>
              <w:rPr>
                <w:b/>
                <w:sz w:val="17"/>
              </w:rPr>
            </w:pPr>
            <w:r>
              <w:rPr>
                <w:b/>
                <w:sz w:val="17"/>
              </w:rPr>
              <w:t>12</w:t>
            </w:r>
          </w:p>
        </w:tc>
        <w:tc>
          <w:tcPr>
            <w:tcW w:w="6310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spacing w:before="87"/>
              <w:ind w:left="95"/>
              <w:rPr>
                <w:sz w:val="17"/>
              </w:rPr>
            </w:pPr>
            <w:r>
              <w:rPr>
                <w:sz w:val="17"/>
              </w:rPr>
              <w:t>Crachá para evento, em papel couchê 230g, impressão colorida 4/0 cores, medindo 10x15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cm,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acabamento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com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dois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furos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cordão.</w:t>
            </w:r>
          </w:p>
        </w:tc>
        <w:tc>
          <w:tcPr>
            <w:tcW w:w="876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spacing w:before="4"/>
              <w:rPr>
                <w:sz w:val="17"/>
              </w:rPr>
            </w:pPr>
          </w:p>
          <w:p>
            <w:pPr>
              <w:pStyle w:val="9"/>
              <w:ind w:left="25" w:right="1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UND</w:t>
            </w:r>
          </w:p>
        </w:tc>
        <w:tc>
          <w:tcPr>
            <w:tcW w:w="434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spacing w:before="4"/>
              <w:rPr>
                <w:sz w:val="17"/>
              </w:rPr>
            </w:pPr>
          </w:p>
          <w:p>
            <w:pPr>
              <w:pStyle w:val="9"/>
              <w:ind w:left="29" w:right="2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300</w:t>
            </w:r>
          </w:p>
        </w:tc>
        <w:tc>
          <w:tcPr>
            <w:tcW w:w="983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spacing w:before="4"/>
              <w:rPr>
                <w:sz w:val="17"/>
              </w:rPr>
            </w:pPr>
          </w:p>
          <w:p>
            <w:pPr>
              <w:pStyle w:val="9"/>
              <w:ind w:left="80" w:right="7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R$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8,00</w:t>
            </w:r>
          </w:p>
        </w:tc>
        <w:tc>
          <w:tcPr>
            <w:tcW w:w="1281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nil"/>
            </w:tcBorders>
          </w:tcPr>
          <w:p>
            <w:pPr>
              <w:pStyle w:val="9"/>
              <w:spacing w:before="4"/>
              <w:rPr>
                <w:sz w:val="17"/>
              </w:rPr>
            </w:pPr>
          </w:p>
          <w:p>
            <w:pPr>
              <w:pStyle w:val="9"/>
              <w:ind w:left="196" w:right="13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R$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2.400,00</w:t>
            </w:r>
          </w:p>
        </w:tc>
      </w:tr>
      <w:tr>
        <w:tblPrEx>
          <w:tblBorders>
            <w:top w:val="double" w:color="B1B1B1" w:sz="0" w:space="0"/>
            <w:left w:val="double" w:color="B1B1B1" w:sz="0" w:space="0"/>
            <w:bottom w:val="double" w:color="B1B1B1" w:sz="0" w:space="0"/>
            <w:right w:val="double" w:color="B1B1B1" w:sz="0" w:space="0"/>
            <w:insideH w:val="double" w:color="B1B1B1" w:sz="0" w:space="0"/>
            <w:insideV w:val="double" w:color="B1B1B1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1" w:hRule="atLeast"/>
        </w:trPr>
        <w:tc>
          <w:tcPr>
            <w:tcW w:w="434" w:type="dxa"/>
            <w:tcBorders>
              <w:top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rPr>
                <w:sz w:val="18"/>
              </w:rPr>
            </w:pPr>
          </w:p>
          <w:p>
            <w:pPr>
              <w:pStyle w:val="9"/>
              <w:spacing w:before="1"/>
              <w:rPr>
                <w:sz w:val="15"/>
              </w:rPr>
            </w:pPr>
          </w:p>
          <w:p>
            <w:pPr>
              <w:pStyle w:val="9"/>
              <w:ind w:left="95"/>
              <w:rPr>
                <w:b/>
                <w:sz w:val="17"/>
              </w:rPr>
            </w:pPr>
            <w:r>
              <w:rPr>
                <w:b/>
                <w:sz w:val="17"/>
              </w:rPr>
              <w:t>13</w:t>
            </w:r>
          </w:p>
        </w:tc>
        <w:tc>
          <w:tcPr>
            <w:tcW w:w="6310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spacing w:before="87"/>
              <w:ind w:left="95" w:right="88"/>
              <w:jc w:val="both"/>
              <w:rPr>
                <w:sz w:val="17"/>
              </w:rPr>
            </w:pPr>
            <w:r>
              <w:rPr>
                <w:sz w:val="17"/>
              </w:rPr>
              <w:t>CARTILHA TIPO 1 -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conteúdo conforme demanda no formato aberto: 42 x 29,7 cm 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formato fechado: 21 x 29,7 cm (A4) 4/4 cores 8 páginas, com capa em papel couché 230g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e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papel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miolo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couché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fosco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115g,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acabamento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com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grampo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e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laminação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fosca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na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capa</w:t>
            </w:r>
          </w:p>
          <w:p>
            <w:pPr>
              <w:pStyle w:val="9"/>
              <w:spacing w:before="1"/>
              <w:ind w:left="95"/>
              <w:jc w:val="both"/>
              <w:rPr>
                <w:sz w:val="17"/>
              </w:rPr>
            </w:pPr>
            <w:r>
              <w:rPr>
                <w:sz w:val="17"/>
              </w:rPr>
              <w:t>-</w:t>
            </w:r>
            <w:r>
              <w:rPr>
                <w:spacing w:val="26"/>
                <w:sz w:val="17"/>
              </w:rPr>
              <w:t xml:space="preserve"> </w:t>
            </w:r>
            <w:r>
              <w:rPr>
                <w:sz w:val="17"/>
              </w:rPr>
              <w:t>Personalizado</w:t>
            </w:r>
          </w:p>
        </w:tc>
        <w:tc>
          <w:tcPr>
            <w:tcW w:w="876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spacing w:before="5"/>
              <w:rPr>
                <w:sz w:val="18"/>
              </w:rPr>
            </w:pPr>
          </w:p>
          <w:p>
            <w:pPr>
              <w:pStyle w:val="9"/>
              <w:ind w:left="25" w:right="1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MILHEIRO</w:t>
            </w:r>
          </w:p>
        </w:tc>
        <w:tc>
          <w:tcPr>
            <w:tcW w:w="434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spacing w:before="5"/>
              <w:rPr>
                <w:sz w:val="18"/>
              </w:rPr>
            </w:pPr>
          </w:p>
          <w:p>
            <w:pPr>
              <w:pStyle w:val="9"/>
              <w:ind w:left="9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3</w:t>
            </w:r>
          </w:p>
        </w:tc>
        <w:tc>
          <w:tcPr>
            <w:tcW w:w="983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spacing w:before="5"/>
              <w:rPr>
                <w:sz w:val="18"/>
              </w:rPr>
            </w:pPr>
          </w:p>
          <w:p>
            <w:pPr>
              <w:pStyle w:val="9"/>
              <w:ind w:left="80" w:right="7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R$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2.133,33</w:t>
            </w:r>
          </w:p>
        </w:tc>
        <w:tc>
          <w:tcPr>
            <w:tcW w:w="1281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nil"/>
            </w:tcBorders>
          </w:tcPr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spacing w:before="5"/>
              <w:rPr>
                <w:sz w:val="18"/>
              </w:rPr>
            </w:pPr>
          </w:p>
          <w:p>
            <w:pPr>
              <w:pStyle w:val="9"/>
              <w:ind w:left="197" w:right="13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R$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6.399,99</w:t>
            </w:r>
          </w:p>
        </w:tc>
      </w:tr>
      <w:tr>
        <w:tblPrEx>
          <w:tblBorders>
            <w:top w:val="double" w:color="B1B1B1" w:sz="0" w:space="0"/>
            <w:left w:val="double" w:color="B1B1B1" w:sz="0" w:space="0"/>
            <w:bottom w:val="double" w:color="B1B1B1" w:sz="0" w:space="0"/>
            <w:right w:val="double" w:color="B1B1B1" w:sz="0" w:space="0"/>
            <w:insideH w:val="double" w:color="B1B1B1" w:sz="0" w:space="0"/>
            <w:insideV w:val="double" w:color="B1B1B1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434" w:type="dxa"/>
            <w:tcBorders>
              <w:top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spacing w:before="1"/>
              <w:rPr>
                <w:sz w:val="16"/>
              </w:rPr>
            </w:pPr>
          </w:p>
          <w:p>
            <w:pPr>
              <w:pStyle w:val="9"/>
              <w:ind w:left="95"/>
              <w:rPr>
                <w:b/>
                <w:sz w:val="17"/>
              </w:rPr>
            </w:pPr>
            <w:r>
              <w:rPr>
                <w:b/>
                <w:sz w:val="17"/>
              </w:rPr>
              <w:t>14</w:t>
            </w:r>
          </w:p>
        </w:tc>
        <w:tc>
          <w:tcPr>
            <w:tcW w:w="6310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spacing w:before="87"/>
              <w:ind w:left="95"/>
              <w:rPr>
                <w:sz w:val="17"/>
              </w:rPr>
            </w:pPr>
            <w:r>
              <w:rPr>
                <w:sz w:val="17"/>
              </w:rPr>
              <w:t>REVISTA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INSTITUCIONAL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TIPO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1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-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52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páginas,</w:t>
            </w:r>
            <w:r>
              <w:rPr>
                <w:spacing w:val="15"/>
                <w:sz w:val="17"/>
              </w:rPr>
              <w:t xml:space="preserve"> </w:t>
            </w:r>
            <w:r>
              <w:rPr>
                <w:sz w:val="17"/>
              </w:rPr>
              <w:t>4x4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cores,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Capa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Laminação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Brilho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em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papel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couchê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170g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CAPA;</w:t>
            </w:r>
            <w:r>
              <w:rPr>
                <w:spacing w:val="31"/>
                <w:sz w:val="17"/>
              </w:rPr>
              <w:t xml:space="preserve"> </w:t>
            </w:r>
            <w:r>
              <w:rPr>
                <w:sz w:val="17"/>
              </w:rPr>
              <w:t>MIOLO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120g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21x30CM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fechada,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4/4.</w:t>
            </w:r>
            <w:r>
              <w:rPr>
                <w:spacing w:val="33"/>
                <w:sz w:val="17"/>
              </w:rPr>
              <w:t xml:space="preserve"> </w:t>
            </w:r>
            <w:r>
              <w:rPr>
                <w:sz w:val="17"/>
              </w:rPr>
              <w:t>Personalizado</w:t>
            </w:r>
          </w:p>
        </w:tc>
        <w:tc>
          <w:tcPr>
            <w:tcW w:w="876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spacing w:before="4"/>
              <w:rPr>
                <w:sz w:val="17"/>
              </w:rPr>
            </w:pPr>
          </w:p>
          <w:p>
            <w:pPr>
              <w:pStyle w:val="9"/>
              <w:ind w:left="25" w:right="1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UND</w:t>
            </w:r>
          </w:p>
        </w:tc>
        <w:tc>
          <w:tcPr>
            <w:tcW w:w="434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spacing w:before="4"/>
              <w:rPr>
                <w:sz w:val="17"/>
              </w:rPr>
            </w:pPr>
          </w:p>
          <w:p>
            <w:pPr>
              <w:pStyle w:val="9"/>
              <w:ind w:left="29" w:right="2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150</w:t>
            </w:r>
          </w:p>
        </w:tc>
        <w:tc>
          <w:tcPr>
            <w:tcW w:w="983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spacing w:before="4"/>
              <w:rPr>
                <w:sz w:val="17"/>
              </w:rPr>
            </w:pPr>
          </w:p>
          <w:p>
            <w:pPr>
              <w:pStyle w:val="9"/>
              <w:ind w:left="80" w:right="7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R$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52,33</w:t>
            </w:r>
          </w:p>
        </w:tc>
        <w:tc>
          <w:tcPr>
            <w:tcW w:w="1281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nil"/>
            </w:tcBorders>
          </w:tcPr>
          <w:p>
            <w:pPr>
              <w:pStyle w:val="9"/>
              <w:spacing w:before="4"/>
              <w:rPr>
                <w:sz w:val="17"/>
              </w:rPr>
            </w:pPr>
          </w:p>
          <w:p>
            <w:pPr>
              <w:pStyle w:val="9"/>
              <w:ind w:left="196" w:right="13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R$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7.849,50</w:t>
            </w:r>
          </w:p>
        </w:tc>
      </w:tr>
      <w:tr>
        <w:tblPrEx>
          <w:tblBorders>
            <w:top w:val="double" w:color="B1B1B1" w:sz="0" w:space="0"/>
            <w:left w:val="double" w:color="B1B1B1" w:sz="0" w:space="0"/>
            <w:bottom w:val="double" w:color="B1B1B1" w:sz="0" w:space="0"/>
            <w:right w:val="double" w:color="B1B1B1" w:sz="0" w:space="0"/>
            <w:insideH w:val="double" w:color="B1B1B1" w:sz="0" w:space="0"/>
            <w:insideV w:val="double" w:color="B1B1B1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</w:trPr>
        <w:tc>
          <w:tcPr>
            <w:tcW w:w="434" w:type="dxa"/>
            <w:tcBorders>
              <w:top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spacing w:before="7"/>
              <w:rPr>
                <w:sz w:val="24"/>
              </w:rPr>
            </w:pPr>
          </w:p>
          <w:p>
            <w:pPr>
              <w:pStyle w:val="9"/>
              <w:ind w:left="95"/>
              <w:rPr>
                <w:b/>
                <w:sz w:val="17"/>
              </w:rPr>
            </w:pPr>
            <w:r>
              <w:rPr>
                <w:b/>
                <w:sz w:val="17"/>
              </w:rPr>
              <w:t>15</w:t>
            </w:r>
          </w:p>
        </w:tc>
        <w:tc>
          <w:tcPr>
            <w:tcW w:w="6310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spacing w:before="87"/>
              <w:ind w:left="95" w:right="88"/>
              <w:jc w:val="both"/>
              <w:rPr>
                <w:sz w:val="17"/>
              </w:rPr>
            </w:pPr>
            <w:r>
              <w:rPr>
                <w:sz w:val="17"/>
              </w:rPr>
              <w:t>CARTÃO DE VISITA – Papel Couchê – Formato 5,5cm x 9,9cm - Gramatura 180g –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Impressão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4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x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4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–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Laminado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Fosco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–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Brilho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Localizado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–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Personalizado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–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remessa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mínima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1000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und.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-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Personalizado</w:t>
            </w:r>
          </w:p>
        </w:tc>
        <w:tc>
          <w:tcPr>
            <w:tcW w:w="876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spacing w:before="114"/>
              <w:ind w:left="25" w:right="1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MILHEIRO</w:t>
            </w:r>
          </w:p>
        </w:tc>
        <w:tc>
          <w:tcPr>
            <w:tcW w:w="434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spacing w:before="114"/>
              <w:ind w:left="9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5</w:t>
            </w:r>
          </w:p>
        </w:tc>
        <w:tc>
          <w:tcPr>
            <w:tcW w:w="983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spacing w:before="114"/>
              <w:ind w:left="80" w:right="7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R$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390,00</w:t>
            </w:r>
          </w:p>
        </w:tc>
        <w:tc>
          <w:tcPr>
            <w:tcW w:w="1281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nil"/>
            </w:tcBorders>
          </w:tcPr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spacing w:before="114"/>
              <w:ind w:left="196" w:right="13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R$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1.950,00</w:t>
            </w:r>
          </w:p>
        </w:tc>
      </w:tr>
      <w:tr>
        <w:tblPrEx>
          <w:tblBorders>
            <w:top w:val="double" w:color="B1B1B1" w:sz="0" w:space="0"/>
            <w:left w:val="double" w:color="B1B1B1" w:sz="0" w:space="0"/>
            <w:bottom w:val="double" w:color="B1B1B1" w:sz="0" w:space="0"/>
            <w:right w:val="double" w:color="B1B1B1" w:sz="0" w:space="0"/>
            <w:insideH w:val="double" w:color="B1B1B1" w:sz="0" w:space="0"/>
            <w:insideV w:val="double" w:color="B1B1B1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434" w:type="dxa"/>
            <w:tcBorders>
              <w:top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spacing w:before="1"/>
              <w:rPr>
                <w:sz w:val="16"/>
              </w:rPr>
            </w:pPr>
          </w:p>
          <w:p>
            <w:pPr>
              <w:pStyle w:val="9"/>
              <w:ind w:left="95"/>
              <w:rPr>
                <w:b/>
                <w:sz w:val="17"/>
              </w:rPr>
            </w:pPr>
            <w:r>
              <w:rPr>
                <w:b/>
                <w:sz w:val="17"/>
              </w:rPr>
              <w:t>16</w:t>
            </w:r>
          </w:p>
        </w:tc>
        <w:tc>
          <w:tcPr>
            <w:tcW w:w="6310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spacing w:before="87"/>
              <w:ind w:left="95"/>
              <w:rPr>
                <w:sz w:val="17"/>
              </w:rPr>
            </w:pPr>
            <w:r>
              <w:rPr>
                <w:sz w:val="17"/>
              </w:rPr>
              <w:t>CERTIFICADO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-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Papel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couchê</w:t>
            </w:r>
            <w:r>
              <w:rPr>
                <w:spacing w:val="15"/>
                <w:sz w:val="17"/>
              </w:rPr>
              <w:t xml:space="preserve"> </w:t>
            </w:r>
            <w:r>
              <w:rPr>
                <w:sz w:val="17"/>
              </w:rPr>
              <w:t>230g,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impressão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colorida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4/1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e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medindo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297x210cm.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Personalizado</w:t>
            </w:r>
          </w:p>
        </w:tc>
        <w:tc>
          <w:tcPr>
            <w:tcW w:w="876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spacing w:before="4"/>
              <w:rPr>
                <w:sz w:val="17"/>
              </w:rPr>
            </w:pPr>
          </w:p>
          <w:p>
            <w:pPr>
              <w:pStyle w:val="9"/>
              <w:ind w:left="25" w:right="1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UND</w:t>
            </w:r>
          </w:p>
        </w:tc>
        <w:tc>
          <w:tcPr>
            <w:tcW w:w="434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spacing w:before="4"/>
              <w:rPr>
                <w:sz w:val="17"/>
              </w:rPr>
            </w:pPr>
          </w:p>
          <w:p>
            <w:pPr>
              <w:pStyle w:val="9"/>
              <w:ind w:left="29" w:right="2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2000</w:t>
            </w:r>
          </w:p>
        </w:tc>
        <w:tc>
          <w:tcPr>
            <w:tcW w:w="983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spacing w:before="4"/>
              <w:rPr>
                <w:sz w:val="17"/>
              </w:rPr>
            </w:pPr>
          </w:p>
          <w:p>
            <w:pPr>
              <w:pStyle w:val="9"/>
              <w:ind w:left="80" w:right="7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R$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4,73</w:t>
            </w:r>
          </w:p>
        </w:tc>
        <w:tc>
          <w:tcPr>
            <w:tcW w:w="1281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nil"/>
            </w:tcBorders>
          </w:tcPr>
          <w:p>
            <w:pPr>
              <w:pStyle w:val="9"/>
              <w:spacing w:before="4"/>
              <w:rPr>
                <w:sz w:val="17"/>
              </w:rPr>
            </w:pPr>
          </w:p>
          <w:p>
            <w:pPr>
              <w:pStyle w:val="9"/>
              <w:ind w:left="196" w:right="13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R$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9.460,00</w:t>
            </w:r>
          </w:p>
        </w:tc>
      </w:tr>
      <w:tr>
        <w:tblPrEx>
          <w:tblBorders>
            <w:top w:val="double" w:color="B1B1B1" w:sz="0" w:space="0"/>
            <w:left w:val="double" w:color="B1B1B1" w:sz="0" w:space="0"/>
            <w:bottom w:val="double" w:color="B1B1B1" w:sz="0" w:space="0"/>
            <w:right w:val="double" w:color="B1B1B1" w:sz="0" w:space="0"/>
            <w:insideH w:val="double" w:color="B1B1B1" w:sz="0" w:space="0"/>
            <w:insideV w:val="double" w:color="B1B1B1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434" w:type="dxa"/>
            <w:tcBorders>
              <w:top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spacing w:before="1"/>
              <w:rPr>
                <w:sz w:val="16"/>
              </w:rPr>
            </w:pPr>
          </w:p>
          <w:p>
            <w:pPr>
              <w:pStyle w:val="9"/>
              <w:ind w:left="95"/>
              <w:rPr>
                <w:b/>
                <w:sz w:val="17"/>
              </w:rPr>
            </w:pPr>
            <w:r>
              <w:rPr>
                <w:b/>
                <w:sz w:val="17"/>
              </w:rPr>
              <w:t>17</w:t>
            </w:r>
          </w:p>
        </w:tc>
        <w:tc>
          <w:tcPr>
            <w:tcW w:w="6310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spacing w:before="87"/>
              <w:ind w:left="95"/>
              <w:rPr>
                <w:sz w:val="17"/>
              </w:rPr>
            </w:pPr>
            <w:r>
              <w:rPr>
                <w:sz w:val="17"/>
              </w:rPr>
              <w:t>CONVITE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TIPO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1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-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Papel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couchê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230g,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impressão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colorida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4/0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e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medindo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10x15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cm.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Personalizado</w:t>
            </w:r>
          </w:p>
        </w:tc>
        <w:tc>
          <w:tcPr>
            <w:tcW w:w="876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spacing w:before="4"/>
              <w:rPr>
                <w:sz w:val="17"/>
              </w:rPr>
            </w:pPr>
          </w:p>
          <w:p>
            <w:pPr>
              <w:pStyle w:val="9"/>
              <w:ind w:left="25" w:right="1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UND</w:t>
            </w:r>
          </w:p>
        </w:tc>
        <w:tc>
          <w:tcPr>
            <w:tcW w:w="434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spacing w:before="4"/>
              <w:rPr>
                <w:sz w:val="17"/>
              </w:rPr>
            </w:pPr>
          </w:p>
          <w:p>
            <w:pPr>
              <w:pStyle w:val="9"/>
              <w:ind w:left="29" w:right="2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400</w:t>
            </w:r>
          </w:p>
        </w:tc>
        <w:tc>
          <w:tcPr>
            <w:tcW w:w="983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spacing w:before="4"/>
              <w:rPr>
                <w:sz w:val="17"/>
              </w:rPr>
            </w:pPr>
          </w:p>
          <w:p>
            <w:pPr>
              <w:pStyle w:val="9"/>
              <w:ind w:left="81" w:right="7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R$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4,73</w:t>
            </w:r>
          </w:p>
        </w:tc>
        <w:tc>
          <w:tcPr>
            <w:tcW w:w="1281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nil"/>
            </w:tcBorders>
          </w:tcPr>
          <w:p>
            <w:pPr>
              <w:pStyle w:val="9"/>
              <w:spacing w:before="4"/>
              <w:rPr>
                <w:sz w:val="17"/>
              </w:rPr>
            </w:pPr>
          </w:p>
          <w:p>
            <w:pPr>
              <w:pStyle w:val="9"/>
              <w:ind w:left="197" w:right="13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R$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1.892,00</w:t>
            </w:r>
          </w:p>
        </w:tc>
      </w:tr>
      <w:tr>
        <w:tblPrEx>
          <w:tblBorders>
            <w:top w:val="double" w:color="B1B1B1" w:sz="0" w:space="0"/>
            <w:left w:val="double" w:color="B1B1B1" w:sz="0" w:space="0"/>
            <w:bottom w:val="double" w:color="B1B1B1" w:sz="0" w:space="0"/>
            <w:right w:val="double" w:color="B1B1B1" w:sz="0" w:space="0"/>
            <w:insideH w:val="double" w:color="B1B1B1" w:sz="0" w:space="0"/>
            <w:insideV w:val="double" w:color="B1B1B1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434" w:type="dxa"/>
            <w:tcBorders>
              <w:top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spacing w:before="1"/>
              <w:rPr>
                <w:sz w:val="16"/>
              </w:rPr>
            </w:pPr>
          </w:p>
          <w:p>
            <w:pPr>
              <w:pStyle w:val="9"/>
              <w:ind w:left="95"/>
              <w:rPr>
                <w:b/>
                <w:sz w:val="17"/>
              </w:rPr>
            </w:pPr>
            <w:r>
              <w:rPr>
                <w:b/>
                <w:sz w:val="17"/>
              </w:rPr>
              <w:t>18</w:t>
            </w:r>
          </w:p>
        </w:tc>
        <w:tc>
          <w:tcPr>
            <w:tcW w:w="6310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spacing w:before="87"/>
              <w:ind w:left="95"/>
              <w:rPr>
                <w:sz w:val="17"/>
              </w:rPr>
            </w:pPr>
            <w:r>
              <w:rPr>
                <w:sz w:val="17"/>
              </w:rPr>
              <w:t>CONVITE</w:t>
            </w:r>
            <w:r>
              <w:rPr>
                <w:spacing w:val="21"/>
                <w:sz w:val="17"/>
              </w:rPr>
              <w:t xml:space="preserve"> </w:t>
            </w:r>
            <w:r>
              <w:rPr>
                <w:sz w:val="17"/>
              </w:rPr>
              <w:t>TIPO</w:t>
            </w:r>
            <w:r>
              <w:rPr>
                <w:spacing w:val="22"/>
                <w:sz w:val="17"/>
              </w:rPr>
              <w:t xml:space="preserve"> </w:t>
            </w:r>
            <w:r>
              <w:rPr>
                <w:sz w:val="17"/>
              </w:rPr>
              <w:t>2</w:t>
            </w:r>
            <w:r>
              <w:rPr>
                <w:spacing w:val="32"/>
                <w:sz w:val="17"/>
              </w:rPr>
              <w:t xml:space="preserve"> </w:t>
            </w:r>
            <w:r>
              <w:rPr>
                <w:sz w:val="17"/>
              </w:rPr>
              <w:t>-</w:t>
            </w:r>
            <w:r>
              <w:rPr>
                <w:spacing w:val="22"/>
                <w:sz w:val="17"/>
              </w:rPr>
              <w:t xml:space="preserve"> </w:t>
            </w:r>
            <w:r>
              <w:rPr>
                <w:sz w:val="17"/>
              </w:rPr>
              <w:t>em</w:t>
            </w:r>
            <w:r>
              <w:rPr>
                <w:spacing w:val="21"/>
                <w:sz w:val="17"/>
              </w:rPr>
              <w:t xml:space="preserve"> </w:t>
            </w:r>
            <w:r>
              <w:rPr>
                <w:sz w:val="17"/>
              </w:rPr>
              <w:t>papel</w:t>
            </w:r>
            <w:r>
              <w:rPr>
                <w:spacing w:val="22"/>
                <w:sz w:val="17"/>
              </w:rPr>
              <w:t xml:space="preserve"> </w:t>
            </w:r>
            <w:r>
              <w:rPr>
                <w:sz w:val="17"/>
              </w:rPr>
              <w:t>couchê</w:t>
            </w:r>
            <w:r>
              <w:rPr>
                <w:spacing w:val="22"/>
                <w:sz w:val="17"/>
              </w:rPr>
              <w:t xml:space="preserve"> </w:t>
            </w:r>
            <w:r>
              <w:rPr>
                <w:sz w:val="17"/>
              </w:rPr>
              <w:t>fosco</w:t>
            </w:r>
            <w:r>
              <w:rPr>
                <w:spacing w:val="21"/>
                <w:sz w:val="17"/>
              </w:rPr>
              <w:t xml:space="preserve"> </w:t>
            </w:r>
            <w:r>
              <w:rPr>
                <w:sz w:val="17"/>
              </w:rPr>
              <w:t>230g,</w:t>
            </w:r>
            <w:r>
              <w:rPr>
                <w:spacing w:val="22"/>
                <w:sz w:val="17"/>
              </w:rPr>
              <w:t xml:space="preserve"> </w:t>
            </w:r>
            <w:r>
              <w:rPr>
                <w:sz w:val="17"/>
              </w:rPr>
              <w:t>impressão</w:t>
            </w:r>
            <w:r>
              <w:rPr>
                <w:spacing w:val="22"/>
                <w:sz w:val="17"/>
              </w:rPr>
              <w:t xml:space="preserve"> </w:t>
            </w:r>
            <w:r>
              <w:rPr>
                <w:sz w:val="17"/>
              </w:rPr>
              <w:t>colorida</w:t>
            </w:r>
            <w:r>
              <w:rPr>
                <w:spacing w:val="21"/>
                <w:sz w:val="17"/>
              </w:rPr>
              <w:t xml:space="preserve"> </w:t>
            </w:r>
            <w:r>
              <w:rPr>
                <w:sz w:val="17"/>
              </w:rPr>
              <w:t>4/4</w:t>
            </w:r>
            <w:r>
              <w:rPr>
                <w:spacing w:val="22"/>
                <w:sz w:val="17"/>
              </w:rPr>
              <w:t xml:space="preserve"> </w:t>
            </w:r>
            <w:r>
              <w:rPr>
                <w:sz w:val="17"/>
              </w:rPr>
              <w:t>e</w:t>
            </w:r>
            <w:r>
              <w:rPr>
                <w:spacing w:val="22"/>
                <w:sz w:val="17"/>
              </w:rPr>
              <w:t xml:space="preserve"> </w:t>
            </w:r>
            <w:r>
              <w:rPr>
                <w:sz w:val="17"/>
              </w:rPr>
              <w:t>medindo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15x21cm.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-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Personalizado</w:t>
            </w:r>
          </w:p>
        </w:tc>
        <w:tc>
          <w:tcPr>
            <w:tcW w:w="876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spacing w:before="4"/>
              <w:rPr>
                <w:sz w:val="17"/>
              </w:rPr>
            </w:pPr>
          </w:p>
          <w:p>
            <w:pPr>
              <w:pStyle w:val="9"/>
              <w:ind w:left="25" w:right="1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UND</w:t>
            </w:r>
          </w:p>
        </w:tc>
        <w:tc>
          <w:tcPr>
            <w:tcW w:w="434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spacing w:before="4"/>
              <w:rPr>
                <w:sz w:val="17"/>
              </w:rPr>
            </w:pPr>
          </w:p>
          <w:p>
            <w:pPr>
              <w:pStyle w:val="9"/>
              <w:ind w:left="29" w:right="2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400</w:t>
            </w:r>
          </w:p>
        </w:tc>
        <w:tc>
          <w:tcPr>
            <w:tcW w:w="983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spacing w:before="4"/>
              <w:rPr>
                <w:sz w:val="17"/>
              </w:rPr>
            </w:pPr>
          </w:p>
          <w:p>
            <w:pPr>
              <w:pStyle w:val="9"/>
              <w:ind w:left="80" w:right="7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R$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4,73</w:t>
            </w:r>
          </w:p>
        </w:tc>
        <w:tc>
          <w:tcPr>
            <w:tcW w:w="1281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nil"/>
            </w:tcBorders>
          </w:tcPr>
          <w:p>
            <w:pPr>
              <w:pStyle w:val="9"/>
              <w:spacing w:before="4"/>
              <w:rPr>
                <w:sz w:val="17"/>
              </w:rPr>
            </w:pPr>
          </w:p>
          <w:p>
            <w:pPr>
              <w:pStyle w:val="9"/>
              <w:ind w:left="196" w:right="13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R$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1.892,00</w:t>
            </w:r>
          </w:p>
        </w:tc>
      </w:tr>
      <w:tr>
        <w:tblPrEx>
          <w:tblBorders>
            <w:top w:val="double" w:color="B1B1B1" w:sz="0" w:space="0"/>
            <w:left w:val="double" w:color="B1B1B1" w:sz="0" w:space="0"/>
            <w:bottom w:val="double" w:color="B1B1B1" w:sz="0" w:space="0"/>
            <w:right w:val="double" w:color="B1B1B1" w:sz="0" w:space="0"/>
            <w:insideH w:val="double" w:color="B1B1B1" w:sz="0" w:space="0"/>
            <w:insideV w:val="double" w:color="B1B1B1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34" w:type="dxa"/>
            <w:tcBorders>
              <w:top w:val="double" w:color="4B4B4B" w:sz="0" w:space="0"/>
              <w:bottom w:val="single" w:color="B1B1B1" w:sz="4" w:space="0"/>
              <w:right w:val="double" w:color="4B4B4B" w:sz="0" w:space="0"/>
            </w:tcBorders>
          </w:tcPr>
          <w:p>
            <w:pPr>
              <w:pStyle w:val="9"/>
              <w:spacing w:before="1"/>
              <w:rPr>
                <w:sz w:val="16"/>
              </w:rPr>
            </w:pPr>
          </w:p>
          <w:p>
            <w:pPr>
              <w:pStyle w:val="9"/>
              <w:ind w:left="95"/>
              <w:rPr>
                <w:b/>
                <w:sz w:val="17"/>
              </w:rPr>
            </w:pPr>
            <w:r>
              <w:rPr>
                <w:b/>
                <w:sz w:val="17"/>
              </w:rPr>
              <w:t>19</w:t>
            </w:r>
          </w:p>
        </w:tc>
        <w:tc>
          <w:tcPr>
            <w:tcW w:w="6310" w:type="dxa"/>
            <w:tcBorders>
              <w:top w:val="double" w:color="4B4B4B" w:sz="0" w:space="0"/>
              <w:left w:val="double" w:color="4B4B4B" w:sz="0" w:space="0"/>
              <w:bottom w:val="single" w:color="B1B1B1" w:sz="4" w:space="0"/>
              <w:right w:val="double" w:color="4B4B4B" w:sz="0" w:space="0"/>
            </w:tcBorders>
          </w:tcPr>
          <w:p>
            <w:pPr>
              <w:pStyle w:val="9"/>
              <w:spacing w:before="87"/>
              <w:ind w:left="95"/>
              <w:rPr>
                <w:sz w:val="17"/>
              </w:rPr>
            </w:pPr>
            <w:r>
              <w:rPr>
                <w:sz w:val="17"/>
              </w:rPr>
              <w:t>CRACHÁ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IDENTIFICAÇÃO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-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z w:val="17"/>
              </w:rPr>
              <w:t>IMPRESSÃO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em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PVC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para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z w:val="17"/>
              </w:rPr>
              <w:t>identificação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funcional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med.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8x5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cm,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acompanhando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cordão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personalizado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com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roller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clip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e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protetor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transparente.</w:t>
            </w:r>
          </w:p>
        </w:tc>
        <w:tc>
          <w:tcPr>
            <w:tcW w:w="876" w:type="dxa"/>
            <w:tcBorders>
              <w:top w:val="double" w:color="4B4B4B" w:sz="0" w:space="0"/>
              <w:left w:val="double" w:color="4B4B4B" w:sz="0" w:space="0"/>
              <w:bottom w:val="single" w:color="B1B1B1" w:sz="4" w:space="0"/>
              <w:right w:val="double" w:color="4B4B4B" w:sz="0" w:space="0"/>
            </w:tcBorders>
          </w:tcPr>
          <w:p>
            <w:pPr>
              <w:pStyle w:val="9"/>
              <w:spacing w:before="4"/>
              <w:rPr>
                <w:sz w:val="17"/>
              </w:rPr>
            </w:pPr>
          </w:p>
          <w:p>
            <w:pPr>
              <w:pStyle w:val="9"/>
              <w:ind w:left="25" w:right="1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UND</w:t>
            </w:r>
          </w:p>
        </w:tc>
        <w:tc>
          <w:tcPr>
            <w:tcW w:w="434" w:type="dxa"/>
            <w:tcBorders>
              <w:top w:val="double" w:color="4B4B4B" w:sz="0" w:space="0"/>
              <w:left w:val="double" w:color="4B4B4B" w:sz="0" w:space="0"/>
              <w:bottom w:val="single" w:color="B1B1B1" w:sz="4" w:space="0"/>
              <w:right w:val="double" w:color="4B4B4B" w:sz="0" w:space="0"/>
            </w:tcBorders>
          </w:tcPr>
          <w:p>
            <w:pPr>
              <w:pStyle w:val="9"/>
              <w:spacing w:before="4"/>
              <w:rPr>
                <w:sz w:val="17"/>
              </w:rPr>
            </w:pPr>
          </w:p>
          <w:p>
            <w:pPr>
              <w:pStyle w:val="9"/>
              <w:ind w:left="29" w:right="2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400</w:t>
            </w:r>
          </w:p>
        </w:tc>
        <w:tc>
          <w:tcPr>
            <w:tcW w:w="983" w:type="dxa"/>
            <w:tcBorders>
              <w:top w:val="double" w:color="4B4B4B" w:sz="0" w:space="0"/>
              <w:left w:val="double" w:color="4B4B4B" w:sz="0" w:space="0"/>
              <w:bottom w:val="single" w:color="B1B1B1" w:sz="4" w:space="0"/>
              <w:right w:val="double" w:color="4B4B4B" w:sz="0" w:space="0"/>
            </w:tcBorders>
          </w:tcPr>
          <w:p>
            <w:pPr>
              <w:pStyle w:val="9"/>
              <w:spacing w:before="4"/>
              <w:rPr>
                <w:sz w:val="17"/>
              </w:rPr>
            </w:pPr>
          </w:p>
          <w:p>
            <w:pPr>
              <w:pStyle w:val="9"/>
              <w:ind w:left="80" w:right="7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R$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27,83</w:t>
            </w:r>
          </w:p>
        </w:tc>
        <w:tc>
          <w:tcPr>
            <w:tcW w:w="1281" w:type="dxa"/>
            <w:tcBorders>
              <w:top w:val="double" w:color="4B4B4B" w:sz="0" w:space="0"/>
              <w:left w:val="double" w:color="4B4B4B" w:sz="0" w:space="0"/>
              <w:bottom w:val="single" w:color="B1B1B1" w:sz="4" w:space="0"/>
              <w:right w:val="nil"/>
            </w:tcBorders>
          </w:tcPr>
          <w:p>
            <w:pPr>
              <w:pStyle w:val="9"/>
              <w:spacing w:before="4"/>
              <w:rPr>
                <w:sz w:val="17"/>
              </w:rPr>
            </w:pPr>
          </w:p>
          <w:p>
            <w:pPr>
              <w:pStyle w:val="9"/>
              <w:ind w:left="196" w:right="131"/>
              <w:jc w:val="center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R$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11.132,00</w:t>
            </w:r>
          </w:p>
        </w:tc>
      </w:tr>
    </w:tbl>
    <w:p>
      <w:pPr>
        <w:spacing w:after="0"/>
        <w:jc w:val="center"/>
        <w:rPr>
          <w:sz w:val="15"/>
        </w:rPr>
        <w:sectPr>
          <w:pgSz w:w="11920" w:h="16840"/>
          <w:pgMar w:top="620" w:right="600" w:bottom="200" w:left="700" w:header="2" w:footer="18" w:gutter="0"/>
          <w:cols w:space="720" w:num="1"/>
        </w:sectPr>
      </w:pPr>
      <w:bookmarkStart w:id="0" w:name="_GoBack"/>
      <w:bookmarkEnd w:id="0"/>
    </w:p>
    <w:p>
      <w:pPr>
        <w:pStyle w:val="6"/>
        <w:spacing w:before="11"/>
        <w:ind w:left="0"/>
        <w:rPr>
          <w:sz w:val="8"/>
        </w:rPr>
      </w:pPr>
    </w:p>
    <w:tbl>
      <w:tblPr>
        <w:tblStyle w:val="5"/>
        <w:tblW w:w="0" w:type="auto"/>
        <w:tblInd w:w="132" w:type="dxa"/>
        <w:tblBorders>
          <w:top w:val="single" w:color="4B4B4B" w:sz="4" w:space="0"/>
          <w:left w:val="single" w:color="4B4B4B" w:sz="4" w:space="0"/>
          <w:bottom w:val="single" w:color="4B4B4B" w:sz="4" w:space="0"/>
          <w:right w:val="single" w:color="4B4B4B" w:sz="4" w:space="0"/>
          <w:insideH w:val="single" w:color="4B4B4B" w:sz="4" w:space="0"/>
          <w:insideV w:val="single" w:color="4B4B4B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7"/>
        <w:gridCol w:w="6348"/>
        <w:gridCol w:w="882"/>
        <w:gridCol w:w="437"/>
        <w:gridCol w:w="989"/>
        <w:gridCol w:w="1289"/>
      </w:tblGrid>
      <w:tr>
        <w:tblPrEx>
          <w:tblBorders>
            <w:top w:val="single" w:color="4B4B4B" w:sz="4" w:space="0"/>
            <w:left w:val="single" w:color="4B4B4B" w:sz="4" w:space="0"/>
            <w:bottom w:val="single" w:color="4B4B4B" w:sz="4" w:space="0"/>
            <w:right w:val="single" w:color="4B4B4B" w:sz="4" w:space="0"/>
            <w:insideH w:val="single" w:color="4B4B4B" w:sz="4" w:space="0"/>
            <w:insideV w:val="single" w:color="4B4B4B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37" w:type="dxa"/>
            <w:tcBorders>
              <w:left w:val="double" w:color="B1B1B1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spacing w:before="103"/>
              <w:ind w:left="28" w:right="21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Item</w:t>
            </w:r>
          </w:p>
        </w:tc>
        <w:tc>
          <w:tcPr>
            <w:tcW w:w="6348" w:type="dxa"/>
            <w:tcBorders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spacing w:before="103"/>
              <w:ind w:left="2489" w:right="2484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ESPECIFICAÇÃO</w:t>
            </w:r>
          </w:p>
        </w:tc>
        <w:tc>
          <w:tcPr>
            <w:tcW w:w="882" w:type="dxa"/>
            <w:tcBorders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spacing w:line="180" w:lineRule="atLeast"/>
              <w:ind w:left="177" w:right="40" w:hanging="122"/>
              <w:rPr>
                <w:b/>
                <w:sz w:val="15"/>
              </w:rPr>
            </w:pPr>
            <w:r>
              <w:rPr>
                <w:b/>
                <w:sz w:val="15"/>
              </w:rPr>
              <w:t>Unidade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-34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Medida</w:t>
            </w:r>
          </w:p>
        </w:tc>
        <w:tc>
          <w:tcPr>
            <w:tcW w:w="437" w:type="dxa"/>
            <w:tcBorders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spacing w:before="103"/>
              <w:ind w:left="29" w:right="20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Qtd.</w:t>
            </w:r>
          </w:p>
        </w:tc>
        <w:tc>
          <w:tcPr>
            <w:tcW w:w="989" w:type="dxa"/>
            <w:tcBorders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spacing w:line="180" w:lineRule="atLeast"/>
              <w:ind w:left="73" w:right="96" w:firstLine="22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Valor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z w:val="15"/>
              </w:rPr>
              <w:t>Unitário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R$</w:t>
            </w:r>
          </w:p>
        </w:tc>
        <w:tc>
          <w:tcPr>
            <w:tcW w:w="1289" w:type="dxa"/>
            <w:tcBorders>
              <w:left w:val="double" w:color="4B4B4B" w:sz="0" w:space="0"/>
              <w:bottom w:val="double" w:color="4B4B4B" w:sz="0" w:space="0"/>
              <w:right w:val="nil"/>
            </w:tcBorders>
          </w:tcPr>
          <w:p>
            <w:pPr>
              <w:pStyle w:val="9"/>
              <w:spacing w:line="180" w:lineRule="atLeast"/>
              <w:ind w:left="556" w:right="225" w:hanging="256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 xml:space="preserve">Valor </w:t>
            </w:r>
            <w:r>
              <w:rPr>
                <w:b/>
                <w:spacing w:val="-1"/>
                <w:sz w:val="15"/>
              </w:rPr>
              <w:t>Total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R$</w:t>
            </w:r>
          </w:p>
        </w:tc>
      </w:tr>
      <w:tr>
        <w:tblPrEx>
          <w:tblBorders>
            <w:top w:val="single" w:color="4B4B4B" w:sz="4" w:space="0"/>
            <w:left w:val="single" w:color="4B4B4B" w:sz="4" w:space="0"/>
            <w:bottom w:val="single" w:color="4B4B4B" w:sz="4" w:space="0"/>
            <w:right w:val="single" w:color="4B4B4B" w:sz="4" w:space="0"/>
            <w:insideH w:val="single" w:color="4B4B4B" w:sz="4" w:space="0"/>
            <w:insideV w:val="single" w:color="4B4B4B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437" w:type="dxa"/>
            <w:tcBorders>
              <w:top w:val="double" w:color="4B4B4B" w:sz="0" w:space="0"/>
              <w:left w:val="double" w:color="B1B1B1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spacing w:before="1"/>
              <w:rPr>
                <w:sz w:val="16"/>
              </w:rPr>
            </w:pPr>
          </w:p>
          <w:p>
            <w:pPr>
              <w:pStyle w:val="9"/>
              <w:ind w:left="29" w:right="7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20</w:t>
            </w:r>
          </w:p>
        </w:tc>
        <w:tc>
          <w:tcPr>
            <w:tcW w:w="6348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spacing w:before="87"/>
              <w:ind w:left="95"/>
              <w:rPr>
                <w:sz w:val="17"/>
              </w:rPr>
            </w:pPr>
            <w:r>
              <w:rPr>
                <w:sz w:val="17"/>
              </w:rPr>
              <w:t>Confecção</w:t>
            </w:r>
            <w:r>
              <w:rPr>
                <w:spacing w:val="22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24"/>
                <w:sz w:val="17"/>
              </w:rPr>
              <w:t xml:space="preserve"> </w:t>
            </w:r>
            <w:r>
              <w:rPr>
                <w:sz w:val="17"/>
              </w:rPr>
              <w:t>placas</w:t>
            </w:r>
            <w:r>
              <w:rPr>
                <w:spacing w:val="24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23"/>
                <w:sz w:val="17"/>
              </w:rPr>
              <w:t xml:space="preserve"> </w:t>
            </w:r>
            <w:r>
              <w:rPr>
                <w:sz w:val="17"/>
              </w:rPr>
              <w:t>sinalização</w:t>
            </w:r>
            <w:r>
              <w:rPr>
                <w:spacing w:val="23"/>
                <w:sz w:val="17"/>
              </w:rPr>
              <w:t xml:space="preserve"> </w:t>
            </w:r>
            <w:r>
              <w:rPr>
                <w:sz w:val="17"/>
              </w:rPr>
              <w:t>interna</w:t>
            </w:r>
            <w:r>
              <w:rPr>
                <w:spacing w:val="23"/>
                <w:sz w:val="17"/>
              </w:rPr>
              <w:t xml:space="preserve"> </w:t>
            </w:r>
            <w:r>
              <w:rPr>
                <w:sz w:val="17"/>
              </w:rPr>
              <w:t>em</w:t>
            </w:r>
            <w:r>
              <w:rPr>
                <w:spacing w:val="23"/>
                <w:sz w:val="17"/>
              </w:rPr>
              <w:t xml:space="preserve"> </w:t>
            </w:r>
            <w:r>
              <w:rPr>
                <w:sz w:val="17"/>
              </w:rPr>
              <w:t>chapa</w:t>
            </w:r>
            <w:r>
              <w:rPr>
                <w:spacing w:val="23"/>
                <w:sz w:val="17"/>
              </w:rPr>
              <w:t xml:space="preserve"> </w:t>
            </w:r>
            <w:r>
              <w:rPr>
                <w:sz w:val="17"/>
              </w:rPr>
              <w:t>inox</w:t>
            </w:r>
            <w:r>
              <w:rPr>
                <w:spacing w:val="22"/>
                <w:sz w:val="17"/>
              </w:rPr>
              <w:t xml:space="preserve"> </w:t>
            </w:r>
            <w:r>
              <w:rPr>
                <w:sz w:val="17"/>
              </w:rPr>
              <w:t>ou</w:t>
            </w:r>
            <w:r>
              <w:rPr>
                <w:spacing w:val="23"/>
                <w:sz w:val="17"/>
              </w:rPr>
              <w:t xml:space="preserve"> </w:t>
            </w:r>
            <w:r>
              <w:rPr>
                <w:sz w:val="17"/>
              </w:rPr>
              <w:t>aço</w:t>
            </w:r>
            <w:r>
              <w:rPr>
                <w:spacing w:val="23"/>
                <w:sz w:val="17"/>
              </w:rPr>
              <w:t xml:space="preserve"> </w:t>
            </w:r>
            <w:r>
              <w:rPr>
                <w:sz w:val="17"/>
              </w:rPr>
              <w:t>escovado</w:t>
            </w:r>
            <w:r>
              <w:rPr>
                <w:spacing w:val="23"/>
                <w:sz w:val="17"/>
              </w:rPr>
              <w:t xml:space="preserve"> </w:t>
            </w:r>
            <w:r>
              <w:rPr>
                <w:sz w:val="17"/>
              </w:rPr>
              <w:t>0,66</w:t>
            </w:r>
            <w:r>
              <w:rPr>
                <w:spacing w:val="23"/>
                <w:sz w:val="17"/>
              </w:rPr>
              <w:t xml:space="preserve"> </w:t>
            </w:r>
            <w:r>
              <w:rPr>
                <w:sz w:val="17"/>
              </w:rPr>
              <w:t>com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impressão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digital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colorida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em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adesivo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transparente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medindo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30x10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cm.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Personalizado</w:t>
            </w:r>
          </w:p>
        </w:tc>
        <w:tc>
          <w:tcPr>
            <w:tcW w:w="882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spacing w:before="4"/>
              <w:rPr>
                <w:sz w:val="17"/>
              </w:rPr>
            </w:pPr>
          </w:p>
          <w:p>
            <w:pPr>
              <w:pStyle w:val="9"/>
              <w:ind w:left="25" w:right="1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UND</w:t>
            </w:r>
          </w:p>
        </w:tc>
        <w:tc>
          <w:tcPr>
            <w:tcW w:w="437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spacing w:before="4"/>
              <w:rPr>
                <w:sz w:val="17"/>
              </w:rPr>
            </w:pPr>
          </w:p>
          <w:p>
            <w:pPr>
              <w:pStyle w:val="9"/>
              <w:ind w:left="29" w:right="2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50</w:t>
            </w:r>
          </w:p>
        </w:tc>
        <w:tc>
          <w:tcPr>
            <w:tcW w:w="989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spacing w:before="4"/>
              <w:rPr>
                <w:sz w:val="17"/>
              </w:rPr>
            </w:pPr>
          </w:p>
          <w:p>
            <w:pPr>
              <w:pStyle w:val="9"/>
              <w:ind w:left="80" w:right="7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R$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87,66</w:t>
            </w:r>
          </w:p>
        </w:tc>
        <w:tc>
          <w:tcPr>
            <w:tcW w:w="1289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nil"/>
            </w:tcBorders>
          </w:tcPr>
          <w:p>
            <w:pPr>
              <w:pStyle w:val="9"/>
              <w:spacing w:before="4"/>
              <w:rPr>
                <w:sz w:val="17"/>
              </w:rPr>
            </w:pPr>
          </w:p>
          <w:p>
            <w:pPr>
              <w:pStyle w:val="9"/>
              <w:ind w:left="196" w:right="13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R$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4.383,00</w:t>
            </w:r>
          </w:p>
        </w:tc>
      </w:tr>
      <w:tr>
        <w:tblPrEx>
          <w:tblBorders>
            <w:top w:val="single" w:color="4B4B4B" w:sz="4" w:space="0"/>
            <w:left w:val="single" w:color="4B4B4B" w:sz="4" w:space="0"/>
            <w:bottom w:val="single" w:color="4B4B4B" w:sz="4" w:space="0"/>
            <w:right w:val="single" w:color="4B4B4B" w:sz="4" w:space="0"/>
            <w:insideH w:val="single" w:color="4B4B4B" w:sz="4" w:space="0"/>
            <w:insideV w:val="single" w:color="4B4B4B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437" w:type="dxa"/>
            <w:tcBorders>
              <w:top w:val="double" w:color="4B4B4B" w:sz="0" w:space="0"/>
              <w:left w:val="double" w:color="B1B1B1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spacing w:before="1"/>
              <w:rPr>
                <w:sz w:val="16"/>
              </w:rPr>
            </w:pPr>
          </w:p>
          <w:p>
            <w:pPr>
              <w:pStyle w:val="9"/>
              <w:ind w:left="29" w:right="7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21</w:t>
            </w:r>
          </w:p>
        </w:tc>
        <w:tc>
          <w:tcPr>
            <w:tcW w:w="6348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spacing w:before="87"/>
              <w:ind w:left="95"/>
              <w:rPr>
                <w:sz w:val="17"/>
              </w:rPr>
            </w:pPr>
            <w:r>
              <w:rPr>
                <w:sz w:val="17"/>
              </w:rPr>
              <w:t>Confecção de placas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sinalização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interna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em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inox ou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aço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escovado 0,66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com impressão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digital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colorida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em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adesivo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transparente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medindo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22x7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cm.</w:t>
            </w:r>
          </w:p>
        </w:tc>
        <w:tc>
          <w:tcPr>
            <w:tcW w:w="882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spacing w:before="4"/>
              <w:rPr>
                <w:sz w:val="17"/>
              </w:rPr>
            </w:pPr>
          </w:p>
          <w:p>
            <w:pPr>
              <w:pStyle w:val="9"/>
              <w:ind w:left="25" w:right="1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UND</w:t>
            </w:r>
          </w:p>
        </w:tc>
        <w:tc>
          <w:tcPr>
            <w:tcW w:w="437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spacing w:before="4"/>
              <w:rPr>
                <w:sz w:val="17"/>
              </w:rPr>
            </w:pPr>
          </w:p>
          <w:p>
            <w:pPr>
              <w:pStyle w:val="9"/>
              <w:ind w:left="29" w:right="2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80</w:t>
            </w:r>
          </w:p>
        </w:tc>
        <w:tc>
          <w:tcPr>
            <w:tcW w:w="989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spacing w:before="4"/>
              <w:rPr>
                <w:sz w:val="17"/>
              </w:rPr>
            </w:pPr>
          </w:p>
          <w:p>
            <w:pPr>
              <w:pStyle w:val="9"/>
              <w:ind w:left="81" w:right="7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R$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67,33</w:t>
            </w:r>
          </w:p>
        </w:tc>
        <w:tc>
          <w:tcPr>
            <w:tcW w:w="1289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nil"/>
            </w:tcBorders>
          </w:tcPr>
          <w:p>
            <w:pPr>
              <w:pStyle w:val="9"/>
              <w:spacing w:before="4"/>
              <w:rPr>
                <w:sz w:val="17"/>
              </w:rPr>
            </w:pPr>
          </w:p>
          <w:p>
            <w:pPr>
              <w:pStyle w:val="9"/>
              <w:ind w:left="196" w:right="13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R$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5.386,40</w:t>
            </w:r>
          </w:p>
        </w:tc>
      </w:tr>
      <w:tr>
        <w:tblPrEx>
          <w:tblBorders>
            <w:top w:val="single" w:color="4B4B4B" w:sz="4" w:space="0"/>
            <w:left w:val="single" w:color="4B4B4B" w:sz="4" w:space="0"/>
            <w:bottom w:val="single" w:color="4B4B4B" w:sz="4" w:space="0"/>
            <w:right w:val="single" w:color="4B4B4B" w:sz="4" w:space="0"/>
            <w:insideH w:val="single" w:color="4B4B4B" w:sz="4" w:space="0"/>
            <w:insideV w:val="single" w:color="4B4B4B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437" w:type="dxa"/>
            <w:tcBorders>
              <w:top w:val="double" w:color="4B4B4B" w:sz="0" w:space="0"/>
              <w:left w:val="double" w:color="B1B1B1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spacing w:before="1"/>
              <w:rPr>
                <w:sz w:val="16"/>
              </w:rPr>
            </w:pPr>
          </w:p>
          <w:p>
            <w:pPr>
              <w:pStyle w:val="9"/>
              <w:ind w:left="29" w:right="7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22</w:t>
            </w:r>
          </w:p>
        </w:tc>
        <w:tc>
          <w:tcPr>
            <w:tcW w:w="6348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spacing w:before="87"/>
              <w:ind w:left="95"/>
              <w:rPr>
                <w:sz w:val="17"/>
              </w:rPr>
            </w:pPr>
            <w:r>
              <w:rPr>
                <w:sz w:val="17"/>
              </w:rPr>
              <w:t>Confecção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placas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sinalização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interna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em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chapa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inox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ou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aço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escovado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-</w:t>
            </w:r>
            <w:r>
              <w:rPr>
                <w:spacing w:val="16"/>
                <w:sz w:val="17"/>
              </w:rPr>
              <w:t xml:space="preserve"> </w:t>
            </w:r>
            <w:r>
              <w:rPr>
                <w:sz w:val="17"/>
              </w:rPr>
              <w:t>0,66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com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impressão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digital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colorida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em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adesivo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transparente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medindo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40x60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cm.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Personalizado</w:t>
            </w:r>
          </w:p>
        </w:tc>
        <w:tc>
          <w:tcPr>
            <w:tcW w:w="882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spacing w:before="4"/>
              <w:rPr>
                <w:sz w:val="17"/>
              </w:rPr>
            </w:pPr>
          </w:p>
          <w:p>
            <w:pPr>
              <w:pStyle w:val="9"/>
              <w:ind w:left="25" w:right="1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UND</w:t>
            </w:r>
          </w:p>
        </w:tc>
        <w:tc>
          <w:tcPr>
            <w:tcW w:w="437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spacing w:before="4"/>
              <w:rPr>
                <w:sz w:val="17"/>
              </w:rPr>
            </w:pPr>
          </w:p>
          <w:p>
            <w:pPr>
              <w:pStyle w:val="9"/>
              <w:ind w:left="29" w:right="2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80</w:t>
            </w:r>
          </w:p>
        </w:tc>
        <w:tc>
          <w:tcPr>
            <w:tcW w:w="989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spacing w:before="4"/>
              <w:rPr>
                <w:sz w:val="17"/>
              </w:rPr>
            </w:pPr>
          </w:p>
          <w:p>
            <w:pPr>
              <w:pStyle w:val="9"/>
              <w:ind w:left="80" w:right="71"/>
              <w:jc w:val="center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R$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117,66</w:t>
            </w:r>
          </w:p>
        </w:tc>
        <w:tc>
          <w:tcPr>
            <w:tcW w:w="1289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nil"/>
            </w:tcBorders>
          </w:tcPr>
          <w:p>
            <w:pPr>
              <w:pStyle w:val="9"/>
              <w:spacing w:before="4"/>
              <w:rPr>
                <w:sz w:val="17"/>
              </w:rPr>
            </w:pPr>
          </w:p>
          <w:p>
            <w:pPr>
              <w:pStyle w:val="9"/>
              <w:ind w:left="196" w:right="13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R$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9.412,80</w:t>
            </w:r>
          </w:p>
        </w:tc>
      </w:tr>
      <w:tr>
        <w:tblPrEx>
          <w:tblBorders>
            <w:top w:val="single" w:color="4B4B4B" w:sz="4" w:space="0"/>
            <w:left w:val="single" w:color="4B4B4B" w:sz="4" w:space="0"/>
            <w:bottom w:val="single" w:color="4B4B4B" w:sz="4" w:space="0"/>
            <w:right w:val="single" w:color="4B4B4B" w:sz="4" w:space="0"/>
            <w:insideH w:val="single" w:color="4B4B4B" w:sz="4" w:space="0"/>
            <w:insideV w:val="single" w:color="4B4B4B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437" w:type="dxa"/>
            <w:tcBorders>
              <w:top w:val="double" w:color="4B4B4B" w:sz="0" w:space="0"/>
              <w:left w:val="double" w:color="B1B1B1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spacing w:before="87"/>
              <w:ind w:left="29" w:right="7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23</w:t>
            </w:r>
          </w:p>
        </w:tc>
        <w:tc>
          <w:tcPr>
            <w:tcW w:w="6348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spacing w:before="87"/>
              <w:ind w:left="95"/>
              <w:rPr>
                <w:sz w:val="17"/>
              </w:rPr>
            </w:pPr>
            <w:r>
              <w:rPr>
                <w:sz w:val="17"/>
              </w:rPr>
              <w:t>Confecção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boton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com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resina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colorido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-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medindo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3cmx5cm.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Personalizado</w:t>
            </w:r>
          </w:p>
        </w:tc>
        <w:tc>
          <w:tcPr>
            <w:tcW w:w="882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spacing w:before="102"/>
              <w:ind w:left="25" w:right="1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UND</w:t>
            </w:r>
          </w:p>
        </w:tc>
        <w:tc>
          <w:tcPr>
            <w:tcW w:w="437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spacing w:before="102"/>
              <w:ind w:left="29" w:right="2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100</w:t>
            </w:r>
          </w:p>
        </w:tc>
        <w:tc>
          <w:tcPr>
            <w:tcW w:w="989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spacing w:before="102"/>
              <w:ind w:left="81" w:right="7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R$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37,33</w:t>
            </w:r>
          </w:p>
        </w:tc>
        <w:tc>
          <w:tcPr>
            <w:tcW w:w="1289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nil"/>
            </w:tcBorders>
          </w:tcPr>
          <w:p>
            <w:pPr>
              <w:pStyle w:val="9"/>
              <w:spacing w:before="102"/>
              <w:ind w:left="196" w:right="13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R$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3.733,00</w:t>
            </w:r>
          </w:p>
        </w:tc>
      </w:tr>
      <w:tr>
        <w:tblPrEx>
          <w:tblBorders>
            <w:top w:val="single" w:color="4B4B4B" w:sz="4" w:space="0"/>
            <w:left w:val="single" w:color="4B4B4B" w:sz="4" w:space="0"/>
            <w:bottom w:val="single" w:color="4B4B4B" w:sz="4" w:space="0"/>
            <w:right w:val="single" w:color="4B4B4B" w:sz="4" w:space="0"/>
            <w:insideH w:val="single" w:color="4B4B4B" w:sz="4" w:space="0"/>
            <w:insideV w:val="single" w:color="4B4B4B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</w:trPr>
        <w:tc>
          <w:tcPr>
            <w:tcW w:w="437" w:type="dxa"/>
            <w:tcBorders>
              <w:top w:val="double" w:color="4B4B4B" w:sz="0" w:space="0"/>
              <w:left w:val="double" w:color="B1B1B1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spacing w:before="7"/>
              <w:rPr>
                <w:sz w:val="24"/>
              </w:rPr>
            </w:pPr>
          </w:p>
          <w:p>
            <w:pPr>
              <w:pStyle w:val="9"/>
              <w:ind w:left="29" w:right="7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24</w:t>
            </w:r>
          </w:p>
        </w:tc>
        <w:tc>
          <w:tcPr>
            <w:tcW w:w="6348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spacing w:before="87"/>
              <w:ind w:left="95" w:right="88"/>
              <w:jc w:val="both"/>
              <w:rPr>
                <w:sz w:val="17"/>
              </w:rPr>
            </w:pPr>
            <w:r>
              <w:rPr>
                <w:sz w:val="17"/>
              </w:rPr>
              <w:t>BONÉ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PERSONALIZADO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modelo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6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Gomos,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com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aba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virada,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tecido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microfibra,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regulador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em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tecido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com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fivela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metal,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personalizados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Impressão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serigráfica</w:t>
            </w:r>
            <w:r>
              <w:rPr>
                <w:spacing w:val="42"/>
                <w:sz w:val="17"/>
              </w:rPr>
              <w:t xml:space="preserve"> </w:t>
            </w:r>
            <w:r>
              <w:rPr>
                <w:sz w:val="17"/>
              </w:rPr>
              <w:t>ou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bordado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-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Personalizado</w:t>
            </w:r>
          </w:p>
        </w:tc>
        <w:tc>
          <w:tcPr>
            <w:tcW w:w="882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spacing w:before="114"/>
              <w:ind w:left="25" w:right="1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UND</w:t>
            </w:r>
          </w:p>
        </w:tc>
        <w:tc>
          <w:tcPr>
            <w:tcW w:w="437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spacing w:before="114"/>
              <w:ind w:left="29" w:right="2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50</w:t>
            </w:r>
          </w:p>
        </w:tc>
        <w:tc>
          <w:tcPr>
            <w:tcW w:w="989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spacing w:before="114"/>
              <w:ind w:left="80" w:right="7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R$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74,33</w:t>
            </w:r>
          </w:p>
        </w:tc>
        <w:tc>
          <w:tcPr>
            <w:tcW w:w="1289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nil"/>
            </w:tcBorders>
          </w:tcPr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spacing w:before="114"/>
              <w:ind w:left="196" w:right="13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R$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3.716,50</w:t>
            </w:r>
          </w:p>
        </w:tc>
      </w:tr>
      <w:tr>
        <w:tblPrEx>
          <w:tblBorders>
            <w:top w:val="single" w:color="4B4B4B" w:sz="4" w:space="0"/>
            <w:left w:val="single" w:color="4B4B4B" w:sz="4" w:space="0"/>
            <w:bottom w:val="single" w:color="4B4B4B" w:sz="4" w:space="0"/>
            <w:right w:val="single" w:color="4B4B4B" w:sz="4" w:space="0"/>
            <w:insideH w:val="single" w:color="4B4B4B" w:sz="4" w:space="0"/>
            <w:insideV w:val="single" w:color="4B4B4B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</w:trPr>
        <w:tc>
          <w:tcPr>
            <w:tcW w:w="437" w:type="dxa"/>
            <w:tcBorders>
              <w:top w:val="double" w:color="4B4B4B" w:sz="0" w:space="0"/>
              <w:left w:val="double" w:color="B1B1B1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spacing w:before="7"/>
              <w:rPr>
                <w:sz w:val="24"/>
              </w:rPr>
            </w:pPr>
          </w:p>
          <w:p>
            <w:pPr>
              <w:pStyle w:val="9"/>
              <w:ind w:left="29" w:right="7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25</w:t>
            </w:r>
          </w:p>
        </w:tc>
        <w:tc>
          <w:tcPr>
            <w:tcW w:w="6348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spacing w:before="87"/>
              <w:ind w:left="95" w:right="90"/>
              <w:jc w:val="both"/>
              <w:rPr>
                <w:sz w:val="17"/>
              </w:rPr>
            </w:pPr>
            <w:r>
              <w:rPr>
                <w:sz w:val="17"/>
              </w:rPr>
              <w:t>CAMISA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TIPO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1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malha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poliéster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na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composição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ou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algodão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impressão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Policromática frente e costa e mangas, impressão a ser definidas (quantidades e tamanhos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serem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definidas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P,M,G,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GG,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XG,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Exg,)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-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Personalizado</w:t>
            </w:r>
          </w:p>
        </w:tc>
        <w:tc>
          <w:tcPr>
            <w:tcW w:w="882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spacing w:before="114"/>
              <w:ind w:left="25" w:right="1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UND</w:t>
            </w:r>
          </w:p>
        </w:tc>
        <w:tc>
          <w:tcPr>
            <w:tcW w:w="437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spacing w:before="114"/>
              <w:ind w:left="29" w:right="2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155</w:t>
            </w:r>
          </w:p>
        </w:tc>
        <w:tc>
          <w:tcPr>
            <w:tcW w:w="989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spacing w:before="114"/>
              <w:ind w:left="80" w:right="7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R$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51,50</w:t>
            </w:r>
          </w:p>
        </w:tc>
        <w:tc>
          <w:tcPr>
            <w:tcW w:w="1289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nil"/>
            </w:tcBorders>
          </w:tcPr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spacing w:before="114"/>
              <w:ind w:left="196" w:right="13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R$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7.982,50</w:t>
            </w:r>
          </w:p>
        </w:tc>
      </w:tr>
      <w:tr>
        <w:tblPrEx>
          <w:tblBorders>
            <w:top w:val="single" w:color="4B4B4B" w:sz="4" w:space="0"/>
            <w:left w:val="single" w:color="4B4B4B" w:sz="4" w:space="0"/>
            <w:bottom w:val="single" w:color="4B4B4B" w:sz="4" w:space="0"/>
            <w:right w:val="single" w:color="4B4B4B" w:sz="4" w:space="0"/>
            <w:insideH w:val="single" w:color="4B4B4B" w:sz="4" w:space="0"/>
            <w:insideV w:val="single" w:color="4B4B4B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</w:trPr>
        <w:tc>
          <w:tcPr>
            <w:tcW w:w="437" w:type="dxa"/>
            <w:tcBorders>
              <w:top w:val="double" w:color="4B4B4B" w:sz="0" w:space="0"/>
              <w:left w:val="double" w:color="B1B1B1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spacing w:before="7"/>
              <w:rPr>
                <w:sz w:val="24"/>
              </w:rPr>
            </w:pPr>
          </w:p>
          <w:p>
            <w:pPr>
              <w:pStyle w:val="9"/>
              <w:ind w:left="29" w:right="7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26</w:t>
            </w:r>
          </w:p>
        </w:tc>
        <w:tc>
          <w:tcPr>
            <w:tcW w:w="6348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spacing w:before="87"/>
              <w:ind w:left="95" w:right="90"/>
              <w:jc w:val="both"/>
              <w:rPr>
                <w:sz w:val="17"/>
              </w:rPr>
            </w:pPr>
            <w:r>
              <w:rPr>
                <w:sz w:val="17"/>
              </w:rPr>
              <w:t>CAMISA TIPO 2 – Modelo Polo – malha 30.1 Cardada Piquet, 50% algodão e 50%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poliéster – impressão Policromática frente e costa e mangas, impressão a ser definidas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(quantidades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tamanhos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serem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definidas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P,M,G,XG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)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-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Personalizado</w:t>
            </w:r>
          </w:p>
        </w:tc>
        <w:tc>
          <w:tcPr>
            <w:tcW w:w="882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spacing w:before="114"/>
              <w:ind w:left="25" w:right="1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UND</w:t>
            </w:r>
          </w:p>
        </w:tc>
        <w:tc>
          <w:tcPr>
            <w:tcW w:w="437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spacing w:before="114"/>
              <w:ind w:left="29" w:right="2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50</w:t>
            </w:r>
          </w:p>
        </w:tc>
        <w:tc>
          <w:tcPr>
            <w:tcW w:w="989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spacing w:before="114"/>
              <w:ind w:left="80" w:right="7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R$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49,66</w:t>
            </w:r>
          </w:p>
        </w:tc>
        <w:tc>
          <w:tcPr>
            <w:tcW w:w="1289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nil"/>
            </w:tcBorders>
          </w:tcPr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spacing w:before="114"/>
              <w:ind w:left="196" w:right="13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R$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2.483,00</w:t>
            </w:r>
          </w:p>
        </w:tc>
      </w:tr>
      <w:tr>
        <w:tblPrEx>
          <w:tblBorders>
            <w:top w:val="single" w:color="4B4B4B" w:sz="4" w:space="0"/>
            <w:left w:val="single" w:color="4B4B4B" w:sz="4" w:space="0"/>
            <w:bottom w:val="single" w:color="4B4B4B" w:sz="4" w:space="0"/>
            <w:right w:val="single" w:color="4B4B4B" w:sz="4" w:space="0"/>
            <w:insideH w:val="single" w:color="4B4B4B" w:sz="4" w:space="0"/>
            <w:insideV w:val="single" w:color="4B4B4B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437" w:type="dxa"/>
            <w:tcBorders>
              <w:top w:val="double" w:color="4B4B4B" w:sz="0" w:space="0"/>
              <w:left w:val="double" w:color="B1B1B1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spacing w:before="1"/>
              <w:rPr>
                <w:sz w:val="16"/>
              </w:rPr>
            </w:pPr>
          </w:p>
          <w:p>
            <w:pPr>
              <w:pStyle w:val="9"/>
              <w:ind w:left="29" w:right="7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27</w:t>
            </w:r>
          </w:p>
        </w:tc>
        <w:tc>
          <w:tcPr>
            <w:tcW w:w="6348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spacing w:before="87"/>
              <w:ind w:left="95"/>
              <w:rPr>
                <w:sz w:val="17"/>
              </w:rPr>
            </w:pPr>
            <w:r>
              <w:rPr>
                <w:sz w:val="17"/>
              </w:rPr>
              <w:t>FILIPETA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z w:val="17"/>
              </w:rPr>
              <w:t>TIPO</w:t>
            </w:r>
            <w:r>
              <w:rPr>
                <w:spacing w:val="15"/>
                <w:sz w:val="17"/>
              </w:rPr>
              <w:t xml:space="preserve"> </w:t>
            </w:r>
            <w:r>
              <w:rPr>
                <w:sz w:val="17"/>
              </w:rPr>
              <w:t>1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z w:val="17"/>
              </w:rPr>
              <w:t>–</w:t>
            </w:r>
            <w:r>
              <w:rPr>
                <w:spacing w:val="15"/>
                <w:sz w:val="17"/>
              </w:rPr>
              <w:t xml:space="preserve"> </w:t>
            </w:r>
            <w:r>
              <w:rPr>
                <w:sz w:val="17"/>
              </w:rPr>
              <w:t>Medindo</w:t>
            </w:r>
            <w:r>
              <w:rPr>
                <w:spacing w:val="15"/>
                <w:sz w:val="17"/>
              </w:rPr>
              <w:t xml:space="preserve"> </w:t>
            </w:r>
            <w:r>
              <w:rPr>
                <w:sz w:val="17"/>
              </w:rPr>
              <w:t>10cm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z w:val="17"/>
              </w:rPr>
              <w:t>x</w:t>
            </w:r>
            <w:r>
              <w:rPr>
                <w:spacing w:val="15"/>
                <w:sz w:val="17"/>
              </w:rPr>
              <w:t xml:space="preserve"> </w:t>
            </w:r>
            <w:r>
              <w:rPr>
                <w:sz w:val="17"/>
              </w:rPr>
              <w:t>15cm</w:t>
            </w:r>
            <w:r>
              <w:rPr>
                <w:spacing w:val="15"/>
                <w:sz w:val="17"/>
              </w:rPr>
              <w:t xml:space="preserve"> </w:t>
            </w:r>
            <w:r>
              <w:rPr>
                <w:sz w:val="17"/>
              </w:rPr>
              <w:t>–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z w:val="17"/>
              </w:rPr>
              <w:t>Papel</w:t>
            </w:r>
            <w:r>
              <w:rPr>
                <w:spacing w:val="15"/>
                <w:sz w:val="17"/>
              </w:rPr>
              <w:t xml:space="preserve"> </w:t>
            </w:r>
            <w:r>
              <w:rPr>
                <w:sz w:val="17"/>
              </w:rPr>
              <w:t>Couché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z w:val="17"/>
              </w:rPr>
              <w:t>fosco</w:t>
            </w:r>
            <w:r>
              <w:rPr>
                <w:spacing w:val="15"/>
                <w:sz w:val="17"/>
              </w:rPr>
              <w:t xml:space="preserve"> </w:t>
            </w:r>
            <w:r>
              <w:rPr>
                <w:sz w:val="17"/>
              </w:rPr>
              <w:t>–</w:t>
            </w:r>
            <w:r>
              <w:rPr>
                <w:spacing w:val="15"/>
                <w:sz w:val="17"/>
              </w:rPr>
              <w:t xml:space="preserve"> </w:t>
            </w:r>
            <w:r>
              <w:rPr>
                <w:sz w:val="17"/>
              </w:rPr>
              <w:t>Gramatura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z w:val="17"/>
              </w:rPr>
              <w:t>90g</w:t>
            </w:r>
            <w:r>
              <w:rPr>
                <w:spacing w:val="15"/>
                <w:sz w:val="17"/>
              </w:rPr>
              <w:t xml:space="preserve"> </w:t>
            </w:r>
            <w:r>
              <w:rPr>
                <w:sz w:val="17"/>
              </w:rPr>
              <w:t>–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Impressão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4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x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4</w:t>
            </w:r>
            <w:r>
              <w:rPr>
                <w:spacing w:val="40"/>
                <w:sz w:val="17"/>
              </w:rPr>
              <w:t xml:space="preserve"> </w:t>
            </w:r>
            <w:r>
              <w:rPr>
                <w:sz w:val="17"/>
              </w:rPr>
              <w:t>-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Personalizado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–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remessa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500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unid.</w:t>
            </w:r>
          </w:p>
        </w:tc>
        <w:tc>
          <w:tcPr>
            <w:tcW w:w="882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spacing w:before="4"/>
              <w:rPr>
                <w:sz w:val="17"/>
              </w:rPr>
            </w:pPr>
          </w:p>
          <w:p>
            <w:pPr>
              <w:pStyle w:val="9"/>
              <w:ind w:left="25" w:right="1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MILHEIRO</w:t>
            </w:r>
          </w:p>
        </w:tc>
        <w:tc>
          <w:tcPr>
            <w:tcW w:w="437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spacing w:before="4"/>
              <w:rPr>
                <w:sz w:val="17"/>
              </w:rPr>
            </w:pPr>
          </w:p>
          <w:p>
            <w:pPr>
              <w:pStyle w:val="9"/>
              <w:ind w:left="9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4</w:t>
            </w:r>
          </w:p>
        </w:tc>
        <w:tc>
          <w:tcPr>
            <w:tcW w:w="989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spacing w:before="4"/>
              <w:rPr>
                <w:sz w:val="17"/>
              </w:rPr>
            </w:pPr>
          </w:p>
          <w:p>
            <w:pPr>
              <w:pStyle w:val="9"/>
              <w:ind w:left="80" w:right="7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R$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274,33</w:t>
            </w:r>
          </w:p>
        </w:tc>
        <w:tc>
          <w:tcPr>
            <w:tcW w:w="1289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nil"/>
            </w:tcBorders>
          </w:tcPr>
          <w:p>
            <w:pPr>
              <w:pStyle w:val="9"/>
              <w:spacing w:before="4"/>
              <w:rPr>
                <w:sz w:val="17"/>
              </w:rPr>
            </w:pPr>
          </w:p>
          <w:p>
            <w:pPr>
              <w:pStyle w:val="9"/>
              <w:ind w:left="196" w:right="13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R$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1.097,32</w:t>
            </w:r>
          </w:p>
        </w:tc>
      </w:tr>
      <w:tr>
        <w:tblPrEx>
          <w:tblBorders>
            <w:top w:val="single" w:color="4B4B4B" w:sz="4" w:space="0"/>
            <w:left w:val="single" w:color="4B4B4B" w:sz="4" w:space="0"/>
            <w:bottom w:val="single" w:color="4B4B4B" w:sz="4" w:space="0"/>
            <w:right w:val="single" w:color="4B4B4B" w:sz="4" w:space="0"/>
            <w:insideH w:val="single" w:color="4B4B4B" w:sz="4" w:space="0"/>
            <w:insideV w:val="single" w:color="4B4B4B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437" w:type="dxa"/>
            <w:tcBorders>
              <w:top w:val="double" w:color="4B4B4B" w:sz="0" w:space="0"/>
              <w:left w:val="double" w:color="B1B1B1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spacing w:before="1"/>
              <w:rPr>
                <w:sz w:val="16"/>
              </w:rPr>
            </w:pPr>
          </w:p>
          <w:p>
            <w:pPr>
              <w:pStyle w:val="9"/>
              <w:ind w:left="29" w:right="7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28</w:t>
            </w:r>
          </w:p>
        </w:tc>
        <w:tc>
          <w:tcPr>
            <w:tcW w:w="6348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spacing w:before="87"/>
              <w:ind w:left="95"/>
              <w:rPr>
                <w:sz w:val="17"/>
              </w:rPr>
            </w:pPr>
            <w:r>
              <w:rPr>
                <w:sz w:val="17"/>
              </w:rPr>
              <w:t>ADESIVO</w:t>
            </w:r>
            <w:r>
              <w:rPr>
                <w:spacing w:val="20"/>
                <w:sz w:val="17"/>
              </w:rPr>
              <w:t xml:space="preserve"> </w:t>
            </w:r>
            <w:r>
              <w:rPr>
                <w:sz w:val="17"/>
              </w:rPr>
              <w:t>REDONDO</w:t>
            </w:r>
            <w:r>
              <w:rPr>
                <w:spacing w:val="20"/>
                <w:sz w:val="17"/>
              </w:rPr>
              <w:t xml:space="preserve"> </w:t>
            </w:r>
            <w:r>
              <w:rPr>
                <w:sz w:val="17"/>
              </w:rPr>
              <w:t>TIPO</w:t>
            </w:r>
            <w:r>
              <w:rPr>
                <w:spacing w:val="20"/>
                <w:sz w:val="17"/>
              </w:rPr>
              <w:t xml:space="preserve"> </w:t>
            </w:r>
            <w:r>
              <w:rPr>
                <w:sz w:val="17"/>
              </w:rPr>
              <w:t>2</w:t>
            </w:r>
            <w:r>
              <w:rPr>
                <w:spacing w:val="20"/>
                <w:sz w:val="17"/>
              </w:rPr>
              <w:t xml:space="preserve"> </w:t>
            </w:r>
            <w:r>
              <w:rPr>
                <w:sz w:val="17"/>
              </w:rPr>
              <w:t>-</w:t>
            </w:r>
            <w:r>
              <w:rPr>
                <w:spacing w:val="20"/>
                <w:sz w:val="17"/>
              </w:rPr>
              <w:t xml:space="preserve"> </w:t>
            </w:r>
            <w:r>
              <w:rPr>
                <w:sz w:val="17"/>
              </w:rPr>
              <w:t>Impressão</w:t>
            </w:r>
            <w:r>
              <w:rPr>
                <w:spacing w:val="21"/>
                <w:sz w:val="17"/>
              </w:rPr>
              <w:t xml:space="preserve"> </w:t>
            </w:r>
            <w:r>
              <w:rPr>
                <w:sz w:val="17"/>
              </w:rPr>
              <w:t>4</w:t>
            </w:r>
            <w:r>
              <w:rPr>
                <w:spacing w:val="20"/>
                <w:sz w:val="17"/>
              </w:rPr>
              <w:t xml:space="preserve"> </w:t>
            </w:r>
            <w:r>
              <w:rPr>
                <w:sz w:val="17"/>
              </w:rPr>
              <w:t>x</w:t>
            </w:r>
            <w:r>
              <w:rPr>
                <w:spacing w:val="20"/>
                <w:sz w:val="17"/>
              </w:rPr>
              <w:t xml:space="preserve"> </w:t>
            </w:r>
            <w:r>
              <w:rPr>
                <w:sz w:val="17"/>
              </w:rPr>
              <w:t>0</w:t>
            </w:r>
            <w:r>
              <w:rPr>
                <w:spacing w:val="20"/>
                <w:sz w:val="17"/>
              </w:rPr>
              <w:t xml:space="preserve"> </w:t>
            </w:r>
            <w:r>
              <w:rPr>
                <w:sz w:val="17"/>
              </w:rPr>
              <w:t>–</w:t>
            </w:r>
            <w:r>
              <w:rPr>
                <w:spacing w:val="20"/>
                <w:sz w:val="17"/>
              </w:rPr>
              <w:t xml:space="preserve"> </w:t>
            </w:r>
            <w:r>
              <w:rPr>
                <w:sz w:val="17"/>
              </w:rPr>
              <w:t>tamanho</w:t>
            </w:r>
            <w:r>
              <w:rPr>
                <w:spacing w:val="20"/>
                <w:sz w:val="17"/>
              </w:rPr>
              <w:t xml:space="preserve"> </w:t>
            </w:r>
            <w:r>
              <w:rPr>
                <w:sz w:val="17"/>
              </w:rPr>
              <w:t>30cm</w:t>
            </w:r>
            <w:r>
              <w:rPr>
                <w:spacing w:val="20"/>
                <w:sz w:val="17"/>
              </w:rPr>
              <w:t xml:space="preserve"> </w:t>
            </w:r>
            <w:r>
              <w:rPr>
                <w:sz w:val="17"/>
              </w:rPr>
              <w:t>x</w:t>
            </w:r>
            <w:r>
              <w:rPr>
                <w:spacing w:val="20"/>
                <w:sz w:val="17"/>
              </w:rPr>
              <w:t xml:space="preserve"> </w:t>
            </w:r>
            <w:r>
              <w:rPr>
                <w:sz w:val="17"/>
              </w:rPr>
              <w:t>30cm</w:t>
            </w:r>
            <w:r>
              <w:rPr>
                <w:spacing w:val="21"/>
                <w:sz w:val="17"/>
              </w:rPr>
              <w:t xml:space="preserve"> </w:t>
            </w:r>
            <w:r>
              <w:rPr>
                <w:sz w:val="17"/>
              </w:rPr>
              <w:t>–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Personalizado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com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recorte</w:t>
            </w:r>
          </w:p>
        </w:tc>
        <w:tc>
          <w:tcPr>
            <w:tcW w:w="882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spacing w:before="4"/>
              <w:rPr>
                <w:sz w:val="17"/>
              </w:rPr>
            </w:pPr>
          </w:p>
          <w:p>
            <w:pPr>
              <w:pStyle w:val="9"/>
              <w:ind w:left="25" w:right="1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M²</w:t>
            </w:r>
          </w:p>
        </w:tc>
        <w:tc>
          <w:tcPr>
            <w:tcW w:w="437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spacing w:before="4"/>
              <w:rPr>
                <w:sz w:val="17"/>
              </w:rPr>
            </w:pPr>
          </w:p>
          <w:p>
            <w:pPr>
              <w:pStyle w:val="9"/>
              <w:ind w:left="29" w:right="2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100</w:t>
            </w:r>
          </w:p>
        </w:tc>
        <w:tc>
          <w:tcPr>
            <w:tcW w:w="989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spacing w:before="4"/>
              <w:rPr>
                <w:sz w:val="17"/>
              </w:rPr>
            </w:pPr>
          </w:p>
          <w:p>
            <w:pPr>
              <w:pStyle w:val="9"/>
              <w:ind w:left="80" w:right="7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R$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88,00</w:t>
            </w:r>
          </w:p>
        </w:tc>
        <w:tc>
          <w:tcPr>
            <w:tcW w:w="1289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nil"/>
            </w:tcBorders>
          </w:tcPr>
          <w:p>
            <w:pPr>
              <w:pStyle w:val="9"/>
              <w:spacing w:before="4"/>
              <w:rPr>
                <w:sz w:val="17"/>
              </w:rPr>
            </w:pPr>
          </w:p>
          <w:p>
            <w:pPr>
              <w:pStyle w:val="9"/>
              <w:ind w:left="196" w:right="13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R$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8.800,00</w:t>
            </w:r>
          </w:p>
        </w:tc>
      </w:tr>
      <w:tr>
        <w:tblPrEx>
          <w:tblBorders>
            <w:top w:val="single" w:color="4B4B4B" w:sz="4" w:space="0"/>
            <w:left w:val="single" w:color="4B4B4B" w:sz="4" w:space="0"/>
            <w:bottom w:val="single" w:color="4B4B4B" w:sz="4" w:space="0"/>
            <w:right w:val="single" w:color="4B4B4B" w:sz="4" w:space="0"/>
            <w:insideH w:val="single" w:color="4B4B4B" w:sz="4" w:space="0"/>
            <w:insideV w:val="single" w:color="4B4B4B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437" w:type="dxa"/>
            <w:tcBorders>
              <w:top w:val="double" w:color="4B4B4B" w:sz="0" w:space="0"/>
              <w:left w:val="double" w:color="B1B1B1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spacing w:before="1"/>
              <w:rPr>
                <w:sz w:val="16"/>
              </w:rPr>
            </w:pPr>
          </w:p>
          <w:p>
            <w:pPr>
              <w:pStyle w:val="9"/>
              <w:ind w:left="29" w:right="7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29</w:t>
            </w:r>
          </w:p>
        </w:tc>
        <w:tc>
          <w:tcPr>
            <w:tcW w:w="6348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spacing w:before="87"/>
              <w:ind w:left="95"/>
              <w:rPr>
                <w:sz w:val="17"/>
              </w:rPr>
            </w:pPr>
            <w:r>
              <w:rPr>
                <w:sz w:val="17"/>
              </w:rPr>
              <w:t>ADESIVO</w:t>
            </w:r>
            <w:r>
              <w:rPr>
                <w:spacing w:val="20"/>
                <w:sz w:val="17"/>
              </w:rPr>
              <w:t xml:space="preserve"> </w:t>
            </w:r>
            <w:r>
              <w:rPr>
                <w:sz w:val="17"/>
              </w:rPr>
              <w:t>REDONDO</w:t>
            </w:r>
            <w:r>
              <w:rPr>
                <w:spacing w:val="20"/>
                <w:sz w:val="17"/>
              </w:rPr>
              <w:t xml:space="preserve"> </w:t>
            </w:r>
            <w:r>
              <w:rPr>
                <w:sz w:val="17"/>
              </w:rPr>
              <w:t>TIPO</w:t>
            </w:r>
            <w:r>
              <w:rPr>
                <w:spacing w:val="20"/>
                <w:sz w:val="17"/>
              </w:rPr>
              <w:t xml:space="preserve"> </w:t>
            </w:r>
            <w:r>
              <w:rPr>
                <w:sz w:val="17"/>
              </w:rPr>
              <w:t>3</w:t>
            </w:r>
            <w:r>
              <w:rPr>
                <w:spacing w:val="20"/>
                <w:sz w:val="17"/>
              </w:rPr>
              <w:t xml:space="preserve"> </w:t>
            </w:r>
            <w:r>
              <w:rPr>
                <w:sz w:val="17"/>
              </w:rPr>
              <w:t>-</w:t>
            </w:r>
            <w:r>
              <w:rPr>
                <w:spacing w:val="20"/>
                <w:sz w:val="17"/>
              </w:rPr>
              <w:t xml:space="preserve"> </w:t>
            </w:r>
            <w:r>
              <w:rPr>
                <w:sz w:val="17"/>
              </w:rPr>
              <w:t>Impressão</w:t>
            </w:r>
            <w:r>
              <w:rPr>
                <w:spacing w:val="21"/>
                <w:sz w:val="17"/>
              </w:rPr>
              <w:t xml:space="preserve"> </w:t>
            </w:r>
            <w:r>
              <w:rPr>
                <w:sz w:val="17"/>
              </w:rPr>
              <w:t>4</w:t>
            </w:r>
            <w:r>
              <w:rPr>
                <w:spacing w:val="20"/>
                <w:sz w:val="17"/>
              </w:rPr>
              <w:t xml:space="preserve"> </w:t>
            </w:r>
            <w:r>
              <w:rPr>
                <w:sz w:val="17"/>
              </w:rPr>
              <w:t>x</w:t>
            </w:r>
            <w:r>
              <w:rPr>
                <w:spacing w:val="20"/>
                <w:sz w:val="17"/>
              </w:rPr>
              <w:t xml:space="preserve"> </w:t>
            </w:r>
            <w:r>
              <w:rPr>
                <w:sz w:val="17"/>
              </w:rPr>
              <w:t>0</w:t>
            </w:r>
            <w:r>
              <w:rPr>
                <w:spacing w:val="20"/>
                <w:sz w:val="17"/>
              </w:rPr>
              <w:t xml:space="preserve"> </w:t>
            </w:r>
            <w:r>
              <w:rPr>
                <w:sz w:val="17"/>
              </w:rPr>
              <w:t>–</w:t>
            </w:r>
            <w:r>
              <w:rPr>
                <w:spacing w:val="20"/>
                <w:sz w:val="17"/>
              </w:rPr>
              <w:t xml:space="preserve"> </w:t>
            </w:r>
            <w:r>
              <w:rPr>
                <w:sz w:val="17"/>
              </w:rPr>
              <w:t>tamanho</w:t>
            </w:r>
            <w:r>
              <w:rPr>
                <w:spacing w:val="20"/>
                <w:sz w:val="17"/>
              </w:rPr>
              <w:t xml:space="preserve"> </w:t>
            </w:r>
            <w:r>
              <w:rPr>
                <w:sz w:val="17"/>
              </w:rPr>
              <w:t>12cm</w:t>
            </w:r>
            <w:r>
              <w:rPr>
                <w:spacing w:val="20"/>
                <w:sz w:val="17"/>
              </w:rPr>
              <w:t xml:space="preserve"> </w:t>
            </w:r>
            <w:r>
              <w:rPr>
                <w:sz w:val="17"/>
              </w:rPr>
              <w:t>x</w:t>
            </w:r>
            <w:r>
              <w:rPr>
                <w:spacing w:val="20"/>
                <w:sz w:val="17"/>
              </w:rPr>
              <w:t xml:space="preserve"> </w:t>
            </w:r>
            <w:r>
              <w:rPr>
                <w:sz w:val="17"/>
              </w:rPr>
              <w:t>12cm</w:t>
            </w:r>
            <w:r>
              <w:rPr>
                <w:spacing w:val="21"/>
                <w:sz w:val="17"/>
              </w:rPr>
              <w:t xml:space="preserve"> </w:t>
            </w:r>
            <w:r>
              <w:rPr>
                <w:sz w:val="17"/>
              </w:rPr>
              <w:t>–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Personalizado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com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recorte</w:t>
            </w:r>
          </w:p>
        </w:tc>
        <w:tc>
          <w:tcPr>
            <w:tcW w:w="882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spacing w:before="4"/>
              <w:rPr>
                <w:sz w:val="17"/>
              </w:rPr>
            </w:pPr>
          </w:p>
          <w:p>
            <w:pPr>
              <w:pStyle w:val="9"/>
              <w:ind w:left="25" w:right="1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M²</w:t>
            </w:r>
          </w:p>
        </w:tc>
        <w:tc>
          <w:tcPr>
            <w:tcW w:w="437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spacing w:before="4"/>
              <w:rPr>
                <w:sz w:val="17"/>
              </w:rPr>
            </w:pPr>
          </w:p>
          <w:p>
            <w:pPr>
              <w:pStyle w:val="9"/>
              <w:ind w:left="29" w:right="2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100</w:t>
            </w:r>
          </w:p>
        </w:tc>
        <w:tc>
          <w:tcPr>
            <w:tcW w:w="989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spacing w:before="4"/>
              <w:rPr>
                <w:sz w:val="17"/>
              </w:rPr>
            </w:pPr>
          </w:p>
          <w:p>
            <w:pPr>
              <w:pStyle w:val="9"/>
              <w:ind w:left="80" w:right="7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R$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81,00</w:t>
            </w:r>
          </w:p>
        </w:tc>
        <w:tc>
          <w:tcPr>
            <w:tcW w:w="1289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nil"/>
            </w:tcBorders>
          </w:tcPr>
          <w:p>
            <w:pPr>
              <w:pStyle w:val="9"/>
              <w:spacing w:before="4"/>
              <w:rPr>
                <w:sz w:val="17"/>
              </w:rPr>
            </w:pPr>
          </w:p>
          <w:p>
            <w:pPr>
              <w:pStyle w:val="9"/>
              <w:ind w:left="196" w:right="13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R$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8.100,00</w:t>
            </w:r>
          </w:p>
        </w:tc>
      </w:tr>
      <w:tr>
        <w:tblPrEx>
          <w:tblBorders>
            <w:top w:val="single" w:color="4B4B4B" w:sz="4" w:space="0"/>
            <w:left w:val="single" w:color="4B4B4B" w:sz="4" w:space="0"/>
            <w:bottom w:val="single" w:color="4B4B4B" w:sz="4" w:space="0"/>
            <w:right w:val="single" w:color="4B4B4B" w:sz="4" w:space="0"/>
            <w:insideH w:val="single" w:color="4B4B4B" w:sz="4" w:space="0"/>
            <w:insideV w:val="single" w:color="4B4B4B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437" w:type="dxa"/>
            <w:tcBorders>
              <w:top w:val="double" w:color="4B4B4B" w:sz="0" w:space="0"/>
              <w:left w:val="double" w:color="B1B1B1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spacing w:before="1"/>
              <w:rPr>
                <w:sz w:val="16"/>
              </w:rPr>
            </w:pPr>
          </w:p>
          <w:p>
            <w:pPr>
              <w:pStyle w:val="9"/>
              <w:ind w:left="29" w:right="7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30</w:t>
            </w:r>
          </w:p>
        </w:tc>
        <w:tc>
          <w:tcPr>
            <w:tcW w:w="6348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spacing w:before="87"/>
              <w:ind w:left="95"/>
              <w:rPr>
                <w:sz w:val="17"/>
              </w:rPr>
            </w:pPr>
            <w:r>
              <w:rPr>
                <w:sz w:val="17"/>
              </w:rPr>
              <w:t>PAINEL</w:t>
            </w:r>
            <w:r>
              <w:rPr>
                <w:spacing w:val="20"/>
                <w:sz w:val="17"/>
              </w:rPr>
              <w:t xml:space="preserve"> </w:t>
            </w:r>
            <w:r>
              <w:rPr>
                <w:sz w:val="17"/>
              </w:rPr>
              <w:t>BACKDROP</w:t>
            </w:r>
            <w:r>
              <w:rPr>
                <w:spacing w:val="20"/>
                <w:sz w:val="17"/>
              </w:rPr>
              <w:t xml:space="preserve"> </w:t>
            </w:r>
            <w:r>
              <w:rPr>
                <w:sz w:val="17"/>
              </w:rPr>
              <w:t>TIPO</w:t>
            </w:r>
            <w:r>
              <w:rPr>
                <w:spacing w:val="21"/>
                <w:sz w:val="17"/>
              </w:rPr>
              <w:t xml:space="preserve"> </w:t>
            </w:r>
            <w:r>
              <w:rPr>
                <w:sz w:val="17"/>
              </w:rPr>
              <w:t>1</w:t>
            </w:r>
            <w:r>
              <w:rPr>
                <w:spacing w:val="20"/>
                <w:sz w:val="17"/>
              </w:rPr>
              <w:t xml:space="preserve"> </w:t>
            </w:r>
            <w:r>
              <w:rPr>
                <w:sz w:val="17"/>
              </w:rPr>
              <w:t>-</w:t>
            </w:r>
            <w:r>
              <w:rPr>
                <w:spacing w:val="21"/>
                <w:sz w:val="17"/>
              </w:rPr>
              <w:t xml:space="preserve"> </w:t>
            </w:r>
            <w:r>
              <w:rPr>
                <w:sz w:val="17"/>
              </w:rPr>
              <w:t>Lona</w:t>
            </w:r>
            <w:r>
              <w:rPr>
                <w:spacing w:val="20"/>
                <w:sz w:val="17"/>
              </w:rPr>
              <w:t xml:space="preserve"> </w:t>
            </w:r>
            <w:r>
              <w:rPr>
                <w:sz w:val="17"/>
              </w:rPr>
              <w:t>vinílica</w:t>
            </w:r>
            <w:r>
              <w:rPr>
                <w:spacing w:val="21"/>
                <w:sz w:val="17"/>
              </w:rPr>
              <w:t xml:space="preserve"> </w:t>
            </w:r>
            <w:r>
              <w:rPr>
                <w:sz w:val="17"/>
              </w:rPr>
              <w:t>com</w:t>
            </w:r>
            <w:r>
              <w:rPr>
                <w:spacing w:val="20"/>
                <w:sz w:val="17"/>
              </w:rPr>
              <w:t xml:space="preserve"> </w:t>
            </w:r>
            <w:r>
              <w:rPr>
                <w:sz w:val="17"/>
              </w:rPr>
              <w:t>estrutura</w:t>
            </w:r>
            <w:r>
              <w:rPr>
                <w:spacing w:val="21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21"/>
                <w:sz w:val="17"/>
              </w:rPr>
              <w:t xml:space="preserve"> </w:t>
            </w:r>
            <w:r>
              <w:rPr>
                <w:sz w:val="17"/>
              </w:rPr>
              <w:t>metal,</w:t>
            </w:r>
            <w:r>
              <w:rPr>
                <w:spacing w:val="21"/>
                <w:sz w:val="17"/>
              </w:rPr>
              <w:t xml:space="preserve"> </w:t>
            </w:r>
            <w:r>
              <w:rPr>
                <w:sz w:val="17"/>
              </w:rPr>
              <w:t>medindo</w:t>
            </w:r>
            <w:r>
              <w:rPr>
                <w:spacing w:val="21"/>
                <w:sz w:val="17"/>
              </w:rPr>
              <w:t xml:space="preserve"> </w:t>
            </w:r>
            <w:r>
              <w:rPr>
                <w:sz w:val="17"/>
              </w:rPr>
              <w:t>6m</w:t>
            </w:r>
            <w:r>
              <w:rPr>
                <w:spacing w:val="21"/>
                <w:sz w:val="17"/>
              </w:rPr>
              <w:t xml:space="preserve"> </w:t>
            </w:r>
            <w:r>
              <w:rPr>
                <w:sz w:val="17"/>
              </w:rPr>
              <w:t>x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2,20m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–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impressão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4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x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0</w:t>
            </w:r>
            <w:r>
              <w:rPr>
                <w:spacing w:val="40"/>
                <w:sz w:val="17"/>
              </w:rPr>
              <w:t xml:space="preserve"> </w:t>
            </w:r>
            <w:r>
              <w:rPr>
                <w:sz w:val="17"/>
              </w:rPr>
              <w:t>-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Personalizado</w:t>
            </w:r>
          </w:p>
        </w:tc>
        <w:tc>
          <w:tcPr>
            <w:tcW w:w="882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spacing w:before="4"/>
              <w:rPr>
                <w:sz w:val="17"/>
              </w:rPr>
            </w:pPr>
          </w:p>
          <w:p>
            <w:pPr>
              <w:pStyle w:val="9"/>
              <w:ind w:left="25" w:right="1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UND</w:t>
            </w:r>
          </w:p>
        </w:tc>
        <w:tc>
          <w:tcPr>
            <w:tcW w:w="437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spacing w:before="4"/>
              <w:rPr>
                <w:sz w:val="17"/>
              </w:rPr>
            </w:pPr>
          </w:p>
          <w:p>
            <w:pPr>
              <w:pStyle w:val="9"/>
              <w:ind w:left="9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2</w:t>
            </w:r>
          </w:p>
        </w:tc>
        <w:tc>
          <w:tcPr>
            <w:tcW w:w="989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spacing w:before="4"/>
              <w:rPr>
                <w:sz w:val="17"/>
              </w:rPr>
            </w:pPr>
          </w:p>
          <w:p>
            <w:pPr>
              <w:pStyle w:val="9"/>
              <w:ind w:left="80" w:right="7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R$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2.435,00</w:t>
            </w:r>
          </w:p>
        </w:tc>
        <w:tc>
          <w:tcPr>
            <w:tcW w:w="1289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nil"/>
            </w:tcBorders>
          </w:tcPr>
          <w:p>
            <w:pPr>
              <w:pStyle w:val="9"/>
              <w:spacing w:before="4"/>
              <w:rPr>
                <w:sz w:val="17"/>
              </w:rPr>
            </w:pPr>
          </w:p>
          <w:p>
            <w:pPr>
              <w:pStyle w:val="9"/>
              <w:ind w:left="196" w:right="13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R$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4.870,00</w:t>
            </w:r>
          </w:p>
        </w:tc>
      </w:tr>
      <w:tr>
        <w:tblPrEx>
          <w:tblBorders>
            <w:top w:val="single" w:color="4B4B4B" w:sz="4" w:space="0"/>
            <w:left w:val="single" w:color="4B4B4B" w:sz="4" w:space="0"/>
            <w:bottom w:val="single" w:color="4B4B4B" w:sz="4" w:space="0"/>
            <w:right w:val="single" w:color="4B4B4B" w:sz="4" w:space="0"/>
            <w:insideH w:val="single" w:color="4B4B4B" w:sz="4" w:space="0"/>
            <w:insideV w:val="single" w:color="4B4B4B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</w:trPr>
        <w:tc>
          <w:tcPr>
            <w:tcW w:w="437" w:type="dxa"/>
            <w:tcBorders>
              <w:top w:val="double" w:color="4B4B4B" w:sz="0" w:space="0"/>
              <w:left w:val="double" w:color="B1B1B1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spacing w:before="7"/>
              <w:rPr>
                <w:sz w:val="24"/>
              </w:rPr>
            </w:pPr>
          </w:p>
          <w:p>
            <w:pPr>
              <w:pStyle w:val="9"/>
              <w:ind w:left="29" w:right="7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31</w:t>
            </w:r>
          </w:p>
        </w:tc>
        <w:tc>
          <w:tcPr>
            <w:tcW w:w="6348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spacing w:before="87"/>
              <w:ind w:left="95"/>
              <w:rPr>
                <w:sz w:val="17"/>
              </w:rPr>
            </w:pPr>
            <w:r>
              <w:rPr>
                <w:sz w:val="17"/>
              </w:rPr>
              <w:t>PAINEL</w:t>
            </w:r>
            <w:r>
              <w:rPr>
                <w:spacing w:val="28"/>
                <w:sz w:val="17"/>
              </w:rPr>
              <w:t xml:space="preserve"> </w:t>
            </w:r>
            <w:r>
              <w:rPr>
                <w:sz w:val="17"/>
              </w:rPr>
              <w:t>BACKDROP</w:t>
            </w:r>
            <w:r>
              <w:rPr>
                <w:spacing w:val="29"/>
                <w:sz w:val="17"/>
              </w:rPr>
              <w:t xml:space="preserve"> </w:t>
            </w:r>
            <w:r>
              <w:rPr>
                <w:sz w:val="17"/>
              </w:rPr>
              <w:t>TIPO</w:t>
            </w:r>
            <w:r>
              <w:rPr>
                <w:spacing w:val="29"/>
                <w:sz w:val="17"/>
              </w:rPr>
              <w:t xml:space="preserve"> </w:t>
            </w:r>
            <w:r>
              <w:rPr>
                <w:sz w:val="17"/>
              </w:rPr>
              <w:t>2</w:t>
            </w:r>
            <w:r>
              <w:rPr>
                <w:spacing w:val="29"/>
                <w:sz w:val="17"/>
              </w:rPr>
              <w:t xml:space="preserve"> </w:t>
            </w:r>
            <w:r>
              <w:rPr>
                <w:sz w:val="17"/>
              </w:rPr>
              <w:t>-</w:t>
            </w:r>
            <w:r>
              <w:rPr>
                <w:spacing w:val="29"/>
                <w:sz w:val="17"/>
              </w:rPr>
              <w:t xml:space="preserve"> </w:t>
            </w:r>
            <w:r>
              <w:rPr>
                <w:sz w:val="17"/>
              </w:rPr>
              <w:t>Lona</w:t>
            </w:r>
            <w:r>
              <w:rPr>
                <w:spacing w:val="29"/>
                <w:sz w:val="17"/>
              </w:rPr>
              <w:t xml:space="preserve"> </w:t>
            </w:r>
            <w:r>
              <w:rPr>
                <w:sz w:val="17"/>
              </w:rPr>
              <w:t>vinílica</w:t>
            </w:r>
            <w:r>
              <w:rPr>
                <w:spacing w:val="29"/>
                <w:sz w:val="17"/>
              </w:rPr>
              <w:t xml:space="preserve"> </w:t>
            </w:r>
            <w:r>
              <w:rPr>
                <w:sz w:val="17"/>
              </w:rPr>
              <w:t>com</w:t>
            </w:r>
            <w:r>
              <w:rPr>
                <w:spacing w:val="29"/>
                <w:sz w:val="17"/>
              </w:rPr>
              <w:t xml:space="preserve"> </w:t>
            </w:r>
            <w:r>
              <w:rPr>
                <w:sz w:val="17"/>
              </w:rPr>
              <w:t>aplicação</w:t>
            </w:r>
            <w:r>
              <w:rPr>
                <w:spacing w:val="29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29"/>
                <w:sz w:val="17"/>
              </w:rPr>
              <w:t xml:space="preserve"> </w:t>
            </w:r>
            <w:r>
              <w:rPr>
                <w:sz w:val="17"/>
              </w:rPr>
              <w:t>ilhós</w:t>
            </w:r>
            <w:r>
              <w:rPr>
                <w:spacing w:val="29"/>
                <w:sz w:val="17"/>
              </w:rPr>
              <w:t xml:space="preserve"> </w:t>
            </w:r>
            <w:r>
              <w:rPr>
                <w:sz w:val="17"/>
              </w:rPr>
              <w:t>e</w:t>
            </w:r>
            <w:r>
              <w:rPr>
                <w:spacing w:val="29"/>
                <w:sz w:val="17"/>
              </w:rPr>
              <w:t xml:space="preserve"> </w:t>
            </w:r>
            <w:r>
              <w:rPr>
                <w:sz w:val="17"/>
              </w:rPr>
              <w:t>estrutura</w:t>
            </w:r>
            <w:r>
              <w:rPr>
                <w:spacing w:val="29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metalon,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medindo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3m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x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2,20m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–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impressão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4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x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0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-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acabamento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bainha</w:t>
            </w:r>
          </w:p>
          <w:p>
            <w:pPr>
              <w:pStyle w:val="9"/>
              <w:spacing w:before="1"/>
              <w:ind w:left="95"/>
              <w:rPr>
                <w:sz w:val="17"/>
              </w:rPr>
            </w:pPr>
            <w:r>
              <w:rPr>
                <w:sz w:val="17"/>
              </w:rPr>
              <w:t>reforçada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e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ilhós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-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Personalizado</w:t>
            </w:r>
          </w:p>
        </w:tc>
        <w:tc>
          <w:tcPr>
            <w:tcW w:w="882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spacing w:before="114"/>
              <w:ind w:left="25" w:right="1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UND</w:t>
            </w:r>
          </w:p>
        </w:tc>
        <w:tc>
          <w:tcPr>
            <w:tcW w:w="437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spacing w:before="114"/>
              <w:ind w:left="9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3</w:t>
            </w:r>
          </w:p>
        </w:tc>
        <w:tc>
          <w:tcPr>
            <w:tcW w:w="989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spacing w:before="114"/>
              <w:ind w:left="80" w:right="7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R$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1.246,66</w:t>
            </w:r>
          </w:p>
        </w:tc>
        <w:tc>
          <w:tcPr>
            <w:tcW w:w="1289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nil"/>
            </w:tcBorders>
          </w:tcPr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spacing w:before="114"/>
              <w:ind w:left="196" w:right="13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R$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3.739,98</w:t>
            </w:r>
          </w:p>
        </w:tc>
      </w:tr>
      <w:tr>
        <w:tblPrEx>
          <w:tblBorders>
            <w:top w:val="single" w:color="4B4B4B" w:sz="4" w:space="0"/>
            <w:left w:val="single" w:color="4B4B4B" w:sz="4" w:space="0"/>
            <w:bottom w:val="single" w:color="4B4B4B" w:sz="4" w:space="0"/>
            <w:right w:val="single" w:color="4B4B4B" w:sz="4" w:space="0"/>
            <w:insideH w:val="single" w:color="4B4B4B" w:sz="4" w:space="0"/>
            <w:insideV w:val="single" w:color="4B4B4B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3" w:hRule="atLeast"/>
        </w:trPr>
        <w:tc>
          <w:tcPr>
            <w:tcW w:w="437" w:type="dxa"/>
            <w:tcBorders>
              <w:top w:val="double" w:color="4B4B4B" w:sz="0" w:space="0"/>
              <w:left w:val="double" w:color="B1B1B1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rPr>
                <w:sz w:val="18"/>
              </w:rPr>
            </w:pPr>
          </w:p>
          <w:p>
            <w:pPr>
              <w:pStyle w:val="9"/>
              <w:spacing w:before="7"/>
              <w:rPr>
                <w:sz w:val="23"/>
              </w:rPr>
            </w:pPr>
          </w:p>
          <w:p>
            <w:pPr>
              <w:pStyle w:val="9"/>
              <w:ind w:left="29" w:right="7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32</w:t>
            </w:r>
          </w:p>
        </w:tc>
        <w:tc>
          <w:tcPr>
            <w:tcW w:w="6348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spacing w:before="87"/>
              <w:ind w:left="95" w:right="86"/>
              <w:jc w:val="both"/>
              <w:rPr>
                <w:sz w:val="17"/>
              </w:rPr>
            </w:pPr>
            <w:r>
              <w:rPr>
                <w:sz w:val="17"/>
              </w:rPr>
              <w:t>WIND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BANNER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TIPO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1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-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personalizada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em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tecido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flag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100%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poliéster;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Impressão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digital</w:t>
            </w:r>
            <w:r>
              <w:rPr>
                <w:spacing w:val="-41"/>
                <w:sz w:val="17"/>
              </w:rPr>
              <w:t xml:space="preserve"> </w:t>
            </w:r>
            <w:r>
              <w:rPr>
                <w:sz w:val="17"/>
              </w:rPr>
              <w:t>na bandeira em alta resolução (em uma ou duas faces); Uma haste giratória em fibra 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carbono e alumínio altamente resistente (de acordo com a direção do vento, a bandeira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pode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girar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em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360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graus,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garantindo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um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efeito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interessante);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Uma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base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apoio,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uma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base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em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“x”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com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pés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articulados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em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aço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com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uma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boia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água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-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Personalizado</w:t>
            </w:r>
          </w:p>
        </w:tc>
        <w:tc>
          <w:tcPr>
            <w:tcW w:w="882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spacing w:before="126"/>
              <w:ind w:left="25" w:right="1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UND</w:t>
            </w:r>
          </w:p>
        </w:tc>
        <w:tc>
          <w:tcPr>
            <w:tcW w:w="437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spacing w:before="126"/>
              <w:ind w:left="29" w:right="2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989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spacing w:before="126"/>
              <w:ind w:left="80" w:right="7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R$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535,00</w:t>
            </w:r>
          </w:p>
        </w:tc>
        <w:tc>
          <w:tcPr>
            <w:tcW w:w="1289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nil"/>
            </w:tcBorders>
          </w:tcPr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spacing w:before="126"/>
              <w:ind w:left="196" w:right="13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R$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5.350,00</w:t>
            </w:r>
          </w:p>
        </w:tc>
      </w:tr>
      <w:tr>
        <w:tblPrEx>
          <w:tblBorders>
            <w:top w:val="single" w:color="4B4B4B" w:sz="4" w:space="0"/>
            <w:left w:val="single" w:color="4B4B4B" w:sz="4" w:space="0"/>
            <w:bottom w:val="single" w:color="4B4B4B" w:sz="4" w:space="0"/>
            <w:right w:val="single" w:color="4B4B4B" w:sz="4" w:space="0"/>
            <w:insideH w:val="single" w:color="4B4B4B" w:sz="4" w:space="0"/>
            <w:insideV w:val="single" w:color="4B4B4B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</w:trPr>
        <w:tc>
          <w:tcPr>
            <w:tcW w:w="437" w:type="dxa"/>
            <w:tcBorders>
              <w:top w:val="double" w:color="4B4B4B" w:sz="0" w:space="0"/>
              <w:left w:val="double" w:color="B1B1B1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spacing w:before="7"/>
              <w:rPr>
                <w:sz w:val="24"/>
              </w:rPr>
            </w:pPr>
          </w:p>
          <w:p>
            <w:pPr>
              <w:pStyle w:val="9"/>
              <w:ind w:left="29" w:right="7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33</w:t>
            </w:r>
          </w:p>
        </w:tc>
        <w:tc>
          <w:tcPr>
            <w:tcW w:w="6348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spacing w:before="87"/>
              <w:ind w:left="95" w:right="88"/>
              <w:jc w:val="both"/>
              <w:rPr>
                <w:sz w:val="17"/>
              </w:rPr>
            </w:pPr>
            <w:r>
              <w:rPr>
                <w:sz w:val="17"/>
              </w:rPr>
              <w:t>BANNER ROLL UP – Impressão e acabamento de banner/painel 1,20m x 2,00m, 4x0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cores,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em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lona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brilho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440g,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acabamento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“roll-up”,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e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suas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respectivas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bolsas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para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transporte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em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nylon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na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cor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preta,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com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zíper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inteiriço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alças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reforçadas.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Com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prova.</w:t>
            </w:r>
          </w:p>
        </w:tc>
        <w:tc>
          <w:tcPr>
            <w:tcW w:w="882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spacing w:before="114"/>
              <w:ind w:left="25" w:right="1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UND</w:t>
            </w:r>
          </w:p>
        </w:tc>
        <w:tc>
          <w:tcPr>
            <w:tcW w:w="437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spacing w:before="114"/>
              <w:ind w:left="29" w:right="2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989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spacing w:before="114"/>
              <w:ind w:left="81" w:right="7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R$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871,00</w:t>
            </w:r>
          </w:p>
        </w:tc>
        <w:tc>
          <w:tcPr>
            <w:tcW w:w="1289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nil"/>
            </w:tcBorders>
          </w:tcPr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spacing w:before="114"/>
              <w:ind w:left="196" w:right="13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R$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8.710,00</w:t>
            </w:r>
          </w:p>
        </w:tc>
      </w:tr>
      <w:tr>
        <w:tblPrEx>
          <w:tblBorders>
            <w:top w:val="single" w:color="4B4B4B" w:sz="4" w:space="0"/>
            <w:left w:val="single" w:color="4B4B4B" w:sz="4" w:space="0"/>
            <w:bottom w:val="single" w:color="4B4B4B" w:sz="4" w:space="0"/>
            <w:right w:val="single" w:color="4B4B4B" w:sz="4" w:space="0"/>
            <w:insideH w:val="single" w:color="4B4B4B" w:sz="4" w:space="0"/>
            <w:insideV w:val="single" w:color="4B4B4B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 w:hRule="atLeast"/>
        </w:trPr>
        <w:tc>
          <w:tcPr>
            <w:tcW w:w="9093" w:type="dxa"/>
            <w:gridSpan w:val="5"/>
            <w:tcBorders>
              <w:top w:val="double" w:color="4B4B4B" w:sz="0" w:space="0"/>
              <w:left w:val="double" w:color="B1B1B1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spacing w:before="11" w:line="166" w:lineRule="exact"/>
              <w:ind w:left="3948" w:right="397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VALOR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z w:val="15"/>
              </w:rPr>
              <w:t>TOTAL</w:t>
            </w:r>
          </w:p>
        </w:tc>
        <w:tc>
          <w:tcPr>
            <w:tcW w:w="1289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nil"/>
            </w:tcBorders>
          </w:tcPr>
          <w:p>
            <w:pPr>
              <w:pStyle w:val="9"/>
              <w:spacing w:before="11" w:line="166" w:lineRule="exact"/>
              <w:ind w:left="197" w:right="13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R$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171.637,92</w:t>
            </w:r>
          </w:p>
        </w:tc>
      </w:tr>
    </w:tbl>
    <w:p>
      <w:pPr>
        <w:spacing w:before="12"/>
        <w:ind w:left="174" w:right="274" w:firstLine="0"/>
        <w:jc w:val="center"/>
        <w:rPr>
          <w:sz w:val="15"/>
        </w:rPr>
      </w:pPr>
      <w:r>
        <w:rPr>
          <w:sz w:val="15"/>
        </w:rPr>
        <w:t>*os</w:t>
      </w:r>
      <w:r>
        <w:rPr>
          <w:spacing w:val="9"/>
          <w:sz w:val="15"/>
        </w:rPr>
        <w:t xml:space="preserve"> </w:t>
      </w:r>
      <w:r>
        <w:rPr>
          <w:sz w:val="15"/>
        </w:rPr>
        <w:t>valores</w:t>
      </w:r>
      <w:r>
        <w:rPr>
          <w:spacing w:val="10"/>
          <w:sz w:val="15"/>
        </w:rPr>
        <w:t xml:space="preserve"> </w:t>
      </w:r>
      <w:r>
        <w:rPr>
          <w:sz w:val="15"/>
        </w:rPr>
        <w:t>preenchidos</w:t>
      </w:r>
      <w:r>
        <w:rPr>
          <w:spacing w:val="10"/>
          <w:sz w:val="15"/>
        </w:rPr>
        <w:t xml:space="preserve"> </w:t>
      </w:r>
      <w:r>
        <w:rPr>
          <w:sz w:val="15"/>
        </w:rPr>
        <w:t>foram</w:t>
      </w:r>
      <w:r>
        <w:rPr>
          <w:spacing w:val="10"/>
          <w:sz w:val="15"/>
        </w:rPr>
        <w:t xml:space="preserve"> </w:t>
      </w:r>
      <w:r>
        <w:rPr>
          <w:sz w:val="15"/>
        </w:rPr>
        <w:t>baseados</w:t>
      </w:r>
      <w:r>
        <w:rPr>
          <w:spacing w:val="9"/>
          <w:sz w:val="15"/>
        </w:rPr>
        <w:t xml:space="preserve"> </w:t>
      </w:r>
      <w:r>
        <w:rPr>
          <w:sz w:val="15"/>
        </w:rPr>
        <w:t>no</w:t>
      </w:r>
      <w:r>
        <w:rPr>
          <w:spacing w:val="10"/>
          <w:sz w:val="15"/>
        </w:rPr>
        <w:t xml:space="preserve"> </w:t>
      </w:r>
      <w:r>
        <w:rPr>
          <w:sz w:val="15"/>
        </w:rPr>
        <w:t>valor</w:t>
      </w:r>
      <w:r>
        <w:rPr>
          <w:spacing w:val="10"/>
          <w:sz w:val="15"/>
        </w:rPr>
        <w:t xml:space="preserve"> </w:t>
      </w:r>
      <w:r>
        <w:rPr>
          <w:sz w:val="15"/>
        </w:rPr>
        <w:t>médio</w:t>
      </w:r>
      <w:r>
        <w:rPr>
          <w:spacing w:val="8"/>
          <w:sz w:val="15"/>
        </w:rPr>
        <w:t xml:space="preserve"> </w:t>
      </w:r>
      <w:r>
        <w:rPr>
          <w:sz w:val="15"/>
        </w:rPr>
        <w:t>da</w:t>
      </w:r>
      <w:r>
        <w:rPr>
          <w:spacing w:val="10"/>
          <w:sz w:val="15"/>
        </w:rPr>
        <w:t xml:space="preserve"> </w:t>
      </w:r>
      <w:r>
        <w:rPr>
          <w:sz w:val="15"/>
        </w:rPr>
        <w:t>pesquisa</w:t>
      </w:r>
      <w:r>
        <w:rPr>
          <w:spacing w:val="10"/>
          <w:sz w:val="15"/>
        </w:rPr>
        <w:t xml:space="preserve"> </w:t>
      </w:r>
      <w:r>
        <w:rPr>
          <w:sz w:val="15"/>
        </w:rPr>
        <w:t>de</w:t>
      </w:r>
      <w:r>
        <w:rPr>
          <w:spacing w:val="10"/>
          <w:sz w:val="15"/>
        </w:rPr>
        <w:t xml:space="preserve"> </w:t>
      </w:r>
      <w:r>
        <w:rPr>
          <w:sz w:val="15"/>
        </w:rPr>
        <w:t>preço</w:t>
      </w:r>
      <w:r>
        <w:rPr>
          <w:spacing w:val="9"/>
          <w:sz w:val="15"/>
        </w:rPr>
        <w:t xml:space="preserve"> </w:t>
      </w:r>
      <w:r>
        <w:rPr>
          <w:sz w:val="15"/>
        </w:rPr>
        <w:t>Evento</w:t>
      </w:r>
      <w:r>
        <w:rPr>
          <w:spacing w:val="9"/>
          <w:sz w:val="15"/>
        </w:rPr>
        <w:t xml:space="preserve"> </w:t>
      </w:r>
      <w:r>
        <w:rPr>
          <w:sz w:val="15"/>
        </w:rPr>
        <w:t>Sei</w:t>
      </w:r>
      <w:r>
        <w:rPr>
          <w:spacing w:val="8"/>
          <w:sz w:val="15"/>
        </w:rPr>
        <w:t xml:space="preserve"> </w:t>
      </w:r>
      <w:r>
        <w:rPr>
          <w:sz w:val="15"/>
        </w:rPr>
        <w:t>0337651.</w:t>
      </w:r>
    </w:p>
    <w:p>
      <w:pPr>
        <w:pStyle w:val="6"/>
        <w:spacing w:before="0"/>
        <w:ind w:left="0"/>
        <w:rPr>
          <w:sz w:val="16"/>
        </w:rPr>
      </w:pPr>
    </w:p>
    <w:p>
      <w:pPr>
        <w:pStyle w:val="8"/>
        <w:numPr>
          <w:ilvl w:val="1"/>
          <w:numId w:val="14"/>
        </w:numPr>
        <w:tabs>
          <w:tab w:val="left" w:pos="497"/>
        </w:tabs>
        <w:spacing w:before="97" w:after="0" w:line="240" w:lineRule="auto"/>
        <w:ind w:left="188" w:right="297" w:firstLine="0"/>
        <w:jc w:val="both"/>
        <w:rPr>
          <w:sz w:val="17"/>
        </w:rPr>
      </w:pPr>
      <w:r>
        <w:rPr>
          <w:sz w:val="17"/>
        </w:rPr>
        <w:t>Os serviços constantes no item 4.1, deverão ser confeccionados/realizados, conforme as especificações deste Projeto Básico, bem como com a</w:t>
      </w:r>
      <w:r>
        <w:rPr>
          <w:spacing w:val="1"/>
          <w:sz w:val="17"/>
        </w:rPr>
        <w:t xml:space="preserve"> </w:t>
      </w:r>
      <w:r>
        <w:rPr>
          <w:sz w:val="17"/>
        </w:rPr>
        <w:t>requisição</w:t>
      </w:r>
      <w:r>
        <w:rPr>
          <w:spacing w:val="-2"/>
          <w:sz w:val="17"/>
        </w:rPr>
        <w:t xml:space="preserve"> </w:t>
      </w:r>
      <w:r>
        <w:rPr>
          <w:sz w:val="17"/>
        </w:rPr>
        <w:t>(Anexo</w:t>
      </w:r>
      <w:r>
        <w:rPr>
          <w:spacing w:val="-1"/>
          <w:sz w:val="17"/>
        </w:rPr>
        <w:t xml:space="preserve"> </w:t>
      </w:r>
      <w:r>
        <w:rPr>
          <w:sz w:val="17"/>
        </w:rPr>
        <w:t>I).</w:t>
      </w:r>
    </w:p>
    <w:p>
      <w:pPr>
        <w:pStyle w:val="8"/>
        <w:numPr>
          <w:ilvl w:val="1"/>
          <w:numId w:val="14"/>
        </w:numPr>
        <w:tabs>
          <w:tab w:val="left" w:pos="485"/>
        </w:tabs>
        <w:spacing w:before="85" w:after="0" w:line="240" w:lineRule="auto"/>
        <w:ind w:left="188" w:right="294" w:firstLine="0"/>
        <w:jc w:val="both"/>
        <w:rPr>
          <w:sz w:val="17"/>
        </w:rPr>
      </w:pPr>
      <w:r>
        <w:rPr>
          <w:sz w:val="17"/>
        </w:rPr>
        <w:t>O</w:t>
      </w:r>
      <w:r>
        <w:rPr>
          <w:spacing w:val="-6"/>
          <w:sz w:val="17"/>
        </w:rPr>
        <w:t xml:space="preserve"> </w:t>
      </w:r>
      <w:r>
        <w:rPr>
          <w:sz w:val="17"/>
        </w:rPr>
        <w:t>item</w:t>
      </w:r>
      <w:r>
        <w:rPr>
          <w:spacing w:val="32"/>
          <w:sz w:val="17"/>
        </w:rPr>
        <w:t xml:space="preserve"> </w:t>
      </w:r>
      <w:r>
        <w:rPr>
          <w:sz w:val="17"/>
        </w:rPr>
        <w:t>31</w:t>
      </w:r>
      <w:r>
        <w:rPr>
          <w:spacing w:val="-4"/>
          <w:sz w:val="17"/>
        </w:rPr>
        <w:t xml:space="preserve"> </w:t>
      </w:r>
      <w:r>
        <w:rPr>
          <w:sz w:val="17"/>
        </w:rPr>
        <w:t>(painel</w:t>
      </w:r>
      <w:r>
        <w:rPr>
          <w:spacing w:val="-5"/>
          <w:sz w:val="17"/>
        </w:rPr>
        <w:t xml:space="preserve"> </w:t>
      </w:r>
      <w:r>
        <w:rPr>
          <w:sz w:val="17"/>
        </w:rPr>
        <w:t>em</w:t>
      </w:r>
      <w:r>
        <w:rPr>
          <w:spacing w:val="-5"/>
          <w:sz w:val="17"/>
        </w:rPr>
        <w:t xml:space="preserve"> </w:t>
      </w:r>
      <w:r>
        <w:rPr>
          <w:sz w:val="17"/>
        </w:rPr>
        <w:t>lona)</w:t>
      </w:r>
      <w:r>
        <w:rPr>
          <w:spacing w:val="-5"/>
          <w:sz w:val="17"/>
        </w:rPr>
        <w:t xml:space="preserve"> </w:t>
      </w:r>
      <w:r>
        <w:rPr>
          <w:sz w:val="17"/>
        </w:rPr>
        <w:t>do</w:t>
      </w:r>
      <w:r>
        <w:rPr>
          <w:spacing w:val="-5"/>
          <w:sz w:val="17"/>
        </w:rPr>
        <w:t xml:space="preserve"> </w:t>
      </w:r>
      <w:r>
        <w:rPr>
          <w:sz w:val="17"/>
        </w:rPr>
        <w:t>item</w:t>
      </w:r>
      <w:r>
        <w:rPr>
          <w:spacing w:val="-5"/>
          <w:sz w:val="17"/>
        </w:rPr>
        <w:t xml:space="preserve"> </w:t>
      </w:r>
      <w:r>
        <w:rPr>
          <w:sz w:val="17"/>
        </w:rPr>
        <w:t>4.1,</w:t>
      </w:r>
      <w:r>
        <w:rPr>
          <w:spacing w:val="-4"/>
          <w:sz w:val="17"/>
        </w:rPr>
        <w:t xml:space="preserve"> </w:t>
      </w:r>
      <w:r>
        <w:rPr>
          <w:sz w:val="17"/>
        </w:rPr>
        <w:t>abrangem,</w:t>
      </w:r>
      <w:r>
        <w:rPr>
          <w:spacing w:val="-6"/>
          <w:sz w:val="17"/>
        </w:rPr>
        <w:t xml:space="preserve"> </w:t>
      </w:r>
      <w:r>
        <w:rPr>
          <w:sz w:val="17"/>
        </w:rPr>
        <w:t>tanto</w:t>
      </w:r>
      <w:r>
        <w:rPr>
          <w:spacing w:val="-5"/>
          <w:sz w:val="17"/>
        </w:rPr>
        <w:t xml:space="preserve"> </w:t>
      </w:r>
      <w:r>
        <w:rPr>
          <w:sz w:val="17"/>
        </w:rPr>
        <w:t>a</w:t>
      </w:r>
      <w:r>
        <w:rPr>
          <w:spacing w:val="-5"/>
          <w:sz w:val="17"/>
        </w:rPr>
        <w:t xml:space="preserve"> </w:t>
      </w:r>
      <w:r>
        <w:rPr>
          <w:sz w:val="17"/>
        </w:rPr>
        <w:t>confecção,</w:t>
      </w:r>
      <w:r>
        <w:rPr>
          <w:spacing w:val="-6"/>
          <w:sz w:val="17"/>
        </w:rPr>
        <w:t xml:space="preserve"> </w:t>
      </w:r>
      <w:r>
        <w:rPr>
          <w:sz w:val="17"/>
        </w:rPr>
        <w:t>quanto</w:t>
      </w:r>
      <w:r>
        <w:rPr>
          <w:spacing w:val="-5"/>
          <w:sz w:val="17"/>
        </w:rPr>
        <w:t xml:space="preserve"> </w:t>
      </w:r>
      <w:r>
        <w:rPr>
          <w:sz w:val="17"/>
        </w:rPr>
        <w:t>a</w:t>
      </w:r>
      <w:r>
        <w:rPr>
          <w:spacing w:val="-5"/>
          <w:sz w:val="17"/>
        </w:rPr>
        <w:t xml:space="preserve"> </w:t>
      </w:r>
      <w:r>
        <w:rPr>
          <w:sz w:val="17"/>
        </w:rPr>
        <w:t>devida</w:t>
      </w:r>
      <w:r>
        <w:rPr>
          <w:spacing w:val="-5"/>
          <w:sz w:val="17"/>
        </w:rPr>
        <w:t xml:space="preserve"> </w:t>
      </w:r>
      <w:r>
        <w:rPr>
          <w:sz w:val="17"/>
        </w:rPr>
        <w:t>instalação</w:t>
      </w:r>
      <w:r>
        <w:rPr>
          <w:spacing w:val="-5"/>
          <w:sz w:val="17"/>
        </w:rPr>
        <w:t xml:space="preserve"> </w:t>
      </w:r>
      <w:r>
        <w:rPr>
          <w:sz w:val="17"/>
        </w:rPr>
        <w:t>em</w:t>
      </w:r>
      <w:r>
        <w:rPr>
          <w:spacing w:val="-5"/>
          <w:sz w:val="17"/>
        </w:rPr>
        <w:t xml:space="preserve"> </w:t>
      </w:r>
      <w:r>
        <w:rPr>
          <w:sz w:val="17"/>
        </w:rPr>
        <w:t>local</w:t>
      </w:r>
      <w:r>
        <w:rPr>
          <w:spacing w:val="-5"/>
          <w:sz w:val="17"/>
        </w:rPr>
        <w:t xml:space="preserve"> </w:t>
      </w:r>
      <w:r>
        <w:rPr>
          <w:sz w:val="17"/>
        </w:rPr>
        <w:t>a</w:t>
      </w:r>
      <w:r>
        <w:rPr>
          <w:spacing w:val="-6"/>
          <w:sz w:val="17"/>
        </w:rPr>
        <w:t xml:space="preserve"> </w:t>
      </w:r>
      <w:r>
        <w:rPr>
          <w:sz w:val="17"/>
        </w:rPr>
        <w:t>ser</w:t>
      </w:r>
      <w:r>
        <w:rPr>
          <w:spacing w:val="-4"/>
          <w:sz w:val="17"/>
        </w:rPr>
        <w:t xml:space="preserve"> </w:t>
      </w:r>
      <w:r>
        <w:rPr>
          <w:sz w:val="17"/>
        </w:rPr>
        <w:t>definido</w:t>
      </w:r>
      <w:r>
        <w:rPr>
          <w:spacing w:val="-4"/>
          <w:sz w:val="17"/>
        </w:rPr>
        <w:t xml:space="preserve"> </w:t>
      </w:r>
      <w:r>
        <w:rPr>
          <w:sz w:val="17"/>
        </w:rPr>
        <w:t>pela</w:t>
      </w:r>
      <w:r>
        <w:rPr>
          <w:spacing w:val="-5"/>
          <w:sz w:val="17"/>
        </w:rPr>
        <w:t xml:space="preserve"> </w:t>
      </w:r>
      <w:r>
        <w:rPr>
          <w:sz w:val="17"/>
        </w:rPr>
        <w:t>Defensoria</w:t>
      </w:r>
      <w:r>
        <w:rPr>
          <w:spacing w:val="-4"/>
          <w:sz w:val="17"/>
        </w:rPr>
        <w:t xml:space="preserve"> </w:t>
      </w:r>
      <w:r>
        <w:rPr>
          <w:sz w:val="17"/>
        </w:rPr>
        <w:t>Pública,</w:t>
      </w:r>
      <w:r>
        <w:rPr>
          <w:spacing w:val="1"/>
          <w:sz w:val="17"/>
        </w:rPr>
        <w:t xml:space="preserve"> </w:t>
      </w:r>
      <w:r>
        <w:rPr>
          <w:sz w:val="17"/>
        </w:rPr>
        <w:t>dentro</w:t>
      </w:r>
      <w:r>
        <w:rPr>
          <w:spacing w:val="-2"/>
          <w:sz w:val="17"/>
        </w:rPr>
        <w:t xml:space="preserve"> </w:t>
      </w:r>
      <w:r>
        <w:rPr>
          <w:sz w:val="17"/>
        </w:rPr>
        <w:t>do</w:t>
      </w:r>
      <w:r>
        <w:rPr>
          <w:spacing w:val="-1"/>
          <w:sz w:val="17"/>
        </w:rPr>
        <w:t xml:space="preserve"> </w:t>
      </w:r>
      <w:r>
        <w:rPr>
          <w:sz w:val="17"/>
        </w:rPr>
        <w:t>Município</w:t>
      </w:r>
      <w:r>
        <w:rPr>
          <w:spacing w:val="-1"/>
          <w:sz w:val="17"/>
        </w:rPr>
        <w:t xml:space="preserve"> </w:t>
      </w:r>
      <w:r>
        <w:rPr>
          <w:sz w:val="17"/>
        </w:rPr>
        <w:t>de</w:t>
      </w:r>
      <w:r>
        <w:rPr>
          <w:spacing w:val="-2"/>
          <w:sz w:val="17"/>
        </w:rPr>
        <w:t xml:space="preserve"> </w:t>
      </w:r>
      <w:r>
        <w:rPr>
          <w:sz w:val="17"/>
        </w:rPr>
        <w:t>Boa</w:t>
      </w:r>
      <w:r>
        <w:rPr>
          <w:spacing w:val="-1"/>
          <w:sz w:val="17"/>
        </w:rPr>
        <w:t xml:space="preserve"> </w:t>
      </w:r>
      <w:r>
        <w:rPr>
          <w:sz w:val="17"/>
        </w:rPr>
        <w:t>Vista</w:t>
      </w:r>
      <w:r>
        <w:rPr>
          <w:spacing w:val="-1"/>
          <w:sz w:val="17"/>
        </w:rPr>
        <w:t xml:space="preserve"> </w:t>
      </w:r>
      <w:r>
        <w:rPr>
          <w:sz w:val="17"/>
        </w:rPr>
        <w:t>-</w:t>
      </w:r>
      <w:r>
        <w:rPr>
          <w:spacing w:val="-2"/>
          <w:sz w:val="17"/>
        </w:rPr>
        <w:t xml:space="preserve"> </w:t>
      </w:r>
      <w:r>
        <w:rPr>
          <w:sz w:val="17"/>
        </w:rPr>
        <w:t>RR.</w:t>
      </w:r>
    </w:p>
    <w:p>
      <w:pPr>
        <w:pStyle w:val="8"/>
        <w:numPr>
          <w:ilvl w:val="1"/>
          <w:numId w:val="14"/>
        </w:numPr>
        <w:tabs>
          <w:tab w:val="left" w:pos="492"/>
        </w:tabs>
        <w:spacing w:before="85" w:after="0" w:line="240" w:lineRule="auto"/>
        <w:ind w:left="188" w:right="292" w:firstLine="0"/>
        <w:jc w:val="both"/>
        <w:rPr>
          <w:sz w:val="17"/>
        </w:rPr>
      </w:pPr>
      <w:r>
        <w:rPr>
          <w:sz w:val="17"/>
        </w:rPr>
        <w:t>Em eventual necessidade, a ser definida pela Defensoria Pública, a instalação dos painéis em lona poderá ser dispensada, ficando a confecção a</w:t>
      </w:r>
      <w:r>
        <w:rPr>
          <w:spacing w:val="1"/>
          <w:sz w:val="17"/>
        </w:rPr>
        <w:t xml:space="preserve"> </w:t>
      </w:r>
      <w:r>
        <w:rPr>
          <w:sz w:val="17"/>
        </w:rPr>
        <w:t>cargo</w:t>
      </w:r>
      <w:r>
        <w:rPr>
          <w:spacing w:val="-2"/>
          <w:sz w:val="17"/>
        </w:rPr>
        <w:t xml:space="preserve"> </w:t>
      </w:r>
      <w:r>
        <w:rPr>
          <w:sz w:val="17"/>
        </w:rPr>
        <w:t>da</w:t>
      </w:r>
      <w:r>
        <w:rPr>
          <w:spacing w:val="-1"/>
          <w:sz w:val="17"/>
        </w:rPr>
        <w:t xml:space="preserve"> </w:t>
      </w:r>
      <w:r>
        <w:rPr>
          <w:sz w:val="17"/>
        </w:rPr>
        <w:t>empresa</w:t>
      </w:r>
      <w:r>
        <w:rPr>
          <w:spacing w:val="-1"/>
          <w:sz w:val="17"/>
        </w:rPr>
        <w:t xml:space="preserve"> </w:t>
      </w:r>
      <w:r>
        <w:rPr>
          <w:sz w:val="17"/>
        </w:rPr>
        <w:t>contratada.</w:t>
      </w:r>
    </w:p>
    <w:p>
      <w:pPr>
        <w:pStyle w:val="8"/>
        <w:numPr>
          <w:ilvl w:val="1"/>
          <w:numId w:val="14"/>
        </w:numPr>
        <w:tabs>
          <w:tab w:val="left" w:pos="498"/>
        </w:tabs>
        <w:spacing w:before="85" w:after="0" w:line="240" w:lineRule="auto"/>
        <w:ind w:left="188" w:right="292" w:firstLine="0"/>
        <w:jc w:val="both"/>
        <w:rPr>
          <w:sz w:val="17"/>
        </w:rPr>
      </w:pPr>
      <w:r>
        <w:rPr>
          <w:sz w:val="17"/>
        </w:rPr>
        <w:t>Para a perfeita execução dos serviços, a Contratada deverá disponibilizar os materiais, equipamentos, ferramentas e utensílios necessários, nas</w:t>
      </w:r>
      <w:r>
        <w:rPr>
          <w:spacing w:val="1"/>
          <w:sz w:val="17"/>
        </w:rPr>
        <w:t xml:space="preserve"> </w:t>
      </w:r>
      <w:r>
        <w:rPr>
          <w:sz w:val="17"/>
        </w:rPr>
        <w:t>quantidades</w:t>
      </w:r>
      <w:r>
        <w:rPr>
          <w:spacing w:val="-3"/>
          <w:sz w:val="17"/>
        </w:rPr>
        <w:t xml:space="preserve"> </w:t>
      </w:r>
      <w:r>
        <w:rPr>
          <w:sz w:val="17"/>
        </w:rPr>
        <w:t>estimadas</w:t>
      </w:r>
      <w:r>
        <w:rPr>
          <w:spacing w:val="-2"/>
          <w:sz w:val="17"/>
        </w:rPr>
        <w:t xml:space="preserve"> </w:t>
      </w:r>
      <w:r>
        <w:rPr>
          <w:sz w:val="17"/>
        </w:rPr>
        <w:t>e</w:t>
      </w:r>
      <w:r>
        <w:rPr>
          <w:spacing w:val="-3"/>
          <w:sz w:val="17"/>
        </w:rPr>
        <w:t xml:space="preserve"> </w:t>
      </w:r>
      <w:r>
        <w:rPr>
          <w:sz w:val="17"/>
        </w:rPr>
        <w:t>qualidades</w:t>
      </w:r>
      <w:r>
        <w:rPr>
          <w:spacing w:val="-2"/>
          <w:sz w:val="17"/>
        </w:rPr>
        <w:t xml:space="preserve"> </w:t>
      </w:r>
      <w:r>
        <w:rPr>
          <w:sz w:val="17"/>
        </w:rPr>
        <w:t>a</w:t>
      </w:r>
      <w:r>
        <w:rPr>
          <w:spacing w:val="-3"/>
          <w:sz w:val="17"/>
        </w:rPr>
        <w:t xml:space="preserve"> </w:t>
      </w:r>
      <w:r>
        <w:rPr>
          <w:sz w:val="17"/>
        </w:rPr>
        <w:t>seguir</w:t>
      </w:r>
      <w:r>
        <w:rPr>
          <w:spacing w:val="-2"/>
          <w:sz w:val="17"/>
        </w:rPr>
        <w:t xml:space="preserve"> </w:t>
      </w:r>
      <w:r>
        <w:rPr>
          <w:sz w:val="17"/>
        </w:rPr>
        <w:t>estabelecidas,</w:t>
      </w:r>
      <w:r>
        <w:rPr>
          <w:spacing w:val="-2"/>
          <w:sz w:val="17"/>
        </w:rPr>
        <w:t xml:space="preserve"> </w:t>
      </w:r>
      <w:r>
        <w:rPr>
          <w:sz w:val="17"/>
        </w:rPr>
        <w:t>promovendo</w:t>
      </w:r>
      <w:r>
        <w:rPr>
          <w:spacing w:val="-3"/>
          <w:sz w:val="17"/>
        </w:rPr>
        <w:t xml:space="preserve"> </w:t>
      </w:r>
      <w:r>
        <w:rPr>
          <w:sz w:val="17"/>
        </w:rPr>
        <w:t>sua</w:t>
      </w:r>
      <w:r>
        <w:rPr>
          <w:spacing w:val="-2"/>
          <w:sz w:val="17"/>
        </w:rPr>
        <w:t xml:space="preserve"> </w:t>
      </w:r>
      <w:r>
        <w:rPr>
          <w:sz w:val="17"/>
        </w:rPr>
        <w:t>substituição</w:t>
      </w:r>
      <w:r>
        <w:rPr>
          <w:spacing w:val="-3"/>
          <w:sz w:val="17"/>
        </w:rPr>
        <w:t xml:space="preserve"> </w:t>
      </w:r>
      <w:r>
        <w:rPr>
          <w:sz w:val="17"/>
        </w:rPr>
        <w:t>quando</w:t>
      </w:r>
      <w:r>
        <w:rPr>
          <w:spacing w:val="-2"/>
          <w:sz w:val="17"/>
        </w:rPr>
        <w:t xml:space="preserve"> </w:t>
      </w:r>
      <w:r>
        <w:rPr>
          <w:sz w:val="17"/>
        </w:rPr>
        <w:t>necessário</w:t>
      </w:r>
    </w:p>
    <w:p>
      <w:pPr>
        <w:pStyle w:val="8"/>
        <w:numPr>
          <w:ilvl w:val="1"/>
          <w:numId w:val="14"/>
        </w:numPr>
        <w:tabs>
          <w:tab w:val="left" w:pos="488"/>
        </w:tabs>
        <w:spacing w:before="85" w:after="0" w:line="240" w:lineRule="auto"/>
        <w:ind w:left="188" w:right="291" w:firstLine="0"/>
        <w:jc w:val="both"/>
        <w:rPr>
          <w:sz w:val="17"/>
        </w:rPr>
      </w:pPr>
      <w:r>
        <w:rPr>
          <w:sz w:val="17"/>
        </w:rPr>
        <w:t>A</w:t>
      </w:r>
      <w:r>
        <w:rPr>
          <w:spacing w:val="-3"/>
          <w:sz w:val="17"/>
        </w:rPr>
        <w:t xml:space="preserve"> </w:t>
      </w:r>
      <w:r>
        <w:rPr>
          <w:sz w:val="17"/>
        </w:rPr>
        <w:t>partir</w:t>
      </w:r>
      <w:r>
        <w:rPr>
          <w:spacing w:val="-2"/>
          <w:sz w:val="17"/>
        </w:rPr>
        <w:t xml:space="preserve"> </w:t>
      </w:r>
      <w:r>
        <w:rPr>
          <w:sz w:val="17"/>
        </w:rPr>
        <w:t>dos</w:t>
      </w:r>
      <w:r>
        <w:rPr>
          <w:spacing w:val="-3"/>
          <w:sz w:val="17"/>
        </w:rPr>
        <w:t xml:space="preserve"> </w:t>
      </w:r>
      <w:r>
        <w:rPr>
          <w:sz w:val="17"/>
        </w:rPr>
        <w:t>arquivos</w:t>
      </w:r>
      <w:r>
        <w:rPr>
          <w:spacing w:val="-3"/>
          <w:sz w:val="17"/>
        </w:rPr>
        <w:t xml:space="preserve"> </w:t>
      </w:r>
      <w:r>
        <w:rPr>
          <w:sz w:val="17"/>
        </w:rPr>
        <w:t>disponibilizados</w:t>
      </w:r>
      <w:r>
        <w:rPr>
          <w:spacing w:val="-2"/>
          <w:sz w:val="17"/>
        </w:rPr>
        <w:t xml:space="preserve"> </w:t>
      </w:r>
      <w:r>
        <w:rPr>
          <w:sz w:val="17"/>
        </w:rPr>
        <w:t>pela</w:t>
      </w:r>
      <w:r>
        <w:rPr>
          <w:spacing w:val="-3"/>
          <w:sz w:val="17"/>
        </w:rPr>
        <w:t xml:space="preserve"> </w:t>
      </w:r>
      <w:r>
        <w:rPr>
          <w:sz w:val="17"/>
        </w:rPr>
        <w:t>Contratante,</w:t>
      </w:r>
      <w:r>
        <w:rPr>
          <w:spacing w:val="-3"/>
          <w:sz w:val="17"/>
        </w:rPr>
        <w:t xml:space="preserve"> </w:t>
      </w:r>
      <w:r>
        <w:rPr>
          <w:sz w:val="17"/>
        </w:rPr>
        <w:t>a</w:t>
      </w:r>
      <w:r>
        <w:rPr>
          <w:spacing w:val="-3"/>
          <w:sz w:val="17"/>
        </w:rPr>
        <w:t xml:space="preserve"> </w:t>
      </w:r>
      <w:r>
        <w:rPr>
          <w:sz w:val="17"/>
        </w:rPr>
        <w:t>Contratada</w:t>
      </w:r>
      <w:r>
        <w:rPr>
          <w:spacing w:val="-3"/>
          <w:sz w:val="17"/>
        </w:rPr>
        <w:t xml:space="preserve"> </w:t>
      </w:r>
      <w:r>
        <w:rPr>
          <w:sz w:val="17"/>
        </w:rPr>
        <w:t>produzirá</w:t>
      </w:r>
      <w:r>
        <w:rPr>
          <w:spacing w:val="-2"/>
          <w:sz w:val="17"/>
        </w:rPr>
        <w:t xml:space="preserve"> </w:t>
      </w:r>
      <w:r>
        <w:rPr>
          <w:sz w:val="17"/>
        </w:rPr>
        <w:t>os</w:t>
      </w:r>
      <w:r>
        <w:rPr>
          <w:spacing w:val="-3"/>
          <w:sz w:val="17"/>
        </w:rPr>
        <w:t xml:space="preserve"> </w:t>
      </w:r>
      <w:r>
        <w:rPr>
          <w:sz w:val="17"/>
        </w:rPr>
        <w:t>serviços</w:t>
      </w:r>
      <w:r>
        <w:rPr>
          <w:spacing w:val="-3"/>
          <w:sz w:val="17"/>
        </w:rPr>
        <w:t xml:space="preserve"> </w:t>
      </w:r>
      <w:r>
        <w:rPr>
          <w:sz w:val="17"/>
        </w:rPr>
        <w:t>gráficos</w:t>
      </w:r>
      <w:r>
        <w:rPr>
          <w:spacing w:val="-2"/>
          <w:sz w:val="17"/>
        </w:rPr>
        <w:t xml:space="preserve"> </w:t>
      </w:r>
      <w:r>
        <w:rPr>
          <w:sz w:val="17"/>
        </w:rPr>
        <w:t>com</w:t>
      </w:r>
      <w:r>
        <w:rPr>
          <w:spacing w:val="-3"/>
          <w:sz w:val="17"/>
        </w:rPr>
        <w:t xml:space="preserve"> </w:t>
      </w:r>
      <w:r>
        <w:rPr>
          <w:sz w:val="17"/>
        </w:rPr>
        <w:t>o</w:t>
      </w:r>
      <w:r>
        <w:rPr>
          <w:spacing w:val="-3"/>
          <w:sz w:val="17"/>
        </w:rPr>
        <w:t xml:space="preserve"> </w:t>
      </w:r>
      <w:r>
        <w:rPr>
          <w:sz w:val="17"/>
        </w:rPr>
        <w:t>objetivo</w:t>
      </w:r>
      <w:r>
        <w:rPr>
          <w:spacing w:val="-3"/>
          <w:sz w:val="17"/>
        </w:rPr>
        <w:t xml:space="preserve"> </w:t>
      </w:r>
      <w:r>
        <w:rPr>
          <w:sz w:val="17"/>
        </w:rPr>
        <w:t>de</w:t>
      </w:r>
      <w:r>
        <w:rPr>
          <w:spacing w:val="-3"/>
          <w:sz w:val="17"/>
        </w:rPr>
        <w:t xml:space="preserve"> </w:t>
      </w:r>
      <w:r>
        <w:rPr>
          <w:sz w:val="17"/>
        </w:rPr>
        <w:t>servir</w:t>
      </w:r>
      <w:r>
        <w:rPr>
          <w:spacing w:val="-2"/>
          <w:sz w:val="17"/>
        </w:rPr>
        <w:t xml:space="preserve"> </w:t>
      </w:r>
      <w:r>
        <w:rPr>
          <w:sz w:val="17"/>
        </w:rPr>
        <w:t>de</w:t>
      </w:r>
      <w:r>
        <w:rPr>
          <w:spacing w:val="-3"/>
          <w:sz w:val="17"/>
        </w:rPr>
        <w:t xml:space="preserve"> </w:t>
      </w:r>
      <w:r>
        <w:rPr>
          <w:sz w:val="17"/>
        </w:rPr>
        <w:t>referência</w:t>
      </w:r>
      <w:r>
        <w:rPr>
          <w:spacing w:val="-2"/>
          <w:sz w:val="17"/>
        </w:rPr>
        <w:t xml:space="preserve"> </w:t>
      </w:r>
      <w:r>
        <w:rPr>
          <w:sz w:val="17"/>
        </w:rPr>
        <w:t>visual</w:t>
      </w:r>
      <w:r>
        <w:rPr>
          <w:spacing w:val="1"/>
          <w:sz w:val="17"/>
        </w:rPr>
        <w:t xml:space="preserve"> </w:t>
      </w:r>
      <w:r>
        <w:rPr>
          <w:sz w:val="17"/>
        </w:rPr>
        <w:t>para</w:t>
      </w:r>
      <w:r>
        <w:rPr>
          <w:spacing w:val="-2"/>
          <w:sz w:val="17"/>
        </w:rPr>
        <w:t xml:space="preserve"> </w:t>
      </w:r>
      <w:r>
        <w:rPr>
          <w:sz w:val="17"/>
        </w:rPr>
        <w:t>o</w:t>
      </w:r>
      <w:r>
        <w:rPr>
          <w:spacing w:val="-1"/>
          <w:sz w:val="17"/>
        </w:rPr>
        <w:t xml:space="preserve"> </w:t>
      </w:r>
      <w:r>
        <w:rPr>
          <w:sz w:val="17"/>
        </w:rPr>
        <w:t>objeto</w:t>
      </w:r>
      <w:r>
        <w:rPr>
          <w:spacing w:val="-1"/>
          <w:sz w:val="17"/>
        </w:rPr>
        <w:t xml:space="preserve"> </w:t>
      </w:r>
      <w:r>
        <w:rPr>
          <w:sz w:val="17"/>
        </w:rPr>
        <w:t>pretendido.</w:t>
      </w:r>
    </w:p>
    <w:p>
      <w:pPr>
        <w:pStyle w:val="8"/>
        <w:numPr>
          <w:ilvl w:val="1"/>
          <w:numId w:val="14"/>
        </w:numPr>
        <w:tabs>
          <w:tab w:val="left" w:pos="484"/>
        </w:tabs>
        <w:spacing w:before="85" w:after="0" w:line="240" w:lineRule="auto"/>
        <w:ind w:left="188" w:right="297" w:firstLine="0"/>
        <w:jc w:val="both"/>
        <w:rPr>
          <w:sz w:val="17"/>
        </w:rPr>
      </w:pPr>
      <w:r>
        <w:rPr>
          <w:sz w:val="17"/>
        </w:rPr>
        <w:t>Caso</w:t>
      </w:r>
      <w:r>
        <w:rPr>
          <w:spacing w:val="-8"/>
          <w:sz w:val="17"/>
        </w:rPr>
        <w:t xml:space="preserve"> </w:t>
      </w:r>
      <w:r>
        <w:rPr>
          <w:sz w:val="17"/>
        </w:rPr>
        <w:t>a</w:t>
      </w:r>
      <w:r>
        <w:rPr>
          <w:spacing w:val="-8"/>
          <w:sz w:val="17"/>
        </w:rPr>
        <w:t xml:space="preserve"> </w:t>
      </w:r>
      <w:r>
        <w:rPr>
          <w:sz w:val="17"/>
        </w:rPr>
        <w:t>Contratada</w:t>
      </w:r>
      <w:r>
        <w:rPr>
          <w:spacing w:val="-7"/>
          <w:sz w:val="17"/>
        </w:rPr>
        <w:t xml:space="preserve"> </w:t>
      </w:r>
      <w:r>
        <w:rPr>
          <w:sz w:val="17"/>
        </w:rPr>
        <w:t>tenha</w:t>
      </w:r>
      <w:r>
        <w:rPr>
          <w:spacing w:val="-8"/>
          <w:sz w:val="17"/>
        </w:rPr>
        <w:t xml:space="preserve"> </w:t>
      </w:r>
      <w:r>
        <w:rPr>
          <w:sz w:val="17"/>
        </w:rPr>
        <w:t>previsão</w:t>
      </w:r>
      <w:r>
        <w:rPr>
          <w:spacing w:val="-7"/>
          <w:sz w:val="17"/>
        </w:rPr>
        <w:t xml:space="preserve"> </w:t>
      </w:r>
      <w:r>
        <w:rPr>
          <w:sz w:val="17"/>
        </w:rPr>
        <w:t>de</w:t>
      </w:r>
      <w:r>
        <w:rPr>
          <w:spacing w:val="-7"/>
          <w:sz w:val="17"/>
        </w:rPr>
        <w:t xml:space="preserve"> </w:t>
      </w:r>
      <w:r>
        <w:rPr>
          <w:sz w:val="17"/>
        </w:rPr>
        <w:t>atraso</w:t>
      </w:r>
      <w:r>
        <w:rPr>
          <w:spacing w:val="-8"/>
          <w:sz w:val="17"/>
        </w:rPr>
        <w:t xml:space="preserve"> </w:t>
      </w:r>
      <w:r>
        <w:rPr>
          <w:sz w:val="17"/>
        </w:rPr>
        <w:t>na</w:t>
      </w:r>
      <w:r>
        <w:rPr>
          <w:spacing w:val="-8"/>
          <w:sz w:val="17"/>
        </w:rPr>
        <w:t xml:space="preserve"> </w:t>
      </w:r>
      <w:r>
        <w:rPr>
          <w:sz w:val="17"/>
        </w:rPr>
        <w:t>entrega</w:t>
      </w:r>
      <w:r>
        <w:rPr>
          <w:spacing w:val="-7"/>
          <w:sz w:val="17"/>
        </w:rPr>
        <w:t xml:space="preserve"> </w:t>
      </w:r>
      <w:r>
        <w:rPr>
          <w:sz w:val="17"/>
        </w:rPr>
        <w:t>dos</w:t>
      </w:r>
      <w:r>
        <w:rPr>
          <w:spacing w:val="-7"/>
          <w:sz w:val="17"/>
        </w:rPr>
        <w:t xml:space="preserve"> </w:t>
      </w:r>
      <w:r>
        <w:rPr>
          <w:sz w:val="17"/>
        </w:rPr>
        <w:t>serviços</w:t>
      </w:r>
      <w:r>
        <w:rPr>
          <w:spacing w:val="-8"/>
          <w:sz w:val="17"/>
        </w:rPr>
        <w:t xml:space="preserve"> </w:t>
      </w:r>
      <w:r>
        <w:rPr>
          <w:sz w:val="17"/>
        </w:rPr>
        <w:t>gráficos,</w:t>
      </w:r>
      <w:r>
        <w:rPr>
          <w:spacing w:val="-7"/>
          <w:sz w:val="17"/>
        </w:rPr>
        <w:t xml:space="preserve"> </w:t>
      </w:r>
      <w:r>
        <w:rPr>
          <w:sz w:val="17"/>
        </w:rPr>
        <w:t>deverá</w:t>
      </w:r>
      <w:r>
        <w:rPr>
          <w:spacing w:val="-7"/>
          <w:sz w:val="17"/>
        </w:rPr>
        <w:t xml:space="preserve"> </w:t>
      </w:r>
      <w:r>
        <w:rPr>
          <w:sz w:val="17"/>
        </w:rPr>
        <w:t>informar</w:t>
      </w:r>
      <w:r>
        <w:rPr>
          <w:spacing w:val="-7"/>
          <w:sz w:val="17"/>
        </w:rPr>
        <w:t xml:space="preserve"> </w:t>
      </w:r>
      <w:r>
        <w:rPr>
          <w:sz w:val="17"/>
        </w:rPr>
        <w:t>imediatamente</w:t>
      </w:r>
      <w:r>
        <w:rPr>
          <w:spacing w:val="-8"/>
          <w:sz w:val="17"/>
        </w:rPr>
        <w:t xml:space="preserve"> </w:t>
      </w:r>
      <w:r>
        <w:rPr>
          <w:sz w:val="17"/>
        </w:rPr>
        <w:t>as</w:t>
      </w:r>
      <w:r>
        <w:rPr>
          <w:spacing w:val="-7"/>
          <w:sz w:val="17"/>
        </w:rPr>
        <w:t xml:space="preserve"> </w:t>
      </w:r>
      <w:r>
        <w:rPr>
          <w:sz w:val="17"/>
        </w:rPr>
        <w:t>razões</w:t>
      </w:r>
      <w:r>
        <w:rPr>
          <w:spacing w:val="-8"/>
          <w:sz w:val="17"/>
        </w:rPr>
        <w:t xml:space="preserve"> </w:t>
      </w:r>
      <w:r>
        <w:rPr>
          <w:sz w:val="17"/>
        </w:rPr>
        <w:t>à</w:t>
      </w:r>
      <w:r>
        <w:rPr>
          <w:spacing w:val="-8"/>
          <w:sz w:val="17"/>
        </w:rPr>
        <w:t xml:space="preserve"> </w:t>
      </w:r>
      <w:r>
        <w:rPr>
          <w:sz w:val="17"/>
        </w:rPr>
        <w:t>Contratante,</w:t>
      </w:r>
      <w:r>
        <w:rPr>
          <w:spacing w:val="-7"/>
          <w:sz w:val="17"/>
        </w:rPr>
        <w:t xml:space="preserve"> </w:t>
      </w:r>
      <w:r>
        <w:rPr>
          <w:sz w:val="17"/>
        </w:rPr>
        <w:t>de</w:t>
      </w:r>
      <w:r>
        <w:rPr>
          <w:spacing w:val="-7"/>
          <w:sz w:val="17"/>
        </w:rPr>
        <w:t xml:space="preserve"> </w:t>
      </w:r>
      <w:r>
        <w:rPr>
          <w:sz w:val="17"/>
        </w:rPr>
        <w:t>modo</w:t>
      </w:r>
      <w:r>
        <w:rPr>
          <w:spacing w:val="-8"/>
          <w:sz w:val="17"/>
        </w:rPr>
        <w:t xml:space="preserve"> </w:t>
      </w:r>
      <w:r>
        <w:rPr>
          <w:sz w:val="17"/>
        </w:rPr>
        <w:t>que</w:t>
      </w:r>
      <w:r>
        <w:rPr>
          <w:spacing w:val="1"/>
          <w:sz w:val="17"/>
        </w:rPr>
        <w:t xml:space="preserve"> </w:t>
      </w:r>
      <w:r>
        <w:rPr>
          <w:sz w:val="17"/>
        </w:rPr>
        <w:t>seja</w:t>
      </w:r>
      <w:r>
        <w:rPr>
          <w:spacing w:val="-2"/>
          <w:sz w:val="17"/>
        </w:rPr>
        <w:t xml:space="preserve"> </w:t>
      </w:r>
      <w:r>
        <w:rPr>
          <w:sz w:val="17"/>
        </w:rPr>
        <w:t>possível</w:t>
      </w:r>
      <w:r>
        <w:rPr>
          <w:spacing w:val="-1"/>
          <w:sz w:val="17"/>
        </w:rPr>
        <w:t xml:space="preserve"> </w:t>
      </w:r>
      <w:r>
        <w:rPr>
          <w:sz w:val="17"/>
        </w:rPr>
        <w:t>alterar</w:t>
      </w:r>
      <w:r>
        <w:rPr>
          <w:spacing w:val="-1"/>
          <w:sz w:val="17"/>
        </w:rPr>
        <w:t xml:space="preserve"> </w:t>
      </w:r>
      <w:r>
        <w:rPr>
          <w:sz w:val="17"/>
        </w:rPr>
        <w:t>o</w:t>
      </w:r>
      <w:r>
        <w:rPr>
          <w:spacing w:val="-1"/>
          <w:sz w:val="17"/>
        </w:rPr>
        <w:t xml:space="preserve"> </w:t>
      </w:r>
      <w:r>
        <w:rPr>
          <w:sz w:val="17"/>
        </w:rPr>
        <w:t>prazo.</w:t>
      </w:r>
    </w:p>
    <w:p>
      <w:pPr>
        <w:pStyle w:val="8"/>
        <w:numPr>
          <w:ilvl w:val="1"/>
          <w:numId w:val="14"/>
        </w:numPr>
        <w:tabs>
          <w:tab w:val="left" w:pos="497"/>
        </w:tabs>
        <w:spacing w:before="85" w:after="0" w:line="240" w:lineRule="auto"/>
        <w:ind w:left="188" w:right="292" w:firstLine="0"/>
        <w:jc w:val="both"/>
        <w:rPr>
          <w:sz w:val="17"/>
        </w:rPr>
      </w:pPr>
      <w:r>
        <w:rPr>
          <w:sz w:val="17"/>
        </w:rPr>
        <w:t>A fim de que o resultado final do objeto/serviços esteja em conformidade com o layout dos serviços, a contratante disponibilizará profissional</w:t>
      </w:r>
      <w:r>
        <w:rPr>
          <w:spacing w:val="1"/>
          <w:sz w:val="17"/>
        </w:rPr>
        <w:t xml:space="preserve"> </w:t>
      </w:r>
      <w:r>
        <w:rPr>
          <w:sz w:val="17"/>
        </w:rPr>
        <w:t>técnico, para o acompanhamento da produção, através de visita técnica, em data e horário previamente definidos entre as partes, contratante e</w:t>
      </w:r>
      <w:r>
        <w:rPr>
          <w:spacing w:val="1"/>
          <w:sz w:val="17"/>
        </w:rPr>
        <w:t xml:space="preserve"> </w:t>
      </w:r>
      <w:r>
        <w:rPr>
          <w:sz w:val="17"/>
        </w:rPr>
        <w:t>contratada, bem como para as etapas de acabamentos e finalização, sem que isto gere qualquer custo para a contratada, ou prejuízo nos prazos de</w:t>
      </w:r>
      <w:r>
        <w:rPr>
          <w:spacing w:val="1"/>
          <w:sz w:val="17"/>
        </w:rPr>
        <w:t xml:space="preserve"> </w:t>
      </w:r>
      <w:r>
        <w:rPr>
          <w:sz w:val="17"/>
        </w:rPr>
        <w:t>entrega</w:t>
      </w:r>
      <w:r>
        <w:rPr>
          <w:spacing w:val="-2"/>
          <w:sz w:val="17"/>
        </w:rPr>
        <w:t xml:space="preserve"> </w:t>
      </w:r>
      <w:r>
        <w:rPr>
          <w:sz w:val="17"/>
        </w:rPr>
        <w:t>do</w:t>
      </w:r>
      <w:r>
        <w:rPr>
          <w:spacing w:val="-1"/>
          <w:sz w:val="17"/>
        </w:rPr>
        <w:t xml:space="preserve"> </w:t>
      </w:r>
      <w:r>
        <w:rPr>
          <w:sz w:val="17"/>
        </w:rPr>
        <w:t>objeto/serviços.</w:t>
      </w:r>
    </w:p>
    <w:p>
      <w:pPr>
        <w:pStyle w:val="8"/>
        <w:numPr>
          <w:ilvl w:val="1"/>
          <w:numId w:val="14"/>
        </w:numPr>
        <w:tabs>
          <w:tab w:val="left" w:pos="483"/>
        </w:tabs>
        <w:spacing w:before="87" w:after="0" w:line="240" w:lineRule="auto"/>
        <w:ind w:left="188" w:right="295" w:firstLine="0"/>
        <w:jc w:val="both"/>
        <w:rPr>
          <w:sz w:val="17"/>
        </w:rPr>
      </w:pPr>
      <w:r>
        <w:rPr>
          <w:sz w:val="17"/>
        </w:rPr>
        <w:t>A</w:t>
      </w:r>
      <w:r>
        <w:rPr>
          <w:spacing w:val="-10"/>
          <w:sz w:val="17"/>
        </w:rPr>
        <w:t xml:space="preserve"> </w:t>
      </w:r>
      <w:r>
        <w:rPr>
          <w:sz w:val="17"/>
        </w:rPr>
        <w:t>partir</w:t>
      </w:r>
      <w:r>
        <w:rPr>
          <w:spacing w:val="-10"/>
          <w:sz w:val="17"/>
        </w:rPr>
        <w:t xml:space="preserve"> </w:t>
      </w:r>
      <w:r>
        <w:rPr>
          <w:sz w:val="17"/>
        </w:rPr>
        <w:t>do</w:t>
      </w:r>
      <w:r>
        <w:rPr>
          <w:spacing w:val="-10"/>
          <w:sz w:val="17"/>
        </w:rPr>
        <w:t xml:space="preserve"> </w:t>
      </w:r>
      <w:r>
        <w:rPr>
          <w:sz w:val="17"/>
        </w:rPr>
        <w:t>contato</w:t>
      </w:r>
      <w:r>
        <w:rPr>
          <w:spacing w:val="-10"/>
          <w:sz w:val="17"/>
        </w:rPr>
        <w:t xml:space="preserve"> </w:t>
      </w:r>
      <w:r>
        <w:rPr>
          <w:sz w:val="17"/>
        </w:rPr>
        <w:t>da</w:t>
      </w:r>
      <w:r>
        <w:rPr>
          <w:spacing w:val="-10"/>
          <w:sz w:val="17"/>
        </w:rPr>
        <w:t xml:space="preserve"> </w:t>
      </w:r>
      <w:r>
        <w:rPr>
          <w:sz w:val="17"/>
        </w:rPr>
        <w:t>CONTRATANTE</w:t>
      </w:r>
      <w:r>
        <w:rPr>
          <w:spacing w:val="-10"/>
          <w:sz w:val="17"/>
        </w:rPr>
        <w:t xml:space="preserve"> </w:t>
      </w:r>
      <w:r>
        <w:rPr>
          <w:sz w:val="17"/>
        </w:rPr>
        <w:t>e</w:t>
      </w:r>
      <w:r>
        <w:rPr>
          <w:spacing w:val="-10"/>
          <w:sz w:val="17"/>
        </w:rPr>
        <w:t xml:space="preserve"> </w:t>
      </w:r>
      <w:r>
        <w:rPr>
          <w:sz w:val="17"/>
        </w:rPr>
        <w:t>do</w:t>
      </w:r>
      <w:r>
        <w:rPr>
          <w:spacing w:val="-10"/>
          <w:sz w:val="17"/>
        </w:rPr>
        <w:t xml:space="preserve"> </w:t>
      </w:r>
      <w:r>
        <w:rPr>
          <w:sz w:val="17"/>
        </w:rPr>
        <w:t>envio</w:t>
      </w:r>
      <w:r>
        <w:rPr>
          <w:spacing w:val="-10"/>
          <w:sz w:val="17"/>
        </w:rPr>
        <w:t xml:space="preserve"> </w:t>
      </w:r>
      <w:r>
        <w:rPr>
          <w:sz w:val="17"/>
        </w:rPr>
        <w:t>dos</w:t>
      </w:r>
      <w:r>
        <w:rPr>
          <w:spacing w:val="-10"/>
          <w:sz w:val="17"/>
        </w:rPr>
        <w:t xml:space="preserve"> </w:t>
      </w:r>
      <w:r>
        <w:rPr>
          <w:sz w:val="17"/>
        </w:rPr>
        <w:t>arquivos</w:t>
      </w:r>
      <w:r>
        <w:rPr>
          <w:spacing w:val="-10"/>
          <w:sz w:val="17"/>
        </w:rPr>
        <w:t xml:space="preserve"> </w:t>
      </w:r>
      <w:r>
        <w:rPr>
          <w:sz w:val="17"/>
        </w:rPr>
        <w:t>a</w:t>
      </w:r>
      <w:r>
        <w:rPr>
          <w:spacing w:val="-10"/>
          <w:sz w:val="17"/>
        </w:rPr>
        <w:t xml:space="preserve"> </w:t>
      </w:r>
      <w:r>
        <w:rPr>
          <w:sz w:val="17"/>
        </w:rPr>
        <w:t>serem</w:t>
      </w:r>
      <w:r>
        <w:rPr>
          <w:spacing w:val="-11"/>
          <w:sz w:val="17"/>
        </w:rPr>
        <w:t xml:space="preserve"> </w:t>
      </w:r>
      <w:r>
        <w:rPr>
          <w:sz w:val="17"/>
        </w:rPr>
        <w:t>utilizados</w:t>
      </w:r>
      <w:r>
        <w:rPr>
          <w:spacing w:val="-10"/>
          <w:sz w:val="17"/>
        </w:rPr>
        <w:t xml:space="preserve"> </w:t>
      </w:r>
      <w:r>
        <w:rPr>
          <w:sz w:val="17"/>
        </w:rPr>
        <w:t>para</w:t>
      </w:r>
      <w:r>
        <w:rPr>
          <w:spacing w:val="-9"/>
          <w:sz w:val="17"/>
        </w:rPr>
        <w:t xml:space="preserve"> </w:t>
      </w:r>
      <w:r>
        <w:rPr>
          <w:sz w:val="17"/>
        </w:rPr>
        <w:t>execução</w:t>
      </w:r>
      <w:r>
        <w:rPr>
          <w:spacing w:val="-11"/>
          <w:sz w:val="17"/>
        </w:rPr>
        <w:t xml:space="preserve"> </w:t>
      </w:r>
      <w:r>
        <w:rPr>
          <w:sz w:val="17"/>
        </w:rPr>
        <w:t>do</w:t>
      </w:r>
      <w:r>
        <w:rPr>
          <w:spacing w:val="-10"/>
          <w:sz w:val="17"/>
        </w:rPr>
        <w:t xml:space="preserve"> </w:t>
      </w:r>
      <w:r>
        <w:rPr>
          <w:sz w:val="17"/>
        </w:rPr>
        <w:t>serviço,</w:t>
      </w:r>
      <w:r>
        <w:rPr>
          <w:spacing w:val="-9"/>
          <w:sz w:val="17"/>
        </w:rPr>
        <w:t xml:space="preserve"> </w:t>
      </w:r>
      <w:r>
        <w:rPr>
          <w:sz w:val="17"/>
        </w:rPr>
        <w:t>a</w:t>
      </w:r>
      <w:r>
        <w:rPr>
          <w:spacing w:val="-11"/>
          <w:sz w:val="17"/>
        </w:rPr>
        <w:t xml:space="preserve"> </w:t>
      </w:r>
      <w:r>
        <w:rPr>
          <w:sz w:val="17"/>
        </w:rPr>
        <w:t>CONTRATADA</w:t>
      </w:r>
      <w:r>
        <w:rPr>
          <w:spacing w:val="-10"/>
          <w:sz w:val="17"/>
        </w:rPr>
        <w:t xml:space="preserve"> </w:t>
      </w:r>
      <w:r>
        <w:rPr>
          <w:sz w:val="17"/>
        </w:rPr>
        <w:t>deverá,</w:t>
      </w:r>
      <w:r>
        <w:rPr>
          <w:spacing w:val="-10"/>
          <w:sz w:val="17"/>
        </w:rPr>
        <w:t xml:space="preserve"> </w:t>
      </w:r>
      <w:r>
        <w:rPr>
          <w:sz w:val="17"/>
        </w:rPr>
        <w:t>no</w:t>
      </w:r>
      <w:r>
        <w:rPr>
          <w:spacing w:val="-10"/>
          <w:sz w:val="17"/>
        </w:rPr>
        <w:t xml:space="preserve"> </w:t>
      </w:r>
      <w:r>
        <w:rPr>
          <w:sz w:val="17"/>
        </w:rPr>
        <w:t>prazo</w:t>
      </w:r>
      <w:r>
        <w:rPr>
          <w:spacing w:val="1"/>
          <w:sz w:val="17"/>
        </w:rPr>
        <w:t xml:space="preserve"> </w:t>
      </w:r>
      <w:r>
        <w:rPr>
          <w:sz w:val="17"/>
        </w:rPr>
        <w:t>combinado,</w:t>
      </w:r>
      <w:r>
        <w:rPr>
          <w:spacing w:val="-9"/>
          <w:sz w:val="17"/>
        </w:rPr>
        <w:t xml:space="preserve"> </w:t>
      </w:r>
      <w:r>
        <w:rPr>
          <w:sz w:val="17"/>
        </w:rPr>
        <w:t>declarar</w:t>
      </w:r>
      <w:r>
        <w:rPr>
          <w:spacing w:val="-8"/>
          <w:sz w:val="17"/>
        </w:rPr>
        <w:t xml:space="preserve"> </w:t>
      </w:r>
      <w:r>
        <w:rPr>
          <w:sz w:val="17"/>
        </w:rPr>
        <w:t>à</w:t>
      </w:r>
      <w:r>
        <w:rPr>
          <w:spacing w:val="-8"/>
          <w:sz w:val="17"/>
        </w:rPr>
        <w:t xml:space="preserve"> </w:t>
      </w:r>
      <w:r>
        <w:rPr>
          <w:sz w:val="17"/>
        </w:rPr>
        <w:t>contratante</w:t>
      </w:r>
      <w:r>
        <w:rPr>
          <w:spacing w:val="-9"/>
          <w:sz w:val="17"/>
        </w:rPr>
        <w:t xml:space="preserve"> </w:t>
      </w:r>
      <w:r>
        <w:rPr>
          <w:sz w:val="17"/>
        </w:rPr>
        <w:t>que</w:t>
      </w:r>
      <w:r>
        <w:rPr>
          <w:spacing w:val="-8"/>
          <w:sz w:val="17"/>
        </w:rPr>
        <w:t xml:space="preserve"> </w:t>
      </w:r>
      <w:r>
        <w:rPr>
          <w:sz w:val="17"/>
        </w:rPr>
        <w:t>tomou</w:t>
      </w:r>
      <w:r>
        <w:rPr>
          <w:spacing w:val="-8"/>
          <w:sz w:val="17"/>
        </w:rPr>
        <w:t xml:space="preserve"> </w:t>
      </w:r>
      <w:r>
        <w:rPr>
          <w:sz w:val="17"/>
        </w:rPr>
        <w:t>conhecimento</w:t>
      </w:r>
      <w:r>
        <w:rPr>
          <w:spacing w:val="-9"/>
          <w:sz w:val="17"/>
        </w:rPr>
        <w:t xml:space="preserve"> </w:t>
      </w:r>
      <w:r>
        <w:rPr>
          <w:sz w:val="17"/>
        </w:rPr>
        <w:t>da</w:t>
      </w:r>
      <w:r>
        <w:rPr>
          <w:spacing w:val="-8"/>
          <w:sz w:val="17"/>
        </w:rPr>
        <w:t xml:space="preserve"> </w:t>
      </w:r>
      <w:r>
        <w:rPr>
          <w:sz w:val="17"/>
        </w:rPr>
        <w:t>solicitação,</w:t>
      </w:r>
      <w:r>
        <w:rPr>
          <w:spacing w:val="-8"/>
          <w:sz w:val="17"/>
        </w:rPr>
        <w:t xml:space="preserve"> </w:t>
      </w:r>
      <w:r>
        <w:rPr>
          <w:sz w:val="17"/>
        </w:rPr>
        <w:t>comunicando-a,</w:t>
      </w:r>
      <w:r>
        <w:rPr>
          <w:spacing w:val="-9"/>
          <w:sz w:val="17"/>
        </w:rPr>
        <w:t xml:space="preserve"> </w:t>
      </w:r>
      <w:r>
        <w:rPr>
          <w:sz w:val="17"/>
        </w:rPr>
        <w:t>formalmente,</w:t>
      </w:r>
      <w:r>
        <w:rPr>
          <w:spacing w:val="-8"/>
          <w:sz w:val="17"/>
        </w:rPr>
        <w:t xml:space="preserve"> </w:t>
      </w:r>
      <w:r>
        <w:rPr>
          <w:sz w:val="17"/>
        </w:rPr>
        <w:t>por</w:t>
      </w:r>
      <w:r>
        <w:rPr>
          <w:spacing w:val="-8"/>
          <w:sz w:val="17"/>
        </w:rPr>
        <w:t xml:space="preserve"> </w:t>
      </w:r>
      <w:r>
        <w:rPr>
          <w:sz w:val="17"/>
        </w:rPr>
        <w:t>e-mail,</w:t>
      </w:r>
      <w:r>
        <w:rPr>
          <w:spacing w:val="-9"/>
          <w:sz w:val="17"/>
        </w:rPr>
        <w:t xml:space="preserve"> </w:t>
      </w:r>
      <w:r>
        <w:rPr>
          <w:sz w:val="17"/>
        </w:rPr>
        <w:t>contato</w:t>
      </w:r>
      <w:r>
        <w:rPr>
          <w:spacing w:val="-8"/>
          <w:sz w:val="17"/>
        </w:rPr>
        <w:t xml:space="preserve"> </w:t>
      </w:r>
      <w:r>
        <w:rPr>
          <w:sz w:val="17"/>
        </w:rPr>
        <w:t>telefônico</w:t>
      </w:r>
      <w:r>
        <w:rPr>
          <w:spacing w:val="-8"/>
          <w:sz w:val="17"/>
        </w:rPr>
        <w:t xml:space="preserve"> </w:t>
      </w:r>
      <w:r>
        <w:rPr>
          <w:sz w:val="17"/>
        </w:rPr>
        <w:t>ou</w:t>
      </w:r>
      <w:r>
        <w:rPr>
          <w:spacing w:val="-9"/>
          <w:sz w:val="17"/>
        </w:rPr>
        <w:t xml:space="preserve"> </w:t>
      </w:r>
      <w:r>
        <w:rPr>
          <w:sz w:val="17"/>
        </w:rPr>
        <w:t>outro</w:t>
      </w:r>
      <w:r>
        <w:rPr>
          <w:spacing w:val="-8"/>
          <w:sz w:val="17"/>
        </w:rPr>
        <w:t xml:space="preserve"> </w:t>
      </w:r>
      <w:r>
        <w:rPr>
          <w:sz w:val="17"/>
        </w:rPr>
        <w:t>meio</w:t>
      </w:r>
      <w:r>
        <w:rPr>
          <w:spacing w:val="1"/>
          <w:sz w:val="17"/>
        </w:rPr>
        <w:t xml:space="preserve"> </w:t>
      </w:r>
      <w:r>
        <w:rPr>
          <w:sz w:val="17"/>
        </w:rPr>
        <w:t>combinado</w:t>
      </w:r>
      <w:r>
        <w:rPr>
          <w:spacing w:val="5"/>
          <w:sz w:val="17"/>
        </w:rPr>
        <w:t xml:space="preserve"> </w:t>
      </w:r>
      <w:r>
        <w:rPr>
          <w:sz w:val="17"/>
        </w:rPr>
        <w:t>entre</w:t>
      </w:r>
      <w:r>
        <w:rPr>
          <w:spacing w:val="6"/>
          <w:sz w:val="17"/>
        </w:rPr>
        <w:t xml:space="preserve"> </w:t>
      </w:r>
      <w:r>
        <w:rPr>
          <w:sz w:val="17"/>
        </w:rPr>
        <w:t>as</w:t>
      </w:r>
      <w:r>
        <w:rPr>
          <w:spacing w:val="6"/>
          <w:sz w:val="17"/>
        </w:rPr>
        <w:t xml:space="preserve"> </w:t>
      </w:r>
      <w:r>
        <w:rPr>
          <w:sz w:val="17"/>
        </w:rPr>
        <w:t>partes,</w:t>
      </w:r>
      <w:r>
        <w:rPr>
          <w:spacing w:val="6"/>
          <w:sz w:val="17"/>
        </w:rPr>
        <w:t xml:space="preserve"> </w:t>
      </w:r>
      <w:r>
        <w:rPr>
          <w:sz w:val="17"/>
        </w:rPr>
        <w:t>informando</w:t>
      </w:r>
      <w:r>
        <w:rPr>
          <w:spacing w:val="5"/>
          <w:sz w:val="17"/>
        </w:rPr>
        <w:t xml:space="preserve"> </w:t>
      </w:r>
      <w:r>
        <w:rPr>
          <w:sz w:val="17"/>
        </w:rPr>
        <w:t>neste</w:t>
      </w:r>
      <w:r>
        <w:rPr>
          <w:spacing w:val="6"/>
          <w:sz w:val="17"/>
        </w:rPr>
        <w:t xml:space="preserve"> </w:t>
      </w:r>
      <w:r>
        <w:rPr>
          <w:sz w:val="17"/>
        </w:rPr>
        <w:t>termo,</w:t>
      </w:r>
      <w:r>
        <w:rPr>
          <w:spacing w:val="6"/>
          <w:sz w:val="17"/>
        </w:rPr>
        <w:t xml:space="preserve"> </w:t>
      </w:r>
      <w:r>
        <w:rPr>
          <w:sz w:val="17"/>
        </w:rPr>
        <w:t>que</w:t>
      </w:r>
      <w:r>
        <w:rPr>
          <w:spacing w:val="6"/>
          <w:sz w:val="17"/>
        </w:rPr>
        <w:t xml:space="preserve"> </w:t>
      </w:r>
      <w:r>
        <w:rPr>
          <w:sz w:val="17"/>
        </w:rPr>
        <w:t>o</w:t>
      </w:r>
      <w:r>
        <w:rPr>
          <w:spacing w:val="5"/>
          <w:sz w:val="17"/>
        </w:rPr>
        <w:t xml:space="preserve"> </w:t>
      </w:r>
      <w:r>
        <w:rPr>
          <w:sz w:val="17"/>
        </w:rPr>
        <w:t>arquivo</w:t>
      </w:r>
      <w:r>
        <w:rPr>
          <w:spacing w:val="6"/>
          <w:sz w:val="17"/>
        </w:rPr>
        <w:t xml:space="preserve"> </w:t>
      </w:r>
      <w:r>
        <w:rPr>
          <w:sz w:val="17"/>
        </w:rPr>
        <w:t>recebido</w:t>
      </w:r>
      <w:r>
        <w:rPr>
          <w:spacing w:val="6"/>
          <w:sz w:val="17"/>
        </w:rPr>
        <w:t xml:space="preserve"> </w:t>
      </w:r>
      <w:r>
        <w:rPr>
          <w:sz w:val="17"/>
        </w:rPr>
        <w:t>se</w:t>
      </w:r>
      <w:r>
        <w:rPr>
          <w:spacing w:val="6"/>
          <w:sz w:val="17"/>
        </w:rPr>
        <w:t xml:space="preserve"> </w:t>
      </w:r>
      <w:r>
        <w:rPr>
          <w:sz w:val="17"/>
        </w:rPr>
        <w:t>encontra</w:t>
      </w:r>
      <w:r>
        <w:rPr>
          <w:spacing w:val="6"/>
          <w:sz w:val="17"/>
        </w:rPr>
        <w:t xml:space="preserve"> </w:t>
      </w:r>
      <w:r>
        <w:rPr>
          <w:sz w:val="17"/>
        </w:rPr>
        <w:t>de</w:t>
      </w:r>
      <w:r>
        <w:rPr>
          <w:spacing w:val="5"/>
          <w:sz w:val="17"/>
        </w:rPr>
        <w:t xml:space="preserve"> </w:t>
      </w:r>
      <w:r>
        <w:rPr>
          <w:sz w:val="17"/>
        </w:rPr>
        <w:t>acordo</w:t>
      </w:r>
      <w:r>
        <w:rPr>
          <w:spacing w:val="6"/>
          <w:sz w:val="17"/>
        </w:rPr>
        <w:t xml:space="preserve"> </w:t>
      </w:r>
      <w:r>
        <w:rPr>
          <w:sz w:val="17"/>
        </w:rPr>
        <w:t>ou</w:t>
      </w:r>
      <w:r>
        <w:rPr>
          <w:spacing w:val="6"/>
          <w:sz w:val="17"/>
        </w:rPr>
        <w:t xml:space="preserve"> </w:t>
      </w:r>
      <w:r>
        <w:rPr>
          <w:sz w:val="17"/>
        </w:rPr>
        <w:t>não</w:t>
      </w:r>
      <w:r>
        <w:rPr>
          <w:spacing w:val="6"/>
          <w:sz w:val="17"/>
        </w:rPr>
        <w:t xml:space="preserve"> </w:t>
      </w:r>
      <w:r>
        <w:rPr>
          <w:sz w:val="17"/>
        </w:rPr>
        <w:t>com</w:t>
      </w:r>
      <w:r>
        <w:rPr>
          <w:spacing w:val="5"/>
          <w:sz w:val="17"/>
        </w:rPr>
        <w:t xml:space="preserve"> </w:t>
      </w:r>
      <w:r>
        <w:rPr>
          <w:sz w:val="17"/>
        </w:rPr>
        <w:t>as</w:t>
      </w:r>
      <w:r>
        <w:rPr>
          <w:spacing w:val="6"/>
          <w:sz w:val="17"/>
        </w:rPr>
        <w:t xml:space="preserve"> </w:t>
      </w:r>
      <w:r>
        <w:rPr>
          <w:sz w:val="17"/>
        </w:rPr>
        <w:t>especificações</w:t>
      </w:r>
      <w:r>
        <w:rPr>
          <w:spacing w:val="6"/>
          <w:sz w:val="17"/>
        </w:rPr>
        <w:t xml:space="preserve"> </w:t>
      </w:r>
      <w:r>
        <w:rPr>
          <w:sz w:val="17"/>
        </w:rPr>
        <w:t>necessárias</w:t>
      </w:r>
      <w:r>
        <w:rPr>
          <w:spacing w:val="6"/>
          <w:sz w:val="17"/>
        </w:rPr>
        <w:t xml:space="preserve"> </w:t>
      </w:r>
      <w:r>
        <w:rPr>
          <w:sz w:val="17"/>
        </w:rPr>
        <w:t>para</w:t>
      </w:r>
      <w:r>
        <w:rPr>
          <w:spacing w:val="5"/>
          <w:sz w:val="17"/>
        </w:rPr>
        <w:t xml:space="preserve"> </w:t>
      </w:r>
      <w:r>
        <w:rPr>
          <w:sz w:val="17"/>
        </w:rPr>
        <w:t>a</w:t>
      </w:r>
    </w:p>
    <w:p>
      <w:pPr>
        <w:spacing w:after="0" w:line="240" w:lineRule="auto"/>
        <w:jc w:val="both"/>
        <w:rPr>
          <w:sz w:val="17"/>
        </w:rPr>
        <w:sectPr>
          <w:pgSz w:w="11920" w:h="16840"/>
          <w:pgMar w:top="620" w:right="600" w:bottom="200" w:left="700" w:header="2" w:footer="18" w:gutter="0"/>
          <w:cols w:space="720" w:num="1"/>
        </w:sectPr>
      </w:pPr>
    </w:p>
    <w:p>
      <w:pPr>
        <w:pStyle w:val="6"/>
        <w:spacing w:before="81"/>
        <w:jc w:val="both"/>
      </w:pPr>
      <w:r>
        <w:t>correta</w:t>
      </w:r>
      <w:r>
        <w:rPr>
          <w:spacing w:val="-8"/>
        </w:rPr>
        <w:t xml:space="preserve"> </w:t>
      </w:r>
      <w:r>
        <w:t>realização</w:t>
      </w:r>
      <w:r>
        <w:rPr>
          <w:spacing w:val="-7"/>
        </w:rPr>
        <w:t xml:space="preserve"> </w:t>
      </w:r>
      <w:r>
        <w:t>dos</w:t>
      </w:r>
      <w:r>
        <w:rPr>
          <w:spacing w:val="-7"/>
        </w:rPr>
        <w:t xml:space="preserve"> </w:t>
      </w:r>
      <w:r>
        <w:t>serviços,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fim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que,</w:t>
      </w:r>
      <w:r>
        <w:rPr>
          <w:spacing w:val="-7"/>
        </w:rPr>
        <w:t xml:space="preserve"> </w:t>
      </w:r>
      <w:r>
        <w:t>possíveis</w:t>
      </w:r>
      <w:r>
        <w:rPr>
          <w:spacing w:val="-8"/>
        </w:rPr>
        <w:t xml:space="preserve"> </w:t>
      </w:r>
      <w:r>
        <w:t>ajustes</w:t>
      </w:r>
      <w:r>
        <w:rPr>
          <w:spacing w:val="-7"/>
        </w:rPr>
        <w:t xml:space="preserve"> </w:t>
      </w:r>
      <w:r>
        <w:t>sejam</w:t>
      </w:r>
      <w:r>
        <w:rPr>
          <w:spacing w:val="-7"/>
        </w:rPr>
        <w:t xml:space="preserve"> </w:t>
      </w:r>
      <w:r>
        <w:t>realizados</w:t>
      </w:r>
      <w:r>
        <w:rPr>
          <w:spacing w:val="-7"/>
        </w:rPr>
        <w:t xml:space="preserve"> </w:t>
      </w:r>
      <w:r>
        <w:t>em</w:t>
      </w:r>
      <w:r>
        <w:rPr>
          <w:spacing w:val="-8"/>
        </w:rPr>
        <w:t xml:space="preserve"> </w:t>
      </w:r>
      <w:r>
        <w:t>tempo</w:t>
      </w:r>
      <w:r>
        <w:rPr>
          <w:spacing w:val="-7"/>
        </w:rPr>
        <w:t xml:space="preserve"> </w:t>
      </w:r>
      <w:r>
        <w:t>hábil.</w:t>
      </w:r>
    </w:p>
    <w:p>
      <w:pPr>
        <w:pStyle w:val="8"/>
        <w:numPr>
          <w:ilvl w:val="1"/>
          <w:numId w:val="14"/>
        </w:numPr>
        <w:tabs>
          <w:tab w:val="left" w:pos="572"/>
        </w:tabs>
        <w:spacing w:before="84" w:after="0" w:line="240" w:lineRule="auto"/>
        <w:ind w:left="188" w:right="296" w:firstLine="0"/>
        <w:jc w:val="both"/>
        <w:rPr>
          <w:sz w:val="17"/>
        </w:rPr>
      </w:pPr>
      <w:r>
        <w:rPr>
          <w:sz w:val="17"/>
        </w:rPr>
        <w:t>Após</w:t>
      </w:r>
      <w:r>
        <w:rPr>
          <w:spacing w:val="-3"/>
          <w:sz w:val="17"/>
        </w:rPr>
        <w:t xml:space="preserve"> </w:t>
      </w:r>
      <w:r>
        <w:rPr>
          <w:sz w:val="17"/>
        </w:rPr>
        <w:t>o</w:t>
      </w:r>
      <w:r>
        <w:rPr>
          <w:spacing w:val="-3"/>
          <w:sz w:val="17"/>
        </w:rPr>
        <w:t xml:space="preserve"> </w:t>
      </w:r>
      <w:r>
        <w:rPr>
          <w:sz w:val="17"/>
        </w:rPr>
        <w:t>envio</w:t>
      </w:r>
      <w:r>
        <w:rPr>
          <w:spacing w:val="-3"/>
          <w:sz w:val="17"/>
        </w:rPr>
        <w:t xml:space="preserve"> </w:t>
      </w:r>
      <w:r>
        <w:rPr>
          <w:sz w:val="17"/>
        </w:rPr>
        <w:t>da</w:t>
      </w:r>
      <w:r>
        <w:rPr>
          <w:spacing w:val="-3"/>
          <w:sz w:val="17"/>
        </w:rPr>
        <w:t xml:space="preserve"> </w:t>
      </w:r>
      <w:r>
        <w:rPr>
          <w:sz w:val="17"/>
        </w:rPr>
        <w:t>arte/arquivo</w:t>
      </w:r>
      <w:r>
        <w:rPr>
          <w:spacing w:val="-3"/>
          <w:sz w:val="17"/>
        </w:rPr>
        <w:t xml:space="preserve"> </w:t>
      </w:r>
      <w:r>
        <w:rPr>
          <w:sz w:val="17"/>
        </w:rPr>
        <w:t>pela</w:t>
      </w:r>
      <w:r>
        <w:rPr>
          <w:spacing w:val="-3"/>
          <w:sz w:val="17"/>
        </w:rPr>
        <w:t xml:space="preserve"> </w:t>
      </w:r>
      <w:r>
        <w:rPr>
          <w:sz w:val="17"/>
        </w:rPr>
        <w:t>contratante,</w:t>
      </w:r>
      <w:r>
        <w:rPr>
          <w:spacing w:val="-4"/>
          <w:sz w:val="17"/>
        </w:rPr>
        <w:t xml:space="preserve"> </w:t>
      </w:r>
      <w:r>
        <w:rPr>
          <w:sz w:val="17"/>
        </w:rPr>
        <w:t>o</w:t>
      </w:r>
      <w:r>
        <w:rPr>
          <w:spacing w:val="-3"/>
          <w:sz w:val="17"/>
        </w:rPr>
        <w:t xml:space="preserve"> </w:t>
      </w:r>
      <w:r>
        <w:rPr>
          <w:sz w:val="17"/>
        </w:rPr>
        <w:t>prazo</w:t>
      </w:r>
      <w:r>
        <w:rPr>
          <w:spacing w:val="-3"/>
          <w:sz w:val="17"/>
        </w:rPr>
        <w:t xml:space="preserve"> </w:t>
      </w:r>
      <w:r>
        <w:rPr>
          <w:sz w:val="17"/>
        </w:rPr>
        <w:t>de</w:t>
      </w:r>
      <w:r>
        <w:rPr>
          <w:spacing w:val="-3"/>
          <w:sz w:val="17"/>
        </w:rPr>
        <w:t xml:space="preserve"> </w:t>
      </w:r>
      <w:r>
        <w:rPr>
          <w:sz w:val="17"/>
        </w:rPr>
        <w:t>apresentação</w:t>
      </w:r>
      <w:r>
        <w:rPr>
          <w:spacing w:val="-3"/>
          <w:sz w:val="17"/>
        </w:rPr>
        <w:t xml:space="preserve"> </w:t>
      </w:r>
      <w:r>
        <w:rPr>
          <w:sz w:val="17"/>
        </w:rPr>
        <w:t>dos</w:t>
      </w:r>
      <w:r>
        <w:rPr>
          <w:spacing w:val="-3"/>
          <w:sz w:val="17"/>
        </w:rPr>
        <w:t xml:space="preserve"> </w:t>
      </w:r>
      <w:r>
        <w:rPr>
          <w:sz w:val="17"/>
        </w:rPr>
        <w:t>serviços</w:t>
      </w:r>
      <w:r>
        <w:rPr>
          <w:spacing w:val="-3"/>
          <w:sz w:val="17"/>
        </w:rPr>
        <w:t xml:space="preserve"> </w:t>
      </w:r>
      <w:r>
        <w:rPr>
          <w:sz w:val="17"/>
        </w:rPr>
        <w:t>pela</w:t>
      </w:r>
      <w:r>
        <w:rPr>
          <w:spacing w:val="-3"/>
          <w:sz w:val="17"/>
        </w:rPr>
        <w:t xml:space="preserve"> </w:t>
      </w:r>
      <w:r>
        <w:rPr>
          <w:sz w:val="17"/>
        </w:rPr>
        <w:t>contratada</w:t>
      </w:r>
      <w:r>
        <w:rPr>
          <w:spacing w:val="-4"/>
          <w:sz w:val="17"/>
        </w:rPr>
        <w:t xml:space="preserve"> </w:t>
      </w:r>
      <w:r>
        <w:rPr>
          <w:sz w:val="17"/>
        </w:rPr>
        <w:t>deverá</w:t>
      </w:r>
      <w:r>
        <w:rPr>
          <w:spacing w:val="-3"/>
          <w:sz w:val="17"/>
        </w:rPr>
        <w:t xml:space="preserve"> </w:t>
      </w:r>
      <w:r>
        <w:rPr>
          <w:sz w:val="17"/>
        </w:rPr>
        <w:t>ser</w:t>
      </w:r>
      <w:r>
        <w:rPr>
          <w:spacing w:val="-3"/>
          <w:sz w:val="17"/>
        </w:rPr>
        <w:t xml:space="preserve"> </w:t>
      </w:r>
      <w:r>
        <w:rPr>
          <w:sz w:val="17"/>
        </w:rPr>
        <w:t>combinado</w:t>
      </w:r>
      <w:r>
        <w:rPr>
          <w:spacing w:val="-3"/>
          <w:sz w:val="17"/>
        </w:rPr>
        <w:t xml:space="preserve"> </w:t>
      </w:r>
      <w:r>
        <w:rPr>
          <w:sz w:val="17"/>
        </w:rPr>
        <w:t>entre</w:t>
      </w:r>
      <w:r>
        <w:rPr>
          <w:spacing w:val="-3"/>
          <w:sz w:val="17"/>
        </w:rPr>
        <w:t xml:space="preserve"> </w:t>
      </w:r>
      <w:r>
        <w:rPr>
          <w:sz w:val="17"/>
        </w:rPr>
        <w:t>as</w:t>
      </w:r>
      <w:r>
        <w:rPr>
          <w:spacing w:val="-3"/>
          <w:sz w:val="17"/>
        </w:rPr>
        <w:t xml:space="preserve"> </w:t>
      </w:r>
      <w:r>
        <w:rPr>
          <w:sz w:val="17"/>
        </w:rPr>
        <w:t>partes.</w:t>
      </w:r>
      <w:r>
        <w:rPr>
          <w:spacing w:val="-3"/>
          <w:sz w:val="17"/>
        </w:rPr>
        <w:t xml:space="preserve"> </w:t>
      </w:r>
      <w:r>
        <w:rPr>
          <w:sz w:val="17"/>
        </w:rPr>
        <w:t>Após</w:t>
      </w:r>
      <w:r>
        <w:rPr>
          <w:spacing w:val="1"/>
          <w:sz w:val="17"/>
        </w:rPr>
        <w:t xml:space="preserve"> </w:t>
      </w:r>
      <w:r>
        <w:rPr>
          <w:sz w:val="17"/>
        </w:rPr>
        <w:t>aprovação</w:t>
      </w:r>
      <w:r>
        <w:rPr>
          <w:spacing w:val="-6"/>
          <w:sz w:val="17"/>
        </w:rPr>
        <w:t xml:space="preserve"> </w:t>
      </w:r>
      <w:r>
        <w:rPr>
          <w:sz w:val="17"/>
        </w:rPr>
        <w:t>final</w:t>
      </w:r>
      <w:r>
        <w:rPr>
          <w:spacing w:val="-6"/>
          <w:sz w:val="17"/>
        </w:rPr>
        <w:t xml:space="preserve"> </w:t>
      </w:r>
      <w:r>
        <w:rPr>
          <w:sz w:val="17"/>
        </w:rPr>
        <w:t>da</w:t>
      </w:r>
      <w:r>
        <w:rPr>
          <w:spacing w:val="-6"/>
          <w:sz w:val="17"/>
        </w:rPr>
        <w:t xml:space="preserve"> </w:t>
      </w:r>
      <w:r>
        <w:rPr>
          <w:sz w:val="17"/>
        </w:rPr>
        <w:t>confecção</w:t>
      </w:r>
      <w:r>
        <w:rPr>
          <w:spacing w:val="-6"/>
          <w:sz w:val="17"/>
        </w:rPr>
        <w:t xml:space="preserve"> </w:t>
      </w:r>
      <w:r>
        <w:rPr>
          <w:sz w:val="17"/>
        </w:rPr>
        <w:t>dos</w:t>
      </w:r>
      <w:r>
        <w:rPr>
          <w:spacing w:val="-6"/>
          <w:sz w:val="17"/>
        </w:rPr>
        <w:t xml:space="preserve"> </w:t>
      </w:r>
      <w:r>
        <w:rPr>
          <w:sz w:val="17"/>
        </w:rPr>
        <w:t>serviços</w:t>
      </w:r>
      <w:r>
        <w:rPr>
          <w:spacing w:val="-6"/>
          <w:sz w:val="17"/>
        </w:rPr>
        <w:t xml:space="preserve"> </w:t>
      </w:r>
      <w:r>
        <w:rPr>
          <w:sz w:val="17"/>
        </w:rPr>
        <w:t>pela</w:t>
      </w:r>
      <w:r>
        <w:rPr>
          <w:spacing w:val="-6"/>
          <w:sz w:val="17"/>
        </w:rPr>
        <w:t xml:space="preserve"> </w:t>
      </w:r>
      <w:r>
        <w:rPr>
          <w:sz w:val="17"/>
        </w:rPr>
        <w:t>contratada,</w:t>
      </w:r>
      <w:r>
        <w:rPr>
          <w:spacing w:val="-6"/>
          <w:sz w:val="17"/>
        </w:rPr>
        <w:t xml:space="preserve"> </w:t>
      </w:r>
      <w:r>
        <w:rPr>
          <w:sz w:val="17"/>
        </w:rPr>
        <w:t>a</w:t>
      </w:r>
      <w:r>
        <w:rPr>
          <w:spacing w:val="-6"/>
          <w:sz w:val="17"/>
        </w:rPr>
        <w:t xml:space="preserve"> </w:t>
      </w:r>
      <w:r>
        <w:rPr>
          <w:sz w:val="17"/>
        </w:rPr>
        <w:t>contratante</w:t>
      </w:r>
      <w:r>
        <w:rPr>
          <w:spacing w:val="-6"/>
          <w:sz w:val="17"/>
        </w:rPr>
        <w:t xml:space="preserve"> </w:t>
      </w:r>
      <w:r>
        <w:rPr>
          <w:sz w:val="17"/>
        </w:rPr>
        <w:t>terá</w:t>
      </w:r>
      <w:r>
        <w:rPr>
          <w:spacing w:val="-6"/>
          <w:sz w:val="17"/>
        </w:rPr>
        <w:t xml:space="preserve"> </w:t>
      </w:r>
      <w:r>
        <w:rPr>
          <w:sz w:val="17"/>
        </w:rPr>
        <w:t>prazo</w:t>
      </w:r>
      <w:r>
        <w:rPr>
          <w:spacing w:val="-6"/>
          <w:sz w:val="17"/>
        </w:rPr>
        <w:t xml:space="preserve"> </w:t>
      </w:r>
      <w:r>
        <w:rPr>
          <w:sz w:val="17"/>
        </w:rPr>
        <w:t>estabelecido</w:t>
      </w:r>
      <w:r>
        <w:rPr>
          <w:spacing w:val="-6"/>
          <w:sz w:val="17"/>
        </w:rPr>
        <w:t xml:space="preserve"> </w:t>
      </w:r>
      <w:r>
        <w:rPr>
          <w:sz w:val="17"/>
        </w:rPr>
        <w:t>neste</w:t>
      </w:r>
      <w:r>
        <w:rPr>
          <w:spacing w:val="-6"/>
          <w:sz w:val="17"/>
        </w:rPr>
        <w:t xml:space="preserve"> </w:t>
      </w:r>
      <w:r>
        <w:rPr>
          <w:sz w:val="17"/>
        </w:rPr>
        <w:t>instrumento</w:t>
      </w:r>
      <w:r>
        <w:rPr>
          <w:spacing w:val="-6"/>
          <w:sz w:val="17"/>
        </w:rPr>
        <w:t xml:space="preserve"> </w:t>
      </w:r>
      <w:r>
        <w:rPr>
          <w:sz w:val="17"/>
        </w:rPr>
        <w:t>para</w:t>
      </w:r>
      <w:r>
        <w:rPr>
          <w:spacing w:val="-5"/>
          <w:sz w:val="17"/>
        </w:rPr>
        <w:t xml:space="preserve"> </w:t>
      </w:r>
      <w:r>
        <w:rPr>
          <w:sz w:val="17"/>
        </w:rPr>
        <w:t>entrega</w:t>
      </w:r>
      <w:r>
        <w:rPr>
          <w:spacing w:val="-6"/>
          <w:sz w:val="17"/>
        </w:rPr>
        <w:t xml:space="preserve"> </w:t>
      </w:r>
      <w:r>
        <w:rPr>
          <w:sz w:val="17"/>
        </w:rPr>
        <w:t>dos</w:t>
      </w:r>
      <w:r>
        <w:rPr>
          <w:spacing w:val="-6"/>
          <w:sz w:val="17"/>
        </w:rPr>
        <w:t xml:space="preserve"> </w:t>
      </w:r>
      <w:r>
        <w:rPr>
          <w:sz w:val="17"/>
        </w:rPr>
        <w:t>serviços.</w:t>
      </w:r>
    </w:p>
    <w:p>
      <w:pPr>
        <w:pStyle w:val="8"/>
        <w:numPr>
          <w:ilvl w:val="1"/>
          <w:numId w:val="14"/>
        </w:numPr>
        <w:tabs>
          <w:tab w:val="left" w:pos="563"/>
        </w:tabs>
        <w:spacing w:before="85" w:after="0" w:line="240" w:lineRule="auto"/>
        <w:ind w:left="188" w:right="293" w:firstLine="0"/>
        <w:jc w:val="both"/>
        <w:rPr>
          <w:sz w:val="17"/>
        </w:rPr>
      </w:pPr>
      <w:r>
        <w:rPr>
          <w:sz w:val="17"/>
        </w:rPr>
        <w:t>Em</w:t>
      </w:r>
      <w:r>
        <w:rPr>
          <w:spacing w:val="-9"/>
          <w:sz w:val="17"/>
        </w:rPr>
        <w:t xml:space="preserve"> </w:t>
      </w:r>
      <w:r>
        <w:rPr>
          <w:sz w:val="17"/>
        </w:rPr>
        <w:t>caso</w:t>
      </w:r>
      <w:r>
        <w:rPr>
          <w:spacing w:val="-8"/>
          <w:sz w:val="17"/>
        </w:rPr>
        <w:t xml:space="preserve"> </w:t>
      </w:r>
      <w:r>
        <w:rPr>
          <w:sz w:val="17"/>
        </w:rPr>
        <w:t>de</w:t>
      </w:r>
      <w:r>
        <w:rPr>
          <w:spacing w:val="-8"/>
          <w:sz w:val="17"/>
        </w:rPr>
        <w:t xml:space="preserve"> </w:t>
      </w:r>
      <w:r>
        <w:rPr>
          <w:sz w:val="17"/>
        </w:rPr>
        <w:t>rejeição</w:t>
      </w:r>
      <w:r>
        <w:rPr>
          <w:spacing w:val="-8"/>
          <w:sz w:val="17"/>
        </w:rPr>
        <w:t xml:space="preserve"> </w:t>
      </w:r>
      <w:r>
        <w:rPr>
          <w:sz w:val="17"/>
        </w:rPr>
        <w:t>da</w:t>
      </w:r>
      <w:r>
        <w:rPr>
          <w:spacing w:val="-9"/>
          <w:sz w:val="17"/>
        </w:rPr>
        <w:t xml:space="preserve"> </w:t>
      </w:r>
      <w:r>
        <w:rPr>
          <w:sz w:val="17"/>
        </w:rPr>
        <w:t>amostra,</w:t>
      </w:r>
      <w:r>
        <w:rPr>
          <w:spacing w:val="-8"/>
          <w:sz w:val="17"/>
        </w:rPr>
        <w:t xml:space="preserve"> </w:t>
      </w:r>
      <w:r>
        <w:rPr>
          <w:sz w:val="17"/>
        </w:rPr>
        <w:t>a</w:t>
      </w:r>
      <w:r>
        <w:rPr>
          <w:spacing w:val="-9"/>
          <w:sz w:val="17"/>
        </w:rPr>
        <w:t xml:space="preserve"> </w:t>
      </w:r>
      <w:r>
        <w:rPr>
          <w:sz w:val="17"/>
        </w:rPr>
        <w:t>CONTRATADA</w:t>
      </w:r>
      <w:r>
        <w:rPr>
          <w:spacing w:val="-8"/>
          <w:sz w:val="17"/>
        </w:rPr>
        <w:t xml:space="preserve"> </w:t>
      </w:r>
      <w:r>
        <w:rPr>
          <w:sz w:val="17"/>
        </w:rPr>
        <w:t>deverá</w:t>
      </w:r>
      <w:r>
        <w:rPr>
          <w:spacing w:val="-8"/>
          <w:sz w:val="17"/>
        </w:rPr>
        <w:t xml:space="preserve"> </w:t>
      </w:r>
      <w:r>
        <w:rPr>
          <w:sz w:val="17"/>
        </w:rPr>
        <w:t>ajustar</w:t>
      </w:r>
      <w:r>
        <w:rPr>
          <w:spacing w:val="-9"/>
          <w:sz w:val="17"/>
        </w:rPr>
        <w:t xml:space="preserve"> </w:t>
      </w:r>
      <w:r>
        <w:rPr>
          <w:sz w:val="17"/>
        </w:rPr>
        <w:t>o</w:t>
      </w:r>
      <w:r>
        <w:rPr>
          <w:spacing w:val="-8"/>
          <w:sz w:val="17"/>
        </w:rPr>
        <w:t xml:space="preserve"> </w:t>
      </w:r>
      <w:r>
        <w:rPr>
          <w:sz w:val="17"/>
        </w:rPr>
        <w:t>produto</w:t>
      </w:r>
      <w:r>
        <w:rPr>
          <w:spacing w:val="-8"/>
          <w:sz w:val="17"/>
        </w:rPr>
        <w:t xml:space="preserve"> </w:t>
      </w:r>
      <w:r>
        <w:rPr>
          <w:sz w:val="17"/>
        </w:rPr>
        <w:t>fornecido,</w:t>
      </w:r>
      <w:r>
        <w:rPr>
          <w:spacing w:val="-8"/>
          <w:sz w:val="17"/>
        </w:rPr>
        <w:t xml:space="preserve"> </w:t>
      </w:r>
      <w:r>
        <w:rPr>
          <w:sz w:val="17"/>
        </w:rPr>
        <w:t>conforme</w:t>
      </w:r>
      <w:r>
        <w:rPr>
          <w:spacing w:val="-9"/>
          <w:sz w:val="17"/>
        </w:rPr>
        <w:t xml:space="preserve"> </w:t>
      </w:r>
      <w:r>
        <w:rPr>
          <w:sz w:val="17"/>
        </w:rPr>
        <w:t>especificações</w:t>
      </w:r>
      <w:r>
        <w:rPr>
          <w:spacing w:val="-8"/>
          <w:sz w:val="17"/>
        </w:rPr>
        <w:t xml:space="preserve"> </w:t>
      </w:r>
      <w:r>
        <w:rPr>
          <w:sz w:val="17"/>
        </w:rPr>
        <w:t>de</w:t>
      </w:r>
      <w:r>
        <w:rPr>
          <w:spacing w:val="-8"/>
          <w:sz w:val="17"/>
        </w:rPr>
        <w:t xml:space="preserve"> </w:t>
      </w:r>
      <w:r>
        <w:rPr>
          <w:sz w:val="17"/>
        </w:rPr>
        <w:t>personalização</w:t>
      </w:r>
      <w:r>
        <w:rPr>
          <w:spacing w:val="-8"/>
          <w:sz w:val="17"/>
        </w:rPr>
        <w:t xml:space="preserve"> </w:t>
      </w:r>
      <w:r>
        <w:rPr>
          <w:sz w:val="17"/>
        </w:rPr>
        <w:t>determinadas</w:t>
      </w:r>
      <w:r>
        <w:rPr>
          <w:spacing w:val="-40"/>
          <w:sz w:val="17"/>
        </w:rPr>
        <w:t xml:space="preserve"> </w:t>
      </w:r>
      <w:r>
        <w:rPr>
          <w:sz w:val="17"/>
        </w:rPr>
        <w:t>pela</w:t>
      </w:r>
      <w:r>
        <w:rPr>
          <w:spacing w:val="-2"/>
          <w:sz w:val="17"/>
        </w:rPr>
        <w:t xml:space="preserve"> </w:t>
      </w:r>
      <w:r>
        <w:rPr>
          <w:sz w:val="17"/>
        </w:rPr>
        <w:t>Contratante.</w:t>
      </w:r>
    </w:p>
    <w:p>
      <w:pPr>
        <w:pStyle w:val="8"/>
        <w:numPr>
          <w:ilvl w:val="1"/>
          <w:numId w:val="14"/>
        </w:numPr>
        <w:tabs>
          <w:tab w:val="left" w:pos="595"/>
        </w:tabs>
        <w:spacing w:before="85" w:after="0" w:line="240" w:lineRule="auto"/>
        <w:ind w:left="188" w:right="291" w:firstLine="0"/>
        <w:jc w:val="both"/>
        <w:rPr>
          <w:sz w:val="17"/>
        </w:rPr>
      </w:pPr>
      <w:r>
        <w:rPr>
          <w:sz w:val="17"/>
        </w:rPr>
        <w:t>Por ocasião da entrega será designado formalmente um servidor pela CONTRATANTE a fim de acompanhar os serviços e caso ocorra a</w:t>
      </w:r>
      <w:r>
        <w:rPr>
          <w:spacing w:val="1"/>
          <w:sz w:val="17"/>
        </w:rPr>
        <w:t xml:space="preserve"> </w:t>
      </w:r>
      <w:r>
        <w:rPr>
          <w:sz w:val="17"/>
        </w:rPr>
        <w:t>constatação de vícios, defeitos ou incorreções resultantes da execução ou dos materiais empregados no serviço, o fiscal do contrato comunicará a</w:t>
      </w:r>
      <w:r>
        <w:rPr>
          <w:spacing w:val="1"/>
          <w:sz w:val="17"/>
        </w:rPr>
        <w:t xml:space="preserve"> </w:t>
      </w:r>
      <w:r>
        <w:rPr>
          <w:sz w:val="17"/>
        </w:rPr>
        <w:t>contratada,</w:t>
      </w:r>
      <w:r>
        <w:rPr>
          <w:spacing w:val="-3"/>
          <w:sz w:val="17"/>
        </w:rPr>
        <w:t xml:space="preserve"> </w:t>
      </w:r>
      <w:r>
        <w:rPr>
          <w:sz w:val="17"/>
        </w:rPr>
        <w:t>para</w:t>
      </w:r>
      <w:r>
        <w:rPr>
          <w:spacing w:val="-2"/>
          <w:sz w:val="17"/>
        </w:rPr>
        <w:t xml:space="preserve"> </w:t>
      </w:r>
      <w:r>
        <w:rPr>
          <w:sz w:val="17"/>
        </w:rPr>
        <w:t>que,</w:t>
      </w:r>
      <w:r>
        <w:rPr>
          <w:spacing w:val="-2"/>
          <w:sz w:val="17"/>
        </w:rPr>
        <w:t xml:space="preserve"> </w:t>
      </w:r>
      <w:r>
        <w:rPr>
          <w:sz w:val="17"/>
        </w:rPr>
        <w:t>no</w:t>
      </w:r>
      <w:r>
        <w:rPr>
          <w:spacing w:val="-3"/>
          <w:sz w:val="17"/>
        </w:rPr>
        <w:t xml:space="preserve"> </w:t>
      </w:r>
      <w:r>
        <w:rPr>
          <w:sz w:val="17"/>
        </w:rPr>
        <w:t>prazo</w:t>
      </w:r>
      <w:r>
        <w:rPr>
          <w:spacing w:val="-2"/>
          <w:sz w:val="17"/>
        </w:rPr>
        <w:t xml:space="preserve"> </w:t>
      </w:r>
      <w:r>
        <w:rPr>
          <w:sz w:val="17"/>
        </w:rPr>
        <w:t>estabelecido</w:t>
      </w:r>
      <w:r>
        <w:rPr>
          <w:spacing w:val="-2"/>
          <w:sz w:val="17"/>
        </w:rPr>
        <w:t xml:space="preserve"> </w:t>
      </w:r>
      <w:r>
        <w:rPr>
          <w:sz w:val="17"/>
        </w:rPr>
        <w:t>neste</w:t>
      </w:r>
      <w:r>
        <w:rPr>
          <w:spacing w:val="-2"/>
          <w:sz w:val="17"/>
        </w:rPr>
        <w:t xml:space="preserve"> </w:t>
      </w:r>
      <w:r>
        <w:rPr>
          <w:sz w:val="17"/>
        </w:rPr>
        <w:t>instrumento,</w:t>
      </w:r>
      <w:r>
        <w:rPr>
          <w:spacing w:val="-3"/>
          <w:sz w:val="17"/>
        </w:rPr>
        <w:t xml:space="preserve"> </w:t>
      </w:r>
      <w:r>
        <w:rPr>
          <w:sz w:val="17"/>
        </w:rPr>
        <w:t>realize</w:t>
      </w:r>
      <w:r>
        <w:rPr>
          <w:spacing w:val="-2"/>
          <w:sz w:val="17"/>
        </w:rPr>
        <w:t xml:space="preserve"> </w:t>
      </w:r>
      <w:r>
        <w:rPr>
          <w:sz w:val="17"/>
        </w:rPr>
        <w:t>as</w:t>
      </w:r>
      <w:r>
        <w:rPr>
          <w:spacing w:val="-2"/>
          <w:sz w:val="17"/>
        </w:rPr>
        <w:t xml:space="preserve"> </w:t>
      </w:r>
      <w:r>
        <w:rPr>
          <w:sz w:val="17"/>
        </w:rPr>
        <w:t>devidas</w:t>
      </w:r>
      <w:r>
        <w:rPr>
          <w:spacing w:val="-2"/>
          <w:sz w:val="17"/>
        </w:rPr>
        <w:t xml:space="preserve"> </w:t>
      </w:r>
      <w:r>
        <w:rPr>
          <w:sz w:val="17"/>
        </w:rPr>
        <w:t>correções</w:t>
      </w:r>
      <w:r>
        <w:rPr>
          <w:spacing w:val="-3"/>
          <w:sz w:val="17"/>
        </w:rPr>
        <w:t xml:space="preserve"> </w:t>
      </w:r>
      <w:r>
        <w:rPr>
          <w:sz w:val="17"/>
        </w:rPr>
        <w:t>necessárias.</w:t>
      </w:r>
    </w:p>
    <w:p>
      <w:pPr>
        <w:pStyle w:val="8"/>
        <w:numPr>
          <w:ilvl w:val="1"/>
          <w:numId w:val="14"/>
        </w:numPr>
        <w:tabs>
          <w:tab w:val="left" w:pos="566"/>
        </w:tabs>
        <w:spacing w:before="86" w:after="0" w:line="240" w:lineRule="auto"/>
        <w:ind w:left="566" w:right="0" w:hanging="378"/>
        <w:jc w:val="both"/>
        <w:rPr>
          <w:sz w:val="17"/>
        </w:rPr>
      </w:pPr>
      <w:r>
        <w:rPr>
          <w:sz w:val="17"/>
        </w:rPr>
        <w:t>Ademais</w:t>
      </w:r>
      <w:r>
        <w:rPr>
          <w:spacing w:val="-9"/>
          <w:sz w:val="17"/>
        </w:rPr>
        <w:t xml:space="preserve"> </w:t>
      </w:r>
      <w:r>
        <w:rPr>
          <w:sz w:val="17"/>
        </w:rPr>
        <w:t>e,</w:t>
      </w:r>
      <w:r>
        <w:rPr>
          <w:spacing w:val="-8"/>
          <w:sz w:val="17"/>
        </w:rPr>
        <w:t xml:space="preserve"> </w:t>
      </w:r>
      <w:r>
        <w:rPr>
          <w:sz w:val="17"/>
        </w:rPr>
        <w:t>no</w:t>
      </w:r>
      <w:r>
        <w:rPr>
          <w:spacing w:val="-9"/>
          <w:sz w:val="17"/>
        </w:rPr>
        <w:t xml:space="preserve"> </w:t>
      </w:r>
      <w:r>
        <w:rPr>
          <w:sz w:val="17"/>
        </w:rPr>
        <w:t>que</w:t>
      </w:r>
      <w:r>
        <w:rPr>
          <w:spacing w:val="-8"/>
          <w:sz w:val="17"/>
        </w:rPr>
        <w:t xml:space="preserve"> </w:t>
      </w:r>
      <w:r>
        <w:rPr>
          <w:sz w:val="17"/>
        </w:rPr>
        <w:t>couber,</w:t>
      </w:r>
      <w:r>
        <w:rPr>
          <w:spacing w:val="-9"/>
          <w:sz w:val="17"/>
        </w:rPr>
        <w:t xml:space="preserve"> </w:t>
      </w:r>
      <w:r>
        <w:rPr>
          <w:sz w:val="17"/>
        </w:rPr>
        <w:t>as</w:t>
      </w:r>
      <w:r>
        <w:rPr>
          <w:spacing w:val="-8"/>
          <w:sz w:val="17"/>
        </w:rPr>
        <w:t xml:space="preserve"> </w:t>
      </w:r>
      <w:r>
        <w:rPr>
          <w:sz w:val="17"/>
        </w:rPr>
        <w:t>artes</w:t>
      </w:r>
      <w:r>
        <w:rPr>
          <w:spacing w:val="-9"/>
          <w:sz w:val="17"/>
        </w:rPr>
        <w:t xml:space="preserve"> </w:t>
      </w:r>
      <w:r>
        <w:rPr>
          <w:sz w:val="17"/>
        </w:rPr>
        <w:t>serão</w:t>
      </w:r>
      <w:r>
        <w:rPr>
          <w:spacing w:val="-8"/>
          <w:sz w:val="17"/>
        </w:rPr>
        <w:t xml:space="preserve"> </w:t>
      </w:r>
      <w:r>
        <w:rPr>
          <w:sz w:val="17"/>
        </w:rPr>
        <w:t>definidas</w:t>
      </w:r>
      <w:r>
        <w:rPr>
          <w:spacing w:val="-8"/>
          <w:sz w:val="17"/>
        </w:rPr>
        <w:t xml:space="preserve"> </w:t>
      </w:r>
      <w:r>
        <w:rPr>
          <w:sz w:val="17"/>
        </w:rPr>
        <w:t>e</w:t>
      </w:r>
      <w:r>
        <w:rPr>
          <w:spacing w:val="-8"/>
          <w:sz w:val="17"/>
        </w:rPr>
        <w:t xml:space="preserve"> </w:t>
      </w:r>
      <w:r>
        <w:rPr>
          <w:sz w:val="17"/>
        </w:rPr>
        <w:t>aprovadas</w:t>
      </w:r>
      <w:r>
        <w:rPr>
          <w:spacing w:val="-9"/>
          <w:sz w:val="17"/>
        </w:rPr>
        <w:t xml:space="preserve"> </w:t>
      </w:r>
      <w:r>
        <w:rPr>
          <w:sz w:val="17"/>
        </w:rPr>
        <w:t>pelo</w:t>
      </w:r>
      <w:r>
        <w:rPr>
          <w:spacing w:val="-8"/>
          <w:sz w:val="17"/>
        </w:rPr>
        <w:t xml:space="preserve"> </w:t>
      </w:r>
      <w:r>
        <w:rPr>
          <w:sz w:val="17"/>
        </w:rPr>
        <w:t>setor</w:t>
      </w:r>
      <w:r>
        <w:rPr>
          <w:spacing w:val="-9"/>
          <w:sz w:val="17"/>
        </w:rPr>
        <w:t xml:space="preserve"> </w:t>
      </w:r>
      <w:r>
        <w:rPr>
          <w:sz w:val="17"/>
        </w:rPr>
        <w:t>requisitante.</w:t>
      </w:r>
    </w:p>
    <w:p>
      <w:pPr>
        <w:pStyle w:val="6"/>
        <w:spacing w:before="0"/>
        <w:ind w:left="0"/>
        <w:rPr>
          <w:sz w:val="18"/>
        </w:rPr>
      </w:pPr>
    </w:p>
    <w:p>
      <w:pPr>
        <w:pStyle w:val="3"/>
        <w:numPr>
          <w:ilvl w:val="0"/>
          <w:numId w:val="10"/>
        </w:numPr>
        <w:tabs>
          <w:tab w:val="left" w:pos="356"/>
        </w:tabs>
        <w:spacing w:before="157" w:after="0" w:line="240" w:lineRule="auto"/>
        <w:ind w:left="356" w:right="0" w:hanging="168"/>
        <w:jc w:val="left"/>
      </w:pPr>
      <w:r>
        <w:rPr>
          <w:spacing w:val="-1"/>
        </w:rPr>
        <w:t>DA</w:t>
      </w:r>
      <w:r>
        <w:rPr>
          <w:spacing w:val="-9"/>
        </w:rPr>
        <w:t xml:space="preserve"> </w:t>
      </w:r>
      <w:r>
        <w:rPr>
          <w:spacing w:val="-1"/>
        </w:rPr>
        <w:t>ENTREGA</w:t>
      </w:r>
      <w:r>
        <w:rPr>
          <w:spacing w:val="-9"/>
        </w:rPr>
        <w:t xml:space="preserve"> </w:t>
      </w:r>
      <w:r>
        <w:rPr>
          <w:spacing w:val="-1"/>
        </w:rPr>
        <w:t>E</w:t>
      </w:r>
      <w:r>
        <w:rPr>
          <w:spacing w:val="-9"/>
        </w:rPr>
        <w:t xml:space="preserve"> </w:t>
      </w:r>
      <w:r>
        <w:rPr>
          <w:spacing w:val="-1"/>
        </w:rPr>
        <w:t>CRITÉRIOS</w:t>
      </w:r>
      <w:r>
        <w:rPr>
          <w:spacing w:val="-9"/>
        </w:rPr>
        <w:t xml:space="preserve"> </w:t>
      </w:r>
      <w:r>
        <w:rPr>
          <w:spacing w:val="-1"/>
        </w:rPr>
        <w:t>DE</w:t>
      </w:r>
      <w:r>
        <w:rPr>
          <w:spacing w:val="-9"/>
        </w:rPr>
        <w:t xml:space="preserve"> </w:t>
      </w:r>
      <w:r>
        <w:rPr>
          <w:spacing w:val="-1"/>
        </w:rPr>
        <w:t>ACEITAÇÃO</w:t>
      </w:r>
      <w:r>
        <w:rPr>
          <w:spacing w:val="-9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OBJETO</w:t>
      </w:r>
    </w:p>
    <w:p>
      <w:pPr>
        <w:pStyle w:val="8"/>
        <w:numPr>
          <w:ilvl w:val="1"/>
          <w:numId w:val="15"/>
        </w:numPr>
        <w:tabs>
          <w:tab w:val="left" w:pos="486"/>
        </w:tabs>
        <w:spacing w:before="85" w:after="0" w:line="240" w:lineRule="auto"/>
        <w:ind w:left="188" w:right="291" w:firstLine="0"/>
        <w:jc w:val="left"/>
        <w:rPr>
          <w:sz w:val="17"/>
        </w:rPr>
      </w:pPr>
      <w:r>
        <w:rPr>
          <w:sz w:val="17"/>
        </w:rPr>
        <w:t>A</w:t>
      </w:r>
      <w:r>
        <w:rPr>
          <w:spacing w:val="-3"/>
          <w:sz w:val="17"/>
        </w:rPr>
        <w:t xml:space="preserve"> </w:t>
      </w:r>
      <w:r>
        <w:rPr>
          <w:sz w:val="17"/>
        </w:rPr>
        <w:t>entrega</w:t>
      </w:r>
      <w:r>
        <w:rPr>
          <w:spacing w:val="-3"/>
          <w:sz w:val="17"/>
        </w:rPr>
        <w:t xml:space="preserve"> </w:t>
      </w:r>
      <w:r>
        <w:rPr>
          <w:sz w:val="17"/>
        </w:rPr>
        <w:t>dos</w:t>
      </w:r>
      <w:r>
        <w:rPr>
          <w:spacing w:val="-3"/>
          <w:sz w:val="17"/>
        </w:rPr>
        <w:t xml:space="preserve"> </w:t>
      </w:r>
      <w:r>
        <w:rPr>
          <w:sz w:val="17"/>
        </w:rPr>
        <w:t>itens</w:t>
      </w:r>
      <w:r>
        <w:rPr>
          <w:spacing w:val="-2"/>
          <w:sz w:val="17"/>
        </w:rPr>
        <w:t xml:space="preserve"> </w:t>
      </w:r>
      <w:r>
        <w:rPr>
          <w:sz w:val="17"/>
        </w:rPr>
        <w:t>será</w:t>
      </w:r>
      <w:r>
        <w:rPr>
          <w:spacing w:val="-3"/>
          <w:sz w:val="17"/>
        </w:rPr>
        <w:t xml:space="preserve"> </w:t>
      </w:r>
      <w:r>
        <w:rPr>
          <w:sz w:val="17"/>
        </w:rPr>
        <w:t>parcial</w:t>
      </w:r>
      <w:r>
        <w:rPr>
          <w:spacing w:val="-3"/>
          <w:sz w:val="17"/>
        </w:rPr>
        <w:t xml:space="preserve"> </w:t>
      </w:r>
      <w:r>
        <w:rPr>
          <w:sz w:val="17"/>
        </w:rPr>
        <w:t>de</w:t>
      </w:r>
      <w:r>
        <w:rPr>
          <w:spacing w:val="-2"/>
          <w:sz w:val="17"/>
        </w:rPr>
        <w:t xml:space="preserve"> </w:t>
      </w:r>
      <w:r>
        <w:rPr>
          <w:sz w:val="17"/>
        </w:rPr>
        <w:t>até</w:t>
      </w:r>
      <w:r>
        <w:rPr>
          <w:spacing w:val="-3"/>
          <w:sz w:val="17"/>
        </w:rPr>
        <w:t xml:space="preserve"> </w:t>
      </w:r>
      <w:r>
        <w:rPr>
          <w:sz w:val="17"/>
        </w:rPr>
        <w:t>30</w:t>
      </w:r>
      <w:r>
        <w:rPr>
          <w:spacing w:val="-3"/>
          <w:sz w:val="17"/>
        </w:rPr>
        <w:t xml:space="preserve"> </w:t>
      </w:r>
      <w:r>
        <w:rPr>
          <w:sz w:val="17"/>
        </w:rPr>
        <w:t>(trinta)</w:t>
      </w:r>
      <w:r>
        <w:rPr>
          <w:spacing w:val="-2"/>
          <w:sz w:val="17"/>
        </w:rPr>
        <w:t xml:space="preserve"> </w:t>
      </w:r>
      <w:r>
        <w:rPr>
          <w:sz w:val="17"/>
        </w:rPr>
        <w:t>dias</w:t>
      </w:r>
      <w:r>
        <w:rPr>
          <w:spacing w:val="-3"/>
          <w:sz w:val="17"/>
        </w:rPr>
        <w:t xml:space="preserve"> </w:t>
      </w:r>
      <w:r>
        <w:rPr>
          <w:sz w:val="17"/>
        </w:rPr>
        <w:t>contados</w:t>
      </w:r>
      <w:r>
        <w:rPr>
          <w:spacing w:val="-3"/>
          <w:sz w:val="17"/>
        </w:rPr>
        <w:t xml:space="preserve"> </w:t>
      </w:r>
      <w:r>
        <w:rPr>
          <w:sz w:val="17"/>
        </w:rPr>
        <w:t>a</w:t>
      </w:r>
      <w:r>
        <w:rPr>
          <w:spacing w:val="-2"/>
          <w:sz w:val="17"/>
        </w:rPr>
        <w:t xml:space="preserve"> </w:t>
      </w:r>
      <w:r>
        <w:rPr>
          <w:sz w:val="17"/>
        </w:rPr>
        <w:t>partir</w:t>
      </w:r>
      <w:r>
        <w:rPr>
          <w:spacing w:val="-3"/>
          <w:sz w:val="17"/>
        </w:rPr>
        <w:t xml:space="preserve"> </w:t>
      </w:r>
      <w:r>
        <w:rPr>
          <w:sz w:val="17"/>
        </w:rPr>
        <w:t>do</w:t>
      </w:r>
      <w:r>
        <w:rPr>
          <w:spacing w:val="-3"/>
          <w:sz w:val="17"/>
        </w:rPr>
        <w:t xml:space="preserve"> </w:t>
      </w:r>
      <w:r>
        <w:rPr>
          <w:sz w:val="17"/>
        </w:rPr>
        <w:t>recebimento</w:t>
      </w:r>
      <w:r>
        <w:rPr>
          <w:spacing w:val="-3"/>
          <w:sz w:val="17"/>
        </w:rPr>
        <w:t xml:space="preserve"> </w:t>
      </w:r>
      <w:r>
        <w:rPr>
          <w:sz w:val="17"/>
        </w:rPr>
        <w:t>pela</w:t>
      </w:r>
      <w:r>
        <w:rPr>
          <w:spacing w:val="-2"/>
          <w:sz w:val="17"/>
        </w:rPr>
        <w:t xml:space="preserve"> </w:t>
      </w:r>
      <w:r>
        <w:rPr>
          <w:sz w:val="17"/>
        </w:rPr>
        <w:t>Contratada</w:t>
      </w:r>
      <w:r>
        <w:rPr>
          <w:spacing w:val="-3"/>
          <w:sz w:val="17"/>
        </w:rPr>
        <w:t xml:space="preserve"> </w:t>
      </w:r>
      <w:r>
        <w:rPr>
          <w:sz w:val="17"/>
        </w:rPr>
        <w:t>da</w:t>
      </w:r>
      <w:r>
        <w:rPr>
          <w:spacing w:val="-3"/>
          <w:sz w:val="17"/>
        </w:rPr>
        <w:t xml:space="preserve"> </w:t>
      </w:r>
      <w:r>
        <w:rPr>
          <w:sz w:val="17"/>
        </w:rPr>
        <w:t>Ordem</w:t>
      </w:r>
      <w:r>
        <w:rPr>
          <w:spacing w:val="-2"/>
          <w:sz w:val="17"/>
        </w:rPr>
        <w:t xml:space="preserve"> </w:t>
      </w:r>
      <w:r>
        <w:rPr>
          <w:sz w:val="17"/>
        </w:rPr>
        <w:t>de</w:t>
      </w:r>
      <w:r>
        <w:rPr>
          <w:spacing w:val="-3"/>
          <w:sz w:val="17"/>
        </w:rPr>
        <w:t xml:space="preserve"> </w:t>
      </w:r>
      <w:r>
        <w:rPr>
          <w:sz w:val="17"/>
        </w:rPr>
        <w:t>Fornecimento</w:t>
      </w:r>
      <w:r>
        <w:rPr>
          <w:spacing w:val="-3"/>
          <w:sz w:val="17"/>
        </w:rPr>
        <w:t xml:space="preserve"> </w:t>
      </w:r>
      <w:r>
        <w:rPr>
          <w:sz w:val="17"/>
        </w:rPr>
        <w:t>ou</w:t>
      </w:r>
      <w:r>
        <w:rPr>
          <w:spacing w:val="-2"/>
          <w:sz w:val="17"/>
        </w:rPr>
        <w:t xml:space="preserve"> </w:t>
      </w:r>
      <w:r>
        <w:rPr>
          <w:sz w:val="17"/>
        </w:rPr>
        <w:t>da</w:t>
      </w:r>
      <w:r>
        <w:rPr>
          <w:spacing w:val="-3"/>
          <w:sz w:val="17"/>
        </w:rPr>
        <w:t xml:space="preserve"> </w:t>
      </w:r>
      <w:r>
        <w:rPr>
          <w:sz w:val="17"/>
        </w:rPr>
        <w:t>nota</w:t>
      </w:r>
      <w:r>
        <w:rPr>
          <w:spacing w:val="-3"/>
          <w:sz w:val="17"/>
        </w:rPr>
        <w:t xml:space="preserve"> </w:t>
      </w:r>
      <w:r>
        <w:rPr>
          <w:sz w:val="17"/>
        </w:rPr>
        <w:t>de</w:t>
      </w:r>
      <w:r>
        <w:rPr>
          <w:spacing w:val="1"/>
          <w:sz w:val="17"/>
        </w:rPr>
        <w:t xml:space="preserve"> </w:t>
      </w:r>
      <w:r>
        <w:rPr>
          <w:sz w:val="17"/>
        </w:rPr>
        <w:t>Empenho,</w:t>
      </w:r>
      <w:r>
        <w:rPr>
          <w:spacing w:val="-2"/>
          <w:sz w:val="17"/>
        </w:rPr>
        <w:t xml:space="preserve"> </w:t>
      </w:r>
      <w:r>
        <w:rPr>
          <w:sz w:val="17"/>
        </w:rPr>
        <w:t>o</w:t>
      </w:r>
      <w:r>
        <w:rPr>
          <w:spacing w:val="-1"/>
          <w:sz w:val="17"/>
        </w:rPr>
        <w:t xml:space="preserve"> </w:t>
      </w:r>
      <w:r>
        <w:rPr>
          <w:sz w:val="17"/>
        </w:rPr>
        <w:t>que</w:t>
      </w:r>
      <w:r>
        <w:rPr>
          <w:spacing w:val="-1"/>
          <w:sz w:val="17"/>
        </w:rPr>
        <w:t xml:space="preserve"> </w:t>
      </w:r>
      <w:r>
        <w:rPr>
          <w:sz w:val="17"/>
        </w:rPr>
        <w:t>ocorrer</w:t>
      </w:r>
      <w:r>
        <w:rPr>
          <w:spacing w:val="-1"/>
          <w:sz w:val="17"/>
        </w:rPr>
        <w:t xml:space="preserve"> </w:t>
      </w:r>
      <w:r>
        <w:rPr>
          <w:sz w:val="17"/>
        </w:rPr>
        <w:t>primeiro.</w:t>
      </w:r>
    </w:p>
    <w:p>
      <w:pPr>
        <w:pStyle w:val="8"/>
        <w:numPr>
          <w:ilvl w:val="1"/>
          <w:numId w:val="15"/>
        </w:numPr>
        <w:tabs>
          <w:tab w:val="left" w:pos="493"/>
        </w:tabs>
        <w:spacing w:before="85" w:after="0" w:line="240" w:lineRule="auto"/>
        <w:ind w:left="188" w:right="293" w:firstLine="0"/>
        <w:jc w:val="left"/>
        <w:rPr>
          <w:sz w:val="17"/>
        </w:rPr>
      </w:pPr>
      <w:r>
        <w:rPr>
          <w:sz w:val="17"/>
        </w:rPr>
        <w:t>A entrega</w:t>
      </w:r>
      <w:r>
        <w:rPr>
          <w:spacing w:val="1"/>
          <w:sz w:val="17"/>
        </w:rPr>
        <w:t xml:space="preserve"> </w:t>
      </w:r>
      <w:r>
        <w:rPr>
          <w:sz w:val="17"/>
        </w:rPr>
        <w:t>será procedida</w:t>
      </w:r>
      <w:r>
        <w:rPr>
          <w:spacing w:val="1"/>
          <w:sz w:val="17"/>
        </w:rPr>
        <w:t xml:space="preserve"> </w:t>
      </w:r>
      <w:r>
        <w:rPr>
          <w:sz w:val="17"/>
        </w:rPr>
        <w:t>pela SEÇÃO</w:t>
      </w:r>
      <w:r>
        <w:rPr>
          <w:spacing w:val="1"/>
          <w:sz w:val="17"/>
        </w:rPr>
        <w:t xml:space="preserve"> </w:t>
      </w:r>
      <w:r>
        <w:rPr>
          <w:sz w:val="17"/>
        </w:rPr>
        <w:t>DE</w:t>
      </w:r>
      <w:r>
        <w:rPr>
          <w:spacing w:val="1"/>
          <w:sz w:val="17"/>
        </w:rPr>
        <w:t xml:space="preserve"> </w:t>
      </w:r>
      <w:r>
        <w:rPr>
          <w:sz w:val="17"/>
        </w:rPr>
        <w:t>ALMOXARIFADO, localizada</w:t>
      </w:r>
      <w:r>
        <w:rPr>
          <w:spacing w:val="1"/>
          <w:sz w:val="17"/>
        </w:rPr>
        <w:t xml:space="preserve"> </w:t>
      </w:r>
      <w:r>
        <w:rPr>
          <w:sz w:val="17"/>
        </w:rPr>
        <w:t>no Prédio</w:t>
      </w:r>
      <w:r>
        <w:rPr>
          <w:spacing w:val="1"/>
          <w:sz w:val="17"/>
        </w:rPr>
        <w:t xml:space="preserve"> </w:t>
      </w:r>
      <w:r>
        <w:rPr>
          <w:sz w:val="17"/>
        </w:rPr>
        <w:t>da</w:t>
      </w:r>
      <w:r>
        <w:rPr>
          <w:spacing w:val="1"/>
          <w:sz w:val="17"/>
        </w:rPr>
        <w:t xml:space="preserve"> </w:t>
      </w:r>
      <w:r>
        <w:rPr>
          <w:sz w:val="17"/>
        </w:rPr>
        <w:t>Defensoria Pública</w:t>
      </w:r>
      <w:r>
        <w:rPr>
          <w:spacing w:val="1"/>
          <w:sz w:val="17"/>
        </w:rPr>
        <w:t xml:space="preserve"> </w:t>
      </w:r>
      <w:r>
        <w:rPr>
          <w:sz w:val="17"/>
        </w:rPr>
        <w:t>do Estado</w:t>
      </w:r>
      <w:r>
        <w:rPr>
          <w:spacing w:val="1"/>
          <w:sz w:val="17"/>
        </w:rPr>
        <w:t xml:space="preserve"> </w:t>
      </w:r>
      <w:r>
        <w:rPr>
          <w:sz w:val="17"/>
        </w:rPr>
        <w:t>de Roraima,</w:t>
      </w:r>
      <w:r>
        <w:rPr>
          <w:spacing w:val="1"/>
          <w:sz w:val="17"/>
        </w:rPr>
        <w:t xml:space="preserve"> </w:t>
      </w:r>
      <w:r>
        <w:rPr>
          <w:sz w:val="17"/>
        </w:rPr>
        <w:t>Rua</w:t>
      </w:r>
      <w:r>
        <w:rPr>
          <w:spacing w:val="1"/>
          <w:sz w:val="17"/>
        </w:rPr>
        <w:t xml:space="preserve"> </w:t>
      </w:r>
      <w:r>
        <w:rPr>
          <w:sz w:val="17"/>
        </w:rPr>
        <w:t>Cecília</w:t>
      </w:r>
      <w:r>
        <w:rPr>
          <w:spacing w:val="1"/>
          <w:sz w:val="17"/>
        </w:rPr>
        <w:t xml:space="preserve"> </w:t>
      </w:r>
      <w:r>
        <w:rPr>
          <w:sz w:val="17"/>
        </w:rPr>
        <w:t>Brasil,</w:t>
      </w:r>
      <w:r>
        <w:rPr>
          <w:spacing w:val="-6"/>
          <w:sz w:val="17"/>
        </w:rPr>
        <w:t xml:space="preserve"> </w:t>
      </w:r>
      <w:r>
        <w:rPr>
          <w:sz w:val="17"/>
        </w:rPr>
        <w:t>n.º</w:t>
      </w:r>
      <w:r>
        <w:rPr>
          <w:spacing w:val="-6"/>
          <w:sz w:val="17"/>
        </w:rPr>
        <w:t xml:space="preserve"> </w:t>
      </w:r>
      <w:r>
        <w:rPr>
          <w:sz w:val="17"/>
        </w:rPr>
        <w:t>269,</w:t>
      </w:r>
      <w:r>
        <w:rPr>
          <w:spacing w:val="-6"/>
          <w:sz w:val="17"/>
        </w:rPr>
        <w:t xml:space="preserve"> </w:t>
      </w:r>
      <w:r>
        <w:rPr>
          <w:sz w:val="17"/>
        </w:rPr>
        <w:t>Centro,</w:t>
      </w:r>
      <w:r>
        <w:rPr>
          <w:spacing w:val="-6"/>
          <w:sz w:val="17"/>
        </w:rPr>
        <w:t xml:space="preserve"> </w:t>
      </w:r>
      <w:r>
        <w:rPr>
          <w:sz w:val="17"/>
        </w:rPr>
        <w:t>das</w:t>
      </w:r>
      <w:r>
        <w:rPr>
          <w:spacing w:val="-6"/>
          <w:sz w:val="17"/>
        </w:rPr>
        <w:t xml:space="preserve"> </w:t>
      </w:r>
      <w:r>
        <w:rPr>
          <w:sz w:val="17"/>
        </w:rPr>
        <w:t>8h</w:t>
      </w:r>
      <w:r>
        <w:rPr>
          <w:spacing w:val="-6"/>
          <w:sz w:val="17"/>
        </w:rPr>
        <w:t xml:space="preserve"> </w:t>
      </w:r>
      <w:r>
        <w:rPr>
          <w:sz w:val="17"/>
        </w:rPr>
        <w:t>às</w:t>
      </w:r>
      <w:r>
        <w:rPr>
          <w:spacing w:val="-6"/>
          <w:sz w:val="17"/>
        </w:rPr>
        <w:t xml:space="preserve"> </w:t>
      </w:r>
      <w:r>
        <w:rPr>
          <w:sz w:val="17"/>
        </w:rPr>
        <w:t>14h,</w:t>
      </w:r>
      <w:r>
        <w:rPr>
          <w:spacing w:val="-6"/>
          <w:sz w:val="17"/>
        </w:rPr>
        <w:t xml:space="preserve"> </w:t>
      </w:r>
      <w:r>
        <w:rPr>
          <w:sz w:val="17"/>
        </w:rPr>
        <w:t>de</w:t>
      </w:r>
      <w:r>
        <w:rPr>
          <w:spacing w:val="-6"/>
          <w:sz w:val="17"/>
        </w:rPr>
        <w:t xml:space="preserve"> </w:t>
      </w:r>
      <w:r>
        <w:rPr>
          <w:sz w:val="17"/>
        </w:rPr>
        <w:t>segunda</w:t>
      </w:r>
      <w:r>
        <w:rPr>
          <w:spacing w:val="-6"/>
          <w:sz w:val="17"/>
        </w:rPr>
        <w:t xml:space="preserve"> </w:t>
      </w:r>
      <w:r>
        <w:rPr>
          <w:sz w:val="17"/>
        </w:rPr>
        <w:t>à</w:t>
      </w:r>
      <w:r>
        <w:rPr>
          <w:spacing w:val="-6"/>
          <w:sz w:val="17"/>
        </w:rPr>
        <w:t xml:space="preserve"> </w:t>
      </w:r>
      <w:r>
        <w:rPr>
          <w:sz w:val="17"/>
        </w:rPr>
        <w:t>sexta,</w:t>
      </w:r>
      <w:r>
        <w:rPr>
          <w:spacing w:val="-6"/>
          <w:sz w:val="17"/>
        </w:rPr>
        <w:t xml:space="preserve"> </w:t>
      </w:r>
      <w:r>
        <w:rPr>
          <w:sz w:val="17"/>
        </w:rPr>
        <w:t>podendo</w:t>
      </w:r>
      <w:r>
        <w:rPr>
          <w:spacing w:val="-6"/>
          <w:sz w:val="17"/>
        </w:rPr>
        <w:t xml:space="preserve"> </w:t>
      </w:r>
      <w:r>
        <w:rPr>
          <w:sz w:val="17"/>
        </w:rPr>
        <w:t>contatar</w:t>
      </w:r>
      <w:r>
        <w:rPr>
          <w:spacing w:val="-6"/>
          <w:sz w:val="17"/>
        </w:rPr>
        <w:t xml:space="preserve"> </w:t>
      </w:r>
      <w:r>
        <w:rPr>
          <w:sz w:val="17"/>
        </w:rPr>
        <w:t>a</w:t>
      </w:r>
      <w:r>
        <w:rPr>
          <w:spacing w:val="-6"/>
          <w:sz w:val="17"/>
        </w:rPr>
        <w:t xml:space="preserve"> </w:t>
      </w:r>
      <w:r>
        <w:rPr>
          <w:sz w:val="17"/>
        </w:rPr>
        <w:t>CONTRATANTE</w:t>
      </w:r>
      <w:r>
        <w:rPr>
          <w:spacing w:val="-6"/>
          <w:sz w:val="17"/>
        </w:rPr>
        <w:t xml:space="preserve"> </w:t>
      </w:r>
      <w:r>
        <w:rPr>
          <w:sz w:val="17"/>
        </w:rPr>
        <w:t>por</w:t>
      </w:r>
      <w:r>
        <w:rPr>
          <w:spacing w:val="-6"/>
          <w:sz w:val="17"/>
        </w:rPr>
        <w:t xml:space="preserve"> </w:t>
      </w:r>
      <w:r>
        <w:rPr>
          <w:sz w:val="17"/>
        </w:rPr>
        <w:t>meio</w:t>
      </w:r>
      <w:r>
        <w:rPr>
          <w:spacing w:val="-6"/>
          <w:sz w:val="17"/>
        </w:rPr>
        <w:t xml:space="preserve"> </w:t>
      </w:r>
      <w:r>
        <w:rPr>
          <w:sz w:val="17"/>
        </w:rPr>
        <w:t>dos</w:t>
      </w:r>
      <w:r>
        <w:rPr>
          <w:spacing w:val="-6"/>
          <w:sz w:val="17"/>
        </w:rPr>
        <w:t xml:space="preserve"> </w:t>
      </w:r>
      <w:r>
        <w:rPr>
          <w:sz w:val="17"/>
        </w:rPr>
        <w:t>telefones</w:t>
      </w:r>
      <w:r>
        <w:rPr>
          <w:spacing w:val="-6"/>
          <w:sz w:val="17"/>
        </w:rPr>
        <w:t xml:space="preserve"> </w:t>
      </w:r>
      <w:r>
        <w:rPr>
          <w:sz w:val="17"/>
        </w:rPr>
        <w:t>(95)</w:t>
      </w:r>
      <w:r>
        <w:rPr>
          <w:spacing w:val="-6"/>
          <w:sz w:val="17"/>
        </w:rPr>
        <w:t xml:space="preserve"> </w:t>
      </w:r>
      <w:r>
        <w:rPr>
          <w:sz w:val="17"/>
        </w:rPr>
        <w:t>2121-2027/0265.</w:t>
      </w:r>
    </w:p>
    <w:p>
      <w:pPr>
        <w:pStyle w:val="8"/>
        <w:numPr>
          <w:ilvl w:val="1"/>
          <w:numId w:val="15"/>
        </w:numPr>
        <w:tabs>
          <w:tab w:val="left" w:pos="503"/>
        </w:tabs>
        <w:spacing w:before="85" w:after="0" w:line="240" w:lineRule="auto"/>
        <w:ind w:left="188" w:right="295" w:firstLine="0"/>
        <w:jc w:val="left"/>
        <w:rPr>
          <w:sz w:val="17"/>
        </w:rPr>
      </w:pPr>
      <w:r>
        <w:rPr>
          <w:sz w:val="17"/>
        </w:rPr>
        <w:t>As</w:t>
      </w:r>
      <w:r>
        <w:rPr>
          <w:spacing w:val="10"/>
          <w:sz w:val="17"/>
        </w:rPr>
        <w:t xml:space="preserve"> </w:t>
      </w:r>
      <w:r>
        <w:rPr>
          <w:sz w:val="17"/>
        </w:rPr>
        <w:t>quantidades</w:t>
      </w:r>
      <w:r>
        <w:rPr>
          <w:spacing w:val="12"/>
          <w:sz w:val="17"/>
        </w:rPr>
        <w:t xml:space="preserve"> </w:t>
      </w:r>
      <w:r>
        <w:rPr>
          <w:sz w:val="17"/>
        </w:rPr>
        <w:t>estimadas</w:t>
      </w:r>
      <w:r>
        <w:rPr>
          <w:spacing w:val="12"/>
          <w:sz w:val="17"/>
        </w:rPr>
        <w:t xml:space="preserve"> </w:t>
      </w:r>
      <w:r>
        <w:rPr>
          <w:sz w:val="17"/>
        </w:rPr>
        <w:t>constantes</w:t>
      </w:r>
      <w:r>
        <w:rPr>
          <w:spacing w:val="12"/>
          <w:sz w:val="17"/>
        </w:rPr>
        <w:t xml:space="preserve"> </w:t>
      </w:r>
      <w:r>
        <w:rPr>
          <w:sz w:val="17"/>
        </w:rPr>
        <w:t>na</w:t>
      </w:r>
      <w:r>
        <w:rPr>
          <w:spacing w:val="11"/>
          <w:sz w:val="17"/>
        </w:rPr>
        <w:t xml:space="preserve"> </w:t>
      </w:r>
      <w:r>
        <w:rPr>
          <w:sz w:val="17"/>
        </w:rPr>
        <w:t>tabela</w:t>
      </w:r>
      <w:r>
        <w:rPr>
          <w:spacing w:val="11"/>
          <w:sz w:val="17"/>
        </w:rPr>
        <w:t xml:space="preserve"> </w:t>
      </w:r>
      <w:r>
        <w:rPr>
          <w:sz w:val="17"/>
        </w:rPr>
        <w:t>acima,</w:t>
      </w:r>
      <w:r>
        <w:rPr>
          <w:spacing w:val="11"/>
          <w:sz w:val="17"/>
        </w:rPr>
        <w:t xml:space="preserve"> </w:t>
      </w:r>
      <w:r>
        <w:rPr>
          <w:sz w:val="17"/>
        </w:rPr>
        <w:t>serão</w:t>
      </w:r>
      <w:r>
        <w:rPr>
          <w:spacing w:val="10"/>
          <w:sz w:val="17"/>
        </w:rPr>
        <w:t xml:space="preserve"> </w:t>
      </w:r>
      <w:r>
        <w:rPr>
          <w:sz w:val="17"/>
        </w:rPr>
        <w:t>adquiridas</w:t>
      </w:r>
      <w:r>
        <w:rPr>
          <w:spacing w:val="12"/>
          <w:sz w:val="17"/>
        </w:rPr>
        <w:t xml:space="preserve"> </w:t>
      </w:r>
      <w:r>
        <w:rPr>
          <w:sz w:val="17"/>
        </w:rPr>
        <w:t>de</w:t>
      </w:r>
      <w:r>
        <w:rPr>
          <w:spacing w:val="11"/>
          <w:sz w:val="17"/>
        </w:rPr>
        <w:t xml:space="preserve"> </w:t>
      </w:r>
      <w:r>
        <w:rPr>
          <w:sz w:val="17"/>
        </w:rPr>
        <w:t>forma</w:t>
      </w:r>
      <w:r>
        <w:rPr>
          <w:spacing w:val="12"/>
          <w:sz w:val="17"/>
        </w:rPr>
        <w:t xml:space="preserve"> </w:t>
      </w:r>
      <w:r>
        <w:rPr>
          <w:sz w:val="17"/>
        </w:rPr>
        <w:t>parcelada</w:t>
      </w:r>
      <w:r>
        <w:rPr>
          <w:spacing w:val="12"/>
          <w:sz w:val="17"/>
        </w:rPr>
        <w:t xml:space="preserve"> </w:t>
      </w:r>
      <w:r>
        <w:rPr>
          <w:sz w:val="17"/>
        </w:rPr>
        <w:t>de</w:t>
      </w:r>
      <w:r>
        <w:rPr>
          <w:spacing w:val="11"/>
          <w:sz w:val="17"/>
        </w:rPr>
        <w:t xml:space="preserve"> </w:t>
      </w:r>
      <w:r>
        <w:rPr>
          <w:sz w:val="17"/>
        </w:rPr>
        <w:t>acordo</w:t>
      </w:r>
      <w:r>
        <w:rPr>
          <w:spacing w:val="11"/>
          <w:sz w:val="17"/>
        </w:rPr>
        <w:t xml:space="preserve"> </w:t>
      </w:r>
      <w:r>
        <w:rPr>
          <w:sz w:val="17"/>
        </w:rPr>
        <w:t>com</w:t>
      </w:r>
      <w:r>
        <w:rPr>
          <w:spacing w:val="11"/>
          <w:sz w:val="17"/>
        </w:rPr>
        <w:t xml:space="preserve"> </w:t>
      </w:r>
      <w:r>
        <w:rPr>
          <w:sz w:val="17"/>
        </w:rPr>
        <w:t>as</w:t>
      </w:r>
      <w:r>
        <w:rPr>
          <w:spacing w:val="10"/>
          <w:sz w:val="17"/>
        </w:rPr>
        <w:t xml:space="preserve"> </w:t>
      </w:r>
      <w:r>
        <w:rPr>
          <w:sz w:val="17"/>
        </w:rPr>
        <w:t>necessidades</w:t>
      </w:r>
      <w:r>
        <w:rPr>
          <w:spacing w:val="12"/>
          <w:sz w:val="17"/>
        </w:rPr>
        <w:t xml:space="preserve"> </w:t>
      </w:r>
      <w:r>
        <w:rPr>
          <w:sz w:val="17"/>
        </w:rPr>
        <w:t>e</w:t>
      </w:r>
      <w:r>
        <w:rPr>
          <w:spacing w:val="11"/>
          <w:sz w:val="17"/>
        </w:rPr>
        <w:t xml:space="preserve"> </w:t>
      </w:r>
      <w:r>
        <w:rPr>
          <w:sz w:val="17"/>
        </w:rPr>
        <w:t>conveniência</w:t>
      </w:r>
      <w:r>
        <w:rPr>
          <w:spacing w:val="11"/>
          <w:sz w:val="17"/>
        </w:rPr>
        <w:t xml:space="preserve"> </w:t>
      </w:r>
      <w:r>
        <w:rPr>
          <w:sz w:val="17"/>
        </w:rPr>
        <w:t>da</w:t>
      </w:r>
      <w:r>
        <w:rPr>
          <w:spacing w:val="1"/>
          <w:sz w:val="17"/>
        </w:rPr>
        <w:t xml:space="preserve"> </w:t>
      </w:r>
      <w:r>
        <w:rPr>
          <w:sz w:val="17"/>
        </w:rPr>
        <w:t>Defensoria</w:t>
      </w:r>
      <w:r>
        <w:rPr>
          <w:spacing w:val="-2"/>
          <w:sz w:val="17"/>
        </w:rPr>
        <w:t xml:space="preserve"> </w:t>
      </w:r>
      <w:r>
        <w:rPr>
          <w:sz w:val="17"/>
        </w:rPr>
        <w:t>Pública</w:t>
      </w:r>
      <w:r>
        <w:rPr>
          <w:spacing w:val="-1"/>
          <w:sz w:val="17"/>
        </w:rPr>
        <w:t xml:space="preserve"> </w:t>
      </w:r>
      <w:r>
        <w:rPr>
          <w:sz w:val="17"/>
        </w:rPr>
        <w:t>do</w:t>
      </w:r>
      <w:r>
        <w:rPr>
          <w:spacing w:val="-1"/>
          <w:sz w:val="17"/>
        </w:rPr>
        <w:t xml:space="preserve"> </w:t>
      </w:r>
      <w:r>
        <w:rPr>
          <w:sz w:val="17"/>
        </w:rPr>
        <w:t>Estado</w:t>
      </w:r>
      <w:r>
        <w:rPr>
          <w:spacing w:val="-2"/>
          <w:sz w:val="17"/>
        </w:rPr>
        <w:t xml:space="preserve"> </w:t>
      </w:r>
      <w:r>
        <w:rPr>
          <w:sz w:val="17"/>
        </w:rPr>
        <w:t>de</w:t>
      </w:r>
      <w:r>
        <w:rPr>
          <w:spacing w:val="-1"/>
          <w:sz w:val="17"/>
        </w:rPr>
        <w:t xml:space="preserve"> </w:t>
      </w:r>
      <w:r>
        <w:rPr>
          <w:sz w:val="17"/>
        </w:rPr>
        <w:t>Roraima.</w:t>
      </w:r>
    </w:p>
    <w:p>
      <w:pPr>
        <w:pStyle w:val="8"/>
        <w:numPr>
          <w:ilvl w:val="1"/>
          <w:numId w:val="15"/>
        </w:numPr>
        <w:tabs>
          <w:tab w:val="left" w:pos="482"/>
        </w:tabs>
        <w:spacing w:before="85" w:after="0" w:line="240" w:lineRule="auto"/>
        <w:ind w:left="482" w:right="0" w:hanging="294"/>
        <w:jc w:val="left"/>
        <w:rPr>
          <w:sz w:val="17"/>
        </w:rPr>
      </w:pPr>
      <w:r>
        <w:rPr>
          <w:sz w:val="17"/>
        </w:rPr>
        <w:t>O</w:t>
      </w:r>
      <w:r>
        <w:rPr>
          <w:spacing w:val="-9"/>
          <w:sz w:val="17"/>
        </w:rPr>
        <w:t xml:space="preserve"> </w:t>
      </w:r>
      <w:r>
        <w:rPr>
          <w:sz w:val="17"/>
        </w:rPr>
        <w:t>material</w:t>
      </w:r>
      <w:r>
        <w:rPr>
          <w:spacing w:val="-9"/>
          <w:sz w:val="17"/>
        </w:rPr>
        <w:t xml:space="preserve"> </w:t>
      </w:r>
      <w:r>
        <w:rPr>
          <w:sz w:val="17"/>
        </w:rPr>
        <w:t>deverá</w:t>
      </w:r>
      <w:r>
        <w:rPr>
          <w:spacing w:val="-9"/>
          <w:sz w:val="17"/>
        </w:rPr>
        <w:t xml:space="preserve"> </w:t>
      </w:r>
      <w:r>
        <w:rPr>
          <w:sz w:val="17"/>
        </w:rPr>
        <w:t>ser</w:t>
      </w:r>
      <w:r>
        <w:rPr>
          <w:spacing w:val="-9"/>
          <w:sz w:val="17"/>
        </w:rPr>
        <w:t xml:space="preserve"> </w:t>
      </w:r>
      <w:r>
        <w:rPr>
          <w:sz w:val="17"/>
        </w:rPr>
        <w:t>recebido</w:t>
      </w:r>
      <w:r>
        <w:rPr>
          <w:spacing w:val="-9"/>
          <w:sz w:val="17"/>
        </w:rPr>
        <w:t xml:space="preserve"> </w:t>
      </w:r>
      <w:r>
        <w:rPr>
          <w:sz w:val="17"/>
        </w:rPr>
        <w:t>na</w:t>
      </w:r>
      <w:r>
        <w:rPr>
          <w:spacing w:val="-9"/>
          <w:sz w:val="17"/>
        </w:rPr>
        <w:t xml:space="preserve"> </w:t>
      </w:r>
      <w:r>
        <w:rPr>
          <w:sz w:val="17"/>
        </w:rPr>
        <w:t>Seção</w:t>
      </w:r>
      <w:r>
        <w:rPr>
          <w:spacing w:val="-9"/>
          <w:sz w:val="17"/>
        </w:rPr>
        <w:t xml:space="preserve"> </w:t>
      </w:r>
      <w:r>
        <w:rPr>
          <w:sz w:val="17"/>
        </w:rPr>
        <w:t>de</w:t>
      </w:r>
      <w:r>
        <w:rPr>
          <w:spacing w:val="-9"/>
          <w:sz w:val="17"/>
        </w:rPr>
        <w:t xml:space="preserve"> </w:t>
      </w:r>
      <w:r>
        <w:rPr>
          <w:sz w:val="17"/>
        </w:rPr>
        <w:t>Almoxarifado,</w:t>
      </w:r>
      <w:r>
        <w:rPr>
          <w:spacing w:val="-9"/>
          <w:sz w:val="17"/>
        </w:rPr>
        <w:t xml:space="preserve"> </w:t>
      </w:r>
      <w:r>
        <w:rPr>
          <w:sz w:val="17"/>
        </w:rPr>
        <w:t>para</w:t>
      </w:r>
      <w:r>
        <w:rPr>
          <w:spacing w:val="-9"/>
          <w:sz w:val="17"/>
        </w:rPr>
        <w:t xml:space="preserve"> </w:t>
      </w:r>
      <w:r>
        <w:rPr>
          <w:sz w:val="17"/>
        </w:rPr>
        <w:t>conferência</w:t>
      </w:r>
      <w:r>
        <w:rPr>
          <w:spacing w:val="-9"/>
          <w:sz w:val="17"/>
        </w:rPr>
        <w:t xml:space="preserve"> </w:t>
      </w:r>
      <w:r>
        <w:rPr>
          <w:sz w:val="17"/>
        </w:rPr>
        <w:t>dos</w:t>
      </w:r>
      <w:r>
        <w:rPr>
          <w:spacing w:val="-9"/>
          <w:sz w:val="17"/>
        </w:rPr>
        <w:t xml:space="preserve"> </w:t>
      </w:r>
      <w:r>
        <w:rPr>
          <w:sz w:val="17"/>
        </w:rPr>
        <w:t>quantitativos</w:t>
      </w:r>
      <w:r>
        <w:rPr>
          <w:spacing w:val="-9"/>
          <w:sz w:val="17"/>
        </w:rPr>
        <w:t xml:space="preserve"> </w:t>
      </w:r>
      <w:r>
        <w:rPr>
          <w:sz w:val="17"/>
        </w:rPr>
        <w:t>emitidos</w:t>
      </w:r>
      <w:r>
        <w:rPr>
          <w:spacing w:val="-9"/>
          <w:sz w:val="17"/>
        </w:rPr>
        <w:t xml:space="preserve"> </w:t>
      </w:r>
      <w:r>
        <w:rPr>
          <w:sz w:val="17"/>
        </w:rPr>
        <w:t>em</w:t>
      </w:r>
      <w:r>
        <w:rPr>
          <w:spacing w:val="-9"/>
          <w:sz w:val="17"/>
        </w:rPr>
        <w:t xml:space="preserve"> </w:t>
      </w:r>
      <w:r>
        <w:rPr>
          <w:sz w:val="17"/>
        </w:rPr>
        <w:t>Nota</w:t>
      </w:r>
      <w:r>
        <w:rPr>
          <w:spacing w:val="-9"/>
          <w:sz w:val="17"/>
        </w:rPr>
        <w:t xml:space="preserve"> </w:t>
      </w:r>
      <w:r>
        <w:rPr>
          <w:sz w:val="17"/>
        </w:rPr>
        <w:t>Fiscal;</w:t>
      </w:r>
    </w:p>
    <w:p>
      <w:pPr>
        <w:pStyle w:val="8"/>
        <w:numPr>
          <w:ilvl w:val="1"/>
          <w:numId w:val="15"/>
        </w:numPr>
        <w:tabs>
          <w:tab w:val="left" w:pos="482"/>
        </w:tabs>
        <w:spacing w:before="84" w:after="0" w:line="240" w:lineRule="auto"/>
        <w:ind w:left="188" w:right="303" w:firstLine="0"/>
        <w:jc w:val="left"/>
        <w:rPr>
          <w:sz w:val="17"/>
        </w:rPr>
      </w:pPr>
      <w:r>
        <w:rPr>
          <w:spacing w:val="-1"/>
          <w:sz w:val="17"/>
        </w:rPr>
        <w:t>Havendo</w:t>
      </w:r>
      <w:r>
        <w:rPr>
          <w:spacing w:val="-10"/>
          <w:sz w:val="17"/>
        </w:rPr>
        <w:t xml:space="preserve"> </w:t>
      </w:r>
      <w:r>
        <w:rPr>
          <w:spacing w:val="-1"/>
          <w:sz w:val="17"/>
        </w:rPr>
        <w:t>mudança</w:t>
      </w:r>
      <w:r>
        <w:rPr>
          <w:spacing w:val="-10"/>
          <w:sz w:val="17"/>
        </w:rPr>
        <w:t xml:space="preserve"> </w:t>
      </w:r>
      <w:r>
        <w:rPr>
          <w:spacing w:val="-1"/>
          <w:sz w:val="17"/>
        </w:rPr>
        <w:t>do</w:t>
      </w:r>
      <w:r>
        <w:rPr>
          <w:spacing w:val="-9"/>
          <w:sz w:val="17"/>
        </w:rPr>
        <w:t xml:space="preserve"> </w:t>
      </w:r>
      <w:r>
        <w:rPr>
          <w:spacing w:val="-1"/>
          <w:sz w:val="17"/>
        </w:rPr>
        <w:t>local</w:t>
      </w:r>
      <w:r>
        <w:rPr>
          <w:spacing w:val="-10"/>
          <w:sz w:val="17"/>
        </w:rPr>
        <w:t xml:space="preserve"> </w:t>
      </w:r>
      <w:r>
        <w:rPr>
          <w:spacing w:val="-1"/>
          <w:sz w:val="17"/>
        </w:rPr>
        <w:t>de</w:t>
      </w:r>
      <w:r>
        <w:rPr>
          <w:spacing w:val="-9"/>
          <w:sz w:val="17"/>
        </w:rPr>
        <w:t xml:space="preserve"> </w:t>
      </w:r>
      <w:r>
        <w:rPr>
          <w:sz w:val="17"/>
        </w:rPr>
        <w:t>entrega,</w:t>
      </w:r>
      <w:r>
        <w:rPr>
          <w:spacing w:val="-10"/>
          <w:sz w:val="17"/>
        </w:rPr>
        <w:t xml:space="preserve"> </w:t>
      </w:r>
      <w:r>
        <w:rPr>
          <w:sz w:val="17"/>
        </w:rPr>
        <w:t>o</w:t>
      </w:r>
      <w:r>
        <w:rPr>
          <w:spacing w:val="-9"/>
          <w:sz w:val="17"/>
        </w:rPr>
        <w:t xml:space="preserve"> </w:t>
      </w:r>
      <w:r>
        <w:rPr>
          <w:sz w:val="17"/>
        </w:rPr>
        <w:t>Fiscal</w:t>
      </w:r>
      <w:r>
        <w:rPr>
          <w:spacing w:val="-10"/>
          <w:sz w:val="17"/>
        </w:rPr>
        <w:t xml:space="preserve"> </w:t>
      </w:r>
      <w:r>
        <w:rPr>
          <w:sz w:val="17"/>
        </w:rPr>
        <w:t>designado</w:t>
      </w:r>
      <w:r>
        <w:rPr>
          <w:spacing w:val="-10"/>
          <w:sz w:val="17"/>
        </w:rPr>
        <w:t xml:space="preserve"> </w:t>
      </w:r>
      <w:r>
        <w:rPr>
          <w:sz w:val="17"/>
        </w:rPr>
        <w:t>pela</w:t>
      </w:r>
      <w:r>
        <w:rPr>
          <w:spacing w:val="-9"/>
          <w:sz w:val="17"/>
        </w:rPr>
        <w:t xml:space="preserve"> </w:t>
      </w:r>
      <w:r>
        <w:rPr>
          <w:sz w:val="17"/>
        </w:rPr>
        <w:t>Administração</w:t>
      </w:r>
      <w:r>
        <w:rPr>
          <w:spacing w:val="-10"/>
          <w:sz w:val="17"/>
        </w:rPr>
        <w:t xml:space="preserve"> </w:t>
      </w:r>
      <w:r>
        <w:rPr>
          <w:sz w:val="17"/>
        </w:rPr>
        <w:t>deverá</w:t>
      </w:r>
      <w:r>
        <w:rPr>
          <w:spacing w:val="-9"/>
          <w:sz w:val="17"/>
        </w:rPr>
        <w:t xml:space="preserve"> </w:t>
      </w:r>
      <w:r>
        <w:rPr>
          <w:sz w:val="17"/>
        </w:rPr>
        <w:t>comunicar</w:t>
      </w:r>
      <w:r>
        <w:rPr>
          <w:spacing w:val="-10"/>
          <w:sz w:val="17"/>
        </w:rPr>
        <w:t xml:space="preserve"> </w:t>
      </w:r>
      <w:r>
        <w:rPr>
          <w:sz w:val="17"/>
        </w:rPr>
        <w:t>a</w:t>
      </w:r>
      <w:r>
        <w:rPr>
          <w:spacing w:val="-9"/>
          <w:sz w:val="17"/>
        </w:rPr>
        <w:t xml:space="preserve"> </w:t>
      </w:r>
      <w:r>
        <w:rPr>
          <w:sz w:val="17"/>
        </w:rPr>
        <w:t>CONTRATADA</w:t>
      </w:r>
      <w:r>
        <w:rPr>
          <w:spacing w:val="-10"/>
          <w:sz w:val="17"/>
        </w:rPr>
        <w:t xml:space="preserve"> </w:t>
      </w:r>
      <w:r>
        <w:rPr>
          <w:sz w:val="17"/>
        </w:rPr>
        <w:t>o</w:t>
      </w:r>
      <w:r>
        <w:rPr>
          <w:spacing w:val="-10"/>
          <w:sz w:val="17"/>
        </w:rPr>
        <w:t xml:space="preserve"> </w:t>
      </w:r>
      <w:r>
        <w:rPr>
          <w:sz w:val="17"/>
        </w:rPr>
        <w:t>novo</w:t>
      </w:r>
      <w:r>
        <w:rPr>
          <w:spacing w:val="-9"/>
          <w:sz w:val="17"/>
        </w:rPr>
        <w:t xml:space="preserve"> </w:t>
      </w:r>
      <w:r>
        <w:rPr>
          <w:sz w:val="17"/>
        </w:rPr>
        <w:t>endereço,</w:t>
      </w:r>
      <w:r>
        <w:rPr>
          <w:spacing w:val="-10"/>
          <w:sz w:val="17"/>
        </w:rPr>
        <w:t xml:space="preserve"> </w:t>
      </w:r>
      <w:r>
        <w:rPr>
          <w:sz w:val="17"/>
        </w:rPr>
        <w:t>por</w:t>
      </w:r>
      <w:r>
        <w:rPr>
          <w:spacing w:val="-9"/>
          <w:sz w:val="17"/>
        </w:rPr>
        <w:t xml:space="preserve"> </w:t>
      </w:r>
      <w:r>
        <w:rPr>
          <w:sz w:val="17"/>
        </w:rPr>
        <w:t>escrito</w:t>
      </w:r>
      <w:r>
        <w:rPr>
          <w:spacing w:val="-10"/>
          <w:sz w:val="17"/>
        </w:rPr>
        <w:t xml:space="preserve"> </w:t>
      </w:r>
      <w:r>
        <w:rPr>
          <w:sz w:val="17"/>
        </w:rPr>
        <w:t>e</w:t>
      </w:r>
      <w:r>
        <w:rPr>
          <w:spacing w:val="1"/>
          <w:sz w:val="17"/>
        </w:rPr>
        <w:t xml:space="preserve"> </w:t>
      </w:r>
      <w:r>
        <w:rPr>
          <w:sz w:val="17"/>
        </w:rPr>
        <w:t>com</w:t>
      </w:r>
      <w:r>
        <w:rPr>
          <w:spacing w:val="-2"/>
          <w:sz w:val="17"/>
        </w:rPr>
        <w:t xml:space="preserve"> </w:t>
      </w:r>
      <w:r>
        <w:rPr>
          <w:sz w:val="17"/>
        </w:rPr>
        <w:t>antecedência</w:t>
      </w:r>
      <w:r>
        <w:rPr>
          <w:spacing w:val="-1"/>
          <w:sz w:val="17"/>
        </w:rPr>
        <w:t xml:space="preserve"> </w:t>
      </w:r>
      <w:r>
        <w:rPr>
          <w:sz w:val="17"/>
        </w:rPr>
        <w:t>mínima</w:t>
      </w:r>
      <w:r>
        <w:rPr>
          <w:spacing w:val="-1"/>
          <w:sz w:val="17"/>
        </w:rPr>
        <w:t xml:space="preserve"> </w:t>
      </w:r>
      <w:r>
        <w:rPr>
          <w:sz w:val="17"/>
        </w:rPr>
        <w:t>de</w:t>
      </w:r>
      <w:r>
        <w:rPr>
          <w:spacing w:val="-2"/>
          <w:sz w:val="17"/>
        </w:rPr>
        <w:t xml:space="preserve"> </w:t>
      </w:r>
      <w:r>
        <w:rPr>
          <w:sz w:val="17"/>
        </w:rPr>
        <w:t>2</w:t>
      </w:r>
      <w:r>
        <w:rPr>
          <w:spacing w:val="-1"/>
          <w:sz w:val="17"/>
        </w:rPr>
        <w:t xml:space="preserve"> </w:t>
      </w:r>
      <w:r>
        <w:rPr>
          <w:sz w:val="17"/>
        </w:rPr>
        <w:t>(dois)</w:t>
      </w:r>
      <w:r>
        <w:rPr>
          <w:spacing w:val="-1"/>
          <w:sz w:val="17"/>
        </w:rPr>
        <w:t xml:space="preserve"> </w:t>
      </w:r>
      <w:r>
        <w:rPr>
          <w:sz w:val="17"/>
        </w:rPr>
        <w:t>dias.</w:t>
      </w:r>
    </w:p>
    <w:p>
      <w:pPr>
        <w:pStyle w:val="8"/>
        <w:numPr>
          <w:ilvl w:val="1"/>
          <w:numId w:val="15"/>
        </w:numPr>
        <w:tabs>
          <w:tab w:val="left" w:pos="484"/>
        </w:tabs>
        <w:spacing w:before="86" w:after="0" w:line="240" w:lineRule="auto"/>
        <w:ind w:left="188" w:right="291" w:firstLine="0"/>
        <w:jc w:val="left"/>
        <w:rPr>
          <w:sz w:val="17"/>
        </w:rPr>
      </w:pPr>
      <w:r>
        <w:rPr>
          <w:sz w:val="17"/>
        </w:rPr>
        <w:t>Se</w:t>
      </w:r>
      <w:r>
        <w:rPr>
          <w:spacing w:val="-6"/>
          <w:sz w:val="17"/>
        </w:rPr>
        <w:t xml:space="preserve"> </w:t>
      </w:r>
      <w:r>
        <w:rPr>
          <w:sz w:val="17"/>
        </w:rPr>
        <w:t>a</w:t>
      </w:r>
      <w:r>
        <w:rPr>
          <w:spacing w:val="-5"/>
          <w:sz w:val="17"/>
        </w:rPr>
        <w:t xml:space="preserve"> </w:t>
      </w:r>
      <w:r>
        <w:rPr>
          <w:sz w:val="17"/>
        </w:rPr>
        <w:t>data</w:t>
      </w:r>
      <w:r>
        <w:rPr>
          <w:spacing w:val="-5"/>
          <w:sz w:val="17"/>
        </w:rPr>
        <w:t xml:space="preserve"> </w:t>
      </w:r>
      <w:r>
        <w:rPr>
          <w:sz w:val="17"/>
        </w:rPr>
        <w:t>da</w:t>
      </w:r>
      <w:r>
        <w:rPr>
          <w:spacing w:val="-5"/>
          <w:sz w:val="17"/>
        </w:rPr>
        <w:t xml:space="preserve"> </w:t>
      </w:r>
      <w:r>
        <w:rPr>
          <w:sz w:val="17"/>
        </w:rPr>
        <w:t>entrega</w:t>
      </w:r>
      <w:r>
        <w:rPr>
          <w:spacing w:val="-5"/>
          <w:sz w:val="17"/>
        </w:rPr>
        <w:t xml:space="preserve"> </w:t>
      </w:r>
      <w:r>
        <w:rPr>
          <w:sz w:val="17"/>
        </w:rPr>
        <w:t>coincidir</w:t>
      </w:r>
      <w:r>
        <w:rPr>
          <w:spacing w:val="-6"/>
          <w:sz w:val="17"/>
        </w:rPr>
        <w:t xml:space="preserve"> </w:t>
      </w:r>
      <w:r>
        <w:rPr>
          <w:sz w:val="17"/>
        </w:rPr>
        <w:t>com</w:t>
      </w:r>
      <w:r>
        <w:rPr>
          <w:spacing w:val="-5"/>
          <w:sz w:val="17"/>
        </w:rPr>
        <w:t xml:space="preserve"> </w:t>
      </w:r>
      <w:r>
        <w:rPr>
          <w:sz w:val="17"/>
        </w:rPr>
        <w:t>dia</w:t>
      </w:r>
      <w:r>
        <w:rPr>
          <w:spacing w:val="-5"/>
          <w:sz w:val="17"/>
        </w:rPr>
        <w:t xml:space="preserve"> </w:t>
      </w:r>
      <w:r>
        <w:rPr>
          <w:sz w:val="17"/>
        </w:rPr>
        <w:t>não</w:t>
      </w:r>
      <w:r>
        <w:rPr>
          <w:spacing w:val="-4"/>
          <w:sz w:val="17"/>
        </w:rPr>
        <w:t xml:space="preserve"> </w:t>
      </w:r>
      <w:r>
        <w:rPr>
          <w:sz w:val="17"/>
        </w:rPr>
        <w:t>útil</w:t>
      </w:r>
      <w:r>
        <w:rPr>
          <w:spacing w:val="-5"/>
          <w:sz w:val="17"/>
        </w:rPr>
        <w:t xml:space="preserve"> </w:t>
      </w:r>
      <w:r>
        <w:rPr>
          <w:sz w:val="17"/>
        </w:rPr>
        <w:t>ou</w:t>
      </w:r>
      <w:r>
        <w:rPr>
          <w:spacing w:val="-5"/>
          <w:sz w:val="17"/>
        </w:rPr>
        <w:t xml:space="preserve"> </w:t>
      </w:r>
      <w:r>
        <w:rPr>
          <w:sz w:val="17"/>
        </w:rPr>
        <w:t>em</w:t>
      </w:r>
      <w:r>
        <w:rPr>
          <w:spacing w:val="-5"/>
          <w:sz w:val="17"/>
        </w:rPr>
        <w:t xml:space="preserve"> </w:t>
      </w:r>
      <w:r>
        <w:rPr>
          <w:sz w:val="17"/>
        </w:rPr>
        <w:t>dia</w:t>
      </w:r>
      <w:r>
        <w:rPr>
          <w:spacing w:val="-5"/>
          <w:sz w:val="17"/>
        </w:rPr>
        <w:t xml:space="preserve"> </w:t>
      </w:r>
      <w:r>
        <w:rPr>
          <w:sz w:val="17"/>
        </w:rPr>
        <w:t>que</w:t>
      </w:r>
      <w:r>
        <w:rPr>
          <w:spacing w:val="-5"/>
          <w:sz w:val="17"/>
        </w:rPr>
        <w:t xml:space="preserve"> </w:t>
      </w:r>
      <w:r>
        <w:rPr>
          <w:sz w:val="17"/>
        </w:rPr>
        <w:t>não</w:t>
      </w:r>
      <w:r>
        <w:rPr>
          <w:spacing w:val="-5"/>
          <w:sz w:val="17"/>
        </w:rPr>
        <w:t xml:space="preserve"> </w:t>
      </w:r>
      <w:r>
        <w:rPr>
          <w:sz w:val="17"/>
        </w:rPr>
        <w:t>haja</w:t>
      </w:r>
      <w:r>
        <w:rPr>
          <w:spacing w:val="-5"/>
          <w:sz w:val="17"/>
        </w:rPr>
        <w:t xml:space="preserve"> </w:t>
      </w:r>
      <w:r>
        <w:rPr>
          <w:sz w:val="17"/>
        </w:rPr>
        <w:t>expediente</w:t>
      </w:r>
      <w:r>
        <w:rPr>
          <w:spacing w:val="-5"/>
          <w:sz w:val="17"/>
        </w:rPr>
        <w:t xml:space="preserve"> </w:t>
      </w:r>
      <w:r>
        <w:rPr>
          <w:sz w:val="17"/>
        </w:rPr>
        <w:t>na</w:t>
      </w:r>
      <w:r>
        <w:rPr>
          <w:spacing w:val="-5"/>
          <w:sz w:val="17"/>
        </w:rPr>
        <w:t xml:space="preserve"> </w:t>
      </w:r>
      <w:r>
        <w:rPr>
          <w:sz w:val="17"/>
        </w:rPr>
        <w:t>DPE/RR,</w:t>
      </w:r>
      <w:r>
        <w:rPr>
          <w:spacing w:val="-5"/>
          <w:sz w:val="17"/>
        </w:rPr>
        <w:t xml:space="preserve"> </w:t>
      </w:r>
      <w:r>
        <w:rPr>
          <w:sz w:val="17"/>
        </w:rPr>
        <w:t>a</w:t>
      </w:r>
      <w:r>
        <w:rPr>
          <w:spacing w:val="-5"/>
          <w:sz w:val="17"/>
        </w:rPr>
        <w:t xml:space="preserve"> </w:t>
      </w:r>
      <w:r>
        <w:rPr>
          <w:sz w:val="17"/>
        </w:rPr>
        <w:t>entrega</w:t>
      </w:r>
      <w:r>
        <w:rPr>
          <w:spacing w:val="-6"/>
          <w:sz w:val="17"/>
        </w:rPr>
        <w:t xml:space="preserve"> </w:t>
      </w:r>
      <w:r>
        <w:rPr>
          <w:sz w:val="17"/>
        </w:rPr>
        <w:t>deverá</w:t>
      </w:r>
      <w:r>
        <w:rPr>
          <w:spacing w:val="-5"/>
          <w:sz w:val="17"/>
        </w:rPr>
        <w:t xml:space="preserve"> </w:t>
      </w:r>
      <w:r>
        <w:rPr>
          <w:sz w:val="17"/>
        </w:rPr>
        <w:t>ser</w:t>
      </w:r>
      <w:r>
        <w:rPr>
          <w:spacing w:val="-5"/>
          <w:sz w:val="17"/>
        </w:rPr>
        <w:t xml:space="preserve"> </w:t>
      </w:r>
      <w:r>
        <w:rPr>
          <w:sz w:val="17"/>
        </w:rPr>
        <w:t>postergada</w:t>
      </w:r>
      <w:r>
        <w:rPr>
          <w:spacing w:val="-5"/>
          <w:sz w:val="17"/>
        </w:rPr>
        <w:t xml:space="preserve"> </w:t>
      </w:r>
      <w:r>
        <w:rPr>
          <w:sz w:val="17"/>
        </w:rPr>
        <w:t>para</w:t>
      </w:r>
      <w:r>
        <w:rPr>
          <w:spacing w:val="-5"/>
          <w:sz w:val="17"/>
        </w:rPr>
        <w:t xml:space="preserve"> </w:t>
      </w:r>
      <w:r>
        <w:rPr>
          <w:sz w:val="17"/>
        </w:rPr>
        <w:t>o</w:t>
      </w:r>
      <w:r>
        <w:rPr>
          <w:spacing w:val="-5"/>
          <w:sz w:val="17"/>
        </w:rPr>
        <w:t xml:space="preserve"> </w:t>
      </w:r>
      <w:r>
        <w:rPr>
          <w:sz w:val="17"/>
        </w:rPr>
        <w:t>próximo</w:t>
      </w:r>
      <w:r>
        <w:rPr>
          <w:spacing w:val="-5"/>
          <w:sz w:val="17"/>
        </w:rPr>
        <w:t xml:space="preserve"> </w:t>
      </w:r>
      <w:r>
        <w:rPr>
          <w:sz w:val="17"/>
        </w:rPr>
        <w:t>dia</w:t>
      </w:r>
      <w:r>
        <w:rPr>
          <w:spacing w:val="1"/>
          <w:sz w:val="17"/>
        </w:rPr>
        <w:t xml:space="preserve"> </w:t>
      </w:r>
      <w:r>
        <w:rPr>
          <w:sz w:val="17"/>
        </w:rPr>
        <w:t>útil</w:t>
      </w:r>
      <w:r>
        <w:rPr>
          <w:spacing w:val="-2"/>
          <w:sz w:val="17"/>
        </w:rPr>
        <w:t xml:space="preserve"> </w:t>
      </w:r>
      <w:r>
        <w:rPr>
          <w:sz w:val="17"/>
        </w:rPr>
        <w:t>e</w:t>
      </w:r>
      <w:r>
        <w:rPr>
          <w:spacing w:val="-1"/>
          <w:sz w:val="17"/>
        </w:rPr>
        <w:t xml:space="preserve"> </w:t>
      </w:r>
      <w:r>
        <w:rPr>
          <w:sz w:val="17"/>
        </w:rPr>
        <w:t>deverá</w:t>
      </w:r>
      <w:r>
        <w:rPr>
          <w:spacing w:val="-1"/>
          <w:sz w:val="17"/>
        </w:rPr>
        <w:t xml:space="preserve"> </w:t>
      </w:r>
      <w:r>
        <w:rPr>
          <w:sz w:val="17"/>
        </w:rPr>
        <w:t>ser</w:t>
      </w:r>
      <w:r>
        <w:rPr>
          <w:spacing w:val="-2"/>
          <w:sz w:val="17"/>
        </w:rPr>
        <w:t xml:space="preserve"> </w:t>
      </w:r>
      <w:r>
        <w:rPr>
          <w:sz w:val="17"/>
        </w:rPr>
        <w:t>feita</w:t>
      </w:r>
      <w:r>
        <w:rPr>
          <w:spacing w:val="-1"/>
          <w:sz w:val="17"/>
        </w:rPr>
        <w:t xml:space="preserve"> </w:t>
      </w:r>
      <w:r>
        <w:rPr>
          <w:sz w:val="17"/>
        </w:rPr>
        <w:t>no</w:t>
      </w:r>
      <w:r>
        <w:rPr>
          <w:spacing w:val="-1"/>
          <w:sz w:val="17"/>
        </w:rPr>
        <w:t xml:space="preserve"> </w:t>
      </w:r>
      <w:r>
        <w:rPr>
          <w:sz w:val="17"/>
        </w:rPr>
        <w:t>horário</w:t>
      </w:r>
      <w:r>
        <w:rPr>
          <w:spacing w:val="-2"/>
          <w:sz w:val="17"/>
        </w:rPr>
        <w:t xml:space="preserve"> </w:t>
      </w:r>
      <w:r>
        <w:rPr>
          <w:sz w:val="17"/>
        </w:rPr>
        <w:t>indicado</w:t>
      </w:r>
      <w:r>
        <w:rPr>
          <w:spacing w:val="-1"/>
          <w:sz w:val="17"/>
        </w:rPr>
        <w:t xml:space="preserve"> </w:t>
      </w:r>
      <w:r>
        <w:rPr>
          <w:sz w:val="17"/>
        </w:rPr>
        <w:t>no</w:t>
      </w:r>
      <w:r>
        <w:rPr>
          <w:spacing w:val="-1"/>
          <w:sz w:val="17"/>
        </w:rPr>
        <w:t xml:space="preserve"> </w:t>
      </w:r>
      <w:r>
        <w:rPr>
          <w:sz w:val="17"/>
        </w:rPr>
        <w:t>item</w:t>
      </w:r>
      <w:r>
        <w:rPr>
          <w:spacing w:val="-2"/>
          <w:sz w:val="17"/>
        </w:rPr>
        <w:t xml:space="preserve"> </w:t>
      </w:r>
      <w:r>
        <w:rPr>
          <w:sz w:val="17"/>
        </w:rPr>
        <w:t>5.2.</w:t>
      </w:r>
    </w:p>
    <w:p>
      <w:pPr>
        <w:pStyle w:val="6"/>
        <w:spacing w:before="0"/>
        <w:ind w:left="0"/>
        <w:rPr>
          <w:sz w:val="18"/>
        </w:rPr>
      </w:pPr>
    </w:p>
    <w:p>
      <w:pPr>
        <w:pStyle w:val="3"/>
        <w:numPr>
          <w:ilvl w:val="0"/>
          <w:numId w:val="10"/>
        </w:numPr>
        <w:tabs>
          <w:tab w:val="left" w:pos="356"/>
        </w:tabs>
        <w:spacing w:before="158" w:after="0" w:line="240" w:lineRule="auto"/>
        <w:ind w:left="356" w:right="0" w:hanging="168"/>
        <w:jc w:val="left"/>
      </w:pPr>
      <w:r>
        <w:rPr>
          <w:spacing w:val="-1"/>
        </w:rPr>
        <w:t>DO</w:t>
      </w:r>
      <w:r>
        <w:rPr>
          <w:spacing w:val="-10"/>
        </w:rPr>
        <w:t xml:space="preserve"> </w:t>
      </w:r>
      <w:r>
        <w:rPr>
          <w:spacing w:val="-1"/>
        </w:rPr>
        <w:t>RECEBIMENTO</w:t>
      </w:r>
    </w:p>
    <w:p>
      <w:pPr>
        <w:pStyle w:val="8"/>
        <w:numPr>
          <w:ilvl w:val="1"/>
          <w:numId w:val="10"/>
        </w:numPr>
        <w:tabs>
          <w:tab w:val="left" w:pos="441"/>
        </w:tabs>
        <w:spacing w:before="84" w:after="0" w:line="240" w:lineRule="auto"/>
        <w:ind w:left="188" w:right="295" w:firstLine="0"/>
        <w:jc w:val="both"/>
        <w:rPr>
          <w:sz w:val="17"/>
        </w:rPr>
      </w:pPr>
      <w:r>
        <w:rPr>
          <w:sz w:val="17"/>
        </w:rPr>
        <w:t>O</w:t>
      </w:r>
      <w:r>
        <w:rPr>
          <w:spacing w:val="-7"/>
          <w:sz w:val="17"/>
        </w:rPr>
        <w:t xml:space="preserve"> </w:t>
      </w:r>
      <w:r>
        <w:rPr>
          <w:sz w:val="17"/>
        </w:rPr>
        <w:t>recebimento</w:t>
      </w:r>
      <w:r>
        <w:rPr>
          <w:spacing w:val="-7"/>
          <w:sz w:val="17"/>
        </w:rPr>
        <w:t xml:space="preserve"> </w:t>
      </w:r>
      <w:r>
        <w:rPr>
          <w:sz w:val="17"/>
        </w:rPr>
        <w:t>dos</w:t>
      </w:r>
      <w:r>
        <w:rPr>
          <w:spacing w:val="-6"/>
          <w:sz w:val="17"/>
        </w:rPr>
        <w:t xml:space="preserve"> </w:t>
      </w:r>
      <w:r>
        <w:rPr>
          <w:sz w:val="17"/>
        </w:rPr>
        <w:t>itens</w:t>
      </w:r>
      <w:r>
        <w:rPr>
          <w:spacing w:val="-7"/>
          <w:sz w:val="17"/>
        </w:rPr>
        <w:t xml:space="preserve"> </w:t>
      </w:r>
      <w:r>
        <w:rPr>
          <w:sz w:val="17"/>
        </w:rPr>
        <w:t>deste</w:t>
      </w:r>
      <w:r>
        <w:rPr>
          <w:spacing w:val="-7"/>
          <w:sz w:val="17"/>
        </w:rPr>
        <w:t xml:space="preserve"> </w:t>
      </w:r>
      <w:r>
        <w:rPr>
          <w:sz w:val="17"/>
        </w:rPr>
        <w:t>Projeto</w:t>
      </w:r>
      <w:r>
        <w:rPr>
          <w:spacing w:val="-6"/>
          <w:sz w:val="17"/>
        </w:rPr>
        <w:t xml:space="preserve"> </w:t>
      </w:r>
      <w:r>
        <w:rPr>
          <w:sz w:val="17"/>
        </w:rPr>
        <w:t>Básico</w:t>
      </w:r>
      <w:r>
        <w:rPr>
          <w:spacing w:val="-7"/>
          <w:sz w:val="17"/>
        </w:rPr>
        <w:t xml:space="preserve"> </w:t>
      </w:r>
      <w:r>
        <w:rPr>
          <w:sz w:val="17"/>
        </w:rPr>
        <w:t>se</w:t>
      </w:r>
      <w:r>
        <w:rPr>
          <w:spacing w:val="-6"/>
          <w:sz w:val="17"/>
        </w:rPr>
        <w:t xml:space="preserve"> </w:t>
      </w:r>
      <w:r>
        <w:rPr>
          <w:sz w:val="17"/>
        </w:rPr>
        <w:t>dará</w:t>
      </w:r>
      <w:r>
        <w:rPr>
          <w:spacing w:val="-7"/>
          <w:sz w:val="17"/>
        </w:rPr>
        <w:t xml:space="preserve"> </w:t>
      </w:r>
      <w:r>
        <w:rPr>
          <w:sz w:val="17"/>
        </w:rPr>
        <w:t>em</w:t>
      </w:r>
      <w:r>
        <w:rPr>
          <w:spacing w:val="-7"/>
          <w:sz w:val="17"/>
        </w:rPr>
        <w:t xml:space="preserve"> </w:t>
      </w:r>
      <w:r>
        <w:rPr>
          <w:sz w:val="17"/>
        </w:rPr>
        <w:t>conformidade</w:t>
      </w:r>
      <w:r>
        <w:rPr>
          <w:spacing w:val="-6"/>
          <w:sz w:val="17"/>
        </w:rPr>
        <w:t xml:space="preserve"> </w:t>
      </w:r>
      <w:r>
        <w:rPr>
          <w:sz w:val="17"/>
        </w:rPr>
        <w:t>com</w:t>
      </w:r>
      <w:r>
        <w:rPr>
          <w:spacing w:val="-7"/>
          <w:sz w:val="17"/>
        </w:rPr>
        <w:t xml:space="preserve"> </w:t>
      </w:r>
      <w:r>
        <w:rPr>
          <w:sz w:val="17"/>
        </w:rPr>
        <w:t>o</w:t>
      </w:r>
      <w:r>
        <w:rPr>
          <w:spacing w:val="-7"/>
          <w:sz w:val="17"/>
        </w:rPr>
        <w:t xml:space="preserve"> </w:t>
      </w:r>
      <w:r>
        <w:rPr>
          <w:sz w:val="17"/>
        </w:rPr>
        <w:t>artigo</w:t>
      </w:r>
      <w:r>
        <w:rPr>
          <w:spacing w:val="-6"/>
          <w:sz w:val="17"/>
        </w:rPr>
        <w:t xml:space="preserve"> </w:t>
      </w:r>
      <w:r>
        <w:rPr>
          <w:sz w:val="17"/>
        </w:rPr>
        <w:t>73,</w:t>
      </w:r>
      <w:r>
        <w:rPr>
          <w:spacing w:val="-7"/>
          <w:sz w:val="17"/>
        </w:rPr>
        <w:t xml:space="preserve"> </w:t>
      </w:r>
      <w:r>
        <w:rPr>
          <w:sz w:val="17"/>
        </w:rPr>
        <w:t>inciso</w:t>
      </w:r>
      <w:r>
        <w:rPr>
          <w:spacing w:val="-6"/>
          <w:sz w:val="17"/>
        </w:rPr>
        <w:t xml:space="preserve"> </w:t>
      </w:r>
      <w:r>
        <w:rPr>
          <w:sz w:val="17"/>
        </w:rPr>
        <w:t>II,</w:t>
      </w:r>
      <w:r>
        <w:rPr>
          <w:spacing w:val="-7"/>
          <w:sz w:val="17"/>
        </w:rPr>
        <w:t xml:space="preserve"> </w:t>
      </w:r>
      <w:r>
        <w:rPr>
          <w:sz w:val="17"/>
        </w:rPr>
        <w:t>alíneas</w:t>
      </w:r>
      <w:r>
        <w:rPr>
          <w:spacing w:val="-7"/>
          <w:sz w:val="17"/>
        </w:rPr>
        <w:t xml:space="preserve"> </w:t>
      </w:r>
      <w:r>
        <w:rPr>
          <w:sz w:val="17"/>
        </w:rPr>
        <w:t>"a"</w:t>
      </w:r>
      <w:r>
        <w:rPr>
          <w:spacing w:val="-6"/>
          <w:sz w:val="17"/>
        </w:rPr>
        <w:t xml:space="preserve"> </w:t>
      </w:r>
      <w:r>
        <w:rPr>
          <w:sz w:val="17"/>
        </w:rPr>
        <w:t>e</w:t>
      </w:r>
      <w:r>
        <w:rPr>
          <w:spacing w:val="-7"/>
          <w:sz w:val="17"/>
        </w:rPr>
        <w:t xml:space="preserve"> </w:t>
      </w:r>
      <w:r>
        <w:rPr>
          <w:sz w:val="17"/>
        </w:rPr>
        <w:t>"b",</w:t>
      </w:r>
      <w:r>
        <w:rPr>
          <w:spacing w:val="-6"/>
          <w:sz w:val="17"/>
        </w:rPr>
        <w:t xml:space="preserve"> </w:t>
      </w:r>
      <w:r>
        <w:rPr>
          <w:sz w:val="17"/>
        </w:rPr>
        <w:t>da</w:t>
      </w:r>
      <w:r>
        <w:rPr>
          <w:spacing w:val="-7"/>
          <w:sz w:val="17"/>
        </w:rPr>
        <w:t xml:space="preserve"> </w:t>
      </w:r>
      <w:r>
        <w:rPr>
          <w:sz w:val="17"/>
        </w:rPr>
        <w:t>Lei</w:t>
      </w:r>
      <w:r>
        <w:rPr>
          <w:spacing w:val="-7"/>
          <w:sz w:val="17"/>
        </w:rPr>
        <w:t xml:space="preserve"> </w:t>
      </w:r>
      <w:r>
        <w:rPr>
          <w:sz w:val="17"/>
        </w:rPr>
        <w:t>8.666/1993,</w:t>
      </w:r>
      <w:r>
        <w:rPr>
          <w:spacing w:val="-6"/>
          <w:sz w:val="17"/>
        </w:rPr>
        <w:t xml:space="preserve"> </w:t>
      </w:r>
      <w:r>
        <w:rPr>
          <w:sz w:val="17"/>
        </w:rPr>
        <w:t>com</w:t>
      </w:r>
      <w:r>
        <w:rPr>
          <w:spacing w:val="-7"/>
          <w:sz w:val="17"/>
        </w:rPr>
        <w:t xml:space="preserve"> </w:t>
      </w:r>
      <w:r>
        <w:rPr>
          <w:sz w:val="17"/>
        </w:rPr>
        <w:t>Termo</w:t>
      </w:r>
      <w:r>
        <w:rPr>
          <w:spacing w:val="1"/>
          <w:sz w:val="17"/>
        </w:rPr>
        <w:t xml:space="preserve"> </w:t>
      </w:r>
      <w:r>
        <w:rPr>
          <w:sz w:val="17"/>
        </w:rPr>
        <w:t>de</w:t>
      </w:r>
      <w:r>
        <w:rPr>
          <w:spacing w:val="-2"/>
          <w:sz w:val="17"/>
        </w:rPr>
        <w:t xml:space="preserve"> </w:t>
      </w:r>
      <w:r>
        <w:rPr>
          <w:sz w:val="17"/>
        </w:rPr>
        <w:t>Recebimento</w:t>
      </w:r>
      <w:r>
        <w:rPr>
          <w:spacing w:val="-2"/>
          <w:sz w:val="17"/>
        </w:rPr>
        <w:t xml:space="preserve"> </w:t>
      </w:r>
      <w:r>
        <w:rPr>
          <w:sz w:val="17"/>
        </w:rPr>
        <w:t>Provisório</w:t>
      </w:r>
      <w:r>
        <w:rPr>
          <w:spacing w:val="-2"/>
          <w:sz w:val="17"/>
        </w:rPr>
        <w:t xml:space="preserve"> </w:t>
      </w:r>
      <w:r>
        <w:rPr>
          <w:sz w:val="17"/>
        </w:rPr>
        <w:t>e</w:t>
      </w:r>
      <w:r>
        <w:rPr>
          <w:spacing w:val="-1"/>
          <w:sz w:val="17"/>
        </w:rPr>
        <w:t xml:space="preserve"> </w:t>
      </w:r>
      <w:r>
        <w:rPr>
          <w:sz w:val="17"/>
        </w:rPr>
        <w:t>Termo</w:t>
      </w:r>
      <w:r>
        <w:rPr>
          <w:spacing w:val="-2"/>
          <w:sz w:val="17"/>
        </w:rPr>
        <w:t xml:space="preserve"> </w:t>
      </w:r>
      <w:r>
        <w:rPr>
          <w:sz w:val="17"/>
        </w:rPr>
        <w:t>de</w:t>
      </w:r>
      <w:r>
        <w:rPr>
          <w:spacing w:val="-2"/>
          <w:sz w:val="17"/>
        </w:rPr>
        <w:t xml:space="preserve"> </w:t>
      </w:r>
      <w:r>
        <w:rPr>
          <w:sz w:val="17"/>
        </w:rPr>
        <w:t>Recebimento</w:t>
      </w:r>
      <w:r>
        <w:rPr>
          <w:spacing w:val="-1"/>
          <w:sz w:val="17"/>
        </w:rPr>
        <w:t xml:space="preserve"> </w:t>
      </w:r>
      <w:r>
        <w:rPr>
          <w:sz w:val="17"/>
        </w:rPr>
        <w:t>Definitivo.</w:t>
      </w:r>
    </w:p>
    <w:p>
      <w:pPr>
        <w:pStyle w:val="8"/>
        <w:numPr>
          <w:ilvl w:val="2"/>
          <w:numId w:val="10"/>
        </w:numPr>
        <w:tabs>
          <w:tab w:val="left" w:pos="571"/>
        </w:tabs>
        <w:spacing w:before="85" w:after="0" w:line="240" w:lineRule="auto"/>
        <w:ind w:left="188" w:right="294" w:firstLine="0"/>
        <w:jc w:val="both"/>
        <w:rPr>
          <w:sz w:val="17"/>
        </w:rPr>
      </w:pPr>
      <w:r>
        <w:rPr>
          <w:sz w:val="17"/>
        </w:rPr>
        <w:t>O</w:t>
      </w:r>
      <w:r>
        <w:rPr>
          <w:spacing w:val="-4"/>
          <w:sz w:val="17"/>
        </w:rPr>
        <w:t xml:space="preserve"> </w:t>
      </w:r>
      <w:r>
        <w:rPr>
          <w:sz w:val="17"/>
        </w:rPr>
        <w:t>Termo</w:t>
      </w:r>
      <w:r>
        <w:rPr>
          <w:spacing w:val="-4"/>
          <w:sz w:val="17"/>
        </w:rPr>
        <w:t xml:space="preserve"> </w:t>
      </w:r>
      <w:r>
        <w:rPr>
          <w:sz w:val="17"/>
        </w:rPr>
        <w:t>de</w:t>
      </w:r>
      <w:r>
        <w:rPr>
          <w:spacing w:val="-3"/>
          <w:sz w:val="17"/>
        </w:rPr>
        <w:t xml:space="preserve"> </w:t>
      </w:r>
      <w:r>
        <w:rPr>
          <w:sz w:val="17"/>
        </w:rPr>
        <w:t>Recebimento</w:t>
      </w:r>
      <w:r>
        <w:rPr>
          <w:spacing w:val="-4"/>
          <w:sz w:val="17"/>
        </w:rPr>
        <w:t xml:space="preserve"> </w:t>
      </w:r>
      <w:r>
        <w:rPr>
          <w:sz w:val="17"/>
        </w:rPr>
        <w:t>Provisório</w:t>
      </w:r>
      <w:r>
        <w:rPr>
          <w:spacing w:val="-4"/>
          <w:sz w:val="17"/>
        </w:rPr>
        <w:t xml:space="preserve"> </w:t>
      </w:r>
      <w:r>
        <w:rPr>
          <w:sz w:val="17"/>
        </w:rPr>
        <w:t>será</w:t>
      </w:r>
      <w:r>
        <w:rPr>
          <w:spacing w:val="-3"/>
          <w:sz w:val="17"/>
        </w:rPr>
        <w:t xml:space="preserve"> </w:t>
      </w:r>
      <w:r>
        <w:rPr>
          <w:sz w:val="17"/>
        </w:rPr>
        <w:t>emitido</w:t>
      </w:r>
      <w:r>
        <w:rPr>
          <w:spacing w:val="-4"/>
          <w:sz w:val="17"/>
        </w:rPr>
        <w:t xml:space="preserve"> </w:t>
      </w:r>
      <w:r>
        <w:rPr>
          <w:sz w:val="17"/>
        </w:rPr>
        <w:t>e</w:t>
      </w:r>
      <w:r>
        <w:rPr>
          <w:spacing w:val="-4"/>
          <w:sz w:val="17"/>
        </w:rPr>
        <w:t xml:space="preserve"> </w:t>
      </w:r>
      <w:r>
        <w:rPr>
          <w:sz w:val="17"/>
        </w:rPr>
        <w:t>assinado</w:t>
      </w:r>
      <w:r>
        <w:rPr>
          <w:spacing w:val="-3"/>
          <w:sz w:val="17"/>
        </w:rPr>
        <w:t xml:space="preserve"> </w:t>
      </w:r>
      <w:r>
        <w:rPr>
          <w:sz w:val="17"/>
        </w:rPr>
        <w:t>pelo</w:t>
      </w:r>
      <w:r>
        <w:rPr>
          <w:spacing w:val="-4"/>
          <w:sz w:val="17"/>
        </w:rPr>
        <w:t xml:space="preserve"> </w:t>
      </w:r>
      <w:r>
        <w:rPr>
          <w:sz w:val="17"/>
        </w:rPr>
        <w:t>Fiscal</w:t>
      </w:r>
      <w:r>
        <w:rPr>
          <w:spacing w:val="-4"/>
          <w:sz w:val="17"/>
        </w:rPr>
        <w:t xml:space="preserve"> </w:t>
      </w:r>
      <w:r>
        <w:rPr>
          <w:sz w:val="17"/>
        </w:rPr>
        <w:t>do</w:t>
      </w:r>
      <w:r>
        <w:rPr>
          <w:spacing w:val="-3"/>
          <w:sz w:val="17"/>
        </w:rPr>
        <w:t xml:space="preserve"> </w:t>
      </w:r>
      <w:r>
        <w:rPr>
          <w:sz w:val="17"/>
        </w:rPr>
        <w:t>Contrato</w:t>
      </w:r>
      <w:r>
        <w:rPr>
          <w:spacing w:val="-4"/>
          <w:sz w:val="17"/>
        </w:rPr>
        <w:t xml:space="preserve"> </w:t>
      </w:r>
      <w:r>
        <w:rPr>
          <w:sz w:val="17"/>
        </w:rPr>
        <w:t>ou,</w:t>
      </w:r>
      <w:r>
        <w:rPr>
          <w:spacing w:val="-4"/>
          <w:sz w:val="17"/>
        </w:rPr>
        <w:t xml:space="preserve"> </w:t>
      </w:r>
      <w:r>
        <w:rPr>
          <w:sz w:val="17"/>
        </w:rPr>
        <w:t>na</w:t>
      </w:r>
      <w:r>
        <w:rPr>
          <w:spacing w:val="-3"/>
          <w:sz w:val="17"/>
        </w:rPr>
        <w:t xml:space="preserve"> </w:t>
      </w:r>
      <w:r>
        <w:rPr>
          <w:sz w:val="17"/>
        </w:rPr>
        <w:t>falta</w:t>
      </w:r>
      <w:r>
        <w:rPr>
          <w:spacing w:val="-4"/>
          <w:sz w:val="17"/>
        </w:rPr>
        <w:t xml:space="preserve"> </w:t>
      </w:r>
      <w:r>
        <w:rPr>
          <w:sz w:val="17"/>
        </w:rPr>
        <w:t>deste,</w:t>
      </w:r>
      <w:r>
        <w:rPr>
          <w:spacing w:val="-4"/>
          <w:sz w:val="17"/>
        </w:rPr>
        <w:t xml:space="preserve"> </w:t>
      </w:r>
      <w:r>
        <w:rPr>
          <w:sz w:val="17"/>
        </w:rPr>
        <w:t>pelo</w:t>
      </w:r>
      <w:r>
        <w:rPr>
          <w:spacing w:val="-3"/>
          <w:sz w:val="17"/>
        </w:rPr>
        <w:t xml:space="preserve"> </w:t>
      </w:r>
      <w:r>
        <w:rPr>
          <w:sz w:val="17"/>
        </w:rPr>
        <w:t>Fiscal</w:t>
      </w:r>
      <w:r>
        <w:rPr>
          <w:spacing w:val="-4"/>
          <w:sz w:val="17"/>
        </w:rPr>
        <w:t xml:space="preserve"> </w:t>
      </w:r>
      <w:r>
        <w:rPr>
          <w:sz w:val="17"/>
        </w:rPr>
        <w:t>Substituto,</w:t>
      </w:r>
      <w:r>
        <w:rPr>
          <w:spacing w:val="-4"/>
          <w:sz w:val="17"/>
        </w:rPr>
        <w:t xml:space="preserve"> </w:t>
      </w:r>
      <w:r>
        <w:rPr>
          <w:sz w:val="17"/>
        </w:rPr>
        <w:t>no</w:t>
      </w:r>
      <w:r>
        <w:rPr>
          <w:spacing w:val="-3"/>
          <w:sz w:val="17"/>
        </w:rPr>
        <w:t xml:space="preserve"> </w:t>
      </w:r>
      <w:r>
        <w:rPr>
          <w:sz w:val="17"/>
        </w:rPr>
        <w:t>ato</w:t>
      </w:r>
      <w:r>
        <w:rPr>
          <w:spacing w:val="-4"/>
          <w:sz w:val="17"/>
        </w:rPr>
        <w:t xml:space="preserve"> </w:t>
      </w:r>
      <w:r>
        <w:rPr>
          <w:sz w:val="17"/>
        </w:rPr>
        <w:t>da</w:t>
      </w:r>
      <w:r>
        <w:rPr>
          <w:spacing w:val="-4"/>
          <w:sz w:val="17"/>
        </w:rPr>
        <w:t xml:space="preserve"> </w:t>
      </w:r>
      <w:r>
        <w:rPr>
          <w:sz w:val="17"/>
        </w:rPr>
        <w:t>entrega</w:t>
      </w:r>
      <w:r>
        <w:rPr>
          <w:spacing w:val="1"/>
          <w:sz w:val="17"/>
        </w:rPr>
        <w:t xml:space="preserve"> </w:t>
      </w:r>
      <w:r>
        <w:rPr>
          <w:sz w:val="17"/>
        </w:rPr>
        <w:t>dos itens para efeito de posterior verificação da conformidade com a especificação do Projeto Básico, não importando na aceitação definitiva dos</w:t>
      </w:r>
      <w:r>
        <w:rPr>
          <w:spacing w:val="1"/>
          <w:sz w:val="17"/>
        </w:rPr>
        <w:t xml:space="preserve"> </w:t>
      </w:r>
      <w:r>
        <w:rPr>
          <w:sz w:val="17"/>
        </w:rPr>
        <w:t>itens.</w:t>
      </w:r>
    </w:p>
    <w:p>
      <w:pPr>
        <w:pStyle w:val="8"/>
        <w:numPr>
          <w:ilvl w:val="2"/>
          <w:numId w:val="10"/>
        </w:numPr>
        <w:tabs>
          <w:tab w:val="left" w:pos="569"/>
        </w:tabs>
        <w:spacing w:before="86" w:after="0" w:line="240" w:lineRule="auto"/>
        <w:ind w:left="188" w:right="291" w:firstLine="0"/>
        <w:jc w:val="both"/>
        <w:rPr>
          <w:sz w:val="17"/>
        </w:rPr>
      </w:pPr>
      <w:r>
        <w:rPr>
          <w:sz w:val="17"/>
        </w:rPr>
        <w:t>O</w:t>
      </w:r>
      <w:r>
        <w:rPr>
          <w:spacing w:val="-6"/>
          <w:sz w:val="17"/>
        </w:rPr>
        <w:t xml:space="preserve"> </w:t>
      </w:r>
      <w:r>
        <w:rPr>
          <w:sz w:val="17"/>
        </w:rPr>
        <w:t>Termo</w:t>
      </w:r>
      <w:r>
        <w:rPr>
          <w:spacing w:val="-6"/>
          <w:sz w:val="17"/>
        </w:rPr>
        <w:t xml:space="preserve"> </w:t>
      </w:r>
      <w:r>
        <w:rPr>
          <w:sz w:val="17"/>
        </w:rPr>
        <w:t>de</w:t>
      </w:r>
      <w:r>
        <w:rPr>
          <w:spacing w:val="-6"/>
          <w:sz w:val="17"/>
        </w:rPr>
        <w:t xml:space="preserve"> </w:t>
      </w:r>
      <w:r>
        <w:rPr>
          <w:sz w:val="17"/>
        </w:rPr>
        <w:t>Recebimento</w:t>
      </w:r>
      <w:r>
        <w:rPr>
          <w:spacing w:val="-6"/>
          <w:sz w:val="17"/>
        </w:rPr>
        <w:t xml:space="preserve"> </w:t>
      </w:r>
      <w:r>
        <w:rPr>
          <w:sz w:val="17"/>
        </w:rPr>
        <w:t>Definitivo</w:t>
      </w:r>
      <w:r>
        <w:rPr>
          <w:spacing w:val="-5"/>
          <w:sz w:val="17"/>
        </w:rPr>
        <w:t xml:space="preserve"> </w:t>
      </w:r>
      <w:r>
        <w:rPr>
          <w:sz w:val="17"/>
        </w:rPr>
        <w:t>será</w:t>
      </w:r>
      <w:r>
        <w:rPr>
          <w:spacing w:val="-6"/>
          <w:sz w:val="17"/>
        </w:rPr>
        <w:t xml:space="preserve"> </w:t>
      </w:r>
      <w:r>
        <w:rPr>
          <w:sz w:val="17"/>
        </w:rPr>
        <w:t>emitido</w:t>
      </w:r>
      <w:r>
        <w:rPr>
          <w:spacing w:val="-6"/>
          <w:sz w:val="17"/>
        </w:rPr>
        <w:t xml:space="preserve"> </w:t>
      </w:r>
      <w:r>
        <w:rPr>
          <w:sz w:val="17"/>
        </w:rPr>
        <w:t>e</w:t>
      </w:r>
      <w:r>
        <w:rPr>
          <w:spacing w:val="-6"/>
          <w:sz w:val="17"/>
        </w:rPr>
        <w:t xml:space="preserve"> </w:t>
      </w:r>
      <w:r>
        <w:rPr>
          <w:sz w:val="17"/>
        </w:rPr>
        <w:t>assinado</w:t>
      </w:r>
      <w:r>
        <w:rPr>
          <w:spacing w:val="-5"/>
          <w:sz w:val="17"/>
        </w:rPr>
        <w:t xml:space="preserve"> </w:t>
      </w:r>
      <w:r>
        <w:rPr>
          <w:sz w:val="17"/>
        </w:rPr>
        <w:t>pelo</w:t>
      </w:r>
      <w:r>
        <w:rPr>
          <w:spacing w:val="-6"/>
          <w:sz w:val="17"/>
        </w:rPr>
        <w:t xml:space="preserve"> </w:t>
      </w:r>
      <w:r>
        <w:rPr>
          <w:sz w:val="17"/>
        </w:rPr>
        <w:t>Fiscal</w:t>
      </w:r>
      <w:r>
        <w:rPr>
          <w:spacing w:val="-6"/>
          <w:sz w:val="17"/>
        </w:rPr>
        <w:t xml:space="preserve"> </w:t>
      </w:r>
      <w:r>
        <w:rPr>
          <w:sz w:val="17"/>
        </w:rPr>
        <w:t>do</w:t>
      </w:r>
      <w:r>
        <w:rPr>
          <w:spacing w:val="-6"/>
          <w:sz w:val="17"/>
        </w:rPr>
        <w:t xml:space="preserve"> </w:t>
      </w:r>
      <w:r>
        <w:rPr>
          <w:sz w:val="17"/>
        </w:rPr>
        <w:t>Contrato</w:t>
      </w:r>
      <w:r>
        <w:rPr>
          <w:spacing w:val="-6"/>
          <w:sz w:val="17"/>
        </w:rPr>
        <w:t xml:space="preserve"> </w:t>
      </w:r>
      <w:r>
        <w:rPr>
          <w:sz w:val="17"/>
        </w:rPr>
        <w:t>ou,</w:t>
      </w:r>
      <w:r>
        <w:rPr>
          <w:spacing w:val="-5"/>
          <w:sz w:val="17"/>
        </w:rPr>
        <w:t xml:space="preserve"> </w:t>
      </w:r>
      <w:r>
        <w:rPr>
          <w:sz w:val="17"/>
        </w:rPr>
        <w:t>na</w:t>
      </w:r>
      <w:r>
        <w:rPr>
          <w:spacing w:val="-6"/>
          <w:sz w:val="17"/>
        </w:rPr>
        <w:t xml:space="preserve"> </w:t>
      </w:r>
      <w:r>
        <w:rPr>
          <w:sz w:val="17"/>
        </w:rPr>
        <w:t>falta</w:t>
      </w:r>
      <w:r>
        <w:rPr>
          <w:spacing w:val="-6"/>
          <w:sz w:val="17"/>
        </w:rPr>
        <w:t xml:space="preserve"> </w:t>
      </w:r>
      <w:r>
        <w:rPr>
          <w:sz w:val="17"/>
        </w:rPr>
        <w:t>deste,</w:t>
      </w:r>
      <w:r>
        <w:rPr>
          <w:spacing w:val="-6"/>
          <w:sz w:val="17"/>
        </w:rPr>
        <w:t xml:space="preserve"> </w:t>
      </w:r>
      <w:r>
        <w:rPr>
          <w:sz w:val="17"/>
        </w:rPr>
        <w:t>pelo</w:t>
      </w:r>
      <w:r>
        <w:rPr>
          <w:spacing w:val="-5"/>
          <w:sz w:val="17"/>
        </w:rPr>
        <w:t xml:space="preserve"> </w:t>
      </w:r>
      <w:r>
        <w:rPr>
          <w:sz w:val="17"/>
        </w:rPr>
        <w:t>Fiscal</w:t>
      </w:r>
      <w:r>
        <w:rPr>
          <w:spacing w:val="-6"/>
          <w:sz w:val="17"/>
        </w:rPr>
        <w:t xml:space="preserve"> </w:t>
      </w:r>
      <w:r>
        <w:rPr>
          <w:sz w:val="17"/>
        </w:rPr>
        <w:t>Substituto,</w:t>
      </w:r>
      <w:r>
        <w:rPr>
          <w:spacing w:val="-6"/>
          <w:sz w:val="17"/>
        </w:rPr>
        <w:t xml:space="preserve"> </w:t>
      </w:r>
      <w:r>
        <w:rPr>
          <w:sz w:val="17"/>
        </w:rPr>
        <w:t>após</w:t>
      </w:r>
      <w:r>
        <w:rPr>
          <w:spacing w:val="-6"/>
          <w:sz w:val="17"/>
        </w:rPr>
        <w:t xml:space="preserve"> </w:t>
      </w:r>
      <w:r>
        <w:rPr>
          <w:sz w:val="17"/>
        </w:rPr>
        <w:t>a</w:t>
      </w:r>
      <w:r>
        <w:rPr>
          <w:spacing w:val="-6"/>
          <w:sz w:val="17"/>
        </w:rPr>
        <w:t xml:space="preserve"> </w:t>
      </w:r>
      <w:r>
        <w:rPr>
          <w:sz w:val="17"/>
        </w:rPr>
        <w:t>verificação</w:t>
      </w:r>
      <w:r>
        <w:rPr>
          <w:spacing w:val="1"/>
          <w:sz w:val="17"/>
        </w:rPr>
        <w:t xml:space="preserve"> </w:t>
      </w:r>
      <w:r>
        <w:rPr>
          <w:sz w:val="17"/>
        </w:rPr>
        <w:t>da</w:t>
      </w:r>
      <w:r>
        <w:rPr>
          <w:spacing w:val="24"/>
          <w:sz w:val="17"/>
        </w:rPr>
        <w:t xml:space="preserve"> </w:t>
      </w:r>
      <w:r>
        <w:rPr>
          <w:sz w:val="17"/>
        </w:rPr>
        <w:t>qualidade,</w:t>
      </w:r>
      <w:r>
        <w:rPr>
          <w:spacing w:val="25"/>
          <w:sz w:val="17"/>
        </w:rPr>
        <w:t xml:space="preserve"> </w:t>
      </w:r>
      <w:r>
        <w:rPr>
          <w:sz w:val="17"/>
        </w:rPr>
        <w:t>quantidade</w:t>
      </w:r>
      <w:r>
        <w:rPr>
          <w:spacing w:val="24"/>
          <w:sz w:val="17"/>
        </w:rPr>
        <w:t xml:space="preserve"> </w:t>
      </w:r>
      <w:r>
        <w:rPr>
          <w:sz w:val="17"/>
        </w:rPr>
        <w:t>e</w:t>
      </w:r>
      <w:r>
        <w:rPr>
          <w:spacing w:val="24"/>
          <w:sz w:val="17"/>
        </w:rPr>
        <w:t xml:space="preserve"> </w:t>
      </w:r>
      <w:r>
        <w:rPr>
          <w:sz w:val="17"/>
        </w:rPr>
        <w:t>demais</w:t>
      </w:r>
      <w:r>
        <w:rPr>
          <w:spacing w:val="25"/>
          <w:sz w:val="17"/>
        </w:rPr>
        <w:t xml:space="preserve"> </w:t>
      </w:r>
      <w:r>
        <w:rPr>
          <w:sz w:val="17"/>
        </w:rPr>
        <w:t>especificações</w:t>
      </w:r>
      <w:r>
        <w:rPr>
          <w:spacing w:val="24"/>
          <w:sz w:val="17"/>
        </w:rPr>
        <w:t xml:space="preserve"> </w:t>
      </w:r>
      <w:r>
        <w:rPr>
          <w:sz w:val="17"/>
        </w:rPr>
        <w:t>dos</w:t>
      </w:r>
      <w:r>
        <w:rPr>
          <w:spacing w:val="25"/>
          <w:sz w:val="17"/>
        </w:rPr>
        <w:t xml:space="preserve"> </w:t>
      </w:r>
      <w:r>
        <w:rPr>
          <w:sz w:val="17"/>
        </w:rPr>
        <w:t>itens,</w:t>
      </w:r>
      <w:r>
        <w:rPr>
          <w:spacing w:val="25"/>
          <w:sz w:val="17"/>
        </w:rPr>
        <w:t xml:space="preserve"> </w:t>
      </w:r>
      <w:r>
        <w:rPr>
          <w:sz w:val="17"/>
        </w:rPr>
        <w:t>em</w:t>
      </w:r>
      <w:r>
        <w:rPr>
          <w:spacing w:val="24"/>
          <w:sz w:val="17"/>
        </w:rPr>
        <w:t xml:space="preserve"> </w:t>
      </w:r>
      <w:r>
        <w:rPr>
          <w:sz w:val="17"/>
        </w:rPr>
        <w:t>um</w:t>
      </w:r>
      <w:r>
        <w:rPr>
          <w:spacing w:val="25"/>
          <w:sz w:val="17"/>
        </w:rPr>
        <w:t xml:space="preserve"> </w:t>
      </w:r>
      <w:r>
        <w:rPr>
          <w:sz w:val="17"/>
        </w:rPr>
        <w:t>prazo</w:t>
      </w:r>
      <w:r>
        <w:rPr>
          <w:spacing w:val="25"/>
          <w:sz w:val="17"/>
        </w:rPr>
        <w:t xml:space="preserve"> </w:t>
      </w:r>
      <w:r>
        <w:rPr>
          <w:sz w:val="17"/>
        </w:rPr>
        <w:t>de</w:t>
      </w:r>
      <w:r>
        <w:rPr>
          <w:spacing w:val="24"/>
          <w:sz w:val="17"/>
        </w:rPr>
        <w:t xml:space="preserve"> </w:t>
      </w:r>
      <w:r>
        <w:rPr>
          <w:sz w:val="17"/>
        </w:rPr>
        <w:t>até</w:t>
      </w:r>
      <w:r>
        <w:rPr>
          <w:spacing w:val="25"/>
          <w:sz w:val="17"/>
        </w:rPr>
        <w:t xml:space="preserve"> </w:t>
      </w:r>
      <w:r>
        <w:rPr>
          <w:sz w:val="17"/>
        </w:rPr>
        <w:t>10</w:t>
      </w:r>
      <w:r>
        <w:rPr>
          <w:spacing w:val="25"/>
          <w:sz w:val="17"/>
        </w:rPr>
        <w:t xml:space="preserve"> </w:t>
      </w:r>
      <w:r>
        <w:rPr>
          <w:sz w:val="17"/>
        </w:rPr>
        <w:t>(dez)</w:t>
      </w:r>
      <w:r>
        <w:rPr>
          <w:spacing w:val="24"/>
          <w:sz w:val="17"/>
        </w:rPr>
        <w:t xml:space="preserve"> </w:t>
      </w:r>
      <w:r>
        <w:rPr>
          <w:sz w:val="17"/>
        </w:rPr>
        <w:t>dias</w:t>
      </w:r>
      <w:r>
        <w:rPr>
          <w:spacing w:val="25"/>
          <w:sz w:val="17"/>
        </w:rPr>
        <w:t xml:space="preserve"> </w:t>
      </w:r>
      <w:r>
        <w:rPr>
          <w:sz w:val="17"/>
        </w:rPr>
        <w:t>da</w:t>
      </w:r>
      <w:r>
        <w:rPr>
          <w:spacing w:val="25"/>
          <w:sz w:val="17"/>
        </w:rPr>
        <w:t xml:space="preserve"> </w:t>
      </w:r>
      <w:r>
        <w:rPr>
          <w:sz w:val="17"/>
        </w:rPr>
        <w:t>data</w:t>
      </w:r>
      <w:r>
        <w:rPr>
          <w:spacing w:val="24"/>
          <w:sz w:val="17"/>
        </w:rPr>
        <w:t xml:space="preserve"> </w:t>
      </w:r>
      <w:r>
        <w:rPr>
          <w:sz w:val="17"/>
        </w:rPr>
        <w:t>do</w:t>
      </w:r>
      <w:r>
        <w:rPr>
          <w:spacing w:val="25"/>
          <w:sz w:val="17"/>
        </w:rPr>
        <w:t xml:space="preserve"> </w:t>
      </w:r>
      <w:r>
        <w:rPr>
          <w:sz w:val="17"/>
        </w:rPr>
        <w:t>recebimento</w:t>
      </w:r>
      <w:r>
        <w:rPr>
          <w:spacing w:val="24"/>
          <w:sz w:val="17"/>
        </w:rPr>
        <w:t xml:space="preserve"> </w:t>
      </w:r>
      <w:r>
        <w:rPr>
          <w:sz w:val="17"/>
        </w:rPr>
        <w:t>provisório,</w:t>
      </w:r>
      <w:r>
        <w:rPr>
          <w:spacing w:val="25"/>
          <w:sz w:val="17"/>
        </w:rPr>
        <w:t xml:space="preserve"> </w:t>
      </w:r>
      <w:r>
        <w:rPr>
          <w:sz w:val="17"/>
        </w:rPr>
        <w:t>e</w:t>
      </w:r>
      <w:r>
        <w:rPr>
          <w:spacing w:val="25"/>
          <w:sz w:val="17"/>
        </w:rPr>
        <w:t xml:space="preserve"> </w:t>
      </w:r>
      <w:r>
        <w:rPr>
          <w:sz w:val="17"/>
        </w:rPr>
        <w:t>importará</w:t>
      </w:r>
      <w:r>
        <w:rPr>
          <w:spacing w:val="-40"/>
          <w:sz w:val="17"/>
        </w:rPr>
        <w:t xml:space="preserve"> </w:t>
      </w:r>
      <w:r>
        <w:rPr>
          <w:sz w:val="17"/>
        </w:rPr>
        <w:t>na</w:t>
      </w:r>
      <w:r>
        <w:rPr>
          <w:spacing w:val="-2"/>
          <w:sz w:val="17"/>
        </w:rPr>
        <w:t xml:space="preserve"> </w:t>
      </w:r>
      <w:r>
        <w:rPr>
          <w:sz w:val="17"/>
        </w:rPr>
        <w:t>aceitação</w:t>
      </w:r>
      <w:r>
        <w:rPr>
          <w:spacing w:val="-1"/>
          <w:sz w:val="17"/>
        </w:rPr>
        <w:t xml:space="preserve"> </w:t>
      </w:r>
      <w:r>
        <w:rPr>
          <w:sz w:val="17"/>
        </w:rPr>
        <w:t>definitiva</w:t>
      </w:r>
      <w:r>
        <w:rPr>
          <w:spacing w:val="-1"/>
          <w:sz w:val="17"/>
        </w:rPr>
        <w:t xml:space="preserve"> </w:t>
      </w:r>
      <w:r>
        <w:rPr>
          <w:sz w:val="17"/>
        </w:rPr>
        <w:t>dos</w:t>
      </w:r>
      <w:r>
        <w:rPr>
          <w:spacing w:val="-1"/>
          <w:sz w:val="17"/>
        </w:rPr>
        <w:t xml:space="preserve"> </w:t>
      </w:r>
      <w:r>
        <w:rPr>
          <w:sz w:val="17"/>
        </w:rPr>
        <w:t>itens.</w:t>
      </w:r>
    </w:p>
    <w:p>
      <w:pPr>
        <w:pStyle w:val="6"/>
        <w:spacing w:before="0"/>
        <w:ind w:left="0"/>
        <w:rPr>
          <w:sz w:val="18"/>
        </w:rPr>
      </w:pPr>
    </w:p>
    <w:p>
      <w:pPr>
        <w:pStyle w:val="3"/>
        <w:numPr>
          <w:ilvl w:val="0"/>
          <w:numId w:val="10"/>
        </w:numPr>
        <w:tabs>
          <w:tab w:val="left" w:pos="356"/>
        </w:tabs>
        <w:spacing w:before="158" w:after="0" w:line="240" w:lineRule="auto"/>
        <w:ind w:left="356" w:right="0" w:hanging="168"/>
        <w:jc w:val="left"/>
      </w:pPr>
      <w:r>
        <w:rPr>
          <w:spacing w:val="-1"/>
        </w:rPr>
        <w:t>DOS</w:t>
      </w:r>
      <w:r>
        <w:rPr>
          <w:spacing w:val="-9"/>
        </w:rPr>
        <w:t xml:space="preserve"> </w:t>
      </w:r>
      <w:r>
        <w:rPr>
          <w:spacing w:val="-1"/>
        </w:rPr>
        <w:t>PRAZOS</w:t>
      </w:r>
      <w:r>
        <w:rPr>
          <w:spacing w:val="-9"/>
        </w:rPr>
        <w:t xml:space="preserve"> </w:t>
      </w:r>
      <w:r>
        <w:rPr>
          <w:spacing w:val="-1"/>
        </w:rPr>
        <w:t>DE</w:t>
      </w:r>
      <w:r>
        <w:rPr>
          <w:spacing w:val="-9"/>
        </w:rPr>
        <w:t xml:space="preserve"> </w:t>
      </w:r>
      <w:r>
        <w:rPr>
          <w:spacing w:val="-1"/>
        </w:rPr>
        <w:t>ENTREGA</w:t>
      </w:r>
      <w:r>
        <w:rPr>
          <w:spacing w:val="-9"/>
        </w:rPr>
        <w:t xml:space="preserve"> </w:t>
      </w:r>
      <w:r>
        <w:t>DOS</w:t>
      </w:r>
      <w:r>
        <w:rPr>
          <w:spacing w:val="-9"/>
        </w:rPr>
        <w:t xml:space="preserve"> </w:t>
      </w:r>
      <w:r>
        <w:t>SERVIÇOS</w:t>
      </w:r>
    </w:p>
    <w:p>
      <w:pPr>
        <w:pStyle w:val="8"/>
        <w:numPr>
          <w:ilvl w:val="1"/>
          <w:numId w:val="16"/>
        </w:numPr>
        <w:tabs>
          <w:tab w:val="left" w:pos="493"/>
        </w:tabs>
        <w:spacing w:before="85" w:after="0" w:line="240" w:lineRule="auto"/>
        <w:ind w:left="188" w:right="292" w:firstLine="0"/>
        <w:jc w:val="left"/>
        <w:rPr>
          <w:sz w:val="17"/>
        </w:rPr>
      </w:pPr>
      <w:r>
        <w:rPr>
          <w:sz w:val="17"/>
        </w:rPr>
        <w:t>O</w:t>
      </w:r>
      <w:r>
        <w:rPr>
          <w:spacing w:val="3"/>
          <w:sz w:val="17"/>
        </w:rPr>
        <w:t xml:space="preserve"> </w:t>
      </w:r>
      <w:r>
        <w:rPr>
          <w:sz w:val="17"/>
        </w:rPr>
        <w:t>recebimento</w:t>
      </w:r>
      <w:r>
        <w:rPr>
          <w:spacing w:val="3"/>
          <w:sz w:val="17"/>
        </w:rPr>
        <w:t xml:space="preserve"> </w:t>
      </w:r>
      <w:r>
        <w:rPr>
          <w:sz w:val="17"/>
        </w:rPr>
        <w:t>do</w:t>
      </w:r>
      <w:r>
        <w:rPr>
          <w:spacing w:val="3"/>
          <w:sz w:val="17"/>
        </w:rPr>
        <w:t xml:space="preserve"> </w:t>
      </w:r>
      <w:r>
        <w:rPr>
          <w:sz w:val="17"/>
        </w:rPr>
        <w:t>objeto</w:t>
      </w:r>
      <w:r>
        <w:rPr>
          <w:spacing w:val="3"/>
          <w:sz w:val="17"/>
        </w:rPr>
        <w:t xml:space="preserve"> </w:t>
      </w:r>
      <w:r>
        <w:rPr>
          <w:sz w:val="17"/>
        </w:rPr>
        <w:t>se</w:t>
      </w:r>
      <w:r>
        <w:rPr>
          <w:spacing w:val="3"/>
          <w:sz w:val="17"/>
        </w:rPr>
        <w:t xml:space="preserve"> </w:t>
      </w:r>
      <w:r>
        <w:rPr>
          <w:sz w:val="17"/>
        </w:rPr>
        <w:t>dará,</w:t>
      </w:r>
      <w:r>
        <w:rPr>
          <w:spacing w:val="3"/>
          <w:sz w:val="17"/>
        </w:rPr>
        <w:t xml:space="preserve"> </w:t>
      </w:r>
      <w:r>
        <w:rPr>
          <w:sz w:val="17"/>
        </w:rPr>
        <w:t>conforme</w:t>
      </w:r>
      <w:r>
        <w:rPr>
          <w:spacing w:val="3"/>
          <w:sz w:val="17"/>
        </w:rPr>
        <w:t xml:space="preserve"> </w:t>
      </w:r>
      <w:r>
        <w:rPr>
          <w:sz w:val="17"/>
        </w:rPr>
        <w:t>o</w:t>
      </w:r>
      <w:r>
        <w:rPr>
          <w:spacing w:val="3"/>
          <w:sz w:val="17"/>
        </w:rPr>
        <w:t xml:space="preserve"> </w:t>
      </w:r>
      <w:r>
        <w:rPr>
          <w:sz w:val="17"/>
        </w:rPr>
        <w:t>disposto</w:t>
      </w:r>
      <w:r>
        <w:rPr>
          <w:spacing w:val="4"/>
          <w:sz w:val="17"/>
        </w:rPr>
        <w:t xml:space="preserve"> </w:t>
      </w:r>
      <w:r>
        <w:rPr>
          <w:sz w:val="17"/>
        </w:rPr>
        <w:t>no</w:t>
      </w:r>
      <w:r>
        <w:rPr>
          <w:spacing w:val="3"/>
          <w:sz w:val="17"/>
        </w:rPr>
        <w:t xml:space="preserve"> </w:t>
      </w:r>
      <w:r>
        <w:rPr>
          <w:sz w:val="17"/>
        </w:rPr>
        <w:t>artigo</w:t>
      </w:r>
      <w:r>
        <w:rPr>
          <w:spacing w:val="3"/>
          <w:sz w:val="17"/>
        </w:rPr>
        <w:t xml:space="preserve"> </w:t>
      </w:r>
      <w:r>
        <w:rPr>
          <w:sz w:val="17"/>
        </w:rPr>
        <w:t>73,</w:t>
      </w:r>
      <w:r>
        <w:rPr>
          <w:spacing w:val="3"/>
          <w:sz w:val="17"/>
        </w:rPr>
        <w:t xml:space="preserve"> </w:t>
      </w:r>
      <w:r>
        <w:rPr>
          <w:sz w:val="17"/>
        </w:rPr>
        <w:t>inciso</w:t>
      </w:r>
      <w:r>
        <w:rPr>
          <w:spacing w:val="3"/>
          <w:sz w:val="17"/>
        </w:rPr>
        <w:t xml:space="preserve"> </w:t>
      </w:r>
      <w:r>
        <w:rPr>
          <w:sz w:val="17"/>
        </w:rPr>
        <w:t>II</w:t>
      </w:r>
      <w:r>
        <w:rPr>
          <w:spacing w:val="3"/>
          <w:sz w:val="17"/>
        </w:rPr>
        <w:t xml:space="preserve"> </w:t>
      </w:r>
      <w:r>
        <w:rPr>
          <w:sz w:val="17"/>
        </w:rPr>
        <w:t>e</w:t>
      </w:r>
      <w:r>
        <w:rPr>
          <w:spacing w:val="4"/>
          <w:sz w:val="17"/>
        </w:rPr>
        <w:t xml:space="preserve"> </w:t>
      </w:r>
      <w:r>
        <w:rPr>
          <w:sz w:val="17"/>
        </w:rPr>
        <w:t>seus</w:t>
      </w:r>
      <w:r>
        <w:rPr>
          <w:spacing w:val="3"/>
          <w:sz w:val="17"/>
        </w:rPr>
        <w:t xml:space="preserve"> </w:t>
      </w:r>
      <w:r>
        <w:rPr>
          <w:sz w:val="17"/>
        </w:rPr>
        <w:t>parágrafos,</w:t>
      </w:r>
      <w:r>
        <w:rPr>
          <w:spacing w:val="4"/>
          <w:sz w:val="17"/>
        </w:rPr>
        <w:t xml:space="preserve"> </w:t>
      </w:r>
      <w:r>
        <w:rPr>
          <w:sz w:val="17"/>
        </w:rPr>
        <w:t>da</w:t>
      </w:r>
      <w:r>
        <w:rPr>
          <w:spacing w:val="3"/>
          <w:sz w:val="17"/>
        </w:rPr>
        <w:t xml:space="preserve"> </w:t>
      </w:r>
      <w:r>
        <w:rPr>
          <w:sz w:val="17"/>
        </w:rPr>
        <w:t>Lei</w:t>
      </w:r>
      <w:r>
        <w:rPr>
          <w:spacing w:val="3"/>
          <w:sz w:val="17"/>
        </w:rPr>
        <w:t xml:space="preserve"> </w:t>
      </w:r>
      <w:r>
        <w:rPr>
          <w:sz w:val="17"/>
        </w:rPr>
        <w:t>8.666/1993,</w:t>
      </w:r>
      <w:r>
        <w:rPr>
          <w:spacing w:val="3"/>
          <w:sz w:val="17"/>
        </w:rPr>
        <w:t xml:space="preserve"> </w:t>
      </w:r>
      <w:r>
        <w:rPr>
          <w:sz w:val="17"/>
        </w:rPr>
        <w:t>e</w:t>
      </w:r>
      <w:r>
        <w:rPr>
          <w:spacing w:val="3"/>
          <w:sz w:val="17"/>
        </w:rPr>
        <w:t xml:space="preserve"> </w:t>
      </w:r>
      <w:r>
        <w:rPr>
          <w:sz w:val="17"/>
        </w:rPr>
        <w:t>compreenderá</w:t>
      </w:r>
      <w:r>
        <w:rPr>
          <w:spacing w:val="3"/>
          <w:sz w:val="17"/>
        </w:rPr>
        <w:t xml:space="preserve"> </w:t>
      </w:r>
      <w:r>
        <w:rPr>
          <w:sz w:val="17"/>
        </w:rPr>
        <w:t>duas</w:t>
      </w:r>
      <w:r>
        <w:rPr>
          <w:spacing w:val="3"/>
          <w:sz w:val="17"/>
        </w:rPr>
        <w:t xml:space="preserve"> </w:t>
      </w:r>
      <w:r>
        <w:rPr>
          <w:sz w:val="17"/>
        </w:rPr>
        <w:t>etapas</w:t>
      </w:r>
      <w:r>
        <w:rPr>
          <w:spacing w:val="1"/>
          <w:sz w:val="17"/>
        </w:rPr>
        <w:t xml:space="preserve"> </w:t>
      </w:r>
      <w:r>
        <w:rPr>
          <w:sz w:val="17"/>
        </w:rPr>
        <w:t>distintas:</w:t>
      </w:r>
    </w:p>
    <w:p>
      <w:pPr>
        <w:pStyle w:val="8"/>
        <w:numPr>
          <w:ilvl w:val="0"/>
          <w:numId w:val="17"/>
        </w:numPr>
        <w:tabs>
          <w:tab w:val="left" w:pos="360"/>
        </w:tabs>
        <w:spacing w:before="85" w:after="0" w:line="240" w:lineRule="auto"/>
        <w:ind w:left="359" w:right="0" w:hanging="172"/>
        <w:jc w:val="left"/>
        <w:rPr>
          <w:sz w:val="17"/>
        </w:rPr>
      </w:pPr>
      <w:r>
        <w:rPr>
          <w:sz w:val="17"/>
        </w:rPr>
        <w:t>Provisoriamente,</w:t>
      </w:r>
      <w:r>
        <w:rPr>
          <w:spacing w:val="-10"/>
          <w:sz w:val="17"/>
        </w:rPr>
        <w:t xml:space="preserve"> </w:t>
      </w:r>
      <w:r>
        <w:rPr>
          <w:sz w:val="17"/>
        </w:rPr>
        <w:t>em</w:t>
      </w:r>
      <w:r>
        <w:rPr>
          <w:spacing w:val="-9"/>
          <w:sz w:val="17"/>
        </w:rPr>
        <w:t xml:space="preserve"> </w:t>
      </w:r>
      <w:r>
        <w:rPr>
          <w:sz w:val="17"/>
        </w:rPr>
        <w:t>até</w:t>
      </w:r>
      <w:r>
        <w:rPr>
          <w:spacing w:val="-9"/>
          <w:sz w:val="17"/>
        </w:rPr>
        <w:t xml:space="preserve"> </w:t>
      </w:r>
      <w:r>
        <w:rPr>
          <w:sz w:val="17"/>
        </w:rPr>
        <w:t>05</w:t>
      </w:r>
      <w:r>
        <w:rPr>
          <w:spacing w:val="-9"/>
          <w:sz w:val="17"/>
        </w:rPr>
        <w:t xml:space="preserve"> </w:t>
      </w:r>
      <w:r>
        <w:rPr>
          <w:sz w:val="17"/>
        </w:rPr>
        <w:t>(cinco)</w:t>
      </w:r>
      <w:r>
        <w:rPr>
          <w:spacing w:val="-9"/>
          <w:sz w:val="17"/>
        </w:rPr>
        <w:t xml:space="preserve"> </w:t>
      </w:r>
      <w:r>
        <w:rPr>
          <w:sz w:val="17"/>
        </w:rPr>
        <w:t>dias,</w:t>
      </w:r>
      <w:r>
        <w:rPr>
          <w:spacing w:val="-9"/>
          <w:sz w:val="17"/>
        </w:rPr>
        <w:t xml:space="preserve"> </w:t>
      </w:r>
      <w:r>
        <w:rPr>
          <w:sz w:val="17"/>
        </w:rPr>
        <w:t>para</w:t>
      </w:r>
      <w:r>
        <w:rPr>
          <w:spacing w:val="-10"/>
          <w:sz w:val="17"/>
        </w:rPr>
        <w:t xml:space="preserve"> </w:t>
      </w:r>
      <w:r>
        <w:rPr>
          <w:sz w:val="17"/>
        </w:rPr>
        <w:t>efeito</w:t>
      </w:r>
      <w:r>
        <w:rPr>
          <w:spacing w:val="-9"/>
          <w:sz w:val="17"/>
        </w:rPr>
        <w:t xml:space="preserve"> </w:t>
      </w:r>
      <w:r>
        <w:rPr>
          <w:sz w:val="17"/>
        </w:rPr>
        <w:t>de</w:t>
      </w:r>
      <w:r>
        <w:rPr>
          <w:spacing w:val="-9"/>
          <w:sz w:val="17"/>
        </w:rPr>
        <w:t xml:space="preserve"> </w:t>
      </w:r>
      <w:r>
        <w:rPr>
          <w:sz w:val="17"/>
        </w:rPr>
        <w:t>posterior</w:t>
      </w:r>
      <w:r>
        <w:rPr>
          <w:spacing w:val="-9"/>
          <w:sz w:val="17"/>
        </w:rPr>
        <w:t xml:space="preserve"> </w:t>
      </w:r>
      <w:r>
        <w:rPr>
          <w:sz w:val="17"/>
        </w:rPr>
        <w:t>verificação</w:t>
      </w:r>
      <w:r>
        <w:rPr>
          <w:spacing w:val="-9"/>
          <w:sz w:val="17"/>
        </w:rPr>
        <w:t xml:space="preserve"> </w:t>
      </w:r>
      <w:r>
        <w:rPr>
          <w:sz w:val="17"/>
        </w:rPr>
        <w:t>da</w:t>
      </w:r>
      <w:r>
        <w:rPr>
          <w:spacing w:val="-9"/>
          <w:sz w:val="17"/>
        </w:rPr>
        <w:t xml:space="preserve"> </w:t>
      </w:r>
      <w:r>
        <w:rPr>
          <w:sz w:val="17"/>
        </w:rPr>
        <w:t>conformidade</w:t>
      </w:r>
      <w:r>
        <w:rPr>
          <w:spacing w:val="-10"/>
          <w:sz w:val="17"/>
        </w:rPr>
        <w:t xml:space="preserve"> </w:t>
      </w:r>
      <w:r>
        <w:rPr>
          <w:sz w:val="17"/>
        </w:rPr>
        <w:t>do</w:t>
      </w:r>
      <w:r>
        <w:rPr>
          <w:spacing w:val="-9"/>
          <w:sz w:val="17"/>
        </w:rPr>
        <w:t xml:space="preserve"> </w:t>
      </w:r>
      <w:r>
        <w:rPr>
          <w:sz w:val="17"/>
        </w:rPr>
        <w:t>material</w:t>
      </w:r>
      <w:r>
        <w:rPr>
          <w:spacing w:val="-9"/>
          <w:sz w:val="17"/>
        </w:rPr>
        <w:t xml:space="preserve"> </w:t>
      </w:r>
      <w:r>
        <w:rPr>
          <w:sz w:val="17"/>
        </w:rPr>
        <w:t>com</w:t>
      </w:r>
      <w:r>
        <w:rPr>
          <w:spacing w:val="-9"/>
          <w:sz w:val="17"/>
        </w:rPr>
        <w:t xml:space="preserve"> </w:t>
      </w:r>
      <w:r>
        <w:rPr>
          <w:sz w:val="17"/>
        </w:rPr>
        <w:t>a</w:t>
      </w:r>
      <w:r>
        <w:rPr>
          <w:spacing w:val="-9"/>
          <w:sz w:val="17"/>
        </w:rPr>
        <w:t xml:space="preserve"> </w:t>
      </w:r>
      <w:r>
        <w:rPr>
          <w:sz w:val="17"/>
        </w:rPr>
        <w:t>especificação;</w:t>
      </w:r>
    </w:p>
    <w:p>
      <w:pPr>
        <w:pStyle w:val="8"/>
        <w:numPr>
          <w:ilvl w:val="0"/>
          <w:numId w:val="17"/>
        </w:numPr>
        <w:tabs>
          <w:tab w:val="left" w:pos="382"/>
        </w:tabs>
        <w:spacing w:before="84" w:after="0" w:line="240" w:lineRule="auto"/>
        <w:ind w:left="188" w:right="293" w:firstLine="0"/>
        <w:jc w:val="left"/>
        <w:rPr>
          <w:sz w:val="17"/>
        </w:rPr>
      </w:pPr>
      <w:r>
        <w:rPr>
          <w:sz w:val="17"/>
        </w:rPr>
        <w:t>Definitivamente,</w:t>
      </w:r>
      <w:r>
        <w:rPr>
          <w:spacing w:val="3"/>
          <w:sz w:val="17"/>
        </w:rPr>
        <w:t xml:space="preserve"> </w:t>
      </w:r>
      <w:r>
        <w:rPr>
          <w:sz w:val="17"/>
        </w:rPr>
        <w:t>em</w:t>
      </w:r>
      <w:r>
        <w:rPr>
          <w:spacing w:val="3"/>
          <w:sz w:val="17"/>
        </w:rPr>
        <w:t xml:space="preserve"> </w:t>
      </w:r>
      <w:r>
        <w:rPr>
          <w:sz w:val="17"/>
        </w:rPr>
        <w:t>10</w:t>
      </w:r>
      <w:r>
        <w:rPr>
          <w:spacing w:val="2"/>
          <w:sz w:val="17"/>
        </w:rPr>
        <w:t xml:space="preserve"> </w:t>
      </w:r>
      <w:r>
        <w:rPr>
          <w:sz w:val="17"/>
        </w:rPr>
        <w:t>(dez)</w:t>
      </w:r>
      <w:r>
        <w:rPr>
          <w:spacing w:val="3"/>
          <w:sz w:val="17"/>
        </w:rPr>
        <w:t xml:space="preserve"> </w:t>
      </w:r>
      <w:r>
        <w:rPr>
          <w:sz w:val="17"/>
        </w:rPr>
        <w:t>dias,</w:t>
      </w:r>
      <w:r>
        <w:rPr>
          <w:spacing w:val="3"/>
          <w:sz w:val="17"/>
        </w:rPr>
        <w:t xml:space="preserve"> </w:t>
      </w:r>
      <w:r>
        <w:rPr>
          <w:sz w:val="17"/>
        </w:rPr>
        <w:t>após</w:t>
      </w:r>
      <w:r>
        <w:rPr>
          <w:spacing w:val="2"/>
          <w:sz w:val="17"/>
        </w:rPr>
        <w:t xml:space="preserve"> </w:t>
      </w:r>
      <w:r>
        <w:rPr>
          <w:sz w:val="17"/>
        </w:rPr>
        <w:t>a</w:t>
      </w:r>
      <w:r>
        <w:rPr>
          <w:spacing w:val="3"/>
          <w:sz w:val="17"/>
        </w:rPr>
        <w:t xml:space="preserve"> </w:t>
      </w:r>
      <w:r>
        <w:rPr>
          <w:sz w:val="17"/>
        </w:rPr>
        <w:t>verificação</w:t>
      </w:r>
      <w:r>
        <w:rPr>
          <w:spacing w:val="3"/>
          <w:sz w:val="17"/>
        </w:rPr>
        <w:t xml:space="preserve"> </w:t>
      </w:r>
      <w:r>
        <w:rPr>
          <w:sz w:val="17"/>
        </w:rPr>
        <w:t>da</w:t>
      </w:r>
      <w:r>
        <w:rPr>
          <w:spacing w:val="2"/>
          <w:sz w:val="17"/>
        </w:rPr>
        <w:t xml:space="preserve"> </w:t>
      </w:r>
      <w:r>
        <w:rPr>
          <w:sz w:val="17"/>
        </w:rPr>
        <w:t>qualidade</w:t>
      </w:r>
      <w:r>
        <w:rPr>
          <w:spacing w:val="3"/>
          <w:sz w:val="17"/>
        </w:rPr>
        <w:t xml:space="preserve"> </w:t>
      </w:r>
      <w:r>
        <w:rPr>
          <w:sz w:val="17"/>
        </w:rPr>
        <w:t>e</w:t>
      </w:r>
      <w:r>
        <w:rPr>
          <w:spacing w:val="3"/>
          <w:sz w:val="17"/>
        </w:rPr>
        <w:t xml:space="preserve"> </w:t>
      </w:r>
      <w:r>
        <w:rPr>
          <w:sz w:val="17"/>
        </w:rPr>
        <w:t>quantidade</w:t>
      </w:r>
      <w:r>
        <w:rPr>
          <w:spacing w:val="2"/>
          <w:sz w:val="17"/>
        </w:rPr>
        <w:t xml:space="preserve"> </w:t>
      </w:r>
      <w:r>
        <w:rPr>
          <w:sz w:val="17"/>
        </w:rPr>
        <w:t>do</w:t>
      </w:r>
      <w:r>
        <w:rPr>
          <w:spacing w:val="3"/>
          <w:sz w:val="17"/>
        </w:rPr>
        <w:t xml:space="preserve"> </w:t>
      </w:r>
      <w:r>
        <w:rPr>
          <w:sz w:val="17"/>
        </w:rPr>
        <w:t>material</w:t>
      </w:r>
      <w:r>
        <w:rPr>
          <w:spacing w:val="3"/>
          <w:sz w:val="17"/>
        </w:rPr>
        <w:t xml:space="preserve"> </w:t>
      </w:r>
      <w:r>
        <w:rPr>
          <w:sz w:val="17"/>
        </w:rPr>
        <w:t>e</w:t>
      </w:r>
      <w:r>
        <w:rPr>
          <w:spacing w:val="2"/>
          <w:sz w:val="17"/>
        </w:rPr>
        <w:t xml:space="preserve"> </w:t>
      </w:r>
      <w:r>
        <w:rPr>
          <w:sz w:val="17"/>
        </w:rPr>
        <w:t>consequente</w:t>
      </w:r>
      <w:r>
        <w:rPr>
          <w:spacing w:val="3"/>
          <w:sz w:val="17"/>
        </w:rPr>
        <w:t xml:space="preserve"> </w:t>
      </w:r>
      <w:r>
        <w:rPr>
          <w:sz w:val="17"/>
        </w:rPr>
        <w:t>aceitação.</w:t>
      </w:r>
      <w:r>
        <w:rPr>
          <w:spacing w:val="3"/>
          <w:sz w:val="17"/>
        </w:rPr>
        <w:t xml:space="preserve"> </w:t>
      </w:r>
      <w:r>
        <w:rPr>
          <w:sz w:val="17"/>
        </w:rPr>
        <w:t>A</w:t>
      </w:r>
      <w:r>
        <w:rPr>
          <w:spacing w:val="2"/>
          <w:sz w:val="17"/>
        </w:rPr>
        <w:t xml:space="preserve"> </w:t>
      </w:r>
      <w:r>
        <w:rPr>
          <w:sz w:val="17"/>
        </w:rPr>
        <w:t>comissão</w:t>
      </w:r>
      <w:r>
        <w:rPr>
          <w:spacing w:val="3"/>
          <w:sz w:val="17"/>
        </w:rPr>
        <w:t xml:space="preserve"> </w:t>
      </w:r>
      <w:r>
        <w:rPr>
          <w:sz w:val="17"/>
        </w:rPr>
        <w:t>ou</w:t>
      </w:r>
      <w:r>
        <w:rPr>
          <w:spacing w:val="3"/>
          <w:sz w:val="17"/>
        </w:rPr>
        <w:t xml:space="preserve"> </w:t>
      </w:r>
      <w:r>
        <w:rPr>
          <w:sz w:val="17"/>
        </w:rPr>
        <w:t>servidor</w:t>
      </w:r>
      <w:r>
        <w:rPr>
          <w:spacing w:val="3"/>
          <w:sz w:val="17"/>
        </w:rPr>
        <w:t xml:space="preserve"> </w:t>
      </w:r>
      <w:r>
        <w:rPr>
          <w:sz w:val="17"/>
        </w:rPr>
        <w:t>de</w:t>
      </w:r>
      <w:r>
        <w:rPr>
          <w:spacing w:val="1"/>
          <w:sz w:val="17"/>
        </w:rPr>
        <w:t xml:space="preserve"> </w:t>
      </w:r>
      <w:r>
        <w:rPr>
          <w:sz w:val="17"/>
        </w:rPr>
        <w:t>recebimento</w:t>
      </w:r>
      <w:r>
        <w:rPr>
          <w:spacing w:val="-2"/>
          <w:sz w:val="17"/>
        </w:rPr>
        <w:t xml:space="preserve"> </w:t>
      </w:r>
      <w:r>
        <w:rPr>
          <w:sz w:val="17"/>
        </w:rPr>
        <w:t>constará</w:t>
      </w:r>
      <w:r>
        <w:rPr>
          <w:spacing w:val="-1"/>
          <w:sz w:val="17"/>
        </w:rPr>
        <w:t xml:space="preserve"> </w:t>
      </w:r>
      <w:r>
        <w:rPr>
          <w:sz w:val="17"/>
        </w:rPr>
        <w:t>a:</w:t>
      </w:r>
    </w:p>
    <w:p>
      <w:pPr>
        <w:pStyle w:val="8"/>
        <w:numPr>
          <w:ilvl w:val="0"/>
          <w:numId w:val="18"/>
        </w:numPr>
        <w:tabs>
          <w:tab w:val="left" w:pos="286"/>
        </w:tabs>
        <w:spacing w:before="85" w:after="0" w:line="240" w:lineRule="auto"/>
        <w:ind w:left="285" w:right="0" w:hanging="98"/>
        <w:jc w:val="left"/>
        <w:rPr>
          <w:sz w:val="17"/>
        </w:rPr>
      </w:pPr>
      <w:r>
        <w:rPr>
          <w:sz w:val="17"/>
        </w:rPr>
        <w:t>-</w:t>
      </w:r>
      <w:r>
        <w:rPr>
          <w:spacing w:val="-11"/>
          <w:sz w:val="17"/>
        </w:rPr>
        <w:t xml:space="preserve"> </w:t>
      </w:r>
      <w:r>
        <w:rPr>
          <w:sz w:val="17"/>
        </w:rPr>
        <w:t>Verificação</w:t>
      </w:r>
      <w:r>
        <w:rPr>
          <w:spacing w:val="-10"/>
          <w:sz w:val="17"/>
        </w:rPr>
        <w:t xml:space="preserve"> </w:t>
      </w:r>
      <w:r>
        <w:rPr>
          <w:sz w:val="17"/>
        </w:rPr>
        <w:t>física</w:t>
      </w:r>
      <w:r>
        <w:rPr>
          <w:spacing w:val="-10"/>
          <w:sz w:val="17"/>
        </w:rPr>
        <w:t xml:space="preserve"> </w:t>
      </w:r>
      <w:r>
        <w:rPr>
          <w:sz w:val="17"/>
        </w:rPr>
        <w:t>do</w:t>
      </w:r>
      <w:r>
        <w:rPr>
          <w:spacing w:val="-10"/>
          <w:sz w:val="17"/>
        </w:rPr>
        <w:t xml:space="preserve"> </w:t>
      </w:r>
      <w:r>
        <w:rPr>
          <w:sz w:val="17"/>
        </w:rPr>
        <w:t>objeto</w:t>
      </w:r>
      <w:r>
        <w:rPr>
          <w:spacing w:val="-10"/>
          <w:sz w:val="17"/>
        </w:rPr>
        <w:t xml:space="preserve"> </w:t>
      </w:r>
      <w:r>
        <w:rPr>
          <w:sz w:val="17"/>
        </w:rPr>
        <w:t>adquirido</w:t>
      </w:r>
      <w:r>
        <w:rPr>
          <w:spacing w:val="-10"/>
          <w:sz w:val="17"/>
        </w:rPr>
        <w:t xml:space="preserve"> </w:t>
      </w:r>
      <w:r>
        <w:rPr>
          <w:sz w:val="17"/>
        </w:rPr>
        <w:t>para</w:t>
      </w:r>
      <w:r>
        <w:rPr>
          <w:spacing w:val="-10"/>
          <w:sz w:val="17"/>
        </w:rPr>
        <w:t xml:space="preserve"> </w:t>
      </w:r>
      <w:r>
        <w:rPr>
          <w:sz w:val="17"/>
        </w:rPr>
        <w:t>constatar</w:t>
      </w:r>
      <w:r>
        <w:rPr>
          <w:spacing w:val="-10"/>
          <w:sz w:val="17"/>
        </w:rPr>
        <w:t xml:space="preserve"> </w:t>
      </w:r>
      <w:r>
        <w:rPr>
          <w:sz w:val="17"/>
        </w:rPr>
        <w:t>a</w:t>
      </w:r>
      <w:r>
        <w:rPr>
          <w:spacing w:val="-11"/>
          <w:sz w:val="17"/>
        </w:rPr>
        <w:t xml:space="preserve"> </w:t>
      </w:r>
      <w:r>
        <w:rPr>
          <w:sz w:val="17"/>
        </w:rPr>
        <w:t>integridade</w:t>
      </w:r>
      <w:r>
        <w:rPr>
          <w:spacing w:val="-10"/>
          <w:sz w:val="17"/>
        </w:rPr>
        <w:t xml:space="preserve"> </w:t>
      </w:r>
      <w:r>
        <w:rPr>
          <w:sz w:val="17"/>
        </w:rPr>
        <w:t>do</w:t>
      </w:r>
      <w:r>
        <w:rPr>
          <w:spacing w:val="-10"/>
          <w:sz w:val="17"/>
        </w:rPr>
        <w:t xml:space="preserve"> </w:t>
      </w:r>
      <w:r>
        <w:rPr>
          <w:sz w:val="17"/>
        </w:rPr>
        <w:t>mesmo.</w:t>
      </w:r>
    </w:p>
    <w:p>
      <w:pPr>
        <w:pStyle w:val="8"/>
        <w:numPr>
          <w:ilvl w:val="0"/>
          <w:numId w:val="18"/>
        </w:numPr>
        <w:tabs>
          <w:tab w:val="left" w:pos="342"/>
        </w:tabs>
        <w:spacing w:before="85" w:after="0" w:line="240" w:lineRule="auto"/>
        <w:ind w:left="341" w:right="0" w:hanging="154"/>
        <w:jc w:val="left"/>
        <w:rPr>
          <w:sz w:val="17"/>
        </w:rPr>
      </w:pPr>
      <w:r>
        <w:rPr>
          <w:spacing w:val="-1"/>
          <w:sz w:val="17"/>
        </w:rPr>
        <w:t>-Verificação</w:t>
      </w:r>
      <w:r>
        <w:rPr>
          <w:spacing w:val="-9"/>
          <w:sz w:val="17"/>
        </w:rPr>
        <w:t xml:space="preserve"> </w:t>
      </w:r>
      <w:r>
        <w:rPr>
          <w:spacing w:val="-1"/>
          <w:sz w:val="17"/>
        </w:rPr>
        <w:t>da</w:t>
      </w:r>
      <w:r>
        <w:rPr>
          <w:spacing w:val="-9"/>
          <w:sz w:val="17"/>
        </w:rPr>
        <w:t xml:space="preserve"> </w:t>
      </w:r>
      <w:r>
        <w:rPr>
          <w:spacing w:val="-1"/>
          <w:sz w:val="17"/>
        </w:rPr>
        <w:t>conformidade</w:t>
      </w:r>
      <w:r>
        <w:rPr>
          <w:spacing w:val="-9"/>
          <w:sz w:val="17"/>
        </w:rPr>
        <w:t xml:space="preserve"> </w:t>
      </w:r>
      <w:r>
        <w:rPr>
          <w:spacing w:val="-1"/>
          <w:sz w:val="17"/>
        </w:rPr>
        <w:t>com</w:t>
      </w:r>
      <w:r>
        <w:rPr>
          <w:spacing w:val="-9"/>
          <w:sz w:val="17"/>
        </w:rPr>
        <w:t xml:space="preserve"> </w:t>
      </w:r>
      <w:r>
        <w:rPr>
          <w:spacing w:val="-1"/>
          <w:sz w:val="17"/>
        </w:rPr>
        <w:t>a</w:t>
      </w:r>
      <w:r>
        <w:rPr>
          <w:spacing w:val="-9"/>
          <w:sz w:val="17"/>
        </w:rPr>
        <w:t xml:space="preserve"> </w:t>
      </w:r>
      <w:r>
        <w:rPr>
          <w:spacing w:val="-1"/>
          <w:sz w:val="17"/>
        </w:rPr>
        <w:t>quantidade</w:t>
      </w:r>
      <w:r>
        <w:rPr>
          <w:spacing w:val="-9"/>
          <w:sz w:val="17"/>
        </w:rPr>
        <w:t xml:space="preserve"> </w:t>
      </w:r>
      <w:r>
        <w:rPr>
          <w:sz w:val="17"/>
        </w:rPr>
        <w:t>e</w:t>
      </w:r>
      <w:r>
        <w:rPr>
          <w:spacing w:val="-9"/>
          <w:sz w:val="17"/>
        </w:rPr>
        <w:t xml:space="preserve"> </w:t>
      </w:r>
      <w:r>
        <w:rPr>
          <w:sz w:val="17"/>
        </w:rPr>
        <w:t>especificações</w:t>
      </w:r>
      <w:r>
        <w:rPr>
          <w:spacing w:val="-9"/>
          <w:sz w:val="17"/>
        </w:rPr>
        <w:t xml:space="preserve"> </w:t>
      </w:r>
      <w:r>
        <w:rPr>
          <w:sz w:val="17"/>
        </w:rPr>
        <w:t>constantes</w:t>
      </w:r>
      <w:r>
        <w:rPr>
          <w:spacing w:val="-8"/>
          <w:sz w:val="17"/>
        </w:rPr>
        <w:t xml:space="preserve"> </w:t>
      </w:r>
      <w:r>
        <w:rPr>
          <w:sz w:val="17"/>
        </w:rPr>
        <w:t>do</w:t>
      </w:r>
      <w:r>
        <w:rPr>
          <w:spacing w:val="-9"/>
          <w:sz w:val="17"/>
        </w:rPr>
        <w:t xml:space="preserve"> </w:t>
      </w:r>
      <w:r>
        <w:rPr>
          <w:sz w:val="17"/>
        </w:rPr>
        <w:t>Projeto</w:t>
      </w:r>
      <w:r>
        <w:rPr>
          <w:spacing w:val="-9"/>
          <w:sz w:val="17"/>
        </w:rPr>
        <w:t xml:space="preserve"> </w:t>
      </w:r>
      <w:r>
        <w:rPr>
          <w:sz w:val="17"/>
        </w:rPr>
        <w:t>Básico.</w:t>
      </w:r>
    </w:p>
    <w:p>
      <w:pPr>
        <w:pStyle w:val="8"/>
        <w:numPr>
          <w:ilvl w:val="1"/>
          <w:numId w:val="16"/>
        </w:numPr>
        <w:tabs>
          <w:tab w:val="left" w:pos="487"/>
        </w:tabs>
        <w:spacing w:before="84" w:after="0" w:line="240" w:lineRule="auto"/>
        <w:ind w:left="188" w:right="296" w:firstLine="0"/>
        <w:jc w:val="left"/>
        <w:rPr>
          <w:sz w:val="17"/>
        </w:rPr>
      </w:pPr>
      <w:r>
        <w:rPr>
          <w:sz w:val="17"/>
        </w:rPr>
        <w:t>A</w:t>
      </w:r>
      <w:r>
        <w:rPr>
          <w:spacing w:val="-5"/>
          <w:sz w:val="17"/>
        </w:rPr>
        <w:t xml:space="preserve"> </w:t>
      </w:r>
      <w:r>
        <w:rPr>
          <w:sz w:val="17"/>
        </w:rPr>
        <w:t>critério</w:t>
      </w:r>
      <w:r>
        <w:rPr>
          <w:spacing w:val="-4"/>
          <w:sz w:val="17"/>
        </w:rPr>
        <w:t xml:space="preserve"> </w:t>
      </w:r>
      <w:r>
        <w:rPr>
          <w:sz w:val="17"/>
        </w:rPr>
        <w:t>exclusivo</w:t>
      </w:r>
      <w:r>
        <w:rPr>
          <w:spacing w:val="-4"/>
          <w:sz w:val="17"/>
        </w:rPr>
        <w:t xml:space="preserve"> </w:t>
      </w:r>
      <w:r>
        <w:rPr>
          <w:sz w:val="17"/>
        </w:rPr>
        <w:t>da</w:t>
      </w:r>
      <w:r>
        <w:rPr>
          <w:spacing w:val="-4"/>
          <w:sz w:val="17"/>
        </w:rPr>
        <w:t xml:space="preserve"> </w:t>
      </w:r>
      <w:r>
        <w:rPr>
          <w:sz w:val="17"/>
        </w:rPr>
        <w:t>Comissão</w:t>
      </w:r>
      <w:r>
        <w:rPr>
          <w:spacing w:val="-4"/>
          <w:sz w:val="17"/>
        </w:rPr>
        <w:t xml:space="preserve"> </w:t>
      </w:r>
      <w:r>
        <w:rPr>
          <w:sz w:val="17"/>
        </w:rPr>
        <w:t>ou</w:t>
      </w:r>
      <w:r>
        <w:rPr>
          <w:spacing w:val="-4"/>
          <w:sz w:val="17"/>
        </w:rPr>
        <w:t xml:space="preserve"> </w:t>
      </w:r>
      <w:r>
        <w:rPr>
          <w:sz w:val="17"/>
        </w:rPr>
        <w:t>Servidor</w:t>
      </w:r>
      <w:r>
        <w:rPr>
          <w:spacing w:val="-5"/>
          <w:sz w:val="17"/>
        </w:rPr>
        <w:t xml:space="preserve"> </w:t>
      </w:r>
      <w:r>
        <w:rPr>
          <w:sz w:val="17"/>
        </w:rPr>
        <w:t>de</w:t>
      </w:r>
      <w:r>
        <w:rPr>
          <w:spacing w:val="-4"/>
          <w:sz w:val="17"/>
        </w:rPr>
        <w:t xml:space="preserve"> </w:t>
      </w:r>
      <w:r>
        <w:rPr>
          <w:sz w:val="17"/>
        </w:rPr>
        <w:t>Recebimento,</w:t>
      </w:r>
      <w:r>
        <w:rPr>
          <w:spacing w:val="-4"/>
          <w:sz w:val="17"/>
        </w:rPr>
        <w:t xml:space="preserve"> </w:t>
      </w:r>
      <w:r>
        <w:rPr>
          <w:sz w:val="17"/>
        </w:rPr>
        <w:t>poderão</w:t>
      </w:r>
      <w:r>
        <w:rPr>
          <w:spacing w:val="-4"/>
          <w:sz w:val="17"/>
        </w:rPr>
        <w:t xml:space="preserve"> </w:t>
      </w:r>
      <w:r>
        <w:rPr>
          <w:sz w:val="17"/>
        </w:rPr>
        <w:t>ser</w:t>
      </w:r>
      <w:r>
        <w:rPr>
          <w:spacing w:val="-4"/>
          <w:sz w:val="17"/>
        </w:rPr>
        <w:t xml:space="preserve"> </w:t>
      </w:r>
      <w:r>
        <w:rPr>
          <w:sz w:val="17"/>
        </w:rPr>
        <w:t>realizados</w:t>
      </w:r>
      <w:r>
        <w:rPr>
          <w:spacing w:val="-4"/>
          <w:sz w:val="17"/>
        </w:rPr>
        <w:t xml:space="preserve"> </w:t>
      </w:r>
      <w:r>
        <w:rPr>
          <w:sz w:val="17"/>
        </w:rPr>
        <w:t>testes</w:t>
      </w:r>
      <w:r>
        <w:rPr>
          <w:spacing w:val="-5"/>
          <w:sz w:val="17"/>
        </w:rPr>
        <w:t xml:space="preserve"> </w:t>
      </w:r>
      <w:r>
        <w:rPr>
          <w:sz w:val="17"/>
        </w:rPr>
        <w:t>nos</w:t>
      </w:r>
      <w:r>
        <w:rPr>
          <w:spacing w:val="-4"/>
          <w:sz w:val="17"/>
        </w:rPr>
        <w:t xml:space="preserve"> </w:t>
      </w:r>
      <w:r>
        <w:rPr>
          <w:sz w:val="17"/>
        </w:rPr>
        <w:t>materiais</w:t>
      </w:r>
      <w:r>
        <w:rPr>
          <w:spacing w:val="-4"/>
          <w:sz w:val="17"/>
        </w:rPr>
        <w:t xml:space="preserve"> </w:t>
      </w:r>
      <w:r>
        <w:rPr>
          <w:sz w:val="17"/>
        </w:rPr>
        <w:t>de</w:t>
      </w:r>
      <w:r>
        <w:rPr>
          <w:spacing w:val="-4"/>
          <w:sz w:val="17"/>
        </w:rPr>
        <w:t xml:space="preserve"> </w:t>
      </w:r>
      <w:r>
        <w:rPr>
          <w:sz w:val="17"/>
        </w:rPr>
        <w:t>forma</w:t>
      </w:r>
      <w:r>
        <w:rPr>
          <w:spacing w:val="-4"/>
          <w:sz w:val="17"/>
        </w:rPr>
        <w:t xml:space="preserve"> </w:t>
      </w:r>
      <w:r>
        <w:rPr>
          <w:sz w:val="17"/>
        </w:rPr>
        <w:t>a</w:t>
      </w:r>
      <w:r>
        <w:rPr>
          <w:spacing w:val="-4"/>
          <w:sz w:val="17"/>
        </w:rPr>
        <w:t xml:space="preserve"> </w:t>
      </w:r>
      <w:r>
        <w:rPr>
          <w:sz w:val="17"/>
        </w:rPr>
        <w:t>verificar</w:t>
      </w:r>
      <w:r>
        <w:rPr>
          <w:spacing w:val="-5"/>
          <w:sz w:val="17"/>
        </w:rPr>
        <w:t xml:space="preserve"> </w:t>
      </w:r>
      <w:r>
        <w:rPr>
          <w:sz w:val="17"/>
        </w:rPr>
        <w:t>a</w:t>
      </w:r>
      <w:r>
        <w:rPr>
          <w:spacing w:val="-4"/>
          <w:sz w:val="17"/>
        </w:rPr>
        <w:t xml:space="preserve"> </w:t>
      </w:r>
      <w:r>
        <w:rPr>
          <w:sz w:val="17"/>
        </w:rPr>
        <w:t>compatibilidade</w:t>
      </w:r>
      <w:r>
        <w:rPr>
          <w:spacing w:val="1"/>
          <w:sz w:val="17"/>
        </w:rPr>
        <w:t xml:space="preserve"> </w:t>
      </w:r>
      <w:r>
        <w:rPr>
          <w:sz w:val="17"/>
        </w:rPr>
        <w:t>dos</w:t>
      </w:r>
      <w:r>
        <w:rPr>
          <w:spacing w:val="-2"/>
          <w:sz w:val="17"/>
        </w:rPr>
        <w:t xml:space="preserve"> </w:t>
      </w:r>
      <w:r>
        <w:rPr>
          <w:sz w:val="17"/>
        </w:rPr>
        <w:t>mesmos</w:t>
      </w:r>
      <w:r>
        <w:rPr>
          <w:spacing w:val="-2"/>
          <w:sz w:val="17"/>
        </w:rPr>
        <w:t xml:space="preserve"> </w:t>
      </w:r>
      <w:r>
        <w:rPr>
          <w:sz w:val="17"/>
        </w:rPr>
        <w:t>com</w:t>
      </w:r>
      <w:r>
        <w:rPr>
          <w:spacing w:val="-1"/>
          <w:sz w:val="17"/>
        </w:rPr>
        <w:t xml:space="preserve"> </w:t>
      </w:r>
      <w:r>
        <w:rPr>
          <w:sz w:val="17"/>
        </w:rPr>
        <w:t>as</w:t>
      </w:r>
      <w:r>
        <w:rPr>
          <w:spacing w:val="-2"/>
          <w:sz w:val="17"/>
        </w:rPr>
        <w:t xml:space="preserve"> </w:t>
      </w:r>
      <w:r>
        <w:rPr>
          <w:sz w:val="17"/>
        </w:rPr>
        <w:t>especificações</w:t>
      </w:r>
      <w:r>
        <w:rPr>
          <w:spacing w:val="-1"/>
          <w:sz w:val="17"/>
        </w:rPr>
        <w:t xml:space="preserve"> </w:t>
      </w:r>
      <w:r>
        <w:rPr>
          <w:sz w:val="17"/>
        </w:rPr>
        <w:t>constantes</w:t>
      </w:r>
      <w:r>
        <w:rPr>
          <w:spacing w:val="-2"/>
          <w:sz w:val="17"/>
        </w:rPr>
        <w:t xml:space="preserve"> </w:t>
      </w:r>
      <w:r>
        <w:rPr>
          <w:sz w:val="17"/>
        </w:rPr>
        <w:t>do</w:t>
      </w:r>
      <w:r>
        <w:rPr>
          <w:spacing w:val="-1"/>
          <w:sz w:val="17"/>
        </w:rPr>
        <w:t xml:space="preserve"> </w:t>
      </w:r>
      <w:r>
        <w:rPr>
          <w:sz w:val="17"/>
        </w:rPr>
        <w:t>Projeto</w:t>
      </w:r>
      <w:r>
        <w:rPr>
          <w:spacing w:val="-2"/>
          <w:sz w:val="17"/>
        </w:rPr>
        <w:t xml:space="preserve"> </w:t>
      </w:r>
      <w:r>
        <w:rPr>
          <w:sz w:val="17"/>
        </w:rPr>
        <w:t>Básico.</w:t>
      </w:r>
    </w:p>
    <w:p>
      <w:pPr>
        <w:pStyle w:val="8"/>
        <w:numPr>
          <w:ilvl w:val="1"/>
          <w:numId w:val="16"/>
        </w:numPr>
        <w:tabs>
          <w:tab w:val="left" w:pos="441"/>
        </w:tabs>
        <w:spacing w:before="85" w:after="0" w:line="240" w:lineRule="auto"/>
        <w:ind w:left="441" w:right="0" w:hanging="253"/>
        <w:jc w:val="both"/>
        <w:rPr>
          <w:sz w:val="17"/>
        </w:rPr>
      </w:pPr>
      <w:r>
        <w:rPr>
          <w:spacing w:val="-1"/>
          <w:sz w:val="17"/>
        </w:rPr>
        <w:t>Sendo</w:t>
      </w:r>
      <w:r>
        <w:rPr>
          <w:spacing w:val="-10"/>
          <w:sz w:val="17"/>
        </w:rPr>
        <w:t xml:space="preserve"> </w:t>
      </w:r>
      <w:r>
        <w:rPr>
          <w:spacing w:val="-1"/>
          <w:sz w:val="17"/>
        </w:rPr>
        <w:t>satisfatórias</w:t>
      </w:r>
      <w:r>
        <w:rPr>
          <w:spacing w:val="-9"/>
          <w:sz w:val="17"/>
        </w:rPr>
        <w:t xml:space="preserve"> </w:t>
      </w:r>
      <w:r>
        <w:rPr>
          <w:spacing w:val="-1"/>
          <w:sz w:val="17"/>
        </w:rPr>
        <w:t>as</w:t>
      </w:r>
      <w:r>
        <w:rPr>
          <w:spacing w:val="-9"/>
          <w:sz w:val="17"/>
        </w:rPr>
        <w:t xml:space="preserve"> </w:t>
      </w:r>
      <w:r>
        <w:rPr>
          <w:spacing w:val="-1"/>
          <w:sz w:val="17"/>
        </w:rPr>
        <w:t>verificações</w:t>
      </w:r>
      <w:r>
        <w:rPr>
          <w:spacing w:val="-9"/>
          <w:sz w:val="17"/>
        </w:rPr>
        <w:t xml:space="preserve"> </w:t>
      </w:r>
      <w:r>
        <w:rPr>
          <w:spacing w:val="-1"/>
          <w:sz w:val="17"/>
        </w:rPr>
        <w:t>acima,</w:t>
      </w:r>
      <w:r>
        <w:rPr>
          <w:spacing w:val="-10"/>
          <w:sz w:val="17"/>
        </w:rPr>
        <w:t xml:space="preserve"> </w:t>
      </w:r>
      <w:r>
        <w:rPr>
          <w:sz w:val="17"/>
        </w:rPr>
        <w:t>lavrar-se-á</w:t>
      </w:r>
      <w:r>
        <w:rPr>
          <w:spacing w:val="-9"/>
          <w:sz w:val="17"/>
        </w:rPr>
        <w:t xml:space="preserve"> </w:t>
      </w:r>
      <w:r>
        <w:rPr>
          <w:sz w:val="17"/>
        </w:rPr>
        <w:t>um</w:t>
      </w:r>
      <w:r>
        <w:rPr>
          <w:spacing w:val="-9"/>
          <w:sz w:val="17"/>
        </w:rPr>
        <w:t xml:space="preserve"> </w:t>
      </w:r>
      <w:r>
        <w:rPr>
          <w:sz w:val="17"/>
        </w:rPr>
        <w:t>Termo</w:t>
      </w:r>
      <w:r>
        <w:rPr>
          <w:spacing w:val="-9"/>
          <w:sz w:val="17"/>
        </w:rPr>
        <w:t xml:space="preserve"> </w:t>
      </w:r>
      <w:r>
        <w:rPr>
          <w:sz w:val="17"/>
        </w:rPr>
        <w:t>de</w:t>
      </w:r>
      <w:r>
        <w:rPr>
          <w:spacing w:val="-10"/>
          <w:sz w:val="17"/>
        </w:rPr>
        <w:t xml:space="preserve"> </w:t>
      </w:r>
      <w:r>
        <w:rPr>
          <w:sz w:val="17"/>
        </w:rPr>
        <w:t>Recebimento</w:t>
      </w:r>
      <w:r>
        <w:rPr>
          <w:spacing w:val="-9"/>
          <w:sz w:val="17"/>
        </w:rPr>
        <w:t xml:space="preserve"> </w:t>
      </w:r>
      <w:r>
        <w:rPr>
          <w:sz w:val="17"/>
        </w:rPr>
        <w:t>Definitivo.</w:t>
      </w:r>
    </w:p>
    <w:p>
      <w:pPr>
        <w:pStyle w:val="8"/>
        <w:numPr>
          <w:ilvl w:val="1"/>
          <w:numId w:val="16"/>
        </w:numPr>
        <w:tabs>
          <w:tab w:val="left" w:pos="441"/>
        </w:tabs>
        <w:spacing w:before="85" w:after="0" w:line="240" w:lineRule="auto"/>
        <w:ind w:left="188" w:right="292" w:firstLine="0"/>
        <w:jc w:val="both"/>
        <w:rPr>
          <w:sz w:val="17"/>
        </w:rPr>
      </w:pPr>
      <w:r>
        <w:rPr>
          <w:sz w:val="17"/>
        </w:rPr>
        <w:t>Casos insatisfatórios as verificações acima, lavrar-se-á um Termo de Recusa e Devolução, no qual se consignarão as desconformidades com as</w:t>
      </w:r>
      <w:r>
        <w:rPr>
          <w:spacing w:val="1"/>
          <w:sz w:val="17"/>
        </w:rPr>
        <w:t xml:space="preserve"> </w:t>
      </w:r>
      <w:r>
        <w:rPr>
          <w:sz w:val="17"/>
        </w:rPr>
        <w:t>especificações. Nesta hipótese, o respectivo objeto integrante do Projeto Básico em questão será rejeitado, devendo ser substituído no prazo máximo</w:t>
      </w:r>
      <w:r>
        <w:rPr>
          <w:spacing w:val="-40"/>
          <w:sz w:val="17"/>
        </w:rPr>
        <w:t xml:space="preserve"> </w:t>
      </w:r>
      <w:r>
        <w:rPr>
          <w:sz w:val="17"/>
        </w:rPr>
        <w:t>de</w:t>
      </w:r>
      <w:r>
        <w:rPr>
          <w:spacing w:val="-2"/>
          <w:sz w:val="17"/>
        </w:rPr>
        <w:t xml:space="preserve"> </w:t>
      </w:r>
      <w:r>
        <w:rPr>
          <w:sz w:val="17"/>
        </w:rPr>
        <w:t>05</w:t>
      </w:r>
      <w:r>
        <w:rPr>
          <w:spacing w:val="-1"/>
          <w:sz w:val="17"/>
        </w:rPr>
        <w:t xml:space="preserve"> </w:t>
      </w:r>
      <w:r>
        <w:rPr>
          <w:sz w:val="17"/>
        </w:rPr>
        <w:t>(cinco)</w:t>
      </w:r>
      <w:r>
        <w:rPr>
          <w:spacing w:val="-2"/>
          <w:sz w:val="17"/>
        </w:rPr>
        <w:t xml:space="preserve"> </w:t>
      </w:r>
      <w:r>
        <w:rPr>
          <w:sz w:val="17"/>
        </w:rPr>
        <w:t>dias,</w:t>
      </w:r>
      <w:r>
        <w:rPr>
          <w:spacing w:val="-1"/>
          <w:sz w:val="17"/>
        </w:rPr>
        <w:t xml:space="preserve"> </w:t>
      </w:r>
      <w:r>
        <w:rPr>
          <w:sz w:val="17"/>
        </w:rPr>
        <w:t>quando</w:t>
      </w:r>
      <w:r>
        <w:rPr>
          <w:spacing w:val="-2"/>
          <w:sz w:val="17"/>
        </w:rPr>
        <w:t xml:space="preserve"> </w:t>
      </w:r>
      <w:r>
        <w:rPr>
          <w:sz w:val="17"/>
        </w:rPr>
        <w:t>se</w:t>
      </w:r>
      <w:r>
        <w:rPr>
          <w:spacing w:val="-1"/>
          <w:sz w:val="17"/>
        </w:rPr>
        <w:t xml:space="preserve"> </w:t>
      </w:r>
      <w:r>
        <w:rPr>
          <w:sz w:val="17"/>
        </w:rPr>
        <w:t>realizarão</w:t>
      </w:r>
      <w:r>
        <w:rPr>
          <w:spacing w:val="-2"/>
          <w:sz w:val="17"/>
        </w:rPr>
        <w:t xml:space="preserve"> </w:t>
      </w:r>
      <w:r>
        <w:rPr>
          <w:sz w:val="17"/>
        </w:rPr>
        <w:t>novamente</w:t>
      </w:r>
      <w:r>
        <w:rPr>
          <w:spacing w:val="-1"/>
          <w:sz w:val="17"/>
        </w:rPr>
        <w:t xml:space="preserve"> </w:t>
      </w:r>
      <w:r>
        <w:rPr>
          <w:sz w:val="17"/>
        </w:rPr>
        <w:t>as</w:t>
      </w:r>
      <w:r>
        <w:rPr>
          <w:spacing w:val="-2"/>
          <w:sz w:val="17"/>
        </w:rPr>
        <w:t xml:space="preserve"> </w:t>
      </w:r>
      <w:r>
        <w:rPr>
          <w:sz w:val="17"/>
        </w:rPr>
        <w:t>verificações</w:t>
      </w:r>
      <w:r>
        <w:rPr>
          <w:spacing w:val="-1"/>
          <w:sz w:val="17"/>
        </w:rPr>
        <w:t xml:space="preserve"> </w:t>
      </w:r>
      <w:r>
        <w:rPr>
          <w:sz w:val="17"/>
        </w:rPr>
        <w:t>necessárias.</w:t>
      </w:r>
    </w:p>
    <w:p>
      <w:pPr>
        <w:pStyle w:val="8"/>
        <w:numPr>
          <w:ilvl w:val="1"/>
          <w:numId w:val="16"/>
        </w:numPr>
        <w:tabs>
          <w:tab w:val="left" w:pos="441"/>
        </w:tabs>
        <w:spacing w:before="85" w:after="0" w:line="240" w:lineRule="auto"/>
        <w:ind w:left="441" w:right="0" w:hanging="253"/>
        <w:jc w:val="both"/>
        <w:rPr>
          <w:sz w:val="17"/>
        </w:rPr>
      </w:pPr>
      <w:r>
        <w:rPr>
          <w:sz w:val="17"/>
        </w:rPr>
        <w:t>Caso</w:t>
      </w:r>
      <w:r>
        <w:rPr>
          <w:spacing w:val="-9"/>
          <w:sz w:val="17"/>
        </w:rPr>
        <w:t xml:space="preserve"> </w:t>
      </w:r>
      <w:r>
        <w:rPr>
          <w:sz w:val="17"/>
        </w:rPr>
        <w:t>a</w:t>
      </w:r>
      <w:r>
        <w:rPr>
          <w:spacing w:val="-9"/>
          <w:sz w:val="17"/>
        </w:rPr>
        <w:t xml:space="preserve"> </w:t>
      </w:r>
      <w:r>
        <w:rPr>
          <w:sz w:val="17"/>
        </w:rPr>
        <w:t>substituição</w:t>
      </w:r>
      <w:r>
        <w:rPr>
          <w:spacing w:val="-9"/>
          <w:sz w:val="17"/>
        </w:rPr>
        <w:t xml:space="preserve"> </w:t>
      </w:r>
      <w:r>
        <w:rPr>
          <w:sz w:val="17"/>
        </w:rPr>
        <w:t>não</w:t>
      </w:r>
      <w:r>
        <w:rPr>
          <w:spacing w:val="-9"/>
          <w:sz w:val="17"/>
        </w:rPr>
        <w:t xml:space="preserve"> </w:t>
      </w:r>
      <w:r>
        <w:rPr>
          <w:sz w:val="17"/>
        </w:rPr>
        <w:t>ocorra</w:t>
      </w:r>
      <w:r>
        <w:rPr>
          <w:spacing w:val="-9"/>
          <w:sz w:val="17"/>
        </w:rPr>
        <w:t xml:space="preserve"> </w:t>
      </w:r>
      <w:r>
        <w:rPr>
          <w:sz w:val="17"/>
        </w:rPr>
        <w:t>neste</w:t>
      </w:r>
      <w:r>
        <w:rPr>
          <w:spacing w:val="-9"/>
          <w:sz w:val="17"/>
        </w:rPr>
        <w:t xml:space="preserve"> </w:t>
      </w:r>
      <w:r>
        <w:rPr>
          <w:sz w:val="17"/>
        </w:rPr>
        <w:t>prazo,</w:t>
      </w:r>
      <w:r>
        <w:rPr>
          <w:spacing w:val="-9"/>
          <w:sz w:val="17"/>
        </w:rPr>
        <w:t xml:space="preserve"> </w:t>
      </w:r>
      <w:r>
        <w:rPr>
          <w:sz w:val="17"/>
        </w:rPr>
        <w:t>a</w:t>
      </w:r>
      <w:r>
        <w:rPr>
          <w:spacing w:val="-9"/>
          <w:sz w:val="17"/>
        </w:rPr>
        <w:t xml:space="preserve"> </w:t>
      </w:r>
      <w:r>
        <w:rPr>
          <w:sz w:val="17"/>
        </w:rPr>
        <w:t>contratada</w:t>
      </w:r>
      <w:r>
        <w:rPr>
          <w:spacing w:val="-9"/>
          <w:sz w:val="17"/>
        </w:rPr>
        <w:t xml:space="preserve"> </w:t>
      </w:r>
      <w:r>
        <w:rPr>
          <w:sz w:val="17"/>
        </w:rPr>
        <w:t>incorrendo</w:t>
      </w:r>
      <w:r>
        <w:rPr>
          <w:spacing w:val="-9"/>
          <w:sz w:val="17"/>
        </w:rPr>
        <w:t xml:space="preserve"> </w:t>
      </w:r>
      <w:r>
        <w:rPr>
          <w:sz w:val="17"/>
        </w:rPr>
        <w:t>em</w:t>
      </w:r>
      <w:r>
        <w:rPr>
          <w:spacing w:val="-9"/>
          <w:sz w:val="17"/>
        </w:rPr>
        <w:t xml:space="preserve"> </w:t>
      </w:r>
      <w:r>
        <w:rPr>
          <w:sz w:val="17"/>
        </w:rPr>
        <w:t>atraso</w:t>
      </w:r>
      <w:r>
        <w:rPr>
          <w:spacing w:val="-9"/>
          <w:sz w:val="17"/>
        </w:rPr>
        <w:t xml:space="preserve"> </w:t>
      </w:r>
      <w:r>
        <w:rPr>
          <w:sz w:val="17"/>
        </w:rPr>
        <w:t>na</w:t>
      </w:r>
      <w:r>
        <w:rPr>
          <w:spacing w:val="-9"/>
          <w:sz w:val="17"/>
        </w:rPr>
        <w:t xml:space="preserve"> </w:t>
      </w:r>
      <w:r>
        <w:rPr>
          <w:sz w:val="17"/>
        </w:rPr>
        <w:t>entrega,</w:t>
      </w:r>
      <w:r>
        <w:rPr>
          <w:spacing w:val="-9"/>
          <w:sz w:val="17"/>
        </w:rPr>
        <w:t xml:space="preserve"> </w:t>
      </w:r>
      <w:r>
        <w:rPr>
          <w:sz w:val="17"/>
        </w:rPr>
        <w:t>estará</w:t>
      </w:r>
      <w:r>
        <w:rPr>
          <w:spacing w:val="-9"/>
          <w:sz w:val="17"/>
        </w:rPr>
        <w:t xml:space="preserve"> </w:t>
      </w:r>
      <w:r>
        <w:rPr>
          <w:sz w:val="17"/>
        </w:rPr>
        <w:t>sujeita</w:t>
      </w:r>
      <w:r>
        <w:rPr>
          <w:spacing w:val="-9"/>
          <w:sz w:val="17"/>
        </w:rPr>
        <w:t xml:space="preserve"> </w:t>
      </w:r>
      <w:r>
        <w:rPr>
          <w:sz w:val="17"/>
        </w:rPr>
        <w:t>à</w:t>
      </w:r>
      <w:r>
        <w:rPr>
          <w:spacing w:val="-8"/>
          <w:sz w:val="17"/>
        </w:rPr>
        <w:t xml:space="preserve"> </w:t>
      </w:r>
      <w:r>
        <w:rPr>
          <w:sz w:val="17"/>
        </w:rPr>
        <w:t>aplicação</w:t>
      </w:r>
      <w:r>
        <w:rPr>
          <w:spacing w:val="-9"/>
          <w:sz w:val="17"/>
        </w:rPr>
        <w:t xml:space="preserve"> </w:t>
      </w:r>
      <w:r>
        <w:rPr>
          <w:sz w:val="17"/>
        </w:rPr>
        <w:t>das</w:t>
      </w:r>
      <w:r>
        <w:rPr>
          <w:spacing w:val="-9"/>
          <w:sz w:val="17"/>
        </w:rPr>
        <w:t xml:space="preserve"> </w:t>
      </w:r>
      <w:r>
        <w:rPr>
          <w:sz w:val="17"/>
        </w:rPr>
        <w:t>sanções</w:t>
      </w:r>
      <w:r>
        <w:rPr>
          <w:spacing w:val="-9"/>
          <w:sz w:val="17"/>
        </w:rPr>
        <w:t xml:space="preserve"> </w:t>
      </w:r>
      <w:r>
        <w:rPr>
          <w:sz w:val="17"/>
        </w:rPr>
        <w:t>previstas.</w:t>
      </w:r>
    </w:p>
    <w:p>
      <w:pPr>
        <w:pStyle w:val="8"/>
        <w:numPr>
          <w:ilvl w:val="1"/>
          <w:numId w:val="16"/>
        </w:numPr>
        <w:tabs>
          <w:tab w:val="left" w:pos="482"/>
        </w:tabs>
        <w:spacing w:before="85" w:after="0" w:line="240" w:lineRule="auto"/>
        <w:ind w:left="482" w:right="0" w:hanging="294"/>
        <w:jc w:val="both"/>
        <w:rPr>
          <w:sz w:val="17"/>
        </w:rPr>
      </w:pPr>
      <w:r>
        <w:rPr>
          <w:sz w:val="17"/>
        </w:rPr>
        <w:t>Os</w:t>
      </w:r>
      <w:r>
        <w:rPr>
          <w:spacing w:val="-10"/>
          <w:sz w:val="17"/>
        </w:rPr>
        <w:t xml:space="preserve"> </w:t>
      </w:r>
      <w:r>
        <w:rPr>
          <w:sz w:val="17"/>
        </w:rPr>
        <w:t>custos</w:t>
      </w:r>
      <w:r>
        <w:rPr>
          <w:spacing w:val="-10"/>
          <w:sz w:val="17"/>
        </w:rPr>
        <w:t xml:space="preserve"> </w:t>
      </w:r>
      <w:r>
        <w:rPr>
          <w:sz w:val="17"/>
        </w:rPr>
        <w:t>da</w:t>
      </w:r>
      <w:r>
        <w:rPr>
          <w:spacing w:val="-10"/>
          <w:sz w:val="17"/>
        </w:rPr>
        <w:t xml:space="preserve"> </w:t>
      </w:r>
      <w:r>
        <w:rPr>
          <w:sz w:val="17"/>
        </w:rPr>
        <w:t>substituição</w:t>
      </w:r>
      <w:r>
        <w:rPr>
          <w:spacing w:val="-10"/>
          <w:sz w:val="17"/>
        </w:rPr>
        <w:t xml:space="preserve"> </w:t>
      </w:r>
      <w:r>
        <w:rPr>
          <w:sz w:val="17"/>
        </w:rPr>
        <w:t>do</w:t>
      </w:r>
      <w:r>
        <w:rPr>
          <w:spacing w:val="-10"/>
          <w:sz w:val="17"/>
        </w:rPr>
        <w:t xml:space="preserve"> </w:t>
      </w:r>
      <w:r>
        <w:rPr>
          <w:sz w:val="17"/>
        </w:rPr>
        <w:t>objeto</w:t>
      </w:r>
      <w:r>
        <w:rPr>
          <w:spacing w:val="-10"/>
          <w:sz w:val="17"/>
        </w:rPr>
        <w:t xml:space="preserve"> </w:t>
      </w:r>
      <w:r>
        <w:rPr>
          <w:sz w:val="17"/>
        </w:rPr>
        <w:t>rejeitado</w:t>
      </w:r>
      <w:r>
        <w:rPr>
          <w:spacing w:val="-10"/>
          <w:sz w:val="17"/>
        </w:rPr>
        <w:t xml:space="preserve"> </w:t>
      </w:r>
      <w:r>
        <w:rPr>
          <w:sz w:val="17"/>
        </w:rPr>
        <w:t>desta</w:t>
      </w:r>
      <w:r>
        <w:rPr>
          <w:spacing w:val="-10"/>
          <w:sz w:val="17"/>
        </w:rPr>
        <w:t xml:space="preserve"> </w:t>
      </w:r>
      <w:r>
        <w:rPr>
          <w:sz w:val="17"/>
        </w:rPr>
        <w:t>aquisição</w:t>
      </w:r>
      <w:r>
        <w:rPr>
          <w:spacing w:val="-10"/>
          <w:sz w:val="17"/>
        </w:rPr>
        <w:t xml:space="preserve"> </w:t>
      </w:r>
      <w:r>
        <w:rPr>
          <w:sz w:val="17"/>
        </w:rPr>
        <w:t>ocorrerão</w:t>
      </w:r>
      <w:r>
        <w:rPr>
          <w:spacing w:val="-10"/>
          <w:sz w:val="17"/>
        </w:rPr>
        <w:t xml:space="preserve"> </w:t>
      </w:r>
      <w:r>
        <w:rPr>
          <w:sz w:val="17"/>
        </w:rPr>
        <w:t>exclusivamente</w:t>
      </w:r>
      <w:r>
        <w:rPr>
          <w:spacing w:val="-10"/>
          <w:sz w:val="17"/>
        </w:rPr>
        <w:t xml:space="preserve"> </w:t>
      </w:r>
      <w:r>
        <w:rPr>
          <w:sz w:val="17"/>
        </w:rPr>
        <w:t>a</w:t>
      </w:r>
      <w:r>
        <w:rPr>
          <w:spacing w:val="-10"/>
          <w:sz w:val="17"/>
        </w:rPr>
        <w:t xml:space="preserve"> </w:t>
      </w:r>
      <w:r>
        <w:rPr>
          <w:sz w:val="17"/>
        </w:rPr>
        <w:t>expensas</w:t>
      </w:r>
      <w:r>
        <w:rPr>
          <w:spacing w:val="-10"/>
          <w:sz w:val="17"/>
        </w:rPr>
        <w:t xml:space="preserve"> </w:t>
      </w:r>
      <w:r>
        <w:rPr>
          <w:sz w:val="17"/>
        </w:rPr>
        <w:t>da</w:t>
      </w:r>
      <w:r>
        <w:rPr>
          <w:spacing w:val="-10"/>
          <w:sz w:val="17"/>
        </w:rPr>
        <w:t xml:space="preserve"> </w:t>
      </w:r>
      <w:r>
        <w:rPr>
          <w:sz w:val="17"/>
        </w:rPr>
        <w:t>contratada.</w:t>
      </w:r>
    </w:p>
    <w:p>
      <w:pPr>
        <w:pStyle w:val="8"/>
        <w:numPr>
          <w:ilvl w:val="1"/>
          <w:numId w:val="16"/>
        </w:numPr>
        <w:tabs>
          <w:tab w:val="left" w:pos="487"/>
        </w:tabs>
        <w:spacing w:before="85" w:after="0" w:line="240" w:lineRule="auto"/>
        <w:ind w:left="188" w:right="290" w:firstLine="0"/>
        <w:jc w:val="both"/>
        <w:rPr>
          <w:sz w:val="17"/>
        </w:rPr>
      </w:pPr>
      <w:r>
        <w:rPr>
          <w:sz w:val="17"/>
        </w:rPr>
        <w:t>O</w:t>
      </w:r>
      <w:r>
        <w:rPr>
          <w:spacing w:val="-4"/>
          <w:sz w:val="17"/>
        </w:rPr>
        <w:t xml:space="preserve"> </w:t>
      </w:r>
      <w:r>
        <w:rPr>
          <w:sz w:val="17"/>
        </w:rPr>
        <w:t>recebimento,</w:t>
      </w:r>
      <w:r>
        <w:rPr>
          <w:spacing w:val="-3"/>
          <w:sz w:val="17"/>
        </w:rPr>
        <w:t xml:space="preserve"> </w:t>
      </w:r>
      <w:r>
        <w:rPr>
          <w:sz w:val="17"/>
        </w:rPr>
        <w:t>provisório</w:t>
      </w:r>
      <w:r>
        <w:rPr>
          <w:spacing w:val="-4"/>
          <w:sz w:val="17"/>
        </w:rPr>
        <w:t xml:space="preserve"> </w:t>
      </w:r>
      <w:r>
        <w:rPr>
          <w:sz w:val="17"/>
        </w:rPr>
        <w:t>ou</w:t>
      </w:r>
      <w:r>
        <w:rPr>
          <w:spacing w:val="-3"/>
          <w:sz w:val="17"/>
        </w:rPr>
        <w:t xml:space="preserve"> </w:t>
      </w:r>
      <w:r>
        <w:rPr>
          <w:sz w:val="17"/>
        </w:rPr>
        <w:t>definitivo,</w:t>
      </w:r>
      <w:r>
        <w:rPr>
          <w:spacing w:val="-4"/>
          <w:sz w:val="17"/>
        </w:rPr>
        <w:t xml:space="preserve"> </w:t>
      </w:r>
      <w:r>
        <w:rPr>
          <w:sz w:val="17"/>
        </w:rPr>
        <w:t>não</w:t>
      </w:r>
      <w:r>
        <w:rPr>
          <w:spacing w:val="-3"/>
          <w:sz w:val="17"/>
        </w:rPr>
        <w:t xml:space="preserve"> </w:t>
      </w:r>
      <w:r>
        <w:rPr>
          <w:sz w:val="17"/>
        </w:rPr>
        <w:t>exclui</w:t>
      </w:r>
      <w:r>
        <w:rPr>
          <w:spacing w:val="-4"/>
          <w:sz w:val="17"/>
        </w:rPr>
        <w:t xml:space="preserve"> </w:t>
      </w:r>
      <w:r>
        <w:rPr>
          <w:sz w:val="17"/>
        </w:rPr>
        <w:t>a</w:t>
      </w:r>
      <w:r>
        <w:rPr>
          <w:spacing w:val="-3"/>
          <w:sz w:val="17"/>
        </w:rPr>
        <w:t xml:space="preserve"> </w:t>
      </w:r>
      <w:r>
        <w:rPr>
          <w:sz w:val="17"/>
        </w:rPr>
        <w:t>responsabilidade</w:t>
      </w:r>
      <w:r>
        <w:rPr>
          <w:spacing w:val="-4"/>
          <w:sz w:val="17"/>
        </w:rPr>
        <w:t xml:space="preserve"> </w:t>
      </w:r>
      <w:r>
        <w:rPr>
          <w:sz w:val="17"/>
        </w:rPr>
        <w:t>da</w:t>
      </w:r>
      <w:r>
        <w:rPr>
          <w:spacing w:val="-3"/>
          <w:sz w:val="17"/>
        </w:rPr>
        <w:t xml:space="preserve"> </w:t>
      </w:r>
      <w:r>
        <w:rPr>
          <w:sz w:val="17"/>
        </w:rPr>
        <w:t>Contratada</w:t>
      </w:r>
      <w:r>
        <w:rPr>
          <w:spacing w:val="-4"/>
          <w:sz w:val="17"/>
        </w:rPr>
        <w:t xml:space="preserve"> </w:t>
      </w:r>
      <w:r>
        <w:rPr>
          <w:sz w:val="17"/>
        </w:rPr>
        <w:t>pelo</w:t>
      </w:r>
      <w:r>
        <w:rPr>
          <w:spacing w:val="-3"/>
          <w:sz w:val="17"/>
        </w:rPr>
        <w:t xml:space="preserve"> </w:t>
      </w:r>
      <w:r>
        <w:rPr>
          <w:sz w:val="17"/>
        </w:rPr>
        <w:t>perfeito</w:t>
      </w:r>
      <w:r>
        <w:rPr>
          <w:spacing w:val="-4"/>
          <w:sz w:val="17"/>
        </w:rPr>
        <w:t xml:space="preserve"> </w:t>
      </w:r>
      <w:r>
        <w:rPr>
          <w:sz w:val="17"/>
        </w:rPr>
        <w:t>desempenho</w:t>
      </w:r>
      <w:r>
        <w:rPr>
          <w:spacing w:val="-3"/>
          <w:sz w:val="17"/>
        </w:rPr>
        <w:t xml:space="preserve"> </w:t>
      </w:r>
      <w:r>
        <w:rPr>
          <w:sz w:val="17"/>
        </w:rPr>
        <w:t>do</w:t>
      </w:r>
      <w:r>
        <w:rPr>
          <w:spacing w:val="-4"/>
          <w:sz w:val="17"/>
        </w:rPr>
        <w:t xml:space="preserve"> </w:t>
      </w:r>
      <w:r>
        <w:rPr>
          <w:sz w:val="17"/>
        </w:rPr>
        <w:t>objeto</w:t>
      </w:r>
      <w:r>
        <w:rPr>
          <w:spacing w:val="-3"/>
          <w:sz w:val="17"/>
        </w:rPr>
        <w:t xml:space="preserve"> </w:t>
      </w:r>
      <w:r>
        <w:rPr>
          <w:sz w:val="17"/>
        </w:rPr>
        <w:t>fornecido,</w:t>
      </w:r>
      <w:r>
        <w:rPr>
          <w:spacing w:val="-4"/>
          <w:sz w:val="17"/>
        </w:rPr>
        <w:t xml:space="preserve"> </w:t>
      </w:r>
      <w:r>
        <w:rPr>
          <w:sz w:val="17"/>
        </w:rPr>
        <w:t>cabendo-lhe</w:t>
      </w:r>
      <w:r>
        <w:rPr>
          <w:spacing w:val="-40"/>
          <w:sz w:val="17"/>
        </w:rPr>
        <w:t xml:space="preserve"> </w:t>
      </w:r>
      <w:r>
        <w:rPr>
          <w:sz w:val="17"/>
        </w:rPr>
        <w:t>sanar</w:t>
      </w:r>
      <w:r>
        <w:rPr>
          <w:spacing w:val="-2"/>
          <w:sz w:val="17"/>
        </w:rPr>
        <w:t xml:space="preserve"> </w:t>
      </w:r>
      <w:r>
        <w:rPr>
          <w:sz w:val="17"/>
        </w:rPr>
        <w:t>qualquer</w:t>
      </w:r>
      <w:r>
        <w:rPr>
          <w:spacing w:val="-2"/>
          <w:sz w:val="17"/>
        </w:rPr>
        <w:t xml:space="preserve"> </w:t>
      </w:r>
      <w:r>
        <w:rPr>
          <w:sz w:val="17"/>
        </w:rPr>
        <w:t>irregularidade</w:t>
      </w:r>
      <w:r>
        <w:rPr>
          <w:spacing w:val="-1"/>
          <w:sz w:val="17"/>
        </w:rPr>
        <w:t xml:space="preserve"> </w:t>
      </w:r>
      <w:r>
        <w:rPr>
          <w:sz w:val="17"/>
        </w:rPr>
        <w:t>detectada</w:t>
      </w:r>
      <w:r>
        <w:rPr>
          <w:spacing w:val="-2"/>
          <w:sz w:val="17"/>
        </w:rPr>
        <w:t xml:space="preserve"> </w:t>
      </w:r>
      <w:r>
        <w:rPr>
          <w:sz w:val="17"/>
        </w:rPr>
        <w:t>quando</w:t>
      </w:r>
      <w:r>
        <w:rPr>
          <w:spacing w:val="-1"/>
          <w:sz w:val="17"/>
        </w:rPr>
        <w:t xml:space="preserve"> </w:t>
      </w:r>
      <w:r>
        <w:rPr>
          <w:sz w:val="17"/>
        </w:rPr>
        <w:t>da</w:t>
      </w:r>
      <w:r>
        <w:rPr>
          <w:spacing w:val="-2"/>
          <w:sz w:val="17"/>
        </w:rPr>
        <w:t xml:space="preserve"> </w:t>
      </w:r>
      <w:r>
        <w:rPr>
          <w:sz w:val="17"/>
        </w:rPr>
        <w:t>utilização</w:t>
      </w:r>
      <w:r>
        <w:rPr>
          <w:spacing w:val="-1"/>
          <w:sz w:val="17"/>
        </w:rPr>
        <w:t xml:space="preserve"> </w:t>
      </w:r>
      <w:r>
        <w:rPr>
          <w:sz w:val="17"/>
        </w:rPr>
        <w:t>do</w:t>
      </w:r>
      <w:r>
        <w:rPr>
          <w:spacing w:val="-2"/>
          <w:sz w:val="17"/>
        </w:rPr>
        <w:t xml:space="preserve"> </w:t>
      </w:r>
      <w:r>
        <w:rPr>
          <w:sz w:val="17"/>
        </w:rPr>
        <w:t>mesmo.</w:t>
      </w:r>
    </w:p>
    <w:p>
      <w:pPr>
        <w:pStyle w:val="8"/>
        <w:numPr>
          <w:ilvl w:val="1"/>
          <w:numId w:val="16"/>
        </w:numPr>
        <w:tabs>
          <w:tab w:val="left" w:pos="500"/>
        </w:tabs>
        <w:spacing w:before="85" w:after="0" w:line="240" w:lineRule="auto"/>
        <w:ind w:left="188" w:right="294" w:firstLine="0"/>
        <w:jc w:val="both"/>
        <w:rPr>
          <w:sz w:val="17"/>
        </w:rPr>
      </w:pPr>
      <w:r>
        <w:rPr>
          <w:sz w:val="17"/>
        </w:rPr>
        <w:t>À Contratada caberá sanar as irregularidades apontadas no recebimento provisório e recebimento definitivo, submetendo a etapa impugnada à</w:t>
      </w:r>
      <w:r>
        <w:rPr>
          <w:spacing w:val="1"/>
          <w:sz w:val="17"/>
        </w:rPr>
        <w:t xml:space="preserve"> </w:t>
      </w:r>
      <w:r>
        <w:rPr>
          <w:sz w:val="17"/>
        </w:rPr>
        <w:t>nova</w:t>
      </w:r>
      <w:r>
        <w:rPr>
          <w:spacing w:val="-6"/>
          <w:sz w:val="17"/>
        </w:rPr>
        <w:t xml:space="preserve"> </w:t>
      </w:r>
      <w:r>
        <w:rPr>
          <w:sz w:val="17"/>
        </w:rPr>
        <w:t>verificação,</w:t>
      </w:r>
      <w:r>
        <w:rPr>
          <w:spacing w:val="-5"/>
          <w:sz w:val="17"/>
        </w:rPr>
        <w:t xml:space="preserve"> </w:t>
      </w:r>
      <w:r>
        <w:rPr>
          <w:sz w:val="17"/>
        </w:rPr>
        <w:t>ficando</w:t>
      </w:r>
      <w:r>
        <w:rPr>
          <w:spacing w:val="-6"/>
          <w:sz w:val="17"/>
        </w:rPr>
        <w:t xml:space="preserve"> </w:t>
      </w:r>
      <w:r>
        <w:rPr>
          <w:sz w:val="17"/>
        </w:rPr>
        <w:t>sobrestado</w:t>
      </w:r>
      <w:r>
        <w:rPr>
          <w:spacing w:val="-5"/>
          <w:sz w:val="17"/>
        </w:rPr>
        <w:t xml:space="preserve"> </w:t>
      </w:r>
      <w:r>
        <w:rPr>
          <w:sz w:val="17"/>
        </w:rPr>
        <w:t>o</w:t>
      </w:r>
      <w:r>
        <w:rPr>
          <w:spacing w:val="-5"/>
          <w:sz w:val="17"/>
        </w:rPr>
        <w:t xml:space="preserve"> </w:t>
      </w:r>
      <w:r>
        <w:rPr>
          <w:sz w:val="17"/>
        </w:rPr>
        <w:t>pagamento</w:t>
      </w:r>
      <w:r>
        <w:rPr>
          <w:spacing w:val="-6"/>
          <w:sz w:val="17"/>
        </w:rPr>
        <w:t xml:space="preserve"> </w:t>
      </w:r>
      <w:r>
        <w:rPr>
          <w:sz w:val="17"/>
        </w:rPr>
        <w:t>até</w:t>
      </w:r>
      <w:r>
        <w:rPr>
          <w:spacing w:val="-5"/>
          <w:sz w:val="17"/>
        </w:rPr>
        <w:t xml:space="preserve"> </w:t>
      </w:r>
      <w:r>
        <w:rPr>
          <w:sz w:val="17"/>
        </w:rPr>
        <w:t>a</w:t>
      </w:r>
      <w:r>
        <w:rPr>
          <w:spacing w:val="-5"/>
          <w:sz w:val="17"/>
        </w:rPr>
        <w:t xml:space="preserve"> </w:t>
      </w:r>
      <w:r>
        <w:rPr>
          <w:sz w:val="17"/>
        </w:rPr>
        <w:t>execução</w:t>
      </w:r>
      <w:r>
        <w:rPr>
          <w:spacing w:val="-6"/>
          <w:sz w:val="17"/>
        </w:rPr>
        <w:t xml:space="preserve"> </w:t>
      </w:r>
      <w:r>
        <w:rPr>
          <w:sz w:val="17"/>
        </w:rPr>
        <w:t>das</w:t>
      </w:r>
      <w:r>
        <w:rPr>
          <w:spacing w:val="-5"/>
          <w:sz w:val="17"/>
        </w:rPr>
        <w:t xml:space="preserve"> </w:t>
      </w:r>
      <w:r>
        <w:rPr>
          <w:sz w:val="17"/>
        </w:rPr>
        <w:t>correções</w:t>
      </w:r>
      <w:r>
        <w:rPr>
          <w:spacing w:val="-5"/>
          <w:sz w:val="17"/>
        </w:rPr>
        <w:t xml:space="preserve"> </w:t>
      </w:r>
      <w:r>
        <w:rPr>
          <w:sz w:val="17"/>
        </w:rPr>
        <w:t>necessárias,</w:t>
      </w:r>
      <w:r>
        <w:rPr>
          <w:spacing w:val="-6"/>
          <w:sz w:val="17"/>
        </w:rPr>
        <w:t xml:space="preserve"> </w:t>
      </w:r>
      <w:r>
        <w:rPr>
          <w:sz w:val="17"/>
        </w:rPr>
        <w:t>sem</w:t>
      </w:r>
      <w:r>
        <w:rPr>
          <w:spacing w:val="-5"/>
          <w:sz w:val="17"/>
        </w:rPr>
        <w:t xml:space="preserve"> </w:t>
      </w:r>
      <w:r>
        <w:rPr>
          <w:sz w:val="17"/>
        </w:rPr>
        <w:t>prejuízo</w:t>
      </w:r>
      <w:r>
        <w:rPr>
          <w:spacing w:val="-5"/>
          <w:sz w:val="17"/>
        </w:rPr>
        <w:t xml:space="preserve"> </w:t>
      </w:r>
      <w:r>
        <w:rPr>
          <w:sz w:val="17"/>
        </w:rPr>
        <w:t>da</w:t>
      </w:r>
      <w:r>
        <w:rPr>
          <w:spacing w:val="-6"/>
          <w:sz w:val="17"/>
        </w:rPr>
        <w:t xml:space="preserve"> </w:t>
      </w:r>
      <w:r>
        <w:rPr>
          <w:sz w:val="17"/>
        </w:rPr>
        <w:t>aplicação</w:t>
      </w:r>
      <w:r>
        <w:rPr>
          <w:spacing w:val="-5"/>
          <w:sz w:val="17"/>
        </w:rPr>
        <w:t xml:space="preserve"> </w:t>
      </w:r>
      <w:r>
        <w:rPr>
          <w:sz w:val="17"/>
        </w:rPr>
        <w:t>das</w:t>
      </w:r>
      <w:r>
        <w:rPr>
          <w:spacing w:val="-5"/>
          <w:sz w:val="17"/>
        </w:rPr>
        <w:t xml:space="preserve"> </w:t>
      </w:r>
      <w:r>
        <w:rPr>
          <w:sz w:val="17"/>
        </w:rPr>
        <w:t>sanções</w:t>
      </w:r>
      <w:r>
        <w:rPr>
          <w:spacing w:val="-6"/>
          <w:sz w:val="17"/>
        </w:rPr>
        <w:t xml:space="preserve"> </w:t>
      </w:r>
      <w:r>
        <w:rPr>
          <w:sz w:val="17"/>
        </w:rPr>
        <w:t>cabíveis.</w:t>
      </w:r>
    </w:p>
    <w:p>
      <w:pPr>
        <w:pStyle w:val="8"/>
        <w:numPr>
          <w:ilvl w:val="1"/>
          <w:numId w:val="16"/>
        </w:numPr>
        <w:tabs>
          <w:tab w:val="left" w:pos="501"/>
        </w:tabs>
        <w:spacing w:before="85" w:after="0" w:line="240" w:lineRule="auto"/>
        <w:ind w:left="188" w:right="292" w:firstLine="0"/>
        <w:jc w:val="both"/>
        <w:rPr>
          <w:sz w:val="17"/>
        </w:rPr>
      </w:pPr>
      <w:r>
        <w:rPr>
          <w:sz w:val="17"/>
        </w:rPr>
        <w:t>Os materiais objeto deste Projeto Básico deverão ser novos, originais, não se admitindo materiais recondicionados e/ou remanufaturados e/ou</w:t>
      </w:r>
      <w:r>
        <w:rPr>
          <w:spacing w:val="1"/>
          <w:sz w:val="17"/>
        </w:rPr>
        <w:t xml:space="preserve"> </w:t>
      </w:r>
      <w:r>
        <w:rPr>
          <w:sz w:val="17"/>
        </w:rPr>
        <w:t>reprocessados.</w:t>
      </w:r>
    </w:p>
    <w:p>
      <w:pPr>
        <w:pStyle w:val="8"/>
        <w:numPr>
          <w:ilvl w:val="1"/>
          <w:numId w:val="16"/>
        </w:numPr>
        <w:tabs>
          <w:tab w:val="left" w:pos="576"/>
        </w:tabs>
        <w:spacing w:before="85" w:after="0" w:line="240" w:lineRule="auto"/>
        <w:ind w:left="188" w:right="297" w:firstLine="0"/>
        <w:jc w:val="both"/>
        <w:rPr>
          <w:sz w:val="17"/>
        </w:rPr>
      </w:pPr>
      <w:r>
        <w:rPr>
          <w:sz w:val="17"/>
        </w:rPr>
        <w:t>Não será aceita troca da marca/fabricante do material, salvo justificativa fundamentada, comprovada e formalizada pela empresa adjudicatária,</w:t>
      </w:r>
      <w:r>
        <w:rPr>
          <w:spacing w:val="-40"/>
          <w:sz w:val="17"/>
        </w:rPr>
        <w:t xml:space="preserve"> </w:t>
      </w:r>
      <w:r>
        <w:rPr>
          <w:sz w:val="17"/>
        </w:rPr>
        <w:t>cabendo</w:t>
      </w:r>
      <w:r>
        <w:rPr>
          <w:spacing w:val="-2"/>
          <w:sz w:val="17"/>
        </w:rPr>
        <w:t xml:space="preserve"> </w:t>
      </w:r>
      <w:r>
        <w:rPr>
          <w:sz w:val="17"/>
        </w:rPr>
        <w:t>ao</w:t>
      </w:r>
      <w:r>
        <w:rPr>
          <w:spacing w:val="-1"/>
          <w:sz w:val="17"/>
        </w:rPr>
        <w:t xml:space="preserve"> </w:t>
      </w:r>
      <w:r>
        <w:rPr>
          <w:sz w:val="17"/>
        </w:rPr>
        <w:t>Órgão</w:t>
      </w:r>
      <w:r>
        <w:rPr>
          <w:spacing w:val="-2"/>
          <w:sz w:val="17"/>
        </w:rPr>
        <w:t xml:space="preserve"> </w:t>
      </w:r>
      <w:r>
        <w:rPr>
          <w:sz w:val="17"/>
        </w:rPr>
        <w:t>decidir</w:t>
      </w:r>
      <w:r>
        <w:rPr>
          <w:spacing w:val="-1"/>
          <w:sz w:val="17"/>
        </w:rPr>
        <w:t xml:space="preserve"> </w:t>
      </w:r>
      <w:r>
        <w:rPr>
          <w:sz w:val="17"/>
        </w:rPr>
        <w:t>sobre</w:t>
      </w:r>
      <w:r>
        <w:rPr>
          <w:spacing w:val="-2"/>
          <w:sz w:val="17"/>
        </w:rPr>
        <w:t xml:space="preserve"> </w:t>
      </w:r>
      <w:r>
        <w:rPr>
          <w:sz w:val="17"/>
        </w:rPr>
        <w:t>a</w:t>
      </w:r>
      <w:r>
        <w:rPr>
          <w:spacing w:val="-1"/>
          <w:sz w:val="17"/>
        </w:rPr>
        <w:t xml:space="preserve"> </w:t>
      </w:r>
      <w:r>
        <w:rPr>
          <w:sz w:val="17"/>
        </w:rPr>
        <w:t>aceitabilidade</w:t>
      </w:r>
      <w:r>
        <w:rPr>
          <w:spacing w:val="-2"/>
          <w:sz w:val="17"/>
        </w:rPr>
        <w:t xml:space="preserve"> </w:t>
      </w:r>
      <w:r>
        <w:rPr>
          <w:sz w:val="17"/>
        </w:rPr>
        <w:t>da</w:t>
      </w:r>
      <w:r>
        <w:rPr>
          <w:spacing w:val="-1"/>
          <w:sz w:val="17"/>
        </w:rPr>
        <w:t xml:space="preserve"> </w:t>
      </w:r>
      <w:r>
        <w:rPr>
          <w:sz w:val="17"/>
        </w:rPr>
        <w:t>mesma.</w:t>
      </w:r>
    </w:p>
    <w:p>
      <w:pPr>
        <w:pStyle w:val="8"/>
        <w:numPr>
          <w:ilvl w:val="1"/>
          <w:numId w:val="16"/>
        </w:numPr>
        <w:tabs>
          <w:tab w:val="left" w:pos="566"/>
        </w:tabs>
        <w:spacing w:before="85" w:after="0" w:line="240" w:lineRule="auto"/>
        <w:ind w:left="188" w:right="293" w:firstLine="0"/>
        <w:jc w:val="both"/>
        <w:rPr>
          <w:sz w:val="17"/>
        </w:rPr>
      </w:pPr>
      <w:r>
        <w:rPr>
          <w:sz w:val="17"/>
        </w:rPr>
        <w:t>A DPE poderá a qualquer tempo recusar o objeto, no todo ou em parte, sempre que não atender ao estipulado neste Projeto Básico, no Contrato</w:t>
      </w:r>
      <w:r>
        <w:rPr>
          <w:spacing w:val="-40"/>
          <w:sz w:val="17"/>
        </w:rPr>
        <w:t xml:space="preserve"> </w:t>
      </w:r>
      <w:r>
        <w:rPr>
          <w:sz w:val="17"/>
        </w:rPr>
        <w:t>ou</w:t>
      </w:r>
      <w:r>
        <w:rPr>
          <w:spacing w:val="-2"/>
          <w:sz w:val="17"/>
        </w:rPr>
        <w:t xml:space="preserve"> </w:t>
      </w:r>
      <w:r>
        <w:rPr>
          <w:sz w:val="17"/>
        </w:rPr>
        <w:t>aos</w:t>
      </w:r>
      <w:r>
        <w:rPr>
          <w:spacing w:val="-1"/>
          <w:sz w:val="17"/>
        </w:rPr>
        <w:t xml:space="preserve"> </w:t>
      </w:r>
      <w:r>
        <w:rPr>
          <w:sz w:val="17"/>
        </w:rPr>
        <w:t>padrões</w:t>
      </w:r>
      <w:r>
        <w:rPr>
          <w:spacing w:val="-1"/>
          <w:sz w:val="17"/>
        </w:rPr>
        <w:t xml:space="preserve"> </w:t>
      </w:r>
      <w:r>
        <w:rPr>
          <w:sz w:val="17"/>
        </w:rPr>
        <w:t>técnicos</w:t>
      </w:r>
      <w:r>
        <w:rPr>
          <w:spacing w:val="-2"/>
          <w:sz w:val="17"/>
        </w:rPr>
        <w:t xml:space="preserve"> </w:t>
      </w:r>
      <w:r>
        <w:rPr>
          <w:sz w:val="17"/>
        </w:rPr>
        <w:t>de</w:t>
      </w:r>
      <w:r>
        <w:rPr>
          <w:spacing w:val="-1"/>
          <w:sz w:val="17"/>
        </w:rPr>
        <w:t xml:space="preserve"> </w:t>
      </w:r>
      <w:r>
        <w:rPr>
          <w:sz w:val="17"/>
        </w:rPr>
        <w:t>qualidade</w:t>
      </w:r>
      <w:r>
        <w:rPr>
          <w:spacing w:val="-1"/>
          <w:sz w:val="17"/>
        </w:rPr>
        <w:t xml:space="preserve"> </w:t>
      </w:r>
      <w:r>
        <w:rPr>
          <w:sz w:val="17"/>
        </w:rPr>
        <w:t>exigíveis;</w:t>
      </w:r>
    </w:p>
    <w:p>
      <w:pPr>
        <w:pStyle w:val="8"/>
        <w:numPr>
          <w:ilvl w:val="1"/>
          <w:numId w:val="16"/>
        </w:numPr>
        <w:tabs>
          <w:tab w:val="left" w:pos="570"/>
        </w:tabs>
        <w:spacing w:before="85" w:after="0" w:line="240" w:lineRule="auto"/>
        <w:ind w:left="188" w:right="292" w:firstLine="0"/>
        <w:jc w:val="both"/>
        <w:rPr>
          <w:sz w:val="17"/>
        </w:rPr>
      </w:pPr>
      <w:r>
        <w:rPr>
          <w:sz w:val="17"/>
        </w:rPr>
        <w:t>Em</w:t>
      </w:r>
      <w:r>
        <w:rPr>
          <w:spacing w:val="-3"/>
          <w:sz w:val="17"/>
        </w:rPr>
        <w:t xml:space="preserve"> </w:t>
      </w:r>
      <w:r>
        <w:rPr>
          <w:sz w:val="17"/>
        </w:rPr>
        <w:t>atenção</w:t>
      </w:r>
      <w:r>
        <w:rPr>
          <w:spacing w:val="-3"/>
          <w:sz w:val="17"/>
        </w:rPr>
        <w:t xml:space="preserve"> </w:t>
      </w:r>
      <w:r>
        <w:rPr>
          <w:sz w:val="17"/>
        </w:rPr>
        <w:t>à</w:t>
      </w:r>
      <w:r>
        <w:rPr>
          <w:spacing w:val="-3"/>
          <w:sz w:val="17"/>
        </w:rPr>
        <w:t xml:space="preserve"> </w:t>
      </w:r>
      <w:r>
        <w:rPr>
          <w:sz w:val="17"/>
        </w:rPr>
        <w:t>Portaria</w:t>
      </w:r>
      <w:r>
        <w:rPr>
          <w:spacing w:val="-3"/>
          <w:sz w:val="17"/>
        </w:rPr>
        <w:t xml:space="preserve"> </w:t>
      </w:r>
      <w:r>
        <w:rPr>
          <w:sz w:val="17"/>
        </w:rPr>
        <w:t>DPG</w:t>
      </w:r>
      <w:r>
        <w:rPr>
          <w:spacing w:val="-3"/>
          <w:sz w:val="17"/>
        </w:rPr>
        <w:t xml:space="preserve"> </w:t>
      </w:r>
      <w:r>
        <w:rPr>
          <w:sz w:val="17"/>
        </w:rPr>
        <w:t>nº</w:t>
      </w:r>
      <w:r>
        <w:rPr>
          <w:spacing w:val="-3"/>
          <w:sz w:val="17"/>
        </w:rPr>
        <w:t xml:space="preserve"> </w:t>
      </w:r>
      <w:r>
        <w:rPr>
          <w:sz w:val="17"/>
        </w:rPr>
        <w:t>877,</w:t>
      </w:r>
      <w:r>
        <w:rPr>
          <w:spacing w:val="-3"/>
          <w:sz w:val="17"/>
        </w:rPr>
        <w:t xml:space="preserve"> </w:t>
      </w:r>
      <w:r>
        <w:rPr>
          <w:sz w:val="17"/>
        </w:rPr>
        <w:t>de</w:t>
      </w:r>
      <w:r>
        <w:rPr>
          <w:spacing w:val="-3"/>
          <w:sz w:val="17"/>
        </w:rPr>
        <w:t xml:space="preserve"> </w:t>
      </w:r>
      <w:r>
        <w:rPr>
          <w:sz w:val="17"/>
        </w:rPr>
        <w:t>1º</w:t>
      </w:r>
      <w:r>
        <w:rPr>
          <w:spacing w:val="-3"/>
          <w:sz w:val="17"/>
        </w:rPr>
        <w:t xml:space="preserve"> </w:t>
      </w:r>
      <w:r>
        <w:rPr>
          <w:sz w:val="17"/>
        </w:rPr>
        <w:t>de</w:t>
      </w:r>
      <w:r>
        <w:rPr>
          <w:spacing w:val="-3"/>
          <w:sz w:val="17"/>
        </w:rPr>
        <w:t xml:space="preserve"> </w:t>
      </w:r>
      <w:r>
        <w:rPr>
          <w:sz w:val="17"/>
        </w:rPr>
        <w:t>setembro</w:t>
      </w:r>
      <w:r>
        <w:rPr>
          <w:spacing w:val="-3"/>
          <w:sz w:val="17"/>
        </w:rPr>
        <w:t xml:space="preserve"> </w:t>
      </w:r>
      <w:r>
        <w:rPr>
          <w:sz w:val="17"/>
        </w:rPr>
        <w:t>de</w:t>
      </w:r>
      <w:r>
        <w:rPr>
          <w:spacing w:val="-3"/>
          <w:sz w:val="17"/>
        </w:rPr>
        <w:t xml:space="preserve"> </w:t>
      </w:r>
      <w:r>
        <w:rPr>
          <w:sz w:val="17"/>
        </w:rPr>
        <w:t>2017,</w:t>
      </w:r>
      <w:r>
        <w:rPr>
          <w:spacing w:val="-3"/>
          <w:sz w:val="17"/>
        </w:rPr>
        <w:t xml:space="preserve"> </w:t>
      </w:r>
      <w:r>
        <w:rPr>
          <w:sz w:val="17"/>
        </w:rPr>
        <w:t>que</w:t>
      </w:r>
      <w:r>
        <w:rPr>
          <w:spacing w:val="-3"/>
          <w:sz w:val="17"/>
        </w:rPr>
        <w:t xml:space="preserve"> </w:t>
      </w:r>
      <w:r>
        <w:rPr>
          <w:sz w:val="17"/>
        </w:rPr>
        <w:t>instituiu</w:t>
      </w:r>
      <w:r>
        <w:rPr>
          <w:spacing w:val="-3"/>
          <w:sz w:val="17"/>
        </w:rPr>
        <w:t xml:space="preserve"> </w:t>
      </w:r>
      <w:r>
        <w:rPr>
          <w:sz w:val="17"/>
        </w:rPr>
        <w:t>a</w:t>
      </w:r>
      <w:r>
        <w:rPr>
          <w:spacing w:val="-2"/>
          <w:sz w:val="17"/>
        </w:rPr>
        <w:t xml:space="preserve"> </w:t>
      </w:r>
      <w:r>
        <w:rPr>
          <w:sz w:val="17"/>
        </w:rPr>
        <w:t>utilização</w:t>
      </w:r>
      <w:r>
        <w:rPr>
          <w:spacing w:val="-3"/>
          <w:sz w:val="17"/>
        </w:rPr>
        <w:t xml:space="preserve"> </w:t>
      </w:r>
      <w:r>
        <w:rPr>
          <w:sz w:val="17"/>
        </w:rPr>
        <w:t>do</w:t>
      </w:r>
      <w:r>
        <w:rPr>
          <w:spacing w:val="-3"/>
          <w:sz w:val="17"/>
        </w:rPr>
        <w:t xml:space="preserve"> </w:t>
      </w:r>
      <w:r>
        <w:rPr>
          <w:sz w:val="17"/>
        </w:rPr>
        <w:t>Sistema</w:t>
      </w:r>
      <w:r>
        <w:rPr>
          <w:spacing w:val="-3"/>
          <w:sz w:val="17"/>
        </w:rPr>
        <w:t xml:space="preserve"> </w:t>
      </w:r>
      <w:r>
        <w:rPr>
          <w:sz w:val="17"/>
        </w:rPr>
        <w:t>Eletrônico</w:t>
      </w:r>
      <w:r>
        <w:rPr>
          <w:spacing w:val="-3"/>
          <w:sz w:val="17"/>
        </w:rPr>
        <w:t xml:space="preserve"> </w:t>
      </w:r>
      <w:r>
        <w:rPr>
          <w:sz w:val="17"/>
        </w:rPr>
        <w:t>de</w:t>
      </w:r>
      <w:r>
        <w:rPr>
          <w:spacing w:val="-3"/>
          <w:sz w:val="17"/>
        </w:rPr>
        <w:t xml:space="preserve"> </w:t>
      </w:r>
      <w:r>
        <w:rPr>
          <w:sz w:val="17"/>
        </w:rPr>
        <w:t>Informações</w:t>
      </w:r>
      <w:r>
        <w:rPr>
          <w:spacing w:val="-3"/>
          <w:sz w:val="17"/>
        </w:rPr>
        <w:t xml:space="preserve"> </w:t>
      </w:r>
      <w:r>
        <w:rPr>
          <w:sz w:val="17"/>
        </w:rPr>
        <w:t>–</w:t>
      </w:r>
      <w:r>
        <w:rPr>
          <w:spacing w:val="-3"/>
          <w:sz w:val="17"/>
        </w:rPr>
        <w:t xml:space="preserve"> </w:t>
      </w:r>
      <w:r>
        <w:rPr>
          <w:sz w:val="17"/>
        </w:rPr>
        <w:t>SEI</w:t>
      </w:r>
      <w:r>
        <w:rPr>
          <w:spacing w:val="-3"/>
          <w:sz w:val="17"/>
        </w:rPr>
        <w:t xml:space="preserve"> </w:t>
      </w:r>
      <w:r>
        <w:rPr>
          <w:sz w:val="17"/>
        </w:rPr>
        <w:t>no</w:t>
      </w:r>
      <w:r>
        <w:rPr>
          <w:spacing w:val="-3"/>
          <w:sz w:val="17"/>
        </w:rPr>
        <w:t xml:space="preserve"> </w:t>
      </w:r>
      <w:r>
        <w:rPr>
          <w:sz w:val="17"/>
        </w:rPr>
        <w:t>âmbito</w:t>
      </w:r>
      <w:r>
        <w:rPr>
          <w:spacing w:val="1"/>
          <w:sz w:val="17"/>
        </w:rPr>
        <w:t xml:space="preserve"> </w:t>
      </w:r>
      <w:r>
        <w:rPr>
          <w:sz w:val="17"/>
        </w:rPr>
        <w:t>da Defensoria Pública do Estado de Roraima, e ao item 10 do presente Termo, com o fim de dar celeridade aos procedimentos administrativos, todos</w:t>
      </w:r>
      <w:r>
        <w:rPr>
          <w:spacing w:val="-40"/>
          <w:sz w:val="17"/>
        </w:rPr>
        <w:t xml:space="preserve"> </w:t>
      </w:r>
      <w:r>
        <w:rPr>
          <w:sz w:val="17"/>
        </w:rPr>
        <w:t>os Termos constantes neste item, Requisições de Fornecimentos ou outros documentos concernentes à execução Contratual deverão ser assinados</w:t>
      </w:r>
      <w:r>
        <w:rPr>
          <w:spacing w:val="1"/>
          <w:sz w:val="17"/>
        </w:rPr>
        <w:t xml:space="preserve"> </w:t>
      </w:r>
      <w:r>
        <w:rPr>
          <w:sz w:val="17"/>
        </w:rPr>
        <w:t>tanto</w:t>
      </w:r>
      <w:r>
        <w:rPr>
          <w:spacing w:val="9"/>
          <w:sz w:val="17"/>
        </w:rPr>
        <w:t xml:space="preserve"> </w:t>
      </w:r>
      <w:r>
        <w:rPr>
          <w:sz w:val="17"/>
        </w:rPr>
        <w:t>pelo</w:t>
      </w:r>
      <w:r>
        <w:rPr>
          <w:spacing w:val="9"/>
          <w:sz w:val="17"/>
        </w:rPr>
        <w:t xml:space="preserve"> </w:t>
      </w:r>
      <w:r>
        <w:rPr>
          <w:sz w:val="17"/>
        </w:rPr>
        <w:t>CONTRATANTE,</w:t>
      </w:r>
      <w:r>
        <w:rPr>
          <w:spacing w:val="8"/>
          <w:sz w:val="17"/>
        </w:rPr>
        <w:t xml:space="preserve"> </w:t>
      </w:r>
      <w:r>
        <w:rPr>
          <w:sz w:val="17"/>
        </w:rPr>
        <w:t>quanto</w:t>
      </w:r>
      <w:r>
        <w:rPr>
          <w:spacing w:val="8"/>
          <w:sz w:val="17"/>
        </w:rPr>
        <w:t xml:space="preserve"> </w:t>
      </w:r>
      <w:r>
        <w:rPr>
          <w:sz w:val="17"/>
        </w:rPr>
        <w:t>pela</w:t>
      </w:r>
      <w:r>
        <w:rPr>
          <w:spacing w:val="9"/>
          <w:sz w:val="17"/>
        </w:rPr>
        <w:t xml:space="preserve"> </w:t>
      </w:r>
      <w:r>
        <w:rPr>
          <w:sz w:val="17"/>
        </w:rPr>
        <w:t>CONTRATADA,</w:t>
      </w:r>
      <w:r>
        <w:rPr>
          <w:spacing w:val="9"/>
          <w:sz w:val="17"/>
        </w:rPr>
        <w:t xml:space="preserve"> </w:t>
      </w:r>
      <w:r>
        <w:rPr>
          <w:sz w:val="17"/>
        </w:rPr>
        <w:t>exceto</w:t>
      </w:r>
      <w:r>
        <w:rPr>
          <w:spacing w:val="10"/>
          <w:sz w:val="17"/>
        </w:rPr>
        <w:t xml:space="preserve"> </w:t>
      </w:r>
      <w:r>
        <w:rPr>
          <w:sz w:val="17"/>
        </w:rPr>
        <w:t>nos</w:t>
      </w:r>
      <w:r>
        <w:rPr>
          <w:spacing w:val="9"/>
          <w:sz w:val="17"/>
        </w:rPr>
        <w:t xml:space="preserve"> </w:t>
      </w:r>
      <w:r>
        <w:rPr>
          <w:sz w:val="17"/>
        </w:rPr>
        <w:t>casos</w:t>
      </w:r>
      <w:r>
        <w:rPr>
          <w:spacing w:val="9"/>
          <w:sz w:val="17"/>
        </w:rPr>
        <w:t xml:space="preserve"> </w:t>
      </w:r>
      <w:r>
        <w:rPr>
          <w:sz w:val="17"/>
        </w:rPr>
        <w:t>em</w:t>
      </w:r>
      <w:r>
        <w:rPr>
          <w:spacing w:val="9"/>
          <w:sz w:val="17"/>
        </w:rPr>
        <w:t xml:space="preserve"> </w:t>
      </w:r>
      <w:r>
        <w:rPr>
          <w:sz w:val="17"/>
        </w:rPr>
        <w:t>que</w:t>
      </w:r>
      <w:r>
        <w:rPr>
          <w:spacing w:val="9"/>
          <w:sz w:val="17"/>
        </w:rPr>
        <w:t xml:space="preserve"> </w:t>
      </w:r>
      <w:r>
        <w:rPr>
          <w:sz w:val="17"/>
        </w:rPr>
        <w:t>a</w:t>
      </w:r>
      <w:r>
        <w:rPr>
          <w:spacing w:val="9"/>
          <w:sz w:val="17"/>
        </w:rPr>
        <w:t xml:space="preserve"> </w:t>
      </w:r>
      <w:r>
        <w:rPr>
          <w:sz w:val="17"/>
        </w:rPr>
        <w:t>assinatura</w:t>
      </w:r>
      <w:r>
        <w:rPr>
          <w:spacing w:val="8"/>
          <w:sz w:val="17"/>
        </w:rPr>
        <w:t xml:space="preserve"> </w:t>
      </w:r>
      <w:r>
        <w:rPr>
          <w:sz w:val="17"/>
        </w:rPr>
        <w:t>unilateral</w:t>
      </w:r>
      <w:r>
        <w:rPr>
          <w:spacing w:val="9"/>
          <w:sz w:val="17"/>
        </w:rPr>
        <w:t xml:space="preserve"> </w:t>
      </w:r>
      <w:r>
        <w:rPr>
          <w:sz w:val="17"/>
        </w:rPr>
        <w:t>seja</w:t>
      </w:r>
      <w:r>
        <w:rPr>
          <w:spacing w:val="9"/>
          <w:sz w:val="17"/>
        </w:rPr>
        <w:t xml:space="preserve"> </w:t>
      </w:r>
      <w:r>
        <w:rPr>
          <w:sz w:val="17"/>
        </w:rPr>
        <w:t>suficiente</w:t>
      </w:r>
      <w:r>
        <w:rPr>
          <w:spacing w:val="8"/>
          <w:sz w:val="17"/>
        </w:rPr>
        <w:t xml:space="preserve"> </w:t>
      </w:r>
      <w:r>
        <w:rPr>
          <w:sz w:val="17"/>
        </w:rPr>
        <w:t>para</w:t>
      </w:r>
      <w:r>
        <w:rPr>
          <w:spacing w:val="9"/>
          <w:sz w:val="17"/>
        </w:rPr>
        <w:t xml:space="preserve"> </w:t>
      </w:r>
      <w:r>
        <w:rPr>
          <w:sz w:val="17"/>
        </w:rPr>
        <w:t>o</w:t>
      </w:r>
      <w:r>
        <w:rPr>
          <w:spacing w:val="10"/>
          <w:sz w:val="17"/>
        </w:rPr>
        <w:t xml:space="preserve"> </w:t>
      </w:r>
      <w:r>
        <w:rPr>
          <w:sz w:val="17"/>
        </w:rPr>
        <w:t>prosseguimento</w:t>
      </w:r>
    </w:p>
    <w:p>
      <w:pPr>
        <w:spacing w:after="0" w:line="240" w:lineRule="auto"/>
        <w:jc w:val="both"/>
        <w:rPr>
          <w:sz w:val="17"/>
        </w:rPr>
        <w:sectPr>
          <w:pgSz w:w="11920" w:h="16840"/>
          <w:pgMar w:top="620" w:right="600" w:bottom="200" w:left="700" w:header="2" w:footer="18" w:gutter="0"/>
          <w:cols w:space="720" w:num="1"/>
        </w:sectPr>
      </w:pPr>
    </w:p>
    <w:p>
      <w:pPr>
        <w:pStyle w:val="6"/>
        <w:spacing w:before="81"/>
      </w:pPr>
      <w:r>
        <w:t>processual.</w:t>
      </w:r>
    </w:p>
    <w:p>
      <w:pPr>
        <w:pStyle w:val="6"/>
        <w:spacing w:before="0"/>
        <w:ind w:left="0"/>
        <w:rPr>
          <w:sz w:val="18"/>
        </w:rPr>
      </w:pPr>
    </w:p>
    <w:p>
      <w:pPr>
        <w:pStyle w:val="3"/>
        <w:numPr>
          <w:ilvl w:val="0"/>
          <w:numId w:val="10"/>
        </w:numPr>
        <w:tabs>
          <w:tab w:val="left" w:pos="356"/>
        </w:tabs>
        <w:spacing w:before="157" w:after="0" w:line="240" w:lineRule="auto"/>
        <w:ind w:left="356" w:right="0" w:hanging="168"/>
        <w:jc w:val="both"/>
      </w:pPr>
      <w:r>
        <w:rPr>
          <w:w w:val="95"/>
        </w:rPr>
        <w:t>DO</w:t>
      </w:r>
      <w:r>
        <w:rPr>
          <w:spacing w:val="22"/>
          <w:w w:val="95"/>
        </w:rPr>
        <w:t xml:space="preserve"> </w:t>
      </w:r>
      <w:r>
        <w:rPr>
          <w:w w:val="95"/>
        </w:rPr>
        <w:t>ACOMPANHAMENTO</w:t>
      </w:r>
      <w:r>
        <w:rPr>
          <w:spacing w:val="22"/>
          <w:w w:val="95"/>
        </w:rPr>
        <w:t xml:space="preserve"> </w:t>
      </w:r>
      <w:r>
        <w:rPr>
          <w:w w:val="95"/>
        </w:rPr>
        <w:t>E</w:t>
      </w:r>
      <w:r>
        <w:rPr>
          <w:spacing w:val="22"/>
          <w:w w:val="95"/>
        </w:rPr>
        <w:t xml:space="preserve"> </w:t>
      </w:r>
      <w:r>
        <w:rPr>
          <w:w w:val="95"/>
        </w:rPr>
        <w:t>FISCALIZAÇÃO</w:t>
      </w:r>
      <w:r>
        <w:rPr>
          <w:spacing w:val="22"/>
          <w:w w:val="95"/>
        </w:rPr>
        <w:t xml:space="preserve"> </w:t>
      </w:r>
      <w:r>
        <w:rPr>
          <w:w w:val="95"/>
        </w:rPr>
        <w:t>DA</w:t>
      </w:r>
      <w:r>
        <w:rPr>
          <w:spacing w:val="22"/>
          <w:w w:val="95"/>
        </w:rPr>
        <w:t xml:space="preserve"> </w:t>
      </w:r>
      <w:r>
        <w:rPr>
          <w:w w:val="95"/>
        </w:rPr>
        <w:t>EXECUÇÃO</w:t>
      </w:r>
      <w:r>
        <w:rPr>
          <w:spacing w:val="23"/>
          <w:w w:val="95"/>
        </w:rPr>
        <w:t xml:space="preserve"> </w:t>
      </w:r>
      <w:r>
        <w:rPr>
          <w:w w:val="95"/>
        </w:rPr>
        <w:t>CONTRATUAL</w:t>
      </w:r>
    </w:p>
    <w:p>
      <w:pPr>
        <w:pStyle w:val="8"/>
        <w:numPr>
          <w:ilvl w:val="1"/>
          <w:numId w:val="10"/>
        </w:numPr>
        <w:tabs>
          <w:tab w:val="left" w:pos="456"/>
        </w:tabs>
        <w:spacing w:before="85" w:after="0" w:line="240" w:lineRule="auto"/>
        <w:ind w:left="188" w:right="296" w:firstLine="0"/>
        <w:jc w:val="both"/>
        <w:rPr>
          <w:sz w:val="17"/>
        </w:rPr>
      </w:pPr>
      <w:r>
        <w:rPr>
          <w:sz w:val="17"/>
        </w:rPr>
        <w:t>O contrato deverá ser executado fielmente, de acordo com as cláusulas avençadas, nos termos do presente instrumento e da legislação vigente,</w:t>
      </w:r>
      <w:r>
        <w:rPr>
          <w:spacing w:val="1"/>
          <w:sz w:val="17"/>
        </w:rPr>
        <w:t xml:space="preserve"> </w:t>
      </w:r>
      <w:r>
        <w:rPr>
          <w:sz w:val="17"/>
        </w:rPr>
        <w:t>respondendo</w:t>
      </w:r>
      <w:r>
        <w:rPr>
          <w:spacing w:val="-2"/>
          <w:sz w:val="17"/>
        </w:rPr>
        <w:t xml:space="preserve"> </w:t>
      </w:r>
      <w:r>
        <w:rPr>
          <w:sz w:val="17"/>
        </w:rPr>
        <w:t>o</w:t>
      </w:r>
      <w:r>
        <w:rPr>
          <w:spacing w:val="-2"/>
          <w:sz w:val="17"/>
        </w:rPr>
        <w:t xml:space="preserve"> </w:t>
      </w:r>
      <w:r>
        <w:rPr>
          <w:sz w:val="17"/>
        </w:rPr>
        <w:t>inadimplente</w:t>
      </w:r>
      <w:r>
        <w:rPr>
          <w:spacing w:val="-2"/>
          <w:sz w:val="17"/>
        </w:rPr>
        <w:t xml:space="preserve"> </w:t>
      </w:r>
      <w:r>
        <w:rPr>
          <w:sz w:val="17"/>
        </w:rPr>
        <w:t>pelas</w:t>
      </w:r>
      <w:r>
        <w:rPr>
          <w:spacing w:val="-2"/>
          <w:sz w:val="17"/>
        </w:rPr>
        <w:t xml:space="preserve"> </w:t>
      </w:r>
      <w:r>
        <w:rPr>
          <w:sz w:val="17"/>
        </w:rPr>
        <w:t>consequências</w:t>
      </w:r>
      <w:r>
        <w:rPr>
          <w:spacing w:val="-1"/>
          <w:sz w:val="17"/>
        </w:rPr>
        <w:t xml:space="preserve"> </w:t>
      </w:r>
      <w:r>
        <w:rPr>
          <w:sz w:val="17"/>
        </w:rPr>
        <w:t>da</w:t>
      </w:r>
      <w:r>
        <w:rPr>
          <w:spacing w:val="-2"/>
          <w:sz w:val="17"/>
        </w:rPr>
        <w:t xml:space="preserve"> </w:t>
      </w:r>
      <w:r>
        <w:rPr>
          <w:sz w:val="17"/>
        </w:rPr>
        <w:t>inexecução</w:t>
      </w:r>
      <w:r>
        <w:rPr>
          <w:spacing w:val="-2"/>
          <w:sz w:val="17"/>
        </w:rPr>
        <w:t xml:space="preserve"> </w:t>
      </w:r>
      <w:r>
        <w:rPr>
          <w:sz w:val="17"/>
        </w:rPr>
        <w:t>total</w:t>
      </w:r>
      <w:r>
        <w:rPr>
          <w:spacing w:val="-2"/>
          <w:sz w:val="17"/>
        </w:rPr>
        <w:t xml:space="preserve"> </w:t>
      </w:r>
      <w:r>
        <w:rPr>
          <w:sz w:val="17"/>
        </w:rPr>
        <w:t>ou</w:t>
      </w:r>
      <w:r>
        <w:rPr>
          <w:spacing w:val="-1"/>
          <w:sz w:val="17"/>
        </w:rPr>
        <w:t xml:space="preserve"> </w:t>
      </w:r>
      <w:r>
        <w:rPr>
          <w:sz w:val="17"/>
        </w:rPr>
        <w:t>parcial.</w:t>
      </w:r>
    </w:p>
    <w:p>
      <w:pPr>
        <w:pStyle w:val="8"/>
        <w:numPr>
          <w:ilvl w:val="1"/>
          <w:numId w:val="10"/>
        </w:numPr>
        <w:tabs>
          <w:tab w:val="left" w:pos="440"/>
        </w:tabs>
        <w:spacing w:before="85" w:after="0" w:line="240" w:lineRule="auto"/>
        <w:ind w:left="440" w:right="0" w:hanging="252"/>
        <w:jc w:val="both"/>
        <w:rPr>
          <w:sz w:val="17"/>
        </w:rPr>
      </w:pPr>
      <w:r>
        <w:rPr>
          <w:spacing w:val="-1"/>
          <w:sz w:val="17"/>
        </w:rPr>
        <w:t>A</w:t>
      </w:r>
      <w:r>
        <w:rPr>
          <w:spacing w:val="-10"/>
          <w:sz w:val="17"/>
        </w:rPr>
        <w:t xml:space="preserve"> </w:t>
      </w:r>
      <w:r>
        <w:rPr>
          <w:spacing w:val="-1"/>
          <w:sz w:val="17"/>
        </w:rPr>
        <w:t>execução</w:t>
      </w:r>
      <w:r>
        <w:rPr>
          <w:spacing w:val="-10"/>
          <w:sz w:val="17"/>
        </w:rPr>
        <w:t xml:space="preserve"> </w:t>
      </w:r>
      <w:r>
        <w:rPr>
          <w:spacing w:val="-1"/>
          <w:sz w:val="17"/>
        </w:rPr>
        <w:t>do</w:t>
      </w:r>
      <w:r>
        <w:rPr>
          <w:spacing w:val="-9"/>
          <w:sz w:val="17"/>
        </w:rPr>
        <w:t xml:space="preserve"> </w:t>
      </w:r>
      <w:r>
        <w:rPr>
          <w:spacing w:val="-1"/>
          <w:sz w:val="17"/>
        </w:rPr>
        <w:t>contrato</w:t>
      </w:r>
      <w:r>
        <w:rPr>
          <w:spacing w:val="-10"/>
          <w:sz w:val="17"/>
        </w:rPr>
        <w:t xml:space="preserve"> </w:t>
      </w:r>
      <w:r>
        <w:rPr>
          <w:spacing w:val="-1"/>
          <w:sz w:val="17"/>
        </w:rPr>
        <w:t>será</w:t>
      </w:r>
      <w:r>
        <w:rPr>
          <w:spacing w:val="-9"/>
          <w:sz w:val="17"/>
        </w:rPr>
        <w:t xml:space="preserve"> </w:t>
      </w:r>
      <w:r>
        <w:rPr>
          <w:spacing w:val="-1"/>
          <w:sz w:val="17"/>
        </w:rPr>
        <w:t>acompanhada</w:t>
      </w:r>
      <w:r>
        <w:rPr>
          <w:spacing w:val="-10"/>
          <w:sz w:val="17"/>
        </w:rPr>
        <w:t xml:space="preserve"> </w:t>
      </w:r>
      <w:r>
        <w:rPr>
          <w:sz w:val="17"/>
        </w:rPr>
        <w:t>e</w:t>
      </w:r>
      <w:r>
        <w:rPr>
          <w:spacing w:val="-10"/>
          <w:sz w:val="17"/>
        </w:rPr>
        <w:t xml:space="preserve"> </w:t>
      </w:r>
      <w:r>
        <w:rPr>
          <w:sz w:val="17"/>
        </w:rPr>
        <w:t>fiscalizada</w:t>
      </w:r>
      <w:r>
        <w:rPr>
          <w:spacing w:val="-9"/>
          <w:sz w:val="17"/>
        </w:rPr>
        <w:t xml:space="preserve"> </w:t>
      </w:r>
      <w:r>
        <w:rPr>
          <w:sz w:val="17"/>
        </w:rPr>
        <w:t>por</w:t>
      </w:r>
      <w:r>
        <w:rPr>
          <w:spacing w:val="-10"/>
          <w:sz w:val="17"/>
        </w:rPr>
        <w:t xml:space="preserve"> </w:t>
      </w:r>
      <w:r>
        <w:rPr>
          <w:sz w:val="17"/>
        </w:rPr>
        <w:t>representantes</w:t>
      </w:r>
      <w:r>
        <w:rPr>
          <w:spacing w:val="-9"/>
          <w:sz w:val="17"/>
        </w:rPr>
        <w:t xml:space="preserve"> </w:t>
      </w:r>
      <w:r>
        <w:rPr>
          <w:sz w:val="17"/>
        </w:rPr>
        <w:t>da</w:t>
      </w:r>
      <w:r>
        <w:rPr>
          <w:spacing w:val="-10"/>
          <w:sz w:val="17"/>
        </w:rPr>
        <w:t xml:space="preserve"> </w:t>
      </w:r>
      <w:r>
        <w:rPr>
          <w:sz w:val="17"/>
        </w:rPr>
        <w:t>CONTRATANTE,</w:t>
      </w:r>
      <w:r>
        <w:rPr>
          <w:spacing w:val="-9"/>
          <w:sz w:val="17"/>
        </w:rPr>
        <w:t xml:space="preserve"> </w:t>
      </w:r>
      <w:r>
        <w:rPr>
          <w:sz w:val="17"/>
        </w:rPr>
        <w:t>que</w:t>
      </w:r>
      <w:r>
        <w:rPr>
          <w:spacing w:val="-10"/>
          <w:sz w:val="17"/>
        </w:rPr>
        <w:t xml:space="preserve"> </w:t>
      </w:r>
      <w:r>
        <w:rPr>
          <w:sz w:val="17"/>
        </w:rPr>
        <w:t>serão</w:t>
      </w:r>
      <w:r>
        <w:rPr>
          <w:spacing w:val="-10"/>
          <w:sz w:val="17"/>
        </w:rPr>
        <w:t xml:space="preserve"> </w:t>
      </w:r>
      <w:r>
        <w:rPr>
          <w:sz w:val="17"/>
        </w:rPr>
        <w:t>oportunamente</w:t>
      </w:r>
      <w:r>
        <w:rPr>
          <w:spacing w:val="-9"/>
          <w:sz w:val="17"/>
        </w:rPr>
        <w:t xml:space="preserve"> </w:t>
      </w:r>
      <w:r>
        <w:rPr>
          <w:sz w:val="17"/>
        </w:rPr>
        <w:t>designados</w:t>
      </w:r>
      <w:r>
        <w:rPr>
          <w:spacing w:val="-10"/>
          <w:sz w:val="17"/>
        </w:rPr>
        <w:t xml:space="preserve"> </w:t>
      </w:r>
      <w:r>
        <w:rPr>
          <w:sz w:val="17"/>
        </w:rPr>
        <w:t>por</w:t>
      </w:r>
      <w:r>
        <w:rPr>
          <w:spacing w:val="-9"/>
          <w:sz w:val="17"/>
        </w:rPr>
        <w:t xml:space="preserve"> </w:t>
      </w:r>
      <w:r>
        <w:rPr>
          <w:sz w:val="17"/>
        </w:rPr>
        <w:t>esta.</w:t>
      </w:r>
    </w:p>
    <w:p>
      <w:pPr>
        <w:pStyle w:val="6"/>
        <w:spacing w:before="84"/>
        <w:ind w:right="292"/>
        <w:jc w:val="both"/>
      </w:pPr>
      <w:r>
        <w:t>8.3. Os representantes da CONTRATANTE, sob pena de responsabilização administrativa, anotarão em registro próprio todas as ocorrências</w:t>
      </w:r>
      <w:r>
        <w:rPr>
          <w:spacing w:val="1"/>
        </w:rPr>
        <w:t xml:space="preserve"> </w:t>
      </w:r>
      <w:r>
        <w:t>relacionadas</w:t>
      </w:r>
      <w:r>
        <w:rPr>
          <w:spacing w:val="-3"/>
        </w:rPr>
        <w:t xml:space="preserve"> </w:t>
      </w:r>
      <w:r>
        <w:t>com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execução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contrato,</w:t>
      </w:r>
      <w:r>
        <w:rPr>
          <w:spacing w:val="-3"/>
        </w:rPr>
        <w:t xml:space="preserve"> </w:t>
      </w:r>
      <w:r>
        <w:t>determinando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necessário</w:t>
      </w:r>
      <w:r>
        <w:rPr>
          <w:spacing w:val="-3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regularização</w:t>
      </w:r>
      <w:r>
        <w:rPr>
          <w:spacing w:val="-3"/>
        </w:rPr>
        <w:t xml:space="preserve"> </w:t>
      </w:r>
      <w:r>
        <w:t>das</w:t>
      </w:r>
      <w:r>
        <w:rPr>
          <w:spacing w:val="-3"/>
        </w:rPr>
        <w:t xml:space="preserve"> </w:t>
      </w:r>
      <w:r>
        <w:t>faltas</w:t>
      </w:r>
      <w:r>
        <w:rPr>
          <w:spacing w:val="-2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defeitos</w:t>
      </w:r>
      <w:r>
        <w:rPr>
          <w:spacing w:val="-2"/>
        </w:rPr>
        <w:t xml:space="preserve"> </w:t>
      </w:r>
      <w:r>
        <w:t>observados.</w:t>
      </w:r>
    </w:p>
    <w:p>
      <w:pPr>
        <w:pStyle w:val="8"/>
        <w:numPr>
          <w:ilvl w:val="1"/>
          <w:numId w:val="19"/>
        </w:numPr>
        <w:tabs>
          <w:tab w:val="left" w:pos="454"/>
        </w:tabs>
        <w:spacing w:before="85" w:after="0" w:line="240" w:lineRule="auto"/>
        <w:ind w:left="188" w:right="297" w:firstLine="0"/>
        <w:jc w:val="both"/>
        <w:rPr>
          <w:sz w:val="17"/>
        </w:rPr>
      </w:pPr>
      <w:r>
        <w:rPr>
          <w:sz w:val="17"/>
        </w:rPr>
        <w:t>A CONTRATADA declara, antecipadamente, aceitar todas as condições, métodos e processos de inspeção, verificação e controle adotados pela</w:t>
      </w:r>
      <w:r>
        <w:rPr>
          <w:spacing w:val="1"/>
          <w:sz w:val="17"/>
        </w:rPr>
        <w:t xml:space="preserve"> </w:t>
      </w:r>
      <w:r>
        <w:rPr>
          <w:sz w:val="17"/>
        </w:rPr>
        <w:t>fiscalização,</w:t>
      </w:r>
      <w:r>
        <w:rPr>
          <w:spacing w:val="-3"/>
          <w:sz w:val="17"/>
        </w:rPr>
        <w:t xml:space="preserve"> </w:t>
      </w:r>
      <w:r>
        <w:rPr>
          <w:sz w:val="17"/>
        </w:rPr>
        <w:t>obrigando-se</w:t>
      </w:r>
      <w:r>
        <w:rPr>
          <w:spacing w:val="-2"/>
          <w:sz w:val="17"/>
        </w:rPr>
        <w:t xml:space="preserve"> </w:t>
      </w:r>
      <w:r>
        <w:rPr>
          <w:sz w:val="17"/>
        </w:rPr>
        <w:t>a</w:t>
      </w:r>
      <w:r>
        <w:rPr>
          <w:spacing w:val="-2"/>
          <w:sz w:val="17"/>
        </w:rPr>
        <w:t xml:space="preserve"> </w:t>
      </w:r>
      <w:r>
        <w:rPr>
          <w:sz w:val="17"/>
        </w:rPr>
        <w:t>fornecer</w:t>
      </w:r>
      <w:r>
        <w:rPr>
          <w:spacing w:val="-2"/>
          <w:sz w:val="17"/>
        </w:rPr>
        <w:t xml:space="preserve"> </w:t>
      </w:r>
      <w:r>
        <w:rPr>
          <w:sz w:val="17"/>
        </w:rPr>
        <w:t>todos</w:t>
      </w:r>
      <w:r>
        <w:rPr>
          <w:spacing w:val="-2"/>
          <w:sz w:val="17"/>
        </w:rPr>
        <w:t xml:space="preserve"> </w:t>
      </w:r>
      <w:r>
        <w:rPr>
          <w:sz w:val="17"/>
        </w:rPr>
        <w:t>os</w:t>
      </w:r>
      <w:r>
        <w:rPr>
          <w:spacing w:val="-2"/>
          <w:sz w:val="17"/>
        </w:rPr>
        <w:t xml:space="preserve"> </w:t>
      </w:r>
      <w:r>
        <w:rPr>
          <w:sz w:val="17"/>
        </w:rPr>
        <w:t>dados,</w:t>
      </w:r>
      <w:r>
        <w:rPr>
          <w:spacing w:val="-2"/>
          <w:sz w:val="17"/>
        </w:rPr>
        <w:t xml:space="preserve"> </w:t>
      </w:r>
      <w:r>
        <w:rPr>
          <w:sz w:val="17"/>
        </w:rPr>
        <w:t>elementos</w:t>
      </w:r>
      <w:r>
        <w:rPr>
          <w:spacing w:val="-2"/>
          <w:sz w:val="17"/>
        </w:rPr>
        <w:t xml:space="preserve"> </w:t>
      </w:r>
      <w:r>
        <w:rPr>
          <w:sz w:val="17"/>
        </w:rPr>
        <w:t>e</w:t>
      </w:r>
      <w:r>
        <w:rPr>
          <w:spacing w:val="-2"/>
          <w:sz w:val="17"/>
        </w:rPr>
        <w:t xml:space="preserve"> </w:t>
      </w:r>
      <w:r>
        <w:rPr>
          <w:sz w:val="17"/>
        </w:rPr>
        <w:t>esclarecimentos</w:t>
      </w:r>
      <w:r>
        <w:rPr>
          <w:spacing w:val="-2"/>
          <w:sz w:val="17"/>
        </w:rPr>
        <w:t xml:space="preserve"> </w:t>
      </w:r>
      <w:r>
        <w:rPr>
          <w:sz w:val="17"/>
        </w:rPr>
        <w:t>solicitados.</w:t>
      </w:r>
    </w:p>
    <w:p>
      <w:pPr>
        <w:pStyle w:val="8"/>
        <w:numPr>
          <w:ilvl w:val="1"/>
          <w:numId w:val="19"/>
        </w:numPr>
        <w:tabs>
          <w:tab w:val="left" w:pos="440"/>
        </w:tabs>
        <w:spacing w:before="85" w:after="0" w:line="240" w:lineRule="auto"/>
        <w:ind w:left="188" w:right="298" w:firstLine="0"/>
        <w:jc w:val="both"/>
        <w:rPr>
          <w:sz w:val="17"/>
        </w:rPr>
      </w:pPr>
      <w:r>
        <w:rPr>
          <w:sz w:val="17"/>
        </w:rPr>
        <w:t>A</w:t>
      </w:r>
      <w:r>
        <w:rPr>
          <w:spacing w:val="-11"/>
          <w:sz w:val="17"/>
        </w:rPr>
        <w:t xml:space="preserve"> </w:t>
      </w:r>
      <w:r>
        <w:rPr>
          <w:sz w:val="17"/>
        </w:rPr>
        <w:t>fiscalização</w:t>
      </w:r>
      <w:r>
        <w:rPr>
          <w:spacing w:val="-11"/>
          <w:sz w:val="17"/>
        </w:rPr>
        <w:t xml:space="preserve"> </w:t>
      </w:r>
      <w:r>
        <w:rPr>
          <w:sz w:val="17"/>
        </w:rPr>
        <w:t>não</w:t>
      </w:r>
      <w:r>
        <w:rPr>
          <w:spacing w:val="-9"/>
          <w:sz w:val="17"/>
        </w:rPr>
        <w:t xml:space="preserve"> </w:t>
      </w:r>
      <w:r>
        <w:rPr>
          <w:sz w:val="17"/>
        </w:rPr>
        <w:t>exclui</w:t>
      </w:r>
      <w:r>
        <w:rPr>
          <w:spacing w:val="-11"/>
          <w:sz w:val="17"/>
        </w:rPr>
        <w:t xml:space="preserve"> </w:t>
      </w:r>
      <w:r>
        <w:rPr>
          <w:sz w:val="17"/>
        </w:rPr>
        <w:t>ou</w:t>
      </w:r>
      <w:r>
        <w:rPr>
          <w:spacing w:val="-11"/>
          <w:sz w:val="17"/>
        </w:rPr>
        <w:t xml:space="preserve"> </w:t>
      </w:r>
      <w:r>
        <w:rPr>
          <w:sz w:val="17"/>
        </w:rPr>
        <w:t>reduz</w:t>
      </w:r>
      <w:r>
        <w:rPr>
          <w:spacing w:val="-9"/>
          <w:sz w:val="17"/>
        </w:rPr>
        <w:t xml:space="preserve"> </w:t>
      </w:r>
      <w:r>
        <w:rPr>
          <w:sz w:val="17"/>
        </w:rPr>
        <w:t>a</w:t>
      </w:r>
      <w:r>
        <w:rPr>
          <w:spacing w:val="-11"/>
          <w:sz w:val="17"/>
        </w:rPr>
        <w:t xml:space="preserve"> </w:t>
      </w:r>
      <w:r>
        <w:rPr>
          <w:sz w:val="17"/>
        </w:rPr>
        <w:t>responsabilidade</w:t>
      </w:r>
      <w:r>
        <w:rPr>
          <w:spacing w:val="-11"/>
          <w:sz w:val="17"/>
        </w:rPr>
        <w:t xml:space="preserve"> </w:t>
      </w:r>
      <w:r>
        <w:rPr>
          <w:sz w:val="17"/>
        </w:rPr>
        <w:t>da</w:t>
      </w:r>
      <w:r>
        <w:rPr>
          <w:spacing w:val="-9"/>
          <w:sz w:val="17"/>
        </w:rPr>
        <w:t xml:space="preserve"> </w:t>
      </w:r>
      <w:r>
        <w:rPr>
          <w:sz w:val="17"/>
        </w:rPr>
        <w:t>CONTRATADA,</w:t>
      </w:r>
      <w:r>
        <w:rPr>
          <w:spacing w:val="-11"/>
          <w:sz w:val="17"/>
        </w:rPr>
        <w:t xml:space="preserve"> </w:t>
      </w:r>
      <w:r>
        <w:rPr>
          <w:sz w:val="17"/>
        </w:rPr>
        <w:t>inclusive</w:t>
      </w:r>
      <w:r>
        <w:rPr>
          <w:spacing w:val="-11"/>
          <w:sz w:val="17"/>
        </w:rPr>
        <w:t xml:space="preserve"> </w:t>
      </w:r>
      <w:r>
        <w:rPr>
          <w:sz w:val="17"/>
        </w:rPr>
        <w:t>perante</w:t>
      </w:r>
      <w:r>
        <w:rPr>
          <w:spacing w:val="-10"/>
          <w:sz w:val="17"/>
        </w:rPr>
        <w:t xml:space="preserve"> </w:t>
      </w:r>
      <w:r>
        <w:rPr>
          <w:sz w:val="17"/>
        </w:rPr>
        <w:t>terceiros,</w:t>
      </w:r>
      <w:r>
        <w:rPr>
          <w:spacing w:val="-11"/>
          <w:sz w:val="17"/>
        </w:rPr>
        <w:t xml:space="preserve"> </w:t>
      </w:r>
      <w:r>
        <w:rPr>
          <w:sz w:val="17"/>
        </w:rPr>
        <w:t>por</w:t>
      </w:r>
      <w:r>
        <w:rPr>
          <w:spacing w:val="-10"/>
          <w:sz w:val="17"/>
        </w:rPr>
        <w:t xml:space="preserve"> </w:t>
      </w:r>
      <w:r>
        <w:rPr>
          <w:sz w:val="17"/>
        </w:rPr>
        <w:t>qualquer</w:t>
      </w:r>
      <w:r>
        <w:rPr>
          <w:spacing w:val="-10"/>
          <w:sz w:val="17"/>
        </w:rPr>
        <w:t xml:space="preserve"> </w:t>
      </w:r>
      <w:r>
        <w:rPr>
          <w:sz w:val="17"/>
        </w:rPr>
        <w:t>irregularidade,</w:t>
      </w:r>
      <w:r>
        <w:rPr>
          <w:spacing w:val="-11"/>
          <w:sz w:val="17"/>
        </w:rPr>
        <w:t xml:space="preserve"> </w:t>
      </w:r>
      <w:r>
        <w:rPr>
          <w:sz w:val="17"/>
        </w:rPr>
        <w:t>nem</w:t>
      </w:r>
      <w:r>
        <w:rPr>
          <w:spacing w:val="-10"/>
          <w:sz w:val="17"/>
        </w:rPr>
        <w:t xml:space="preserve"> </w:t>
      </w:r>
      <w:r>
        <w:rPr>
          <w:sz w:val="17"/>
        </w:rPr>
        <w:t>a</w:t>
      </w:r>
      <w:r>
        <w:rPr>
          <w:spacing w:val="-11"/>
          <w:sz w:val="17"/>
        </w:rPr>
        <w:t xml:space="preserve"> </w:t>
      </w:r>
      <w:r>
        <w:rPr>
          <w:sz w:val="17"/>
        </w:rPr>
        <w:t>exime</w:t>
      </w:r>
      <w:r>
        <w:rPr>
          <w:spacing w:val="-11"/>
          <w:sz w:val="17"/>
        </w:rPr>
        <w:t xml:space="preserve"> </w:t>
      </w:r>
      <w:r>
        <w:rPr>
          <w:sz w:val="17"/>
        </w:rPr>
        <w:t>de</w:t>
      </w:r>
      <w:r>
        <w:rPr>
          <w:spacing w:val="1"/>
          <w:sz w:val="17"/>
        </w:rPr>
        <w:t xml:space="preserve"> </w:t>
      </w:r>
      <w:r>
        <w:rPr>
          <w:sz w:val="17"/>
        </w:rPr>
        <w:t>manter</w:t>
      </w:r>
      <w:r>
        <w:rPr>
          <w:spacing w:val="-2"/>
          <w:sz w:val="17"/>
        </w:rPr>
        <w:t xml:space="preserve"> </w:t>
      </w:r>
      <w:r>
        <w:rPr>
          <w:sz w:val="17"/>
        </w:rPr>
        <w:t>fiscalização</w:t>
      </w:r>
      <w:r>
        <w:rPr>
          <w:spacing w:val="-1"/>
          <w:sz w:val="17"/>
        </w:rPr>
        <w:t xml:space="preserve"> </w:t>
      </w:r>
      <w:r>
        <w:rPr>
          <w:sz w:val="17"/>
        </w:rPr>
        <w:t>própria.</w:t>
      </w:r>
    </w:p>
    <w:p>
      <w:pPr>
        <w:pStyle w:val="8"/>
        <w:numPr>
          <w:ilvl w:val="1"/>
          <w:numId w:val="19"/>
        </w:numPr>
        <w:tabs>
          <w:tab w:val="left" w:pos="465"/>
        </w:tabs>
        <w:spacing w:before="85" w:after="0" w:line="240" w:lineRule="auto"/>
        <w:ind w:left="188" w:right="294" w:firstLine="0"/>
        <w:jc w:val="both"/>
        <w:rPr>
          <w:sz w:val="17"/>
        </w:rPr>
      </w:pPr>
      <w:r>
        <w:rPr>
          <w:sz w:val="17"/>
        </w:rPr>
        <w:t>Não serão aceitos serviços que estiverem em desacordo com as especificações, nem quaisquer pleitos de faturamentos extraordinários, sob o</w:t>
      </w:r>
      <w:r>
        <w:rPr>
          <w:spacing w:val="1"/>
          <w:sz w:val="17"/>
        </w:rPr>
        <w:t xml:space="preserve"> </w:t>
      </w:r>
      <w:r>
        <w:rPr>
          <w:sz w:val="17"/>
        </w:rPr>
        <w:t>pretexto</w:t>
      </w:r>
      <w:r>
        <w:rPr>
          <w:spacing w:val="-2"/>
          <w:sz w:val="17"/>
        </w:rPr>
        <w:t xml:space="preserve"> </w:t>
      </w:r>
      <w:r>
        <w:rPr>
          <w:sz w:val="17"/>
        </w:rPr>
        <w:t>de</w:t>
      </w:r>
      <w:r>
        <w:rPr>
          <w:spacing w:val="-1"/>
          <w:sz w:val="17"/>
        </w:rPr>
        <w:t xml:space="preserve"> </w:t>
      </w:r>
      <w:r>
        <w:rPr>
          <w:sz w:val="17"/>
        </w:rPr>
        <w:t>perfeito</w:t>
      </w:r>
      <w:r>
        <w:rPr>
          <w:spacing w:val="-2"/>
          <w:sz w:val="17"/>
        </w:rPr>
        <w:t xml:space="preserve"> </w:t>
      </w:r>
      <w:r>
        <w:rPr>
          <w:sz w:val="17"/>
        </w:rPr>
        <w:t>funcionamento</w:t>
      </w:r>
      <w:r>
        <w:rPr>
          <w:spacing w:val="-1"/>
          <w:sz w:val="17"/>
        </w:rPr>
        <w:t xml:space="preserve"> </w:t>
      </w:r>
      <w:r>
        <w:rPr>
          <w:sz w:val="17"/>
        </w:rPr>
        <w:t>e</w:t>
      </w:r>
      <w:r>
        <w:rPr>
          <w:spacing w:val="-2"/>
          <w:sz w:val="17"/>
        </w:rPr>
        <w:t xml:space="preserve"> </w:t>
      </w:r>
      <w:r>
        <w:rPr>
          <w:sz w:val="17"/>
        </w:rPr>
        <w:t>conclusão</w:t>
      </w:r>
      <w:r>
        <w:rPr>
          <w:spacing w:val="-1"/>
          <w:sz w:val="17"/>
        </w:rPr>
        <w:t xml:space="preserve"> </w:t>
      </w:r>
      <w:r>
        <w:rPr>
          <w:sz w:val="17"/>
        </w:rPr>
        <w:t>do</w:t>
      </w:r>
      <w:r>
        <w:rPr>
          <w:spacing w:val="-2"/>
          <w:sz w:val="17"/>
        </w:rPr>
        <w:t xml:space="preserve"> </w:t>
      </w:r>
      <w:r>
        <w:rPr>
          <w:sz w:val="17"/>
        </w:rPr>
        <w:t>objeto</w:t>
      </w:r>
      <w:r>
        <w:rPr>
          <w:spacing w:val="-2"/>
          <w:sz w:val="17"/>
        </w:rPr>
        <w:t xml:space="preserve"> </w:t>
      </w:r>
      <w:r>
        <w:rPr>
          <w:sz w:val="17"/>
        </w:rPr>
        <w:t>contratado.</w:t>
      </w:r>
    </w:p>
    <w:p>
      <w:pPr>
        <w:pStyle w:val="8"/>
        <w:numPr>
          <w:ilvl w:val="1"/>
          <w:numId w:val="19"/>
        </w:numPr>
        <w:tabs>
          <w:tab w:val="left" w:pos="445"/>
        </w:tabs>
        <w:spacing w:before="85" w:after="0" w:line="240" w:lineRule="auto"/>
        <w:ind w:left="188" w:right="289" w:firstLine="0"/>
        <w:jc w:val="both"/>
        <w:rPr>
          <w:sz w:val="17"/>
        </w:rPr>
      </w:pPr>
      <w:r>
        <w:rPr>
          <w:sz w:val="17"/>
        </w:rPr>
        <w:t>A</w:t>
      </w:r>
      <w:r>
        <w:rPr>
          <w:spacing w:val="-4"/>
          <w:sz w:val="17"/>
        </w:rPr>
        <w:t xml:space="preserve"> </w:t>
      </w:r>
      <w:r>
        <w:rPr>
          <w:sz w:val="17"/>
        </w:rPr>
        <w:t>CONTRATANTE</w:t>
      </w:r>
      <w:r>
        <w:rPr>
          <w:spacing w:val="-3"/>
          <w:sz w:val="17"/>
        </w:rPr>
        <w:t xml:space="preserve"> </w:t>
      </w:r>
      <w:r>
        <w:rPr>
          <w:sz w:val="17"/>
        </w:rPr>
        <w:t>reserva-se</w:t>
      </w:r>
      <w:r>
        <w:rPr>
          <w:spacing w:val="-3"/>
          <w:sz w:val="17"/>
        </w:rPr>
        <w:t xml:space="preserve"> </w:t>
      </w:r>
      <w:r>
        <w:rPr>
          <w:sz w:val="17"/>
        </w:rPr>
        <w:t>ao</w:t>
      </w:r>
      <w:r>
        <w:rPr>
          <w:spacing w:val="-3"/>
          <w:sz w:val="17"/>
        </w:rPr>
        <w:t xml:space="preserve"> </w:t>
      </w:r>
      <w:r>
        <w:rPr>
          <w:sz w:val="17"/>
        </w:rPr>
        <w:t>direito</w:t>
      </w:r>
      <w:r>
        <w:rPr>
          <w:spacing w:val="-3"/>
          <w:sz w:val="17"/>
        </w:rPr>
        <w:t xml:space="preserve"> </w:t>
      </w:r>
      <w:r>
        <w:rPr>
          <w:sz w:val="17"/>
        </w:rPr>
        <w:t>de</w:t>
      </w:r>
      <w:r>
        <w:rPr>
          <w:spacing w:val="-4"/>
          <w:sz w:val="17"/>
        </w:rPr>
        <w:t xml:space="preserve"> </w:t>
      </w:r>
      <w:r>
        <w:rPr>
          <w:sz w:val="17"/>
        </w:rPr>
        <w:t>solicitar</w:t>
      </w:r>
      <w:r>
        <w:rPr>
          <w:spacing w:val="-3"/>
          <w:sz w:val="17"/>
        </w:rPr>
        <w:t xml:space="preserve"> </w:t>
      </w:r>
      <w:r>
        <w:rPr>
          <w:sz w:val="17"/>
        </w:rPr>
        <w:t>provas</w:t>
      </w:r>
      <w:r>
        <w:rPr>
          <w:spacing w:val="-3"/>
          <w:sz w:val="17"/>
        </w:rPr>
        <w:t xml:space="preserve"> </w:t>
      </w:r>
      <w:r>
        <w:rPr>
          <w:sz w:val="17"/>
        </w:rPr>
        <w:t>dos</w:t>
      </w:r>
      <w:r>
        <w:rPr>
          <w:spacing w:val="-3"/>
          <w:sz w:val="17"/>
        </w:rPr>
        <w:t xml:space="preserve"> </w:t>
      </w:r>
      <w:r>
        <w:rPr>
          <w:sz w:val="17"/>
        </w:rPr>
        <w:t>serviços,</w:t>
      </w:r>
      <w:r>
        <w:rPr>
          <w:spacing w:val="-3"/>
          <w:sz w:val="17"/>
        </w:rPr>
        <w:t xml:space="preserve"> </w:t>
      </w:r>
      <w:r>
        <w:rPr>
          <w:sz w:val="17"/>
        </w:rPr>
        <w:t>que</w:t>
      </w:r>
      <w:r>
        <w:rPr>
          <w:spacing w:val="-4"/>
          <w:sz w:val="17"/>
        </w:rPr>
        <w:t xml:space="preserve"> </w:t>
      </w:r>
      <w:r>
        <w:rPr>
          <w:sz w:val="17"/>
        </w:rPr>
        <w:t>deverão</w:t>
      </w:r>
      <w:r>
        <w:rPr>
          <w:spacing w:val="-3"/>
          <w:sz w:val="17"/>
        </w:rPr>
        <w:t xml:space="preserve"> </w:t>
      </w:r>
      <w:r>
        <w:rPr>
          <w:sz w:val="17"/>
        </w:rPr>
        <w:t>ser</w:t>
      </w:r>
      <w:r>
        <w:rPr>
          <w:spacing w:val="-3"/>
          <w:sz w:val="17"/>
        </w:rPr>
        <w:t xml:space="preserve"> </w:t>
      </w:r>
      <w:r>
        <w:rPr>
          <w:sz w:val="17"/>
        </w:rPr>
        <w:t>entregues</w:t>
      </w:r>
      <w:r>
        <w:rPr>
          <w:spacing w:val="-3"/>
          <w:sz w:val="17"/>
        </w:rPr>
        <w:t xml:space="preserve"> </w:t>
      </w:r>
      <w:r>
        <w:rPr>
          <w:sz w:val="17"/>
        </w:rPr>
        <w:t>no</w:t>
      </w:r>
      <w:r>
        <w:rPr>
          <w:spacing w:val="-3"/>
          <w:sz w:val="17"/>
        </w:rPr>
        <w:t xml:space="preserve"> </w:t>
      </w:r>
      <w:r>
        <w:rPr>
          <w:sz w:val="17"/>
        </w:rPr>
        <w:t>prazo</w:t>
      </w:r>
      <w:r>
        <w:rPr>
          <w:spacing w:val="-4"/>
          <w:sz w:val="17"/>
        </w:rPr>
        <w:t xml:space="preserve"> </w:t>
      </w:r>
      <w:r>
        <w:rPr>
          <w:sz w:val="17"/>
        </w:rPr>
        <w:t>de</w:t>
      </w:r>
      <w:r>
        <w:rPr>
          <w:spacing w:val="-3"/>
          <w:sz w:val="17"/>
        </w:rPr>
        <w:t xml:space="preserve"> </w:t>
      </w:r>
      <w:r>
        <w:rPr>
          <w:sz w:val="17"/>
        </w:rPr>
        <w:t>48</w:t>
      </w:r>
      <w:r>
        <w:rPr>
          <w:spacing w:val="-3"/>
          <w:sz w:val="17"/>
        </w:rPr>
        <w:t xml:space="preserve"> </w:t>
      </w:r>
      <w:r>
        <w:rPr>
          <w:sz w:val="17"/>
        </w:rPr>
        <w:t>(quarenta</w:t>
      </w:r>
      <w:r>
        <w:rPr>
          <w:spacing w:val="-3"/>
          <w:sz w:val="17"/>
        </w:rPr>
        <w:t xml:space="preserve"> </w:t>
      </w:r>
      <w:r>
        <w:rPr>
          <w:sz w:val="17"/>
        </w:rPr>
        <w:t>e</w:t>
      </w:r>
      <w:r>
        <w:rPr>
          <w:spacing w:val="-3"/>
          <w:sz w:val="17"/>
        </w:rPr>
        <w:t xml:space="preserve"> </w:t>
      </w:r>
      <w:r>
        <w:rPr>
          <w:sz w:val="17"/>
        </w:rPr>
        <w:t>oito)</w:t>
      </w:r>
      <w:r>
        <w:rPr>
          <w:spacing w:val="-3"/>
          <w:sz w:val="17"/>
        </w:rPr>
        <w:t xml:space="preserve"> </w:t>
      </w:r>
      <w:r>
        <w:rPr>
          <w:sz w:val="17"/>
        </w:rPr>
        <w:t>horas,</w:t>
      </w:r>
      <w:r>
        <w:rPr>
          <w:spacing w:val="-4"/>
          <w:sz w:val="17"/>
        </w:rPr>
        <w:t xml:space="preserve"> </w:t>
      </w:r>
      <w:r>
        <w:rPr>
          <w:sz w:val="17"/>
        </w:rPr>
        <w:t>a</w:t>
      </w:r>
      <w:r>
        <w:rPr>
          <w:spacing w:val="-3"/>
          <w:sz w:val="17"/>
        </w:rPr>
        <w:t xml:space="preserve"> </w:t>
      </w:r>
      <w:r>
        <w:rPr>
          <w:sz w:val="17"/>
        </w:rPr>
        <w:t>fim</w:t>
      </w:r>
      <w:r>
        <w:rPr>
          <w:spacing w:val="1"/>
          <w:sz w:val="17"/>
        </w:rPr>
        <w:t xml:space="preserve"> </w:t>
      </w:r>
      <w:r>
        <w:rPr>
          <w:sz w:val="17"/>
        </w:rPr>
        <w:t>de</w:t>
      </w:r>
      <w:r>
        <w:rPr>
          <w:spacing w:val="-2"/>
          <w:sz w:val="17"/>
        </w:rPr>
        <w:t xml:space="preserve"> </w:t>
      </w:r>
      <w:r>
        <w:rPr>
          <w:sz w:val="17"/>
        </w:rPr>
        <w:t>garantir</w:t>
      </w:r>
      <w:r>
        <w:rPr>
          <w:spacing w:val="-1"/>
          <w:sz w:val="17"/>
        </w:rPr>
        <w:t xml:space="preserve"> </w:t>
      </w:r>
      <w:r>
        <w:rPr>
          <w:sz w:val="17"/>
        </w:rPr>
        <w:t>a</w:t>
      </w:r>
      <w:r>
        <w:rPr>
          <w:spacing w:val="-2"/>
          <w:sz w:val="17"/>
        </w:rPr>
        <w:t xml:space="preserve"> </w:t>
      </w:r>
      <w:r>
        <w:rPr>
          <w:sz w:val="17"/>
        </w:rPr>
        <w:t>qualidade</w:t>
      </w:r>
      <w:r>
        <w:rPr>
          <w:spacing w:val="-1"/>
          <w:sz w:val="17"/>
        </w:rPr>
        <w:t xml:space="preserve"> </w:t>
      </w:r>
      <w:r>
        <w:rPr>
          <w:sz w:val="17"/>
        </w:rPr>
        <w:t>do</w:t>
      </w:r>
      <w:r>
        <w:rPr>
          <w:spacing w:val="-1"/>
          <w:sz w:val="17"/>
        </w:rPr>
        <w:t xml:space="preserve"> </w:t>
      </w:r>
      <w:r>
        <w:rPr>
          <w:sz w:val="17"/>
        </w:rPr>
        <w:t>objeto</w:t>
      </w:r>
      <w:r>
        <w:rPr>
          <w:spacing w:val="-2"/>
          <w:sz w:val="17"/>
        </w:rPr>
        <w:t xml:space="preserve"> </w:t>
      </w:r>
      <w:r>
        <w:rPr>
          <w:sz w:val="17"/>
        </w:rPr>
        <w:t>e</w:t>
      </w:r>
      <w:r>
        <w:rPr>
          <w:spacing w:val="-1"/>
          <w:sz w:val="17"/>
        </w:rPr>
        <w:t xml:space="preserve"> </w:t>
      </w:r>
      <w:r>
        <w:rPr>
          <w:sz w:val="17"/>
        </w:rPr>
        <w:t>a</w:t>
      </w:r>
      <w:r>
        <w:rPr>
          <w:spacing w:val="-1"/>
          <w:sz w:val="17"/>
        </w:rPr>
        <w:t xml:space="preserve"> </w:t>
      </w:r>
      <w:r>
        <w:rPr>
          <w:sz w:val="17"/>
        </w:rPr>
        <w:t>correção</w:t>
      </w:r>
      <w:r>
        <w:rPr>
          <w:spacing w:val="-2"/>
          <w:sz w:val="17"/>
        </w:rPr>
        <w:t xml:space="preserve"> </w:t>
      </w:r>
      <w:r>
        <w:rPr>
          <w:sz w:val="17"/>
        </w:rPr>
        <w:t>das</w:t>
      </w:r>
      <w:r>
        <w:rPr>
          <w:spacing w:val="-1"/>
          <w:sz w:val="17"/>
        </w:rPr>
        <w:t xml:space="preserve"> </w:t>
      </w:r>
      <w:r>
        <w:rPr>
          <w:sz w:val="17"/>
        </w:rPr>
        <w:t>informações.</w:t>
      </w:r>
    </w:p>
    <w:p>
      <w:pPr>
        <w:pStyle w:val="8"/>
        <w:numPr>
          <w:ilvl w:val="1"/>
          <w:numId w:val="19"/>
        </w:numPr>
        <w:tabs>
          <w:tab w:val="left" w:pos="463"/>
        </w:tabs>
        <w:spacing w:before="85" w:after="0" w:line="240" w:lineRule="auto"/>
        <w:ind w:left="188" w:right="294" w:firstLine="0"/>
        <w:jc w:val="both"/>
        <w:rPr>
          <w:sz w:val="17"/>
        </w:rPr>
      </w:pPr>
      <w:r>
        <w:rPr>
          <w:sz w:val="17"/>
        </w:rPr>
        <w:t>Os materiais serão entregues conforme a solicitação da Assessoria de Comunicação - ASCOM, pelo responsável, por meio de Requisição de</w:t>
      </w:r>
      <w:r>
        <w:rPr>
          <w:spacing w:val="1"/>
          <w:sz w:val="17"/>
        </w:rPr>
        <w:t xml:space="preserve"> </w:t>
      </w:r>
      <w:r>
        <w:rPr>
          <w:sz w:val="17"/>
        </w:rPr>
        <w:t>Material,</w:t>
      </w:r>
      <w:r>
        <w:rPr>
          <w:spacing w:val="-2"/>
          <w:sz w:val="17"/>
        </w:rPr>
        <w:t xml:space="preserve"> </w:t>
      </w:r>
      <w:r>
        <w:rPr>
          <w:sz w:val="17"/>
        </w:rPr>
        <w:t>conforme</w:t>
      </w:r>
      <w:r>
        <w:rPr>
          <w:spacing w:val="-1"/>
          <w:sz w:val="17"/>
        </w:rPr>
        <w:t xml:space="preserve"> </w:t>
      </w:r>
      <w:r>
        <w:rPr>
          <w:sz w:val="17"/>
        </w:rPr>
        <w:t>Anexo</w:t>
      </w:r>
      <w:r>
        <w:rPr>
          <w:spacing w:val="-1"/>
          <w:sz w:val="17"/>
        </w:rPr>
        <w:t xml:space="preserve"> </w:t>
      </w:r>
      <w:r>
        <w:rPr>
          <w:sz w:val="17"/>
        </w:rPr>
        <w:t>I.</w:t>
      </w:r>
    </w:p>
    <w:p>
      <w:pPr>
        <w:pStyle w:val="8"/>
        <w:numPr>
          <w:ilvl w:val="1"/>
          <w:numId w:val="19"/>
        </w:numPr>
        <w:tabs>
          <w:tab w:val="left" w:pos="485"/>
        </w:tabs>
        <w:spacing w:before="85" w:after="0" w:line="240" w:lineRule="auto"/>
        <w:ind w:left="188" w:right="296" w:firstLine="0"/>
        <w:jc w:val="both"/>
        <w:rPr>
          <w:sz w:val="17"/>
        </w:rPr>
      </w:pPr>
      <w:r>
        <w:rPr>
          <w:sz w:val="17"/>
        </w:rPr>
        <w:t>Os</w:t>
      </w:r>
      <w:r>
        <w:rPr>
          <w:spacing w:val="34"/>
          <w:sz w:val="17"/>
        </w:rPr>
        <w:t xml:space="preserve"> </w:t>
      </w:r>
      <w:r>
        <w:rPr>
          <w:sz w:val="17"/>
        </w:rPr>
        <w:t>materiais</w:t>
      </w:r>
      <w:r>
        <w:rPr>
          <w:spacing w:val="35"/>
          <w:sz w:val="17"/>
        </w:rPr>
        <w:t xml:space="preserve"> </w:t>
      </w:r>
      <w:r>
        <w:rPr>
          <w:sz w:val="17"/>
        </w:rPr>
        <w:t>deverão</w:t>
      </w:r>
      <w:r>
        <w:rPr>
          <w:spacing w:val="35"/>
          <w:sz w:val="17"/>
        </w:rPr>
        <w:t xml:space="preserve"> </w:t>
      </w:r>
      <w:r>
        <w:rPr>
          <w:sz w:val="17"/>
        </w:rPr>
        <w:t>ser</w:t>
      </w:r>
      <w:r>
        <w:rPr>
          <w:spacing w:val="35"/>
          <w:sz w:val="17"/>
        </w:rPr>
        <w:t xml:space="preserve"> </w:t>
      </w:r>
      <w:r>
        <w:rPr>
          <w:sz w:val="17"/>
        </w:rPr>
        <w:t>confeccionados</w:t>
      </w:r>
      <w:r>
        <w:rPr>
          <w:spacing w:val="35"/>
          <w:sz w:val="17"/>
        </w:rPr>
        <w:t xml:space="preserve"> </w:t>
      </w:r>
      <w:r>
        <w:rPr>
          <w:sz w:val="17"/>
        </w:rPr>
        <w:t>e</w:t>
      </w:r>
      <w:r>
        <w:rPr>
          <w:spacing w:val="35"/>
          <w:sz w:val="17"/>
        </w:rPr>
        <w:t xml:space="preserve"> </w:t>
      </w:r>
      <w:r>
        <w:rPr>
          <w:sz w:val="17"/>
        </w:rPr>
        <w:t>entregues</w:t>
      </w:r>
      <w:r>
        <w:rPr>
          <w:spacing w:val="35"/>
          <w:sz w:val="17"/>
        </w:rPr>
        <w:t xml:space="preserve"> </w:t>
      </w:r>
      <w:r>
        <w:rPr>
          <w:sz w:val="17"/>
        </w:rPr>
        <w:t>em</w:t>
      </w:r>
      <w:r>
        <w:rPr>
          <w:spacing w:val="34"/>
          <w:sz w:val="17"/>
        </w:rPr>
        <w:t xml:space="preserve"> </w:t>
      </w:r>
      <w:r>
        <w:rPr>
          <w:sz w:val="17"/>
        </w:rPr>
        <w:t>conformidade</w:t>
      </w:r>
      <w:r>
        <w:rPr>
          <w:spacing w:val="35"/>
          <w:sz w:val="17"/>
        </w:rPr>
        <w:t xml:space="preserve"> </w:t>
      </w:r>
      <w:r>
        <w:rPr>
          <w:sz w:val="17"/>
        </w:rPr>
        <w:t>com</w:t>
      </w:r>
      <w:r>
        <w:rPr>
          <w:spacing w:val="35"/>
          <w:sz w:val="17"/>
        </w:rPr>
        <w:t xml:space="preserve"> </w:t>
      </w:r>
      <w:r>
        <w:rPr>
          <w:sz w:val="17"/>
        </w:rPr>
        <w:t>os</w:t>
      </w:r>
      <w:r>
        <w:rPr>
          <w:spacing w:val="35"/>
          <w:sz w:val="17"/>
        </w:rPr>
        <w:t xml:space="preserve"> </w:t>
      </w:r>
      <w:r>
        <w:rPr>
          <w:sz w:val="17"/>
        </w:rPr>
        <w:t>prazos</w:t>
      </w:r>
      <w:r>
        <w:rPr>
          <w:spacing w:val="35"/>
          <w:sz w:val="17"/>
        </w:rPr>
        <w:t xml:space="preserve"> </w:t>
      </w:r>
      <w:r>
        <w:rPr>
          <w:sz w:val="17"/>
        </w:rPr>
        <w:t>do</w:t>
      </w:r>
      <w:r>
        <w:rPr>
          <w:spacing w:val="36"/>
          <w:sz w:val="17"/>
        </w:rPr>
        <w:t xml:space="preserve"> </w:t>
      </w:r>
      <w:r>
        <w:rPr>
          <w:sz w:val="17"/>
        </w:rPr>
        <w:t>item</w:t>
      </w:r>
      <w:r>
        <w:rPr>
          <w:spacing w:val="35"/>
          <w:sz w:val="17"/>
        </w:rPr>
        <w:t xml:space="preserve"> </w:t>
      </w:r>
      <w:r>
        <w:rPr>
          <w:sz w:val="17"/>
        </w:rPr>
        <w:t>7</w:t>
      </w:r>
      <w:r>
        <w:rPr>
          <w:spacing w:val="35"/>
          <w:sz w:val="17"/>
        </w:rPr>
        <w:t xml:space="preserve"> </w:t>
      </w:r>
      <w:r>
        <w:rPr>
          <w:sz w:val="17"/>
        </w:rPr>
        <w:t>e</w:t>
      </w:r>
      <w:r>
        <w:rPr>
          <w:spacing w:val="34"/>
          <w:sz w:val="17"/>
        </w:rPr>
        <w:t xml:space="preserve"> </w:t>
      </w:r>
      <w:r>
        <w:rPr>
          <w:sz w:val="17"/>
        </w:rPr>
        <w:t>demais</w:t>
      </w:r>
      <w:r>
        <w:rPr>
          <w:spacing w:val="35"/>
          <w:sz w:val="17"/>
        </w:rPr>
        <w:t xml:space="preserve"> </w:t>
      </w:r>
      <w:r>
        <w:rPr>
          <w:sz w:val="17"/>
        </w:rPr>
        <w:t>especificações</w:t>
      </w:r>
      <w:r>
        <w:rPr>
          <w:spacing w:val="35"/>
          <w:sz w:val="17"/>
        </w:rPr>
        <w:t xml:space="preserve"> </w:t>
      </w:r>
      <w:r>
        <w:rPr>
          <w:sz w:val="17"/>
        </w:rPr>
        <w:t>deste</w:t>
      </w:r>
      <w:r>
        <w:rPr>
          <w:spacing w:val="35"/>
          <w:sz w:val="17"/>
        </w:rPr>
        <w:t xml:space="preserve"> </w:t>
      </w:r>
      <w:r>
        <w:rPr>
          <w:sz w:val="17"/>
        </w:rPr>
        <w:t>Projeto</w:t>
      </w:r>
      <w:r>
        <w:rPr>
          <w:spacing w:val="1"/>
          <w:sz w:val="17"/>
        </w:rPr>
        <w:t xml:space="preserve"> </w:t>
      </w:r>
      <w:r>
        <w:rPr>
          <w:sz w:val="17"/>
        </w:rPr>
        <w:t>Básico,</w:t>
      </w:r>
      <w:r>
        <w:rPr>
          <w:spacing w:val="-3"/>
          <w:sz w:val="17"/>
        </w:rPr>
        <w:t xml:space="preserve"> </w:t>
      </w:r>
      <w:r>
        <w:rPr>
          <w:sz w:val="17"/>
        </w:rPr>
        <w:t>após</w:t>
      </w:r>
      <w:r>
        <w:rPr>
          <w:spacing w:val="-3"/>
          <w:sz w:val="17"/>
        </w:rPr>
        <w:t xml:space="preserve"> </w:t>
      </w:r>
      <w:r>
        <w:rPr>
          <w:sz w:val="17"/>
        </w:rPr>
        <w:t>o</w:t>
      </w:r>
      <w:r>
        <w:rPr>
          <w:spacing w:val="-3"/>
          <w:sz w:val="17"/>
        </w:rPr>
        <w:t xml:space="preserve"> </w:t>
      </w:r>
      <w:r>
        <w:rPr>
          <w:sz w:val="17"/>
        </w:rPr>
        <w:t>recebimento</w:t>
      </w:r>
      <w:r>
        <w:rPr>
          <w:spacing w:val="-3"/>
          <w:sz w:val="17"/>
        </w:rPr>
        <w:t xml:space="preserve"> </w:t>
      </w:r>
      <w:r>
        <w:rPr>
          <w:sz w:val="17"/>
        </w:rPr>
        <w:t>da</w:t>
      </w:r>
      <w:r>
        <w:rPr>
          <w:spacing w:val="-3"/>
          <w:sz w:val="17"/>
        </w:rPr>
        <w:t xml:space="preserve"> </w:t>
      </w:r>
      <w:r>
        <w:rPr>
          <w:sz w:val="17"/>
        </w:rPr>
        <w:t>Requisição</w:t>
      </w:r>
      <w:r>
        <w:rPr>
          <w:spacing w:val="-3"/>
          <w:sz w:val="17"/>
        </w:rPr>
        <w:t xml:space="preserve"> </w:t>
      </w:r>
      <w:r>
        <w:rPr>
          <w:sz w:val="17"/>
        </w:rPr>
        <w:t>de</w:t>
      </w:r>
      <w:r>
        <w:rPr>
          <w:spacing w:val="-3"/>
          <w:sz w:val="17"/>
        </w:rPr>
        <w:t xml:space="preserve"> </w:t>
      </w:r>
      <w:r>
        <w:rPr>
          <w:sz w:val="17"/>
        </w:rPr>
        <w:t>Material,</w:t>
      </w:r>
      <w:r>
        <w:rPr>
          <w:spacing w:val="-2"/>
          <w:sz w:val="17"/>
        </w:rPr>
        <w:t xml:space="preserve"> </w:t>
      </w:r>
      <w:r>
        <w:rPr>
          <w:sz w:val="17"/>
        </w:rPr>
        <w:t>que</w:t>
      </w:r>
      <w:r>
        <w:rPr>
          <w:spacing w:val="-3"/>
          <w:sz w:val="17"/>
        </w:rPr>
        <w:t xml:space="preserve"> </w:t>
      </w:r>
      <w:r>
        <w:rPr>
          <w:sz w:val="17"/>
        </w:rPr>
        <w:t>deverá</w:t>
      </w:r>
      <w:r>
        <w:rPr>
          <w:spacing w:val="-3"/>
          <w:sz w:val="17"/>
        </w:rPr>
        <w:t xml:space="preserve"> </w:t>
      </w:r>
      <w:r>
        <w:rPr>
          <w:sz w:val="17"/>
        </w:rPr>
        <w:t>conter</w:t>
      </w:r>
      <w:r>
        <w:rPr>
          <w:spacing w:val="-3"/>
          <w:sz w:val="17"/>
        </w:rPr>
        <w:t xml:space="preserve"> </w:t>
      </w:r>
      <w:r>
        <w:rPr>
          <w:sz w:val="17"/>
        </w:rPr>
        <w:t>as</w:t>
      </w:r>
      <w:r>
        <w:rPr>
          <w:spacing w:val="-3"/>
          <w:sz w:val="17"/>
        </w:rPr>
        <w:t xml:space="preserve"> </w:t>
      </w:r>
      <w:r>
        <w:rPr>
          <w:sz w:val="17"/>
        </w:rPr>
        <w:t>quantidades,</w:t>
      </w:r>
      <w:r>
        <w:rPr>
          <w:spacing w:val="-3"/>
          <w:sz w:val="17"/>
        </w:rPr>
        <w:t xml:space="preserve"> </w:t>
      </w:r>
      <w:r>
        <w:rPr>
          <w:sz w:val="17"/>
        </w:rPr>
        <w:t>especificações</w:t>
      </w:r>
      <w:r>
        <w:rPr>
          <w:spacing w:val="-3"/>
          <w:sz w:val="17"/>
        </w:rPr>
        <w:t xml:space="preserve"> </w:t>
      </w:r>
      <w:r>
        <w:rPr>
          <w:sz w:val="17"/>
        </w:rPr>
        <w:t>e</w:t>
      </w:r>
      <w:r>
        <w:rPr>
          <w:spacing w:val="-2"/>
          <w:sz w:val="17"/>
        </w:rPr>
        <w:t xml:space="preserve"> </w:t>
      </w:r>
      <w:r>
        <w:rPr>
          <w:sz w:val="17"/>
        </w:rPr>
        <w:t>"layout".</w:t>
      </w:r>
    </w:p>
    <w:p>
      <w:pPr>
        <w:pStyle w:val="8"/>
        <w:numPr>
          <w:ilvl w:val="1"/>
          <w:numId w:val="20"/>
        </w:numPr>
        <w:tabs>
          <w:tab w:val="left" w:pos="580"/>
        </w:tabs>
        <w:spacing w:before="86" w:after="0" w:line="240" w:lineRule="auto"/>
        <w:ind w:left="188" w:right="291" w:firstLine="0"/>
        <w:jc w:val="both"/>
        <w:rPr>
          <w:sz w:val="17"/>
        </w:rPr>
      </w:pPr>
      <w:r>
        <w:rPr>
          <w:sz w:val="17"/>
        </w:rPr>
        <w:t>O acompanhamento e a fiscalização da execução do Contrato consistem na verificação da conformidade da entrega dos materiais, de forma a</w:t>
      </w:r>
      <w:r>
        <w:rPr>
          <w:spacing w:val="1"/>
          <w:sz w:val="17"/>
        </w:rPr>
        <w:t xml:space="preserve"> </w:t>
      </w:r>
      <w:r>
        <w:rPr>
          <w:sz w:val="17"/>
        </w:rPr>
        <w:t>assegurar o perfeito cumprimento do objeto, devendo ser exercido “in loco” pela Assessoria de Comunicação, quem estiver substituindo-os(as) ou</w:t>
      </w:r>
      <w:r>
        <w:rPr>
          <w:spacing w:val="1"/>
          <w:sz w:val="17"/>
        </w:rPr>
        <w:t xml:space="preserve"> </w:t>
      </w:r>
      <w:r>
        <w:rPr>
          <w:sz w:val="17"/>
        </w:rPr>
        <w:t>outro</w:t>
      </w:r>
      <w:r>
        <w:rPr>
          <w:spacing w:val="-7"/>
          <w:sz w:val="17"/>
        </w:rPr>
        <w:t xml:space="preserve"> </w:t>
      </w:r>
      <w:r>
        <w:rPr>
          <w:sz w:val="17"/>
        </w:rPr>
        <w:t>designado</w:t>
      </w:r>
      <w:r>
        <w:rPr>
          <w:spacing w:val="-7"/>
          <w:sz w:val="17"/>
        </w:rPr>
        <w:t xml:space="preserve"> </w:t>
      </w:r>
      <w:r>
        <w:rPr>
          <w:sz w:val="17"/>
        </w:rPr>
        <w:t>pela</w:t>
      </w:r>
      <w:r>
        <w:rPr>
          <w:spacing w:val="-7"/>
          <w:sz w:val="17"/>
        </w:rPr>
        <w:t xml:space="preserve"> </w:t>
      </w:r>
      <w:r>
        <w:rPr>
          <w:sz w:val="17"/>
        </w:rPr>
        <w:t>Administração,</w:t>
      </w:r>
      <w:r>
        <w:rPr>
          <w:spacing w:val="-7"/>
          <w:sz w:val="17"/>
        </w:rPr>
        <w:t xml:space="preserve"> </w:t>
      </w:r>
      <w:r>
        <w:rPr>
          <w:sz w:val="17"/>
        </w:rPr>
        <w:t>o</w:t>
      </w:r>
      <w:r>
        <w:rPr>
          <w:spacing w:val="-6"/>
          <w:sz w:val="17"/>
        </w:rPr>
        <w:t xml:space="preserve"> </w:t>
      </w:r>
      <w:r>
        <w:rPr>
          <w:sz w:val="17"/>
        </w:rPr>
        <w:t>qual</w:t>
      </w:r>
      <w:r>
        <w:rPr>
          <w:spacing w:val="-7"/>
          <w:sz w:val="17"/>
        </w:rPr>
        <w:t xml:space="preserve"> </w:t>
      </w:r>
      <w:r>
        <w:rPr>
          <w:sz w:val="17"/>
        </w:rPr>
        <w:t>caberá</w:t>
      </w:r>
      <w:r>
        <w:rPr>
          <w:spacing w:val="-7"/>
          <w:sz w:val="17"/>
        </w:rPr>
        <w:t xml:space="preserve"> </w:t>
      </w:r>
      <w:r>
        <w:rPr>
          <w:sz w:val="17"/>
        </w:rPr>
        <w:t>prestar</w:t>
      </w:r>
      <w:r>
        <w:rPr>
          <w:spacing w:val="-7"/>
          <w:sz w:val="17"/>
        </w:rPr>
        <w:t xml:space="preserve"> </w:t>
      </w:r>
      <w:r>
        <w:rPr>
          <w:sz w:val="17"/>
        </w:rPr>
        <w:t>as</w:t>
      </w:r>
      <w:r>
        <w:rPr>
          <w:spacing w:val="-7"/>
          <w:sz w:val="17"/>
        </w:rPr>
        <w:t xml:space="preserve"> </w:t>
      </w:r>
      <w:r>
        <w:rPr>
          <w:sz w:val="17"/>
        </w:rPr>
        <w:t>informações</w:t>
      </w:r>
      <w:r>
        <w:rPr>
          <w:spacing w:val="-6"/>
          <w:sz w:val="17"/>
        </w:rPr>
        <w:t xml:space="preserve"> </w:t>
      </w:r>
      <w:r>
        <w:rPr>
          <w:sz w:val="17"/>
        </w:rPr>
        <w:t>necessárias</w:t>
      </w:r>
      <w:r>
        <w:rPr>
          <w:spacing w:val="-7"/>
          <w:sz w:val="17"/>
        </w:rPr>
        <w:t xml:space="preserve"> </w:t>
      </w:r>
      <w:r>
        <w:rPr>
          <w:sz w:val="17"/>
        </w:rPr>
        <w:t>sobre</w:t>
      </w:r>
      <w:r>
        <w:rPr>
          <w:spacing w:val="-7"/>
          <w:sz w:val="17"/>
        </w:rPr>
        <w:t xml:space="preserve"> </w:t>
      </w:r>
      <w:r>
        <w:rPr>
          <w:sz w:val="17"/>
        </w:rPr>
        <w:t>o</w:t>
      </w:r>
      <w:r>
        <w:rPr>
          <w:spacing w:val="-7"/>
          <w:sz w:val="17"/>
        </w:rPr>
        <w:t xml:space="preserve"> </w:t>
      </w:r>
      <w:r>
        <w:rPr>
          <w:sz w:val="17"/>
        </w:rPr>
        <w:t>fornecimento</w:t>
      </w:r>
      <w:r>
        <w:rPr>
          <w:spacing w:val="-6"/>
          <w:sz w:val="17"/>
        </w:rPr>
        <w:t xml:space="preserve"> </w:t>
      </w:r>
      <w:r>
        <w:rPr>
          <w:sz w:val="17"/>
        </w:rPr>
        <w:t>e</w:t>
      </w:r>
      <w:r>
        <w:rPr>
          <w:spacing w:val="-7"/>
          <w:sz w:val="17"/>
        </w:rPr>
        <w:t xml:space="preserve"> </w:t>
      </w:r>
      <w:r>
        <w:rPr>
          <w:sz w:val="17"/>
        </w:rPr>
        <w:t>eventuais</w:t>
      </w:r>
      <w:r>
        <w:rPr>
          <w:spacing w:val="-7"/>
          <w:sz w:val="17"/>
        </w:rPr>
        <w:t xml:space="preserve"> </w:t>
      </w:r>
      <w:r>
        <w:rPr>
          <w:sz w:val="17"/>
        </w:rPr>
        <w:t>ocorrências</w:t>
      </w:r>
      <w:r>
        <w:rPr>
          <w:spacing w:val="-7"/>
          <w:sz w:val="17"/>
        </w:rPr>
        <w:t xml:space="preserve"> </w:t>
      </w:r>
      <w:r>
        <w:rPr>
          <w:sz w:val="17"/>
        </w:rPr>
        <w:t>visando</w:t>
      </w:r>
      <w:r>
        <w:rPr>
          <w:spacing w:val="-7"/>
          <w:sz w:val="17"/>
        </w:rPr>
        <w:t xml:space="preserve"> </w:t>
      </w:r>
      <w:r>
        <w:rPr>
          <w:sz w:val="17"/>
        </w:rPr>
        <w:t>efetuar</w:t>
      </w:r>
      <w:r>
        <w:rPr>
          <w:spacing w:val="-6"/>
          <w:sz w:val="17"/>
        </w:rPr>
        <w:t xml:space="preserve"> </w:t>
      </w:r>
      <w:r>
        <w:rPr>
          <w:sz w:val="17"/>
        </w:rPr>
        <w:t>os</w:t>
      </w:r>
      <w:r>
        <w:rPr>
          <w:spacing w:val="1"/>
          <w:sz w:val="17"/>
        </w:rPr>
        <w:t xml:space="preserve"> </w:t>
      </w:r>
      <w:r>
        <w:rPr>
          <w:sz w:val="17"/>
        </w:rPr>
        <w:t>registros</w:t>
      </w:r>
      <w:r>
        <w:rPr>
          <w:spacing w:val="-6"/>
          <w:sz w:val="17"/>
        </w:rPr>
        <w:t xml:space="preserve"> </w:t>
      </w:r>
      <w:r>
        <w:rPr>
          <w:sz w:val="17"/>
        </w:rPr>
        <w:t>em</w:t>
      </w:r>
      <w:r>
        <w:rPr>
          <w:spacing w:val="-5"/>
          <w:sz w:val="17"/>
        </w:rPr>
        <w:t xml:space="preserve"> </w:t>
      </w:r>
      <w:r>
        <w:rPr>
          <w:sz w:val="17"/>
        </w:rPr>
        <w:t>livro</w:t>
      </w:r>
      <w:r>
        <w:rPr>
          <w:spacing w:val="-6"/>
          <w:sz w:val="17"/>
        </w:rPr>
        <w:t xml:space="preserve"> </w:t>
      </w:r>
      <w:r>
        <w:rPr>
          <w:sz w:val="17"/>
        </w:rPr>
        <w:t>próprio</w:t>
      </w:r>
      <w:r>
        <w:rPr>
          <w:spacing w:val="-5"/>
          <w:sz w:val="17"/>
        </w:rPr>
        <w:t xml:space="preserve"> </w:t>
      </w:r>
      <w:r>
        <w:rPr>
          <w:sz w:val="17"/>
        </w:rPr>
        <w:t>e</w:t>
      </w:r>
      <w:r>
        <w:rPr>
          <w:spacing w:val="-6"/>
          <w:sz w:val="17"/>
        </w:rPr>
        <w:t xml:space="preserve"> </w:t>
      </w:r>
      <w:r>
        <w:rPr>
          <w:sz w:val="17"/>
        </w:rPr>
        <w:t>tomadas</w:t>
      </w:r>
      <w:r>
        <w:rPr>
          <w:spacing w:val="-5"/>
          <w:sz w:val="17"/>
        </w:rPr>
        <w:t xml:space="preserve"> </w:t>
      </w:r>
      <w:r>
        <w:rPr>
          <w:sz w:val="17"/>
        </w:rPr>
        <w:t>as</w:t>
      </w:r>
      <w:r>
        <w:rPr>
          <w:spacing w:val="-6"/>
          <w:sz w:val="17"/>
        </w:rPr>
        <w:t xml:space="preserve"> </w:t>
      </w:r>
      <w:r>
        <w:rPr>
          <w:sz w:val="17"/>
        </w:rPr>
        <w:t>providências</w:t>
      </w:r>
      <w:r>
        <w:rPr>
          <w:spacing w:val="-5"/>
          <w:sz w:val="17"/>
        </w:rPr>
        <w:t xml:space="preserve"> </w:t>
      </w:r>
      <w:r>
        <w:rPr>
          <w:sz w:val="17"/>
        </w:rPr>
        <w:t>para</w:t>
      </w:r>
      <w:r>
        <w:rPr>
          <w:spacing w:val="-6"/>
          <w:sz w:val="17"/>
        </w:rPr>
        <w:t xml:space="preserve"> </w:t>
      </w:r>
      <w:r>
        <w:rPr>
          <w:sz w:val="17"/>
        </w:rPr>
        <w:t>solução</w:t>
      </w:r>
      <w:r>
        <w:rPr>
          <w:spacing w:val="-5"/>
          <w:sz w:val="17"/>
        </w:rPr>
        <w:t xml:space="preserve"> </w:t>
      </w:r>
      <w:r>
        <w:rPr>
          <w:sz w:val="17"/>
        </w:rPr>
        <w:t>dos</w:t>
      </w:r>
      <w:r>
        <w:rPr>
          <w:spacing w:val="-6"/>
          <w:sz w:val="17"/>
        </w:rPr>
        <w:t xml:space="preserve"> </w:t>
      </w:r>
      <w:r>
        <w:rPr>
          <w:sz w:val="17"/>
        </w:rPr>
        <w:t>fatos</w:t>
      </w:r>
      <w:r>
        <w:rPr>
          <w:spacing w:val="-5"/>
          <w:sz w:val="17"/>
        </w:rPr>
        <w:t xml:space="preserve"> </w:t>
      </w:r>
      <w:r>
        <w:rPr>
          <w:sz w:val="17"/>
        </w:rPr>
        <w:t>apontados,</w:t>
      </w:r>
      <w:r>
        <w:rPr>
          <w:spacing w:val="-5"/>
          <w:sz w:val="17"/>
        </w:rPr>
        <w:t xml:space="preserve"> </w:t>
      </w:r>
      <w:r>
        <w:rPr>
          <w:sz w:val="17"/>
        </w:rPr>
        <w:t>nos</w:t>
      </w:r>
      <w:r>
        <w:rPr>
          <w:spacing w:val="-6"/>
          <w:sz w:val="17"/>
        </w:rPr>
        <w:t xml:space="preserve"> </w:t>
      </w:r>
      <w:r>
        <w:rPr>
          <w:sz w:val="17"/>
        </w:rPr>
        <w:t>termos</w:t>
      </w:r>
      <w:r>
        <w:rPr>
          <w:spacing w:val="-5"/>
          <w:sz w:val="17"/>
        </w:rPr>
        <w:t xml:space="preserve"> </w:t>
      </w:r>
      <w:r>
        <w:rPr>
          <w:sz w:val="17"/>
        </w:rPr>
        <w:t>do</w:t>
      </w:r>
      <w:r>
        <w:rPr>
          <w:spacing w:val="-6"/>
          <w:sz w:val="17"/>
        </w:rPr>
        <w:t xml:space="preserve"> </w:t>
      </w:r>
      <w:r>
        <w:rPr>
          <w:sz w:val="17"/>
        </w:rPr>
        <w:t>art.</w:t>
      </w:r>
      <w:r>
        <w:rPr>
          <w:spacing w:val="-5"/>
          <w:sz w:val="17"/>
        </w:rPr>
        <w:t xml:space="preserve"> </w:t>
      </w:r>
      <w:r>
        <w:rPr>
          <w:sz w:val="17"/>
        </w:rPr>
        <w:t>69</w:t>
      </w:r>
      <w:r>
        <w:rPr>
          <w:spacing w:val="-6"/>
          <w:sz w:val="17"/>
        </w:rPr>
        <w:t xml:space="preserve"> </w:t>
      </w:r>
      <w:r>
        <w:rPr>
          <w:sz w:val="17"/>
        </w:rPr>
        <w:t>da</w:t>
      </w:r>
      <w:r>
        <w:rPr>
          <w:spacing w:val="-5"/>
          <w:sz w:val="17"/>
        </w:rPr>
        <w:t xml:space="preserve"> </w:t>
      </w:r>
      <w:r>
        <w:rPr>
          <w:sz w:val="17"/>
        </w:rPr>
        <w:t>Lei</w:t>
      </w:r>
      <w:r>
        <w:rPr>
          <w:spacing w:val="-6"/>
          <w:sz w:val="17"/>
        </w:rPr>
        <w:t xml:space="preserve"> </w:t>
      </w:r>
      <w:r>
        <w:rPr>
          <w:sz w:val="17"/>
        </w:rPr>
        <w:t>8.666/1993</w:t>
      </w:r>
      <w:r>
        <w:rPr>
          <w:spacing w:val="-5"/>
          <w:sz w:val="17"/>
        </w:rPr>
        <w:t xml:space="preserve"> </w:t>
      </w:r>
      <w:r>
        <w:rPr>
          <w:sz w:val="17"/>
        </w:rPr>
        <w:t>e</w:t>
      </w:r>
      <w:r>
        <w:rPr>
          <w:spacing w:val="-6"/>
          <w:sz w:val="17"/>
        </w:rPr>
        <w:t xml:space="preserve"> </w:t>
      </w:r>
      <w:r>
        <w:rPr>
          <w:sz w:val="17"/>
        </w:rPr>
        <w:t>suas</w:t>
      </w:r>
      <w:r>
        <w:rPr>
          <w:spacing w:val="-5"/>
          <w:sz w:val="17"/>
        </w:rPr>
        <w:t xml:space="preserve"> </w:t>
      </w:r>
      <w:r>
        <w:rPr>
          <w:sz w:val="17"/>
        </w:rPr>
        <w:t>alterações;</w:t>
      </w:r>
    </w:p>
    <w:p>
      <w:pPr>
        <w:pStyle w:val="8"/>
        <w:numPr>
          <w:ilvl w:val="1"/>
          <w:numId w:val="20"/>
        </w:numPr>
        <w:tabs>
          <w:tab w:val="left" w:pos="564"/>
        </w:tabs>
        <w:spacing w:before="86" w:after="0" w:line="240" w:lineRule="auto"/>
        <w:ind w:left="188" w:right="293" w:firstLine="0"/>
        <w:jc w:val="both"/>
        <w:rPr>
          <w:sz w:val="17"/>
        </w:rPr>
      </w:pPr>
      <w:r>
        <w:rPr>
          <w:sz w:val="17"/>
        </w:rPr>
        <w:t>A</w:t>
      </w:r>
      <w:r>
        <w:rPr>
          <w:spacing w:val="-6"/>
          <w:sz w:val="17"/>
        </w:rPr>
        <w:t xml:space="preserve"> </w:t>
      </w:r>
      <w:r>
        <w:rPr>
          <w:sz w:val="17"/>
        </w:rPr>
        <w:t>DPE</w:t>
      </w:r>
      <w:r>
        <w:rPr>
          <w:spacing w:val="-6"/>
          <w:sz w:val="17"/>
        </w:rPr>
        <w:t xml:space="preserve"> </w:t>
      </w:r>
      <w:r>
        <w:rPr>
          <w:sz w:val="17"/>
        </w:rPr>
        <w:t>designará</w:t>
      </w:r>
      <w:r>
        <w:rPr>
          <w:spacing w:val="-5"/>
          <w:sz w:val="17"/>
        </w:rPr>
        <w:t xml:space="preserve"> </w:t>
      </w:r>
      <w:r>
        <w:rPr>
          <w:sz w:val="17"/>
        </w:rPr>
        <w:t>os</w:t>
      </w:r>
      <w:r>
        <w:rPr>
          <w:spacing w:val="-5"/>
          <w:sz w:val="17"/>
        </w:rPr>
        <w:t xml:space="preserve"> </w:t>
      </w:r>
      <w:r>
        <w:rPr>
          <w:sz w:val="17"/>
        </w:rPr>
        <w:t>servidores</w:t>
      </w:r>
      <w:r>
        <w:rPr>
          <w:spacing w:val="-6"/>
          <w:sz w:val="17"/>
        </w:rPr>
        <w:t xml:space="preserve"> </w:t>
      </w:r>
      <w:r>
        <w:rPr>
          <w:sz w:val="17"/>
        </w:rPr>
        <w:t>responsáveis</w:t>
      </w:r>
      <w:r>
        <w:rPr>
          <w:spacing w:val="-5"/>
          <w:sz w:val="17"/>
        </w:rPr>
        <w:t xml:space="preserve"> </w:t>
      </w:r>
      <w:r>
        <w:rPr>
          <w:sz w:val="17"/>
        </w:rPr>
        <w:t>pela</w:t>
      </w:r>
      <w:r>
        <w:rPr>
          <w:spacing w:val="-5"/>
          <w:sz w:val="17"/>
        </w:rPr>
        <w:t xml:space="preserve"> </w:t>
      </w:r>
      <w:r>
        <w:rPr>
          <w:sz w:val="17"/>
        </w:rPr>
        <w:t>gestão,</w:t>
      </w:r>
      <w:r>
        <w:rPr>
          <w:spacing w:val="-5"/>
          <w:sz w:val="17"/>
        </w:rPr>
        <w:t xml:space="preserve"> </w:t>
      </w:r>
      <w:r>
        <w:rPr>
          <w:sz w:val="17"/>
        </w:rPr>
        <w:t>fiscalização</w:t>
      </w:r>
      <w:r>
        <w:rPr>
          <w:spacing w:val="-6"/>
          <w:sz w:val="17"/>
        </w:rPr>
        <w:t xml:space="preserve"> </w:t>
      </w:r>
      <w:r>
        <w:rPr>
          <w:sz w:val="17"/>
        </w:rPr>
        <w:t>e</w:t>
      </w:r>
      <w:r>
        <w:rPr>
          <w:spacing w:val="-6"/>
          <w:sz w:val="17"/>
        </w:rPr>
        <w:t xml:space="preserve"> </w:t>
      </w:r>
      <w:r>
        <w:rPr>
          <w:sz w:val="17"/>
        </w:rPr>
        <w:t>acompanhamento</w:t>
      </w:r>
      <w:r>
        <w:rPr>
          <w:spacing w:val="-6"/>
          <w:sz w:val="17"/>
        </w:rPr>
        <w:t xml:space="preserve"> </w:t>
      </w:r>
      <w:r>
        <w:rPr>
          <w:sz w:val="17"/>
        </w:rPr>
        <w:t>da</w:t>
      </w:r>
      <w:r>
        <w:rPr>
          <w:spacing w:val="-5"/>
          <w:sz w:val="17"/>
        </w:rPr>
        <w:t xml:space="preserve"> </w:t>
      </w:r>
      <w:r>
        <w:rPr>
          <w:sz w:val="17"/>
        </w:rPr>
        <w:t>execução</w:t>
      </w:r>
      <w:r>
        <w:rPr>
          <w:spacing w:val="-6"/>
          <w:sz w:val="17"/>
        </w:rPr>
        <w:t xml:space="preserve"> </w:t>
      </w:r>
      <w:r>
        <w:rPr>
          <w:sz w:val="17"/>
        </w:rPr>
        <w:t>do</w:t>
      </w:r>
      <w:r>
        <w:rPr>
          <w:spacing w:val="-5"/>
          <w:sz w:val="17"/>
        </w:rPr>
        <w:t xml:space="preserve"> </w:t>
      </w:r>
      <w:r>
        <w:rPr>
          <w:sz w:val="17"/>
        </w:rPr>
        <w:t>contrato,</w:t>
      </w:r>
      <w:r>
        <w:rPr>
          <w:spacing w:val="-6"/>
          <w:sz w:val="17"/>
        </w:rPr>
        <w:t xml:space="preserve"> </w:t>
      </w:r>
      <w:r>
        <w:rPr>
          <w:sz w:val="17"/>
        </w:rPr>
        <w:t>em</w:t>
      </w:r>
      <w:r>
        <w:rPr>
          <w:spacing w:val="-6"/>
          <w:sz w:val="17"/>
        </w:rPr>
        <w:t xml:space="preserve"> </w:t>
      </w:r>
      <w:r>
        <w:rPr>
          <w:sz w:val="17"/>
        </w:rPr>
        <w:t>cumprimento</w:t>
      </w:r>
      <w:r>
        <w:rPr>
          <w:spacing w:val="-5"/>
          <w:sz w:val="17"/>
        </w:rPr>
        <w:t xml:space="preserve"> </w:t>
      </w:r>
      <w:r>
        <w:rPr>
          <w:sz w:val="17"/>
        </w:rPr>
        <w:t>ao</w:t>
      </w:r>
      <w:r>
        <w:rPr>
          <w:spacing w:val="-5"/>
          <w:sz w:val="17"/>
        </w:rPr>
        <w:t xml:space="preserve"> </w:t>
      </w:r>
      <w:r>
        <w:rPr>
          <w:sz w:val="17"/>
        </w:rPr>
        <w:t>disposto</w:t>
      </w:r>
      <w:r>
        <w:rPr>
          <w:spacing w:val="1"/>
          <w:sz w:val="17"/>
        </w:rPr>
        <w:t xml:space="preserve"> </w:t>
      </w:r>
      <w:r>
        <w:rPr>
          <w:sz w:val="17"/>
        </w:rPr>
        <w:t>no</w:t>
      </w:r>
      <w:r>
        <w:rPr>
          <w:spacing w:val="-2"/>
          <w:sz w:val="17"/>
        </w:rPr>
        <w:t xml:space="preserve"> </w:t>
      </w:r>
      <w:r>
        <w:rPr>
          <w:sz w:val="17"/>
        </w:rPr>
        <w:t>art.</w:t>
      </w:r>
      <w:r>
        <w:rPr>
          <w:spacing w:val="-1"/>
          <w:sz w:val="17"/>
        </w:rPr>
        <w:t xml:space="preserve"> </w:t>
      </w:r>
      <w:r>
        <w:rPr>
          <w:sz w:val="17"/>
        </w:rPr>
        <w:t>67</w:t>
      </w:r>
      <w:r>
        <w:rPr>
          <w:spacing w:val="-1"/>
          <w:sz w:val="17"/>
        </w:rPr>
        <w:t xml:space="preserve"> </w:t>
      </w:r>
      <w:r>
        <w:rPr>
          <w:sz w:val="17"/>
        </w:rPr>
        <w:t>da</w:t>
      </w:r>
      <w:r>
        <w:rPr>
          <w:spacing w:val="-2"/>
          <w:sz w:val="17"/>
        </w:rPr>
        <w:t xml:space="preserve"> </w:t>
      </w:r>
      <w:r>
        <w:rPr>
          <w:sz w:val="17"/>
        </w:rPr>
        <w:t>Lei</w:t>
      </w:r>
      <w:r>
        <w:rPr>
          <w:spacing w:val="-1"/>
          <w:sz w:val="17"/>
        </w:rPr>
        <w:t xml:space="preserve"> </w:t>
      </w:r>
      <w:r>
        <w:rPr>
          <w:sz w:val="17"/>
        </w:rPr>
        <w:t>nº</w:t>
      </w:r>
      <w:r>
        <w:rPr>
          <w:spacing w:val="-1"/>
          <w:sz w:val="17"/>
        </w:rPr>
        <w:t xml:space="preserve"> </w:t>
      </w:r>
      <w:r>
        <w:rPr>
          <w:sz w:val="17"/>
        </w:rPr>
        <w:t>8.666/93</w:t>
      </w:r>
      <w:r>
        <w:rPr>
          <w:spacing w:val="-2"/>
          <w:sz w:val="17"/>
        </w:rPr>
        <w:t xml:space="preserve"> </w:t>
      </w:r>
      <w:r>
        <w:rPr>
          <w:sz w:val="17"/>
        </w:rPr>
        <w:t>e</w:t>
      </w:r>
      <w:r>
        <w:rPr>
          <w:spacing w:val="-1"/>
          <w:sz w:val="17"/>
        </w:rPr>
        <w:t xml:space="preserve"> </w:t>
      </w:r>
      <w:r>
        <w:rPr>
          <w:sz w:val="17"/>
        </w:rPr>
        <w:t>suas</w:t>
      </w:r>
      <w:r>
        <w:rPr>
          <w:spacing w:val="-1"/>
          <w:sz w:val="17"/>
        </w:rPr>
        <w:t xml:space="preserve"> </w:t>
      </w:r>
      <w:r>
        <w:rPr>
          <w:sz w:val="17"/>
        </w:rPr>
        <w:t>alterações.</w:t>
      </w:r>
    </w:p>
    <w:p>
      <w:pPr>
        <w:pStyle w:val="8"/>
        <w:numPr>
          <w:ilvl w:val="1"/>
          <w:numId w:val="20"/>
        </w:numPr>
        <w:tabs>
          <w:tab w:val="left" w:pos="577"/>
        </w:tabs>
        <w:spacing w:before="85" w:after="0" w:line="240" w:lineRule="auto"/>
        <w:ind w:left="188" w:right="292" w:firstLine="0"/>
        <w:jc w:val="both"/>
        <w:rPr>
          <w:sz w:val="17"/>
        </w:rPr>
      </w:pPr>
      <w:r>
        <w:rPr>
          <w:sz w:val="17"/>
        </w:rPr>
        <w:t>O fiscal do Contrato anotará em registro próprio todas as ocorrências relacionadas à execução do Contrato, determinando o que for necessário</w:t>
      </w:r>
      <w:r>
        <w:rPr>
          <w:spacing w:val="1"/>
          <w:sz w:val="17"/>
        </w:rPr>
        <w:t xml:space="preserve"> </w:t>
      </w:r>
      <w:r>
        <w:rPr>
          <w:sz w:val="17"/>
        </w:rPr>
        <w:t>para</w:t>
      </w:r>
      <w:r>
        <w:rPr>
          <w:spacing w:val="-2"/>
          <w:sz w:val="17"/>
        </w:rPr>
        <w:t xml:space="preserve"> </w:t>
      </w:r>
      <w:r>
        <w:rPr>
          <w:sz w:val="17"/>
        </w:rPr>
        <w:t>a</w:t>
      </w:r>
      <w:r>
        <w:rPr>
          <w:spacing w:val="-1"/>
          <w:sz w:val="17"/>
        </w:rPr>
        <w:t xml:space="preserve"> </w:t>
      </w:r>
      <w:r>
        <w:rPr>
          <w:sz w:val="17"/>
        </w:rPr>
        <w:t>regularização</w:t>
      </w:r>
      <w:r>
        <w:rPr>
          <w:spacing w:val="-1"/>
          <w:sz w:val="17"/>
        </w:rPr>
        <w:t xml:space="preserve"> </w:t>
      </w:r>
      <w:r>
        <w:rPr>
          <w:sz w:val="17"/>
        </w:rPr>
        <w:t>das</w:t>
      </w:r>
      <w:r>
        <w:rPr>
          <w:spacing w:val="-2"/>
          <w:sz w:val="17"/>
        </w:rPr>
        <w:t xml:space="preserve"> </w:t>
      </w:r>
      <w:r>
        <w:rPr>
          <w:sz w:val="17"/>
        </w:rPr>
        <w:t>faltas</w:t>
      </w:r>
      <w:r>
        <w:rPr>
          <w:spacing w:val="-1"/>
          <w:sz w:val="17"/>
        </w:rPr>
        <w:t xml:space="preserve"> </w:t>
      </w:r>
      <w:r>
        <w:rPr>
          <w:sz w:val="17"/>
        </w:rPr>
        <w:t>ou</w:t>
      </w:r>
      <w:r>
        <w:rPr>
          <w:spacing w:val="-1"/>
          <w:sz w:val="17"/>
        </w:rPr>
        <w:t xml:space="preserve"> </w:t>
      </w:r>
      <w:r>
        <w:rPr>
          <w:sz w:val="17"/>
        </w:rPr>
        <w:t>dos defeitos</w:t>
      </w:r>
      <w:r>
        <w:rPr>
          <w:spacing w:val="-2"/>
          <w:sz w:val="17"/>
        </w:rPr>
        <w:t xml:space="preserve"> </w:t>
      </w:r>
      <w:r>
        <w:rPr>
          <w:sz w:val="17"/>
        </w:rPr>
        <w:t>observados.</w:t>
      </w:r>
    </w:p>
    <w:p>
      <w:pPr>
        <w:pStyle w:val="8"/>
        <w:numPr>
          <w:ilvl w:val="1"/>
          <w:numId w:val="20"/>
        </w:numPr>
        <w:tabs>
          <w:tab w:val="left" w:pos="570"/>
        </w:tabs>
        <w:spacing w:before="85" w:after="0" w:line="240" w:lineRule="auto"/>
        <w:ind w:left="188" w:right="295" w:firstLine="0"/>
        <w:jc w:val="both"/>
        <w:rPr>
          <w:sz w:val="17"/>
        </w:rPr>
      </w:pPr>
      <w:r>
        <w:rPr>
          <w:sz w:val="17"/>
        </w:rPr>
        <w:t>O</w:t>
      </w:r>
      <w:r>
        <w:rPr>
          <w:spacing w:val="-6"/>
          <w:sz w:val="17"/>
        </w:rPr>
        <w:t xml:space="preserve"> </w:t>
      </w:r>
      <w:r>
        <w:rPr>
          <w:sz w:val="17"/>
        </w:rPr>
        <w:t>fiscal</w:t>
      </w:r>
      <w:r>
        <w:rPr>
          <w:spacing w:val="-5"/>
          <w:sz w:val="17"/>
        </w:rPr>
        <w:t xml:space="preserve"> </w:t>
      </w:r>
      <w:r>
        <w:rPr>
          <w:sz w:val="17"/>
        </w:rPr>
        <w:t>do</w:t>
      </w:r>
      <w:r>
        <w:rPr>
          <w:spacing w:val="-5"/>
          <w:sz w:val="17"/>
        </w:rPr>
        <w:t xml:space="preserve"> </w:t>
      </w:r>
      <w:r>
        <w:rPr>
          <w:sz w:val="17"/>
        </w:rPr>
        <w:t>Contrato</w:t>
      </w:r>
      <w:r>
        <w:rPr>
          <w:spacing w:val="-5"/>
          <w:sz w:val="17"/>
        </w:rPr>
        <w:t xml:space="preserve"> </w:t>
      </w:r>
      <w:r>
        <w:rPr>
          <w:sz w:val="17"/>
        </w:rPr>
        <w:t>informará</w:t>
      </w:r>
      <w:r>
        <w:rPr>
          <w:spacing w:val="-5"/>
          <w:sz w:val="17"/>
        </w:rPr>
        <w:t xml:space="preserve"> </w:t>
      </w:r>
      <w:r>
        <w:rPr>
          <w:sz w:val="17"/>
        </w:rPr>
        <w:t>o</w:t>
      </w:r>
      <w:r>
        <w:rPr>
          <w:spacing w:val="-5"/>
          <w:sz w:val="17"/>
        </w:rPr>
        <w:t xml:space="preserve"> </w:t>
      </w:r>
      <w:r>
        <w:rPr>
          <w:sz w:val="17"/>
        </w:rPr>
        <w:t>Gestor</w:t>
      </w:r>
      <w:r>
        <w:rPr>
          <w:spacing w:val="-5"/>
          <w:sz w:val="17"/>
        </w:rPr>
        <w:t xml:space="preserve"> </w:t>
      </w:r>
      <w:r>
        <w:rPr>
          <w:sz w:val="17"/>
        </w:rPr>
        <w:t>do</w:t>
      </w:r>
      <w:r>
        <w:rPr>
          <w:spacing w:val="-5"/>
          <w:sz w:val="17"/>
        </w:rPr>
        <w:t xml:space="preserve"> </w:t>
      </w:r>
      <w:r>
        <w:rPr>
          <w:sz w:val="17"/>
        </w:rPr>
        <w:t>Contrato,</w:t>
      </w:r>
      <w:r>
        <w:rPr>
          <w:spacing w:val="-5"/>
          <w:sz w:val="17"/>
        </w:rPr>
        <w:t xml:space="preserve"> </w:t>
      </w:r>
      <w:r>
        <w:rPr>
          <w:sz w:val="17"/>
        </w:rPr>
        <w:t>em</w:t>
      </w:r>
      <w:r>
        <w:rPr>
          <w:spacing w:val="-5"/>
          <w:sz w:val="17"/>
        </w:rPr>
        <w:t xml:space="preserve"> </w:t>
      </w:r>
      <w:r>
        <w:rPr>
          <w:sz w:val="17"/>
        </w:rPr>
        <w:t>tempo</w:t>
      </w:r>
      <w:r>
        <w:rPr>
          <w:spacing w:val="-6"/>
          <w:sz w:val="17"/>
        </w:rPr>
        <w:t xml:space="preserve"> </w:t>
      </w:r>
      <w:r>
        <w:rPr>
          <w:sz w:val="17"/>
        </w:rPr>
        <w:t>hábil</w:t>
      </w:r>
      <w:r>
        <w:rPr>
          <w:spacing w:val="-5"/>
          <w:sz w:val="17"/>
        </w:rPr>
        <w:t xml:space="preserve"> </w:t>
      </w:r>
      <w:r>
        <w:rPr>
          <w:sz w:val="17"/>
        </w:rPr>
        <w:t>para</w:t>
      </w:r>
      <w:r>
        <w:rPr>
          <w:spacing w:val="-5"/>
          <w:sz w:val="17"/>
        </w:rPr>
        <w:t xml:space="preserve"> </w:t>
      </w:r>
      <w:r>
        <w:rPr>
          <w:sz w:val="17"/>
        </w:rPr>
        <w:t>a</w:t>
      </w:r>
      <w:r>
        <w:rPr>
          <w:spacing w:val="-5"/>
          <w:sz w:val="17"/>
        </w:rPr>
        <w:t xml:space="preserve"> </w:t>
      </w:r>
      <w:r>
        <w:rPr>
          <w:sz w:val="17"/>
        </w:rPr>
        <w:t>adoção</w:t>
      </w:r>
      <w:r>
        <w:rPr>
          <w:spacing w:val="-5"/>
          <w:sz w:val="17"/>
        </w:rPr>
        <w:t xml:space="preserve"> </w:t>
      </w:r>
      <w:r>
        <w:rPr>
          <w:sz w:val="17"/>
        </w:rPr>
        <w:t>das</w:t>
      </w:r>
      <w:r>
        <w:rPr>
          <w:spacing w:val="-5"/>
          <w:sz w:val="17"/>
        </w:rPr>
        <w:t xml:space="preserve"> </w:t>
      </w:r>
      <w:r>
        <w:rPr>
          <w:sz w:val="17"/>
        </w:rPr>
        <w:t>medidas</w:t>
      </w:r>
      <w:r>
        <w:rPr>
          <w:spacing w:val="-5"/>
          <w:sz w:val="17"/>
        </w:rPr>
        <w:t xml:space="preserve"> </w:t>
      </w:r>
      <w:r>
        <w:rPr>
          <w:sz w:val="17"/>
        </w:rPr>
        <w:t>convenientes,</w:t>
      </w:r>
      <w:r>
        <w:rPr>
          <w:spacing w:val="-5"/>
          <w:sz w:val="17"/>
        </w:rPr>
        <w:t xml:space="preserve"> </w:t>
      </w:r>
      <w:r>
        <w:rPr>
          <w:sz w:val="17"/>
        </w:rPr>
        <w:t>a</w:t>
      </w:r>
      <w:r>
        <w:rPr>
          <w:spacing w:val="-5"/>
          <w:sz w:val="17"/>
        </w:rPr>
        <w:t xml:space="preserve"> </w:t>
      </w:r>
      <w:r>
        <w:rPr>
          <w:sz w:val="17"/>
        </w:rPr>
        <w:t>situação</w:t>
      </w:r>
      <w:r>
        <w:rPr>
          <w:spacing w:val="-5"/>
          <w:sz w:val="17"/>
        </w:rPr>
        <w:t xml:space="preserve"> </w:t>
      </w:r>
      <w:r>
        <w:rPr>
          <w:sz w:val="17"/>
        </w:rPr>
        <w:t>que</w:t>
      </w:r>
      <w:r>
        <w:rPr>
          <w:spacing w:val="-6"/>
          <w:sz w:val="17"/>
        </w:rPr>
        <w:t xml:space="preserve"> </w:t>
      </w:r>
      <w:r>
        <w:rPr>
          <w:sz w:val="17"/>
        </w:rPr>
        <w:t>demandar</w:t>
      </w:r>
      <w:r>
        <w:rPr>
          <w:spacing w:val="-5"/>
          <w:sz w:val="17"/>
        </w:rPr>
        <w:t xml:space="preserve"> </w:t>
      </w:r>
      <w:r>
        <w:rPr>
          <w:sz w:val="17"/>
        </w:rPr>
        <w:t>decisão</w:t>
      </w:r>
      <w:r>
        <w:rPr>
          <w:spacing w:val="1"/>
          <w:sz w:val="17"/>
        </w:rPr>
        <w:t xml:space="preserve"> </w:t>
      </w:r>
      <w:r>
        <w:rPr>
          <w:sz w:val="17"/>
        </w:rPr>
        <w:t>ou</w:t>
      </w:r>
      <w:r>
        <w:rPr>
          <w:spacing w:val="-2"/>
          <w:sz w:val="17"/>
        </w:rPr>
        <w:t xml:space="preserve"> </w:t>
      </w:r>
      <w:r>
        <w:rPr>
          <w:sz w:val="17"/>
        </w:rPr>
        <w:t>providência</w:t>
      </w:r>
      <w:r>
        <w:rPr>
          <w:spacing w:val="-1"/>
          <w:sz w:val="17"/>
        </w:rPr>
        <w:t xml:space="preserve"> </w:t>
      </w:r>
      <w:r>
        <w:rPr>
          <w:sz w:val="17"/>
        </w:rPr>
        <w:t>que</w:t>
      </w:r>
      <w:r>
        <w:rPr>
          <w:spacing w:val="-1"/>
          <w:sz w:val="17"/>
        </w:rPr>
        <w:t xml:space="preserve"> </w:t>
      </w:r>
      <w:r>
        <w:rPr>
          <w:sz w:val="17"/>
        </w:rPr>
        <w:t>ultrapasse</w:t>
      </w:r>
      <w:r>
        <w:rPr>
          <w:spacing w:val="-1"/>
          <w:sz w:val="17"/>
        </w:rPr>
        <w:t xml:space="preserve"> </w:t>
      </w:r>
      <w:r>
        <w:rPr>
          <w:sz w:val="17"/>
        </w:rPr>
        <w:t>sua</w:t>
      </w:r>
      <w:r>
        <w:rPr>
          <w:spacing w:val="-2"/>
          <w:sz w:val="17"/>
        </w:rPr>
        <w:t xml:space="preserve"> </w:t>
      </w:r>
      <w:r>
        <w:rPr>
          <w:sz w:val="17"/>
        </w:rPr>
        <w:t>competência.</w:t>
      </w:r>
    </w:p>
    <w:p>
      <w:pPr>
        <w:pStyle w:val="8"/>
        <w:numPr>
          <w:ilvl w:val="1"/>
          <w:numId w:val="20"/>
        </w:numPr>
        <w:tabs>
          <w:tab w:val="left" w:pos="567"/>
        </w:tabs>
        <w:spacing w:before="85" w:after="0" w:line="240" w:lineRule="auto"/>
        <w:ind w:left="188" w:right="294" w:firstLine="0"/>
        <w:jc w:val="both"/>
        <w:rPr>
          <w:sz w:val="17"/>
        </w:rPr>
      </w:pPr>
      <w:r>
        <w:rPr>
          <w:sz w:val="17"/>
        </w:rPr>
        <w:t>A</w:t>
      </w:r>
      <w:r>
        <w:rPr>
          <w:spacing w:val="-10"/>
          <w:sz w:val="17"/>
        </w:rPr>
        <w:t xml:space="preserve"> </w:t>
      </w:r>
      <w:r>
        <w:rPr>
          <w:sz w:val="17"/>
        </w:rPr>
        <w:t>CONTRATANTE,</w:t>
      </w:r>
      <w:r>
        <w:rPr>
          <w:spacing w:val="-9"/>
          <w:sz w:val="17"/>
        </w:rPr>
        <w:t xml:space="preserve"> </w:t>
      </w:r>
      <w:r>
        <w:rPr>
          <w:sz w:val="17"/>
        </w:rPr>
        <w:t>por</w:t>
      </w:r>
      <w:r>
        <w:rPr>
          <w:spacing w:val="-10"/>
          <w:sz w:val="17"/>
        </w:rPr>
        <w:t xml:space="preserve"> </w:t>
      </w:r>
      <w:r>
        <w:rPr>
          <w:sz w:val="17"/>
        </w:rPr>
        <w:t>meio</w:t>
      </w:r>
      <w:r>
        <w:rPr>
          <w:spacing w:val="-9"/>
          <w:sz w:val="17"/>
        </w:rPr>
        <w:t xml:space="preserve"> </w:t>
      </w:r>
      <w:r>
        <w:rPr>
          <w:sz w:val="17"/>
        </w:rPr>
        <w:t>da</w:t>
      </w:r>
      <w:r>
        <w:rPr>
          <w:spacing w:val="-10"/>
          <w:sz w:val="17"/>
        </w:rPr>
        <w:t xml:space="preserve"> </w:t>
      </w:r>
      <w:r>
        <w:rPr>
          <w:sz w:val="17"/>
        </w:rPr>
        <w:t>fiscalização,</w:t>
      </w:r>
      <w:r>
        <w:rPr>
          <w:spacing w:val="-9"/>
          <w:sz w:val="17"/>
        </w:rPr>
        <w:t xml:space="preserve"> </w:t>
      </w:r>
      <w:r>
        <w:rPr>
          <w:sz w:val="17"/>
        </w:rPr>
        <w:t>deverá</w:t>
      </w:r>
      <w:r>
        <w:rPr>
          <w:spacing w:val="-9"/>
          <w:sz w:val="17"/>
        </w:rPr>
        <w:t xml:space="preserve"> </w:t>
      </w:r>
      <w:r>
        <w:rPr>
          <w:sz w:val="17"/>
        </w:rPr>
        <w:t>exigir</w:t>
      </w:r>
      <w:r>
        <w:rPr>
          <w:spacing w:val="-9"/>
          <w:sz w:val="17"/>
        </w:rPr>
        <w:t xml:space="preserve"> </w:t>
      </w:r>
      <w:r>
        <w:rPr>
          <w:sz w:val="17"/>
        </w:rPr>
        <w:t>a</w:t>
      </w:r>
      <w:r>
        <w:rPr>
          <w:spacing w:val="-10"/>
          <w:sz w:val="17"/>
        </w:rPr>
        <w:t xml:space="preserve"> </w:t>
      </w:r>
      <w:r>
        <w:rPr>
          <w:sz w:val="17"/>
        </w:rPr>
        <w:t>emissão</w:t>
      </w:r>
      <w:r>
        <w:rPr>
          <w:spacing w:val="-9"/>
          <w:sz w:val="17"/>
        </w:rPr>
        <w:t xml:space="preserve"> </w:t>
      </w:r>
      <w:r>
        <w:rPr>
          <w:sz w:val="17"/>
        </w:rPr>
        <w:t>e</w:t>
      </w:r>
      <w:r>
        <w:rPr>
          <w:spacing w:val="-9"/>
          <w:sz w:val="17"/>
        </w:rPr>
        <w:t xml:space="preserve"> </w:t>
      </w:r>
      <w:r>
        <w:rPr>
          <w:sz w:val="17"/>
        </w:rPr>
        <w:t>apresentação</w:t>
      </w:r>
      <w:r>
        <w:rPr>
          <w:spacing w:val="-10"/>
          <w:sz w:val="17"/>
        </w:rPr>
        <w:t xml:space="preserve"> </w:t>
      </w:r>
      <w:r>
        <w:rPr>
          <w:sz w:val="17"/>
        </w:rPr>
        <w:t>de</w:t>
      </w:r>
      <w:r>
        <w:rPr>
          <w:spacing w:val="-9"/>
          <w:sz w:val="17"/>
        </w:rPr>
        <w:t xml:space="preserve"> </w:t>
      </w:r>
      <w:r>
        <w:rPr>
          <w:sz w:val="17"/>
        </w:rPr>
        <w:t>Nota</w:t>
      </w:r>
      <w:r>
        <w:rPr>
          <w:spacing w:val="-9"/>
          <w:sz w:val="17"/>
        </w:rPr>
        <w:t xml:space="preserve"> </w:t>
      </w:r>
      <w:r>
        <w:rPr>
          <w:sz w:val="17"/>
        </w:rPr>
        <w:t>Fiscal,</w:t>
      </w:r>
      <w:r>
        <w:rPr>
          <w:spacing w:val="-9"/>
          <w:sz w:val="17"/>
        </w:rPr>
        <w:t xml:space="preserve"> </w:t>
      </w:r>
      <w:r>
        <w:rPr>
          <w:sz w:val="17"/>
        </w:rPr>
        <w:t>certidões</w:t>
      </w:r>
      <w:r>
        <w:rPr>
          <w:spacing w:val="-9"/>
          <w:sz w:val="17"/>
        </w:rPr>
        <w:t xml:space="preserve"> </w:t>
      </w:r>
      <w:r>
        <w:rPr>
          <w:sz w:val="17"/>
        </w:rPr>
        <w:t>de</w:t>
      </w:r>
      <w:r>
        <w:rPr>
          <w:spacing w:val="-9"/>
          <w:sz w:val="17"/>
        </w:rPr>
        <w:t xml:space="preserve"> </w:t>
      </w:r>
      <w:r>
        <w:rPr>
          <w:sz w:val="17"/>
        </w:rPr>
        <w:t>regularidade</w:t>
      </w:r>
      <w:r>
        <w:rPr>
          <w:spacing w:val="-10"/>
          <w:sz w:val="17"/>
        </w:rPr>
        <w:t xml:space="preserve"> </w:t>
      </w:r>
      <w:r>
        <w:rPr>
          <w:sz w:val="17"/>
        </w:rPr>
        <w:t>fiscal</w:t>
      </w:r>
      <w:r>
        <w:rPr>
          <w:spacing w:val="-9"/>
          <w:sz w:val="17"/>
        </w:rPr>
        <w:t xml:space="preserve"> </w:t>
      </w:r>
      <w:r>
        <w:rPr>
          <w:sz w:val="17"/>
        </w:rPr>
        <w:t>e</w:t>
      </w:r>
      <w:r>
        <w:rPr>
          <w:spacing w:val="-9"/>
          <w:sz w:val="17"/>
        </w:rPr>
        <w:t xml:space="preserve"> </w:t>
      </w:r>
      <w:r>
        <w:rPr>
          <w:sz w:val="17"/>
        </w:rPr>
        <w:t>relatório,</w:t>
      </w:r>
      <w:r>
        <w:rPr>
          <w:spacing w:val="1"/>
          <w:sz w:val="17"/>
        </w:rPr>
        <w:t xml:space="preserve"> </w:t>
      </w:r>
      <w:r>
        <w:rPr>
          <w:sz w:val="17"/>
        </w:rPr>
        <w:t>caso</w:t>
      </w:r>
      <w:r>
        <w:rPr>
          <w:spacing w:val="-2"/>
          <w:sz w:val="17"/>
        </w:rPr>
        <w:t xml:space="preserve"> </w:t>
      </w:r>
      <w:r>
        <w:rPr>
          <w:sz w:val="17"/>
        </w:rPr>
        <w:t>necessário,</w:t>
      </w:r>
      <w:r>
        <w:rPr>
          <w:spacing w:val="-1"/>
          <w:sz w:val="17"/>
        </w:rPr>
        <w:t xml:space="preserve"> </w:t>
      </w:r>
      <w:r>
        <w:rPr>
          <w:sz w:val="17"/>
        </w:rPr>
        <w:t>para</w:t>
      </w:r>
      <w:r>
        <w:rPr>
          <w:spacing w:val="-1"/>
          <w:sz w:val="17"/>
        </w:rPr>
        <w:t xml:space="preserve"> </w:t>
      </w:r>
      <w:r>
        <w:rPr>
          <w:sz w:val="17"/>
        </w:rPr>
        <w:t>fins</w:t>
      </w:r>
      <w:r>
        <w:rPr>
          <w:spacing w:val="-2"/>
          <w:sz w:val="17"/>
        </w:rPr>
        <w:t xml:space="preserve"> </w:t>
      </w:r>
      <w:r>
        <w:rPr>
          <w:sz w:val="17"/>
        </w:rPr>
        <w:t>de</w:t>
      </w:r>
      <w:r>
        <w:rPr>
          <w:spacing w:val="-1"/>
          <w:sz w:val="17"/>
        </w:rPr>
        <w:t xml:space="preserve"> </w:t>
      </w:r>
      <w:r>
        <w:rPr>
          <w:sz w:val="17"/>
        </w:rPr>
        <w:t>realização</w:t>
      </w:r>
      <w:r>
        <w:rPr>
          <w:spacing w:val="-1"/>
          <w:sz w:val="17"/>
        </w:rPr>
        <w:t xml:space="preserve"> </w:t>
      </w:r>
      <w:r>
        <w:rPr>
          <w:sz w:val="17"/>
        </w:rPr>
        <w:t>do</w:t>
      </w:r>
      <w:r>
        <w:rPr>
          <w:spacing w:val="-2"/>
          <w:sz w:val="17"/>
        </w:rPr>
        <w:t xml:space="preserve"> </w:t>
      </w:r>
      <w:r>
        <w:rPr>
          <w:sz w:val="17"/>
        </w:rPr>
        <w:t>pagamento.</w:t>
      </w:r>
    </w:p>
    <w:p>
      <w:pPr>
        <w:pStyle w:val="8"/>
        <w:numPr>
          <w:ilvl w:val="1"/>
          <w:numId w:val="20"/>
        </w:numPr>
        <w:tabs>
          <w:tab w:val="left" w:pos="569"/>
        </w:tabs>
        <w:spacing w:before="85" w:after="0" w:line="240" w:lineRule="auto"/>
        <w:ind w:left="188" w:right="291" w:firstLine="0"/>
        <w:jc w:val="both"/>
        <w:rPr>
          <w:sz w:val="17"/>
        </w:rPr>
      </w:pPr>
      <w:r>
        <w:rPr>
          <w:sz w:val="17"/>
        </w:rPr>
        <w:t>Decisões</w:t>
      </w:r>
      <w:r>
        <w:rPr>
          <w:spacing w:val="-10"/>
          <w:sz w:val="17"/>
        </w:rPr>
        <w:t xml:space="preserve"> </w:t>
      </w:r>
      <w:r>
        <w:rPr>
          <w:sz w:val="17"/>
        </w:rPr>
        <w:t>e</w:t>
      </w:r>
      <w:r>
        <w:rPr>
          <w:spacing w:val="-9"/>
          <w:sz w:val="17"/>
        </w:rPr>
        <w:t xml:space="preserve"> </w:t>
      </w:r>
      <w:r>
        <w:rPr>
          <w:sz w:val="17"/>
        </w:rPr>
        <w:t>providências</w:t>
      </w:r>
      <w:r>
        <w:rPr>
          <w:spacing w:val="-8"/>
          <w:sz w:val="17"/>
        </w:rPr>
        <w:t xml:space="preserve"> </w:t>
      </w:r>
      <w:r>
        <w:rPr>
          <w:sz w:val="17"/>
        </w:rPr>
        <w:t>que</w:t>
      </w:r>
      <w:r>
        <w:rPr>
          <w:spacing w:val="-9"/>
          <w:sz w:val="17"/>
        </w:rPr>
        <w:t xml:space="preserve"> </w:t>
      </w:r>
      <w:r>
        <w:rPr>
          <w:sz w:val="17"/>
        </w:rPr>
        <w:t>ultrapassem</w:t>
      </w:r>
      <w:r>
        <w:rPr>
          <w:spacing w:val="-9"/>
          <w:sz w:val="17"/>
        </w:rPr>
        <w:t xml:space="preserve"> </w:t>
      </w:r>
      <w:r>
        <w:rPr>
          <w:sz w:val="17"/>
        </w:rPr>
        <w:t>a</w:t>
      </w:r>
      <w:r>
        <w:rPr>
          <w:spacing w:val="-9"/>
          <w:sz w:val="17"/>
        </w:rPr>
        <w:t xml:space="preserve"> </w:t>
      </w:r>
      <w:r>
        <w:rPr>
          <w:sz w:val="17"/>
        </w:rPr>
        <w:t>competência</w:t>
      </w:r>
      <w:r>
        <w:rPr>
          <w:spacing w:val="-9"/>
          <w:sz w:val="17"/>
        </w:rPr>
        <w:t xml:space="preserve"> </w:t>
      </w:r>
      <w:r>
        <w:rPr>
          <w:sz w:val="17"/>
        </w:rPr>
        <w:t>do</w:t>
      </w:r>
      <w:r>
        <w:rPr>
          <w:spacing w:val="-9"/>
          <w:sz w:val="17"/>
        </w:rPr>
        <w:t xml:space="preserve"> </w:t>
      </w:r>
      <w:r>
        <w:rPr>
          <w:sz w:val="17"/>
        </w:rPr>
        <w:t>Fiscal</w:t>
      </w:r>
      <w:r>
        <w:rPr>
          <w:spacing w:val="-9"/>
          <w:sz w:val="17"/>
        </w:rPr>
        <w:t xml:space="preserve"> </w:t>
      </w:r>
      <w:r>
        <w:rPr>
          <w:sz w:val="17"/>
        </w:rPr>
        <w:t>designado</w:t>
      </w:r>
      <w:r>
        <w:rPr>
          <w:spacing w:val="-9"/>
          <w:sz w:val="17"/>
        </w:rPr>
        <w:t xml:space="preserve"> </w:t>
      </w:r>
      <w:r>
        <w:rPr>
          <w:sz w:val="17"/>
        </w:rPr>
        <w:t>deverão</w:t>
      </w:r>
      <w:r>
        <w:rPr>
          <w:spacing w:val="-9"/>
          <w:sz w:val="17"/>
        </w:rPr>
        <w:t xml:space="preserve"> </w:t>
      </w:r>
      <w:r>
        <w:rPr>
          <w:sz w:val="17"/>
        </w:rPr>
        <w:t>ser</w:t>
      </w:r>
      <w:r>
        <w:rPr>
          <w:spacing w:val="-9"/>
          <w:sz w:val="17"/>
        </w:rPr>
        <w:t xml:space="preserve"> </w:t>
      </w:r>
      <w:r>
        <w:rPr>
          <w:sz w:val="17"/>
        </w:rPr>
        <w:t>solicitadas</w:t>
      </w:r>
      <w:r>
        <w:rPr>
          <w:spacing w:val="-8"/>
          <w:sz w:val="17"/>
        </w:rPr>
        <w:t xml:space="preserve"> </w:t>
      </w:r>
      <w:r>
        <w:rPr>
          <w:sz w:val="17"/>
        </w:rPr>
        <w:t>ao</w:t>
      </w:r>
      <w:r>
        <w:rPr>
          <w:spacing w:val="-9"/>
          <w:sz w:val="17"/>
        </w:rPr>
        <w:t xml:space="preserve"> </w:t>
      </w:r>
      <w:r>
        <w:rPr>
          <w:sz w:val="17"/>
        </w:rPr>
        <w:t>Gestor</w:t>
      </w:r>
      <w:r>
        <w:rPr>
          <w:spacing w:val="-9"/>
          <w:sz w:val="17"/>
        </w:rPr>
        <w:t xml:space="preserve"> </w:t>
      </w:r>
      <w:r>
        <w:rPr>
          <w:sz w:val="17"/>
        </w:rPr>
        <w:t>do</w:t>
      </w:r>
      <w:r>
        <w:rPr>
          <w:spacing w:val="-9"/>
          <w:sz w:val="17"/>
        </w:rPr>
        <w:t xml:space="preserve"> </w:t>
      </w:r>
      <w:r>
        <w:rPr>
          <w:sz w:val="17"/>
        </w:rPr>
        <w:t>Contrato</w:t>
      </w:r>
      <w:r>
        <w:rPr>
          <w:spacing w:val="-9"/>
          <w:sz w:val="17"/>
        </w:rPr>
        <w:t xml:space="preserve"> </w:t>
      </w:r>
      <w:r>
        <w:rPr>
          <w:sz w:val="17"/>
        </w:rPr>
        <w:t>da</w:t>
      </w:r>
      <w:r>
        <w:rPr>
          <w:spacing w:val="-9"/>
          <w:sz w:val="17"/>
        </w:rPr>
        <w:t xml:space="preserve"> </w:t>
      </w:r>
      <w:r>
        <w:rPr>
          <w:sz w:val="17"/>
        </w:rPr>
        <w:t>CONTRATANTE,</w:t>
      </w:r>
      <w:r>
        <w:rPr>
          <w:spacing w:val="1"/>
          <w:sz w:val="17"/>
        </w:rPr>
        <w:t xml:space="preserve"> </w:t>
      </w:r>
      <w:r>
        <w:rPr>
          <w:sz w:val="17"/>
        </w:rPr>
        <w:t>em</w:t>
      </w:r>
      <w:r>
        <w:rPr>
          <w:spacing w:val="-2"/>
          <w:sz w:val="17"/>
        </w:rPr>
        <w:t xml:space="preserve"> </w:t>
      </w:r>
      <w:r>
        <w:rPr>
          <w:sz w:val="17"/>
        </w:rPr>
        <w:t>tempo</w:t>
      </w:r>
      <w:r>
        <w:rPr>
          <w:spacing w:val="-1"/>
          <w:sz w:val="17"/>
        </w:rPr>
        <w:t xml:space="preserve"> </w:t>
      </w:r>
      <w:r>
        <w:rPr>
          <w:sz w:val="17"/>
        </w:rPr>
        <w:t>hábil</w:t>
      </w:r>
      <w:r>
        <w:rPr>
          <w:spacing w:val="-2"/>
          <w:sz w:val="17"/>
        </w:rPr>
        <w:t xml:space="preserve"> </w:t>
      </w:r>
      <w:r>
        <w:rPr>
          <w:sz w:val="17"/>
        </w:rPr>
        <w:t>para</w:t>
      </w:r>
      <w:r>
        <w:rPr>
          <w:spacing w:val="-1"/>
          <w:sz w:val="17"/>
        </w:rPr>
        <w:t xml:space="preserve"> </w:t>
      </w:r>
      <w:r>
        <w:rPr>
          <w:sz w:val="17"/>
        </w:rPr>
        <w:t>a</w:t>
      </w:r>
      <w:r>
        <w:rPr>
          <w:spacing w:val="-1"/>
          <w:sz w:val="17"/>
        </w:rPr>
        <w:t xml:space="preserve"> </w:t>
      </w:r>
      <w:r>
        <w:rPr>
          <w:sz w:val="17"/>
        </w:rPr>
        <w:t>adoção</w:t>
      </w:r>
      <w:r>
        <w:rPr>
          <w:spacing w:val="-2"/>
          <w:sz w:val="17"/>
        </w:rPr>
        <w:t xml:space="preserve"> </w:t>
      </w:r>
      <w:r>
        <w:rPr>
          <w:sz w:val="17"/>
        </w:rPr>
        <w:t>das</w:t>
      </w:r>
      <w:r>
        <w:rPr>
          <w:spacing w:val="-1"/>
          <w:sz w:val="17"/>
        </w:rPr>
        <w:t xml:space="preserve"> </w:t>
      </w:r>
      <w:r>
        <w:rPr>
          <w:sz w:val="17"/>
        </w:rPr>
        <w:t>medidas</w:t>
      </w:r>
      <w:r>
        <w:rPr>
          <w:spacing w:val="-1"/>
          <w:sz w:val="17"/>
        </w:rPr>
        <w:t xml:space="preserve"> </w:t>
      </w:r>
      <w:r>
        <w:rPr>
          <w:sz w:val="17"/>
        </w:rPr>
        <w:t>cabíveis.</w:t>
      </w:r>
    </w:p>
    <w:p>
      <w:pPr>
        <w:pStyle w:val="8"/>
        <w:numPr>
          <w:ilvl w:val="1"/>
          <w:numId w:val="20"/>
        </w:numPr>
        <w:tabs>
          <w:tab w:val="left" w:pos="592"/>
        </w:tabs>
        <w:spacing w:before="85" w:after="0" w:line="240" w:lineRule="auto"/>
        <w:ind w:left="188" w:right="292" w:firstLine="0"/>
        <w:jc w:val="both"/>
        <w:rPr>
          <w:sz w:val="17"/>
        </w:rPr>
      </w:pPr>
      <w:r>
        <w:rPr>
          <w:sz w:val="17"/>
        </w:rPr>
        <w:t>A perda da regularidade fiscal no curso da execução do Contrato não autoriza a retenção de pagamentos pelos serviços comprovadamente</w:t>
      </w:r>
      <w:r>
        <w:rPr>
          <w:spacing w:val="1"/>
          <w:sz w:val="17"/>
        </w:rPr>
        <w:t xml:space="preserve"> </w:t>
      </w:r>
      <w:r>
        <w:rPr>
          <w:sz w:val="17"/>
        </w:rPr>
        <w:t>prestados.</w:t>
      </w:r>
    </w:p>
    <w:p>
      <w:pPr>
        <w:pStyle w:val="8"/>
        <w:numPr>
          <w:ilvl w:val="1"/>
          <w:numId w:val="20"/>
        </w:numPr>
        <w:tabs>
          <w:tab w:val="left" w:pos="583"/>
        </w:tabs>
        <w:spacing w:before="85" w:after="0" w:line="240" w:lineRule="auto"/>
        <w:ind w:left="188" w:right="296" w:firstLine="0"/>
        <w:jc w:val="both"/>
        <w:rPr>
          <w:sz w:val="17"/>
        </w:rPr>
      </w:pPr>
      <w:r>
        <w:rPr>
          <w:sz w:val="17"/>
        </w:rPr>
        <w:t>Na impossibilidade de comprovação de regularidade fiscal da CONTRATADA, deverá a mesma encaminhar à CONTRATANTE justificativa</w:t>
      </w:r>
      <w:r>
        <w:rPr>
          <w:spacing w:val="1"/>
          <w:sz w:val="17"/>
        </w:rPr>
        <w:t xml:space="preserve"> </w:t>
      </w:r>
      <w:r>
        <w:rPr>
          <w:sz w:val="17"/>
        </w:rPr>
        <w:t>para</w:t>
      </w:r>
      <w:r>
        <w:rPr>
          <w:spacing w:val="-2"/>
          <w:sz w:val="17"/>
        </w:rPr>
        <w:t xml:space="preserve"> </w:t>
      </w:r>
      <w:r>
        <w:rPr>
          <w:sz w:val="17"/>
        </w:rPr>
        <w:t>a</w:t>
      </w:r>
      <w:r>
        <w:rPr>
          <w:spacing w:val="-2"/>
          <w:sz w:val="17"/>
        </w:rPr>
        <w:t xml:space="preserve"> </w:t>
      </w:r>
      <w:r>
        <w:rPr>
          <w:sz w:val="17"/>
        </w:rPr>
        <w:t>ausência</w:t>
      </w:r>
      <w:r>
        <w:rPr>
          <w:spacing w:val="-2"/>
          <w:sz w:val="17"/>
        </w:rPr>
        <w:t xml:space="preserve"> </w:t>
      </w:r>
      <w:r>
        <w:rPr>
          <w:sz w:val="17"/>
        </w:rPr>
        <w:t>dos</w:t>
      </w:r>
      <w:r>
        <w:rPr>
          <w:spacing w:val="-1"/>
          <w:sz w:val="17"/>
        </w:rPr>
        <w:t xml:space="preserve"> </w:t>
      </w:r>
      <w:r>
        <w:rPr>
          <w:sz w:val="17"/>
        </w:rPr>
        <w:t>referidos</w:t>
      </w:r>
      <w:r>
        <w:rPr>
          <w:spacing w:val="-2"/>
          <w:sz w:val="17"/>
        </w:rPr>
        <w:t xml:space="preserve"> </w:t>
      </w:r>
      <w:r>
        <w:rPr>
          <w:sz w:val="17"/>
        </w:rPr>
        <w:t>documentos,</w:t>
      </w:r>
      <w:r>
        <w:rPr>
          <w:spacing w:val="-2"/>
          <w:sz w:val="17"/>
        </w:rPr>
        <w:t xml:space="preserve"> </w:t>
      </w:r>
      <w:r>
        <w:rPr>
          <w:sz w:val="17"/>
        </w:rPr>
        <w:t>que</w:t>
      </w:r>
      <w:r>
        <w:rPr>
          <w:spacing w:val="-1"/>
          <w:sz w:val="17"/>
        </w:rPr>
        <w:t xml:space="preserve"> </w:t>
      </w:r>
      <w:r>
        <w:rPr>
          <w:sz w:val="17"/>
        </w:rPr>
        <w:t>será</w:t>
      </w:r>
      <w:r>
        <w:rPr>
          <w:spacing w:val="-2"/>
          <w:sz w:val="17"/>
        </w:rPr>
        <w:t xml:space="preserve"> </w:t>
      </w:r>
      <w:r>
        <w:rPr>
          <w:sz w:val="17"/>
        </w:rPr>
        <w:t>analisada</w:t>
      </w:r>
      <w:r>
        <w:rPr>
          <w:spacing w:val="-2"/>
          <w:sz w:val="17"/>
        </w:rPr>
        <w:t xml:space="preserve"> </w:t>
      </w:r>
      <w:r>
        <w:rPr>
          <w:sz w:val="17"/>
        </w:rPr>
        <w:t>pela</w:t>
      </w:r>
      <w:r>
        <w:rPr>
          <w:spacing w:val="-2"/>
          <w:sz w:val="17"/>
        </w:rPr>
        <w:t xml:space="preserve"> </w:t>
      </w:r>
      <w:r>
        <w:rPr>
          <w:sz w:val="17"/>
        </w:rPr>
        <w:t>Fiscalização.</w:t>
      </w:r>
    </w:p>
    <w:p>
      <w:pPr>
        <w:pStyle w:val="8"/>
        <w:numPr>
          <w:ilvl w:val="1"/>
          <w:numId w:val="20"/>
        </w:numPr>
        <w:tabs>
          <w:tab w:val="left" w:pos="568"/>
        </w:tabs>
        <w:spacing w:before="85" w:after="0" w:line="240" w:lineRule="auto"/>
        <w:ind w:left="188" w:right="293" w:firstLine="0"/>
        <w:jc w:val="both"/>
        <w:rPr>
          <w:sz w:val="17"/>
        </w:rPr>
      </w:pPr>
      <w:r>
        <w:rPr>
          <w:sz w:val="17"/>
        </w:rPr>
        <w:t>Tendo</w:t>
      </w:r>
      <w:r>
        <w:rPr>
          <w:spacing w:val="-10"/>
          <w:sz w:val="17"/>
        </w:rPr>
        <w:t xml:space="preserve"> </w:t>
      </w:r>
      <w:r>
        <w:rPr>
          <w:sz w:val="17"/>
        </w:rPr>
        <w:t>ocorrido</w:t>
      </w:r>
      <w:r>
        <w:rPr>
          <w:spacing w:val="-9"/>
          <w:sz w:val="17"/>
        </w:rPr>
        <w:t xml:space="preserve"> </w:t>
      </w:r>
      <w:r>
        <w:rPr>
          <w:sz w:val="17"/>
        </w:rPr>
        <w:t>o</w:t>
      </w:r>
      <w:r>
        <w:rPr>
          <w:spacing w:val="-9"/>
          <w:sz w:val="17"/>
        </w:rPr>
        <w:t xml:space="preserve"> </w:t>
      </w:r>
      <w:r>
        <w:rPr>
          <w:sz w:val="17"/>
        </w:rPr>
        <w:t>descrito</w:t>
      </w:r>
      <w:r>
        <w:rPr>
          <w:spacing w:val="-9"/>
          <w:sz w:val="17"/>
        </w:rPr>
        <w:t xml:space="preserve"> </w:t>
      </w:r>
      <w:r>
        <w:rPr>
          <w:sz w:val="17"/>
        </w:rPr>
        <w:t>no</w:t>
      </w:r>
      <w:r>
        <w:rPr>
          <w:spacing w:val="-9"/>
          <w:sz w:val="17"/>
        </w:rPr>
        <w:t xml:space="preserve"> </w:t>
      </w:r>
      <w:r>
        <w:rPr>
          <w:sz w:val="17"/>
        </w:rPr>
        <w:t>item</w:t>
      </w:r>
      <w:r>
        <w:rPr>
          <w:spacing w:val="-9"/>
          <w:sz w:val="17"/>
        </w:rPr>
        <w:t xml:space="preserve"> </w:t>
      </w:r>
      <w:r>
        <w:rPr>
          <w:sz w:val="17"/>
        </w:rPr>
        <w:t>anterior,</w:t>
      </w:r>
      <w:r>
        <w:rPr>
          <w:spacing w:val="-9"/>
          <w:sz w:val="17"/>
        </w:rPr>
        <w:t xml:space="preserve"> </w:t>
      </w:r>
      <w:r>
        <w:rPr>
          <w:sz w:val="17"/>
        </w:rPr>
        <w:t>após</w:t>
      </w:r>
      <w:r>
        <w:rPr>
          <w:spacing w:val="-9"/>
          <w:sz w:val="17"/>
        </w:rPr>
        <w:t xml:space="preserve"> </w:t>
      </w:r>
      <w:r>
        <w:rPr>
          <w:sz w:val="17"/>
        </w:rPr>
        <w:t>o</w:t>
      </w:r>
      <w:r>
        <w:rPr>
          <w:spacing w:val="-9"/>
          <w:sz w:val="17"/>
        </w:rPr>
        <w:t xml:space="preserve"> </w:t>
      </w:r>
      <w:r>
        <w:rPr>
          <w:sz w:val="17"/>
        </w:rPr>
        <w:t>pagamento,</w:t>
      </w:r>
      <w:r>
        <w:rPr>
          <w:spacing w:val="-9"/>
          <w:sz w:val="17"/>
        </w:rPr>
        <w:t xml:space="preserve"> </w:t>
      </w:r>
      <w:r>
        <w:rPr>
          <w:sz w:val="17"/>
        </w:rPr>
        <w:t>deverá</w:t>
      </w:r>
      <w:r>
        <w:rPr>
          <w:spacing w:val="-9"/>
          <w:sz w:val="17"/>
        </w:rPr>
        <w:t xml:space="preserve"> </w:t>
      </w:r>
      <w:r>
        <w:rPr>
          <w:sz w:val="17"/>
        </w:rPr>
        <w:t>a</w:t>
      </w:r>
      <w:r>
        <w:rPr>
          <w:spacing w:val="-9"/>
          <w:sz w:val="17"/>
        </w:rPr>
        <w:t xml:space="preserve"> </w:t>
      </w:r>
      <w:r>
        <w:rPr>
          <w:sz w:val="17"/>
        </w:rPr>
        <w:t>CONTRATADA</w:t>
      </w:r>
      <w:r>
        <w:rPr>
          <w:spacing w:val="-10"/>
          <w:sz w:val="17"/>
        </w:rPr>
        <w:t xml:space="preserve"> </w:t>
      </w:r>
      <w:r>
        <w:rPr>
          <w:sz w:val="17"/>
        </w:rPr>
        <w:t>tomar</w:t>
      </w:r>
      <w:r>
        <w:rPr>
          <w:spacing w:val="-9"/>
          <w:sz w:val="17"/>
        </w:rPr>
        <w:t xml:space="preserve"> </w:t>
      </w:r>
      <w:r>
        <w:rPr>
          <w:sz w:val="17"/>
        </w:rPr>
        <w:t>todas</w:t>
      </w:r>
      <w:r>
        <w:rPr>
          <w:spacing w:val="-9"/>
          <w:sz w:val="17"/>
        </w:rPr>
        <w:t xml:space="preserve"> </w:t>
      </w:r>
      <w:r>
        <w:rPr>
          <w:sz w:val="17"/>
        </w:rPr>
        <w:t>as</w:t>
      </w:r>
      <w:r>
        <w:rPr>
          <w:spacing w:val="-9"/>
          <w:sz w:val="17"/>
        </w:rPr>
        <w:t xml:space="preserve"> </w:t>
      </w:r>
      <w:r>
        <w:rPr>
          <w:sz w:val="17"/>
        </w:rPr>
        <w:t>providências</w:t>
      </w:r>
      <w:r>
        <w:rPr>
          <w:spacing w:val="-9"/>
          <w:sz w:val="17"/>
        </w:rPr>
        <w:t xml:space="preserve"> </w:t>
      </w:r>
      <w:r>
        <w:rPr>
          <w:sz w:val="17"/>
        </w:rPr>
        <w:t>cabíveis</w:t>
      </w:r>
      <w:r>
        <w:rPr>
          <w:spacing w:val="-9"/>
          <w:sz w:val="17"/>
        </w:rPr>
        <w:t xml:space="preserve"> </w:t>
      </w:r>
      <w:r>
        <w:rPr>
          <w:sz w:val="17"/>
        </w:rPr>
        <w:t>para</w:t>
      </w:r>
      <w:r>
        <w:rPr>
          <w:spacing w:val="-9"/>
          <w:sz w:val="17"/>
        </w:rPr>
        <w:t xml:space="preserve"> </w:t>
      </w:r>
      <w:r>
        <w:rPr>
          <w:sz w:val="17"/>
        </w:rPr>
        <w:t>regularização</w:t>
      </w:r>
      <w:r>
        <w:rPr>
          <w:spacing w:val="-40"/>
          <w:sz w:val="17"/>
        </w:rPr>
        <w:t xml:space="preserve"> </w:t>
      </w:r>
      <w:r>
        <w:rPr>
          <w:sz w:val="17"/>
        </w:rPr>
        <w:t>fiscal,</w:t>
      </w:r>
      <w:r>
        <w:rPr>
          <w:spacing w:val="-3"/>
          <w:sz w:val="17"/>
        </w:rPr>
        <w:t xml:space="preserve"> </w:t>
      </w:r>
      <w:r>
        <w:rPr>
          <w:sz w:val="17"/>
        </w:rPr>
        <w:t>cuja</w:t>
      </w:r>
      <w:r>
        <w:rPr>
          <w:spacing w:val="-2"/>
          <w:sz w:val="17"/>
        </w:rPr>
        <w:t xml:space="preserve"> </w:t>
      </w:r>
      <w:r>
        <w:rPr>
          <w:sz w:val="17"/>
        </w:rPr>
        <w:t>comprovação</w:t>
      </w:r>
      <w:r>
        <w:rPr>
          <w:spacing w:val="-3"/>
          <w:sz w:val="17"/>
        </w:rPr>
        <w:t xml:space="preserve"> </w:t>
      </w:r>
      <w:r>
        <w:rPr>
          <w:sz w:val="17"/>
        </w:rPr>
        <w:t>se</w:t>
      </w:r>
      <w:r>
        <w:rPr>
          <w:spacing w:val="-2"/>
          <w:sz w:val="17"/>
        </w:rPr>
        <w:t xml:space="preserve"> </w:t>
      </w:r>
      <w:r>
        <w:rPr>
          <w:sz w:val="17"/>
        </w:rPr>
        <w:t>dará</w:t>
      </w:r>
      <w:r>
        <w:rPr>
          <w:spacing w:val="-3"/>
          <w:sz w:val="17"/>
        </w:rPr>
        <w:t xml:space="preserve"> </w:t>
      </w:r>
      <w:r>
        <w:rPr>
          <w:sz w:val="17"/>
        </w:rPr>
        <w:t>com</w:t>
      </w:r>
      <w:r>
        <w:rPr>
          <w:spacing w:val="-2"/>
          <w:sz w:val="17"/>
        </w:rPr>
        <w:t xml:space="preserve"> </w:t>
      </w:r>
      <w:r>
        <w:rPr>
          <w:sz w:val="17"/>
        </w:rPr>
        <w:t>o</w:t>
      </w:r>
      <w:r>
        <w:rPr>
          <w:spacing w:val="-3"/>
          <w:sz w:val="17"/>
        </w:rPr>
        <w:t xml:space="preserve"> </w:t>
      </w:r>
      <w:r>
        <w:rPr>
          <w:sz w:val="17"/>
        </w:rPr>
        <w:t>envio</w:t>
      </w:r>
      <w:r>
        <w:rPr>
          <w:spacing w:val="-2"/>
          <w:sz w:val="17"/>
        </w:rPr>
        <w:t xml:space="preserve"> </w:t>
      </w:r>
      <w:r>
        <w:rPr>
          <w:sz w:val="17"/>
        </w:rPr>
        <w:t>posterior</w:t>
      </w:r>
      <w:r>
        <w:rPr>
          <w:spacing w:val="-3"/>
          <w:sz w:val="17"/>
        </w:rPr>
        <w:t xml:space="preserve"> </w:t>
      </w:r>
      <w:r>
        <w:rPr>
          <w:sz w:val="17"/>
        </w:rPr>
        <w:t>das</w:t>
      </w:r>
      <w:r>
        <w:rPr>
          <w:spacing w:val="-2"/>
          <w:sz w:val="17"/>
        </w:rPr>
        <w:t xml:space="preserve"> </w:t>
      </w:r>
      <w:r>
        <w:rPr>
          <w:sz w:val="17"/>
        </w:rPr>
        <w:t>devidas</w:t>
      </w:r>
      <w:r>
        <w:rPr>
          <w:spacing w:val="-3"/>
          <w:sz w:val="17"/>
        </w:rPr>
        <w:t xml:space="preserve"> </w:t>
      </w:r>
      <w:r>
        <w:rPr>
          <w:sz w:val="17"/>
        </w:rPr>
        <w:t>certidões</w:t>
      </w:r>
      <w:r>
        <w:rPr>
          <w:spacing w:val="-2"/>
          <w:sz w:val="17"/>
        </w:rPr>
        <w:t xml:space="preserve"> </w:t>
      </w:r>
      <w:r>
        <w:rPr>
          <w:sz w:val="17"/>
        </w:rPr>
        <w:t>à</w:t>
      </w:r>
      <w:r>
        <w:rPr>
          <w:spacing w:val="-3"/>
          <w:sz w:val="17"/>
        </w:rPr>
        <w:t xml:space="preserve"> </w:t>
      </w:r>
      <w:r>
        <w:rPr>
          <w:sz w:val="17"/>
        </w:rPr>
        <w:t>CONTRATANTE.</w:t>
      </w:r>
    </w:p>
    <w:p>
      <w:pPr>
        <w:pStyle w:val="8"/>
        <w:numPr>
          <w:ilvl w:val="1"/>
          <w:numId w:val="20"/>
        </w:numPr>
        <w:tabs>
          <w:tab w:val="left" w:pos="577"/>
        </w:tabs>
        <w:spacing w:before="85" w:after="0" w:line="240" w:lineRule="auto"/>
        <w:ind w:left="188" w:right="291" w:firstLine="0"/>
        <w:jc w:val="both"/>
        <w:rPr>
          <w:sz w:val="17"/>
        </w:rPr>
      </w:pPr>
      <w:r>
        <w:rPr>
          <w:sz w:val="17"/>
        </w:rPr>
        <w:t>Posterior</w:t>
      </w:r>
      <w:r>
        <w:rPr>
          <w:spacing w:val="-3"/>
          <w:sz w:val="17"/>
        </w:rPr>
        <w:t xml:space="preserve"> </w:t>
      </w:r>
      <w:r>
        <w:rPr>
          <w:sz w:val="17"/>
        </w:rPr>
        <w:t>ao</w:t>
      </w:r>
      <w:r>
        <w:rPr>
          <w:spacing w:val="-4"/>
          <w:sz w:val="17"/>
        </w:rPr>
        <w:t xml:space="preserve"> </w:t>
      </w:r>
      <w:r>
        <w:rPr>
          <w:sz w:val="17"/>
        </w:rPr>
        <w:t>pagamento</w:t>
      </w:r>
      <w:r>
        <w:rPr>
          <w:spacing w:val="-3"/>
          <w:sz w:val="17"/>
        </w:rPr>
        <w:t xml:space="preserve"> </w:t>
      </w:r>
      <w:r>
        <w:rPr>
          <w:sz w:val="17"/>
        </w:rPr>
        <w:t>pela</w:t>
      </w:r>
      <w:r>
        <w:rPr>
          <w:spacing w:val="-3"/>
          <w:sz w:val="17"/>
        </w:rPr>
        <w:t xml:space="preserve"> </w:t>
      </w:r>
      <w:r>
        <w:rPr>
          <w:sz w:val="17"/>
        </w:rPr>
        <w:t>CONTRATANTE,</w:t>
      </w:r>
      <w:r>
        <w:rPr>
          <w:spacing w:val="-4"/>
          <w:sz w:val="17"/>
        </w:rPr>
        <w:t xml:space="preserve"> </w:t>
      </w:r>
      <w:r>
        <w:rPr>
          <w:sz w:val="17"/>
        </w:rPr>
        <w:t>o</w:t>
      </w:r>
      <w:r>
        <w:rPr>
          <w:spacing w:val="-3"/>
          <w:sz w:val="17"/>
        </w:rPr>
        <w:t xml:space="preserve"> </w:t>
      </w:r>
      <w:r>
        <w:rPr>
          <w:sz w:val="17"/>
        </w:rPr>
        <w:t>fiscal</w:t>
      </w:r>
      <w:r>
        <w:rPr>
          <w:spacing w:val="-3"/>
          <w:sz w:val="17"/>
        </w:rPr>
        <w:t xml:space="preserve"> </w:t>
      </w:r>
      <w:r>
        <w:rPr>
          <w:sz w:val="17"/>
        </w:rPr>
        <w:t>deverá</w:t>
      </w:r>
      <w:r>
        <w:rPr>
          <w:spacing w:val="-3"/>
          <w:sz w:val="17"/>
        </w:rPr>
        <w:t xml:space="preserve"> </w:t>
      </w:r>
      <w:r>
        <w:rPr>
          <w:sz w:val="17"/>
        </w:rPr>
        <w:t>oficializar/notificar</w:t>
      </w:r>
      <w:r>
        <w:rPr>
          <w:spacing w:val="-4"/>
          <w:sz w:val="17"/>
        </w:rPr>
        <w:t xml:space="preserve"> </w:t>
      </w:r>
      <w:r>
        <w:rPr>
          <w:sz w:val="17"/>
        </w:rPr>
        <w:t>a</w:t>
      </w:r>
      <w:r>
        <w:rPr>
          <w:spacing w:val="-3"/>
          <w:sz w:val="17"/>
        </w:rPr>
        <w:t xml:space="preserve"> </w:t>
      </w:r>
      <w:r>
        <w:rPr>
          <w:sz w:val="17"/>
        </w:rPr>
        <w:t>CONTRATADA</w:t>
      </w:r>
      <w:r>
        <w:rPr>
          <w:spacing w:val="-4"/>
          <w:sz w:val="17"/>
        </w:rPr>
        <w:t xml:space="preserve"> </w:t>
      </w:r>
      <w:r>
        <w:rPr>
          <w:sz w:val="17"/>
        </w:rPr>
        <w:t>sobre</w:t>
      </w:r>
      <w:r>
        <w:rPr>
          <w:spacing w:val="-4"/>
          <w:sz w:val="17"/>
        </w:rPr>
        <w:t xml:space="preserve"> </w:t>
      </w:r>
      <w:r>
        <w:rPr>
          <w:sz w:val="17"/>
        </w:rPr>
        <w:t>a</w:t>
      </w:r>
      <w:r>
        <w:rPr>
          <w:spacing w:val="-3"/>
          <w:sz w:val="17"/>
        </w:rPr>
        <w:t xml:space="preserve"> </w:t>
      </w:r>
      <w:r>
        <w:rPr>
          <w:sz w:val="17"/>
        </w:rPr>
        <w:t>necessidade</w:t>
      </w:r>
      <w:r>
        <w:rPr>
          <w:spacing w:val="-3"/>
          <w:sz w:val="17"/>
        </w:rPr>
        <w:t xml:space="preserve"> </w:t>
      </w:r>
      <w:r>
        <w:rPr>
          <w:sz w:val="17"/>
        </w:rPr>
        <w:t>de</w:t>
      </w:r>
      <w:r>
        <w:rPr>
          <w:spacing w:val="-3"/>
          <w:sz w:val="17"/>
        </w:rPr>
        <w:t xml:space="preserve"> </w:t>
      </w:r>
      <w:r>
        <w:rPr>
          <w:sz w:val="17"/>
        </w:rPr>
        <w:t>apresentação</w:t>
      </w:r>
      <w:r>
        <w:rPr>
          <w:spacing w:val="-4"/>
          <w:sz w:val="17"/>
        </w:rPr>
        <w:t xml:space="preserve"> </w:t>
      </w:r>
      <w:r>
        <w:rPr>
          <w:sz w:val="17"/>
        </w:rPr>
        <w:t>das</w:t>
      </w:r>
      <w:r>
        <w:rPr>
          <w:spacing w:val="-40"/>
          <w:sz w:val="17"/>
        </w:rPr>
        <w:t xml:space="preserve"> </w:t>
      </w:r>
      <w:r>
        <w:rPr>
          <w:sz w:val="17"/>
        </w:rPr>
        <w:t>certidões</w:t>
      </w:r>
      <w:r>
        <w:rPr>
          <w:spacing w:val="-2"/>
          <w:sz w:val="17"/>
        </w:rPr>
        <w:t xml:space="preserve"> </w:t>
      </w:r>
      <w:r>
        <w:rPr>
          <w:sz w:val="17"/>
        </w:rPr>
        <w:t>de</w:t>
      </w:r>
      <w:r>
        <w:rPr>
          <w:spacing w:val="-1"/>
          <w:sz w:val="17"/>
        </w:rPr>
        <w:t xml:space="preserve"> </w:t>
      </w:r>
      <w:r>
        <w:rPr>
          <w:sz w:val="17"/>
        </w:rPr>
        <w:t>regularidade</w:t>
      </w:r>
      <w:r>
        <w:rPr>
          <w:spacing w:val="-2"/>
          <w:sz w:val="17"/>
        </w:rPr>
        <w:t xml:space="preserve"> </w:t>
      </w:r>
      <w:r>
        <w:rPr>
          <w:sz w:val="17"/>
        </w:rPr>
        <w:t>fiscal</w:t>
      </w:r>
      <w:r>
        <w:rPr>
          <w:spacing w:val="-1"/>
          <w:sz w:val="17"/>
        </w:rPr>
        <w:t xml:space="preserve"> </w:t>
      </w:r>
      <w:r>
        <w:rPr>
          <w:sz w:val="17"/>
        </w:rPr>
        <w:t>devidamente</w:t>
      </w:r>
      <w:r>
        <w:rPr>
          <w:spacing w:val="-1"/>
          <w:sz w:val="17"/>
        </w:rPr>
        <w:t xml:space="preserve"> </w:t>
      </w:r>
      <w:r>
        <w:rPr>
          <w:sz w:val="17"/>
        </w:rPr>
        <w:t>regularizadas.</w:t>
      </w:r>
    </w:p>
    <w:p>
      <w:pPr>
        <w:pStyle w:val="8"/>
        <w:numPr>
          <w:ilvl w:val="1"/>
          <w:numId w:val="20"/>
        </w:numPr>
        <w:tabs>
          <w:tab w:val="left" w:pos="607"/>
        </w:tabs>
        <w:spacing w:before="85" w:after="0" w:line="240" w:lineRule="auto"/>
        <w:ind w:left="188" w:right="293" w:firstLine="0"/>
        <w:jc w:val="both"/>
        <w:rPr>
          <w:sz w:val="17"/>
        </w:rPr>
      </w:pPr>
      <w:r>
        <w:rPr>
          <w:sz w:val="17"/>
        </w:rPr>
        <w:t>A fiscalização de que trata este item não exclui nem reduz a responsabilidade da Contratada, inclusive perante terceiros, por qualquer</w:t>
      </w:r>
      <w:r>
        <w:rPr>
          <w:spacing w:val="1"/>
          <w:sz w:val="17"/>
        </w:rPr>
        <w:t xml:space="preserve"> </w:t>
      </w:r>
      <w:r>
        <w:rPr>
          <w:sz w:val="17"/>
        </w:rPr>
        <w:t>irregularidade, ainda que resultante de imperfeições técnicas ou vícios redibitórios, e, na ocorrência desta, não implica em corresponsabilidade da</w:t>
      </w:r>
      <w:r>
        <w:rPr>
          <w:spacing w:val="1"/>
          <w:sz w:val="17"/>
        </w:rPr>
        <w:t xml:space="preserve"> </w:t>
      </w:r>
      <w:r>
        <w:rPr>
          <w:sz w:val="17"/>
        </w:rPr>
        <w:t>Administração</w:t>
      </w:r>
      <w:r>
        <w:rPr>
          <w:spacing w:val="-3"/>
          <w:sz w:val="17"/>
        </w:rPr>
        <w:t xml:space="preserve"> </w:t>
      </w:r>
      <w:r>
        <w:rPr>
          <w:sz w:val="17"/>
        </w:rPr>
        <w:t>ou</w:t>
      </w:r>
      <w:r>
        <w:rPr>
          <w:spacing w:val="-2"/>
          <w:sz w:val="17"/>
        </w:rPr>
        <w:t xml:space="preserve"> </w:t>
      </w:r>
      <w:r>
        <w:rPr>
          <w:sz w:val="17"/>
        </w:rPr>
        <w:t>de</w:t>
      </w:r>
      <w:r>
        <w:rPr>
          <w:spacing w:val="-2"/>
          <w:sz w:val="17"/>
        </w:rPr>
        <w:t xml:space="preserve"> </w:t>
      </w:r>
      <w:r>
        <w:rPr>
          <w:sz w:val="17"/>
        </w:rPr>
        <w:t>seus</w:t>
      </w:r>
      <w:r>
        <w:rPr>
          <w:spacing w:val="-3"/>
          <w:sz w:val="17"/>
        </w:rPr>
        <w:t xml:space="preserve"> </w:t>
      </w:r>
      <w:r>
        <w:rPr>
          <w:sz w:val="17"/>
        </w:rPr>
        <w:t>agentes</w:t>
      </w:r>
      <w:r>
        <w:rPr>
          <w:spacing w:val="-2"/>
          <w:sz w:val="17"/>
        </w:rPr>
        <w:t xml:space="preserve"> </w:t>
      </w:r>
      <w:r>
        <w:rPr>
          <w:sz w:val="17"/>
        </w:rPr>
        <w:t>e</w:t>
      </w:r>
      <w:r>
        <w:rPr>
          <w:spacing w:val="-2"/>
          <w:sz w:val="17"/>
        </w:rPr>
        <w:t xml:space="preserve"> </w:t>
      </w:r>
      <w:r>
        <w:rPr>
          <w:sz w:val="17"/>
        </w:rPr>
        <w:t>prepostos,</w:t>
      </w:r>
      <w:r>
        <w:rPr>
          <w:spacing w:val="-2"/>
          <w:sz w:val="17"/>
        </w:rPr>
        <w:t xml:space="preserve"> </w:t>
      </w:r>
      <w:r>
        <w:rPr>
          <w:sz w:val="17"/>
        </w:rPr>
        <w:t>de</w:t>
      </w:r>
      <w:r>
        <w:rPr>
          <w:spacing w:val="-3"/>
          <w:sz w:val="17"/>
        </w:rPr>
        <w:t xml:space="preserve"> </w:t>
      </w:r>
      <w:r>
        <w:rPr>
          <w:sz w:val="17"/>
        </w:rPr>
        <w:t>conformidade</w:t>
      </w:r>
      <w:r>
        <w:rPr>
          <w:spacing w:val="-2"/>
          <w:sz w:val="17"/>
        </w:rPr>
        <w:t xml:space="preserve"> </w:t>
      </w:r>
      <w:r>
        <w:rPr>
          <w:sz w:val="17"/>
        </w:rPr>
        <w:t>com</w:t>
      </w:r>
      <w:r>
        <w:rPr>
          <w:spacing w:val="-2"/>
          <w:sz w:val="17"/>
        </w:rPr>
        <w:t xml:space="preserve"> </w:t>
      </w:r>
      <w:r>
        <w:rPr>
          <w:sz w:val="17"/>
        </w:rPr>
        <w:t>o</w:t>
      </w:r>
      <w:r>
        <w:rPr>
          <w:spacing w:val="-2"/>
          <w:sz w:val="17"/>
        </w:rPr>
        <w:t xml:space="preserve"> </w:t>
      </w:r>
      <w:r>
        <w:rPr>
          <w:sz w:val="17"/>
        </w:rPr>
        <w:t>art.</w:t>
      </w:r>
      <w:r>
        <w:rPr>
          <w:spacing w:val="-3"/>
          <w:sz w:val="17"/>
        </w:rPr>
        <w:t xml:space="preserve"> </w:t>
      </w:r>
      <w:r>
        <w:rPr>
          <w:sz w:val="17"/>
        </w:rPr>
        <w:t>70</w:t>
      </w:r>
      <w:r>
        <w:rPr>
          <w:spacing w:val="-2"/>
          <w:sz w:val="17"/>
        </w:rPr>
        <w:t xml:space="preserve"> </w:t>
      </w:r>
      <w:r>
        <w:rPr>
          <w:sz w:val="17"/>
        </w:rPr>
        <w:t>da</w:t>
      </w:r>
      <w:r>
        <w:rPr>
          <w:spacing w:val="-2"/>
          <w:sz w:val="17"/>
        </w:rPr>
        <w:t xml:space="preserve"> </w:t>
      </w:r>
      <w:r>
        <w:rPr>
          <w:sz w:val="17"/>
        </w:rPr>
        <w:t>Lei</w:t>
      </w:r>
      <w:r>
        <w:rPr>
          <w:spacing w:val="-2"/>
          <w:sz w:val="17"/>
        </w:rPr>
        <w:t xml:space="preserve"> </w:t>
      </w:r>
      <w:r>
        <w:rPr>
          <w:sz w:val="17"/>
        </w:rPr>
        <w:t>n.º</w:t>
      </w:r>
      <w:r>
        <w:rPr>
          <w:spacing w:val="-3"/>
          <w:sz w:val="17"/>
        </w:rPr>
        <w:t xml:space="preserve"> </w:t>
      </w:r>
      <w:r>
        <w:rPr>
          <w:sz w:val="17"/>
        </w:rPr>
        <w:t>8.666,</w:t>
      </w:r>
      <w:r>
        <w:rPr>
          <w:spacing w:val="-2"/>
          <w:sz w:val="17"/>
        </w:rPr>
        <w:t xml:space="preserve"> </w:t>
      </w:r>
      <w:r>
        <w:rPr>
          <w:sz w:val="17"/>
        </w:rPr>
        <w:t>de</w:t>
      </w:r>
      <w:r>
        <w:rPr>
          <w:spacing w:val="-2"/>
          <w:sz w:val="17"/>
        </w:rPr>
        <w:t xml:space="preserve"> </w:t>
      </w:r>
      <w:r>
        <w:rPr>
          <w:sz w:val="17"/>
        </w:rPr>
        <w:t>1993.</w:t>
      </w:r>
    </w:p>
    <w:p>
      <w:pPr>
        <w:pStyle w:val="6"/>
        <w:spacing w:before="0"/>
        <w:ind w:left="0"/>
        <w:rPr>
          <w:sz w:val="18"/>
        </w:rPr>
      </w:pPr>
    </w:p>
    <w:p>
      <w:pPr>
        <w:pStyle w:val="3"/>
        <w:numPr>
          <w:ilvl w:val="0"/>
          <w:numId w:val="10"/>
        </w:numPr>
        <w:tabs>
          <w:tab w:val="left" w:pos="356"/>
        </w:tabs>
        <w:spacing w:before="158" w:after="0" w:line="240" w:lineRule="auto"/>
        <w:ind w:left="356" w:right="0" w:hanging="168"/>
        <w:jc w:val="both"/>
      </w:pPr>
      <w:r>
        <w:rPr>
          <w:spacing w:val="-2"/>
        </w:rPr>
        <w:t>DAS</w:t>
      </w:r>
      <w:r>
        <w:rPr>
          <w:spacing w:val="-9"/>
        </w:rPr>
        <w:t xml:space="preserve"> </w:t>
      </w:r>
      <w:r>
        <w:rPr>
          <w:spacing w:val="-2"/>
        </w:rPr>
        <w:t>OBRIGAÇÕES</w:t>
      </w:r>
      <w:r>
        <w:rPr>
          <w:spacing w:val="-8"/>
        </w:rPr>
        <w:t xml:space="preserve"> </w:t>
      </w:r>
      <w:r>
        <w:rPr>
          <w:spacing w:val="-2"/>
        </w:rPr>
        <w:t>DA</w:t>
      </w:r>
      <w:r>
        <w:rPr>
          <w:spacing w:val="-8"/>
        </w:rPr>
        <w:t xml:space="preserve"> </w:t>
      </w:r>
      <w:r>
        <w:rPr>
          <w:spacing w:val="-2"/>
        </w:rPr>
        <w:t>CONTRATADA</w:t>
      </w:r>
    </w:p>
    <w:p>
      <w:pPr>
        <w:pStyle w:val="8"/>
        <w:numPr>
          <w:ilvl w:val="1"/>
          <w:numId w:val="21"/>
        </w:numPr>
        <w:tabs>
          <w:tab w:val="left" w:pos="490"/>
        </w:tabs>
        <w:spacing w:before="85" w:after="0" w:line="240" w:lineRule="auto"/>
        <w:ind w:left="188" w:right="293" w:firstLine="0"/>
        <w:jc w:val="both"/>
        <w:rPr>
          <w:sz w:val="17"/>
        </w:rPr>
      </w:pPr>
      <w:r>
        <w:rPr>
          <w:sz w:val="17"/>
        </w:rPr>
        <w:t>A Contratada deverá cumprir todas as obrigações constantes no Edital de licitação, seus anexos e sua proposta, assumindo como exclusivamente</w:t>
      </w:r>
      <w:r>
        <w:rPr>
          <w:spacing w:val="-40"/>
          <w:sz w:val="17"/>
        </w:rPr>
        <w:t xml:space="preserve"> </w:t>
      </w:r>
      <w:r>
        <w:rPr>
          <w:sz w:val="17"/>
        </w:rPr>
        <w:t>seus</w:t>
      </w:r>
      <w:r>
        <w:rPr>
          <w:spacing w:val="-4"/>
          <w:sz w:val="17"/>
        </w:rPr>
        <w:t xml:space="preserve"> </w:t>
      </w:r>
      <w:r>
        <w:rPr>
          <w:sz w:val="17"/>
        </w:rPr>
        <w:t>os</w:t>
      </w:r>
      <w:r>
        <w:rPr>
          <w:spacing w:val="-4"/>
          <w:sz w:val="17"/>
        </w:rPr>
        <w:t xml:space="preserve"> </w:t>
      </w:r>
      <w:r>
        <w:rPr>
          <w:sz w:val="17"/>
        </w:rPr>
        <w:t>riscos</w:t>
      </w:r>
      <w:r>
        <w:rPr>
          <w:spacing w:val="-4"/>
          <w:sz w:val="17"/>
        </w:rPr>
        <w:t xml:space="preserve"> </w:t>
      </w:r>
      <w:r>
        <w:rPr>
          <w:sz w:val="17"/>
        </w:rPr>
        <w:t>e</w:t>
      </w:r>
      <w:r>
        <w:rPr>
          <w:spacing w:val="-3"/>
          <w:sz w:val="17"/>
        </w:rPr>
        <w:t xml:space="preserve"> </w:t>
      </w:r>
      <w:r>
        <w:rPr>
          <w:sz w:val="17"/>
        </w:rPr>
        <w:t>as</w:t>
      </w:r>
      <w:r>
        <w:rPr>
          <w:spacing w:val="-4"/>
          <w:sz w:val="17"/>
        </w:rPr>
        <w:t xml:space="preserve"> </w:t>
      </w:r>
      <w:r>
        <w:rPr>
          <w:sz w:val="17"/>
        </w:rPr>
        <w:t>despesas</w:t>
      </w:r>
      <w:r>
        <w:rPr>
          <w:spacing w:val="-4"/>
          <w:sz w:val="17"/>
        </w:rPr>
        <w:t xml:space="preserve"> </w:t>
      </w:r>
      <w:r>
        <w:rPr>
          <w:sz w:val="17"/>
        </w:rPr>
        <w:t>decorrentes</w:t>
      </w:r>
      <w:r>
        <w:rPr>
          <w:spacing w:val="-3"/>
          <w:sz w:val="17"/>
        </w:rPr>
        <w:t xml:space="preserve"> </w:t>
      </w:r>
      <w:r>
        <w:rPr>
          <w:sz w:val="17"/>
        </w:rPr>
        <w:t>da</w:t>
      </w:r>
      <w:r>
        <w:rPr>
          <w:spacing w:val="-4"/>
          <w:sz w:val="17"/>
        </w:rPr>
        <w:t xml:space="preserve"> </w:t>
      </w:r>
      <w:r>
        <w:rPr>
          <w:sz w:val="17"/>
        </w:rPr>
        <w:t>boa</w:t>
      </w:r>
      <w:r>
        <w:rPr>
          <w:spacing w:val="-4"/>
          <w:sz w:val="17"/>
        </w:rPr>
        <w:t xml:space="preserve"> </w:t>
      </w:r>
      <w:r>
        <w:rPr>
          <w:sz w:val="17"/>
        </w:rPr>
        <w:t>e</w:t>
      </w:r>
      <w:r>
        <w:rPr>
          <w:spacing w:val="-4"/>
          <w:sz w:val="17"/>
        </w:rPr>
        <w:t xml:space="preserve"> </w:t>
      </w:r>
      <w:r>
        <w:rPr>
          <w:sz w:val="17"/>
        </w:rPr>
        <w:t>perfeita</w:t>
      </w:r>
      <w:r>
        <w:rPr>
          <w:spacing w:val="-3"/>
          <w:sz w:val="17"/>
        </w:rPr>
        <w:t xml:space="preserve"> </w:t>
      </w:r>
      <w:r>
        <w:rPr>
          <w:sz w:val="17"/>
        </w:rPr>
        <w:t>execução</w:t>
      </w:r>
      <w:r>
        <w:rPr>
          <w:spacing w:val="-4"/>
          <w:sz w:val="17"/>
        </w:rPr>
        <w:t xml:space="preserve"> </w:t>
      </w:r>
      <w:r>
        <w:rPr>
          <w:sz w:val="17"/>
        </w:rPr>
        <w:t>do</w:t>
      </w:r>
      <w:r>
        <w:rPr>
          <w:spacing w:val="-4"/>
          <w:sz w:val="17"/>
        </w:rPr>
        <w:t xml:space="preserve"> </w:t>
      </w:r>
      <w:r>
        <w:rPr>
          <w:sz w:val="17"/>
        </w:rPr>
        <w:t>objeto</w:t>
      </w:r>
      <w:r>
        <w:rPr>
          <w:spacing w:val="-3"/>
          <w:sz w:val="17"/>
        </w:rPr>
        <w:t xml:space="preserve"> </w:t>
      </w:r>
      <w:r>
        <w:rPr>
          <w:sz w:val="17"/>
        </w:rPr>
        <w:t>tais</w:t>
      </w:r>
      <w:r>
        <w:rPr>
          <w:spacing w:val="-4"/>
          <w:sz w:val="17"/>
        </w:rPr>
        <w:t xml:space="preserve"> </w:t>
      </w:r>
      <w:r>
        <w:rPr>
          <w:sz w:val="17"/>
        </w:rPr>
        <w:t>como</w:t>
      </w:r>
      <w:r>
        <w:rPr>
          <w:spacing w:val="-4"/>
          <w:sz w:val="17"/>
        </w:rPr>
        <w:t xml:space="preserve"> </w:t>
      </w:r>
      <w:r>
        <w:rPr>
          <w:sz w:val="17"/>
        </w:rPr>
        <w:t>frete,</w:t>
      </w:r>
      <w:r>
        <w:rPr>
          <w:spacing w:val="-3"/>
          <w:sz w:val="17"/>
        </w:rPr>
        <w:t xml:space="preserve"> </w:t>
      </w:r>
      <w:r>
        <w:rPr>
          <w:sz w:val="17"/>
        </w:rPr>
        <w:t>impostos</w:t>
      </w:r>
      <w:r>
        <w:rPr>
          <w:spacing w:val="-4"/>
          <w:sz w:val="17"/>
        </w:rPr>
        <w:t xml:space="preserve"> </w:t>
      </w:r>
      <w:r>
        <w:rPr>
          <w:sz w:val="17"/>
        </w:rPr>
        <w:t>e</w:t>
      </w:r>
      <w:r>
        <w:rPr>
          <w:spacing w:val="-4"/>
          <w:sz w:val="17"/>
        </w:rPr>
        <w:t xml:space="preserve"> </w:t>
      </w:r>
      <w:r>
        <w:rPr>
          <w:sz w:val="17"/>
        </w:rPr>
        <w:t>demais</w:t>
      </w:r>
      <w:r>
        <w:rPr>
          <w:spacing w:val="-4"/>
          <w:sz w:val="17"/>
        </w:rPr>
        <w:t xml:space="preserve"> </w:t>
      </w:r>
      <w:r>
        <w:rPr>
          <w:sz w:val="17"/>
        </w:rPr>
        <w:t>taxas</w:t>
      </w:r>
      <w:r>
        <w:rPr>
          <w:spacing w:val="-3"/>
          <w:sz w:val="17"/>
        </w:rPr>
        <w:t xml:space="preserve"> </w:t>
      </w:r>
      <w:r>
        <w:rPr>
          <w:sz w:val="17"/>
        </w:rPr>
        <w:t>referentes</w:t>
      </w:r>
      <w:r>
        <w:rPr>
          <w:spacing w:val="-4"/>
          <w:sz w:val="17"/>
        </w:rPr>
        <w:t xml:space="preserve"> </w:t>
      </w:r>
      <w:r>
        <w:rPr>
          <w:sz w:val="17"/>
        </w:rPr>
        <w:t>à</w:t>
      </w:r>
      <w:r>
        <w:rPr>
          <w:spacing w:val="-4"/>
          <w:sz w:val="17"/>
        </w:rPr>
        <w:t xml:space="preserve"> </w:t>
      </w:r>
      <w:r>
        <w:rPr>
          <w:sz w:val="17"/>
        </w:rPr>
        <w:t>entrega</w:t>
      </w:r>
      <w:r>
        <w:rPr>
          <w:spacing w:val="-3"/>
          <w:sz w:val="17"/>
        </w:rPr>
        <w:t xml:space="preserve"> </w:t>
      </w:r>
      <w:r>
        <w:rPr>
          <w:sz w:val="17"/>
        </w:rPr>
        <w:t>do</w:t>
      </w:r>
      <w:r>
        <w:rPr>
          <w:spacing w:val="-4"/>
          <w:sz w:val="17"/>
        </w:rPr>
        <w:t xml:space="preserve"> </w:t>
      </w:r>
      <w:r>
        <w:rPr>
          <w:sz w:val="17"/>
        </w:rPr>
        <w:t>material</w:t>
      </w:r>
      <w:r>
        <w:rPr>
          <w:spacing w:val="1"/>
          <w:sz w:val="17"/>
        </w:rPr>
        <w:t xml:space="preserve"> </w:t>
      </w:r>
      <w:r>
        <w:rPr>
          <w:sz w:val="17"/>
        </w:rPr>
        <w:t>devendo</w:t>
      </w:r>
      <w:r>
        <w:rPr>
          <w:spacing w:val="-2"/>
          <w:sz w:val="17"/>
        </w:rPr>
        <w:t xml:space="preserve"> </w:t>
      </w:r>
      <w:r>
        <w:rPr>
          <w:sz w:val="17"/>
        </w:rPr>
        <w:t>estes</w:t>
      </w:r>
      <w:r>
        <w:rPr>
          <w:spacing w:val="-1"/>
          <w:sz w:val="17"/>
        </w:rPr>
        <w:t xml:space="preserve"> </w:t>
      </w:r>
      <w:r>
        <w:rPr>
          <w:sz w:val="17"/>
        </w:rPr>
        <w:t>ser</w:t>
      </w:r>
      <w:r>
        <w:rPr>
          <w:spacing w:val="-2"/>
          <w:sz w:val="17"/>
        </w:rPr>
        <w:t xml:space="preserve"> </w:t>
      </w:r>
      <w:r>
        <w:rPr>
          <w:sz w:val="17"/>
        </w:rPr>
        <w:t>inclusos</w:t>
      </w:r>
      <w:r>
        <w:rPr>
          <w:spacing w:val="-1"/>
          <w:sz w:val="17"/>
        </w:rPr>
        <w:t xml:space="preserve"> </w:t>
      </w:r>
      <w:r>
        <w:rPr>
          <w:sz w:val="17"/>
        </w:rPr>
        <w:t>no</w:t>
      </w:r>
      <w:r>
        <w:rPr>
          <w:spacing w:val="-1"/>
          <w:sz w:val="17"/>
        </w:rPr>
        <w:t xml:space="preserve"> </w:t>
      </w:r>
      <w:r>
        <w:rPr>
          <w:sz w:val="17"/>
        </w:rPr>
        <w:t>valor</w:t>
      </w:r>
      <w:r>
        <w:rPr>
          <w:spacing w:val="-2"/>
          <w:sz w:val="17"/>
        </w:rPr>
        <w:t xml:space="preserve"> </w:t>
      </w:r>
      <w:r>
        <w:rPr>
          <w:sz w:val="17"/>
        </w:rPr>
        <w:t>da</w:t>
      </w:r>
      <w:r>
        <w:rPr>
          <w:spacing w:val="-1"/>
          <w:sz w:val="17"/>
        </w:rPr>
        <w:t xml:space="preserve"> </w:t>
      </w:r>
      <w:r>
        <w:rPr>
          <w:sz w:val="17"/>
        </w:rPr>
        <w:t>proposta</w:t>
      </w:r>
      <w:r>
        <w:rPr>
          <w:spacing w:val="-1"/>
          <w:sz w:val="17"/>
        </w:rPr>
        <w:t xml:space="preserve"> </w:t>
      </w:r>
      <w:r>
        <w:rPr>
          <w:sz w:val="17"/>
        </w:rPr>
        <w:t>e,</w:t>
      </w:r>
      <w:r>
        <w:rPr>
          <w:spacing w:val="-2"/>
          <w:sz w:val="17"/>
        </w:rPr>
        <w:t xml:space="preserve"> </w:t>
      </w:r>
      <w:r>
        <w:rPr>
          <w:sz w:val="17"/>
        </w:rPr>
        <w:t>ainda:</w:t>
      </w:r>
    </w:p>
    <w:p>
      <w:pPr>
        <w:pStyle w:val="8"/>
        <w:numPr>
          <w:ilvl w:val="2"/>
          <w:numId w:val="21"/>
        </w:numPr>
        <w:tabs>
          <w:tab w:val="left" w:pos="567"/>
        </w:tabs>
        <w:spacing w:before="86" w:after="0" w:line="240" w:lineRule="auto"/>
        <w:ind w:left="188" w:right="296" w:firstLine="0"/>
        <w:jc w:val="both"/>
        <w:rPr>
          <w:sz w:val="17"/>
        </w:rPr>
      </w:pPr>
      <w:r>
        <w:rPr>
          <w:sz w:val="17"/>
        </w:rPr>
        <w:t>Manter, durante toda a execução do contrato, em compatibilidade com as obrigações por ele assumidas, todas as condições de habilitação e</w:t>
      </w:r>
      <w:r>
        <w:rPr>
          <w:spacing w:val="1"/>
          <w:sz w:val="17"/>
        </w:rPr>
        <w:t xml:space="preserve"> </w:t>
      </w:r>
      <w:r>
        <w:rPr>
          <w:sz w:val="17"/>
        </w:rPr>
        <w:t>qualificações</w:t>
      </w:r>
      <w:r>
        <w:rPr>
          <w:spacing w:val="-2"/>
          <w:sz w:val="17"/>
        </w:rPr>
        <w:t xml:space="preserve"> </w:t>
      </w:r>
      <w:r>
        <w:rPr>
          <w:sz w:val="17"/>
        </w:rPr>
        <w:t>exigidas</w:t>
      </w:r>
      <w:r>
        <w:rPr>
          <w:spacing w:val="-1"/>
          <w:sz w:val="17"/>
        </w:rPr>
        <w:t xml:space="preserve"> </w:t>
      </w:r>
      <w:r>
        <w:rPr>
          <w:sz w:val="17"/>
        </w:rPr>
        <w:t>nos</w:t>
      </w:r>
      <w:r>
        <w:rPr>
          <w:spacing w:val="-2"/>
          <w:sz w:val="17"/>
        </w:rPr>
        <w:t xml:space="preserve"> </w:t>
      </w:r>
      <w:r>
        <w:rPr>
          <w:sz w:val="17"/>
        </w:rPr>
        <w:t>instrumentos</w:t>
      </w:r>
      <w:r>
        <w:rPr>
          <w:spacing w:val="-1"/>
          <w:sz w:val="17"/>
        </w:rPr>
        <w:t xml:space="preserve"> </w:t>
      </w:r>
      <w:r>
        <w:rPr>
          <w:sz w:val="17"/>
        </w:rPr>
        <w:t>convocatórios;</w:t>
      </w:r>
    </w:p>
    <w:p>
      <w:pPr>
        <w:pStyle w:val="8"/>
        <w:numPr>
          <w:ilvl w:val="2"/>
          <w:numId w:val="21"/>
        </w:numPr>
        <w:tabs>
          <w:tab w:val="left" w:pos="611"/>
        </w:tabs>
        <w:spacing w:before="85" w:after="0" w:line="240" w:lineRule="auto"/>
        <w:ind w:left="188" w:right="293" w:firstLine="0"/>
        <w:jc w:val="left"/>
        <w:rPr>
          <w:sz w:val="17"/>
        </w:rPr>
      </w:pPr>
      <w:r>
        <w:rPr>
          <w:sz w:val="17"/>
        </w:rPr>
        <w:t>Não</w:t>
      </w:r>
      <w:r>
        <w:rPr>
          <w:spacing w:val="-6"/>
          <w:sz w:val="17"/>
        </w:rPr>
        <w:t xml:space="preserve"> </w:t>
      </w:r>
      <w:r>
        <w:rPr>
          <w:sz w:val="17"/>
        </w:rPr>
        <w:t>utilizar</w:t>
      </w:r>
      <w:r>
        <w:rPr>
          <w:spacing w:val="-5"/>
          <w:sz w:val="17"/>
        </w:rPr>
        <w:t xml:space="preserve"> </w:t>
      </w:r>
      <w:r>
        <w:rPr>
          <w:sz w:val="17"/>
        </w:rPr>
        <w:t>de</w:t>
      </w:r>
      <w:r>
        <w:rPr>
          <w:spacing w:val="-5"/>
          <w:sz w:val="17"/>
        </w:rPr>
        <w:t xml:space="preserve"> </w:t>
      </w:r>
      <w:r>
        <w:rPr>
          <w:sz w:val="17"/>
        </w:rPr>
        <w:t>trabalho</w:t>
      </w:r>
      <w:r>
        <w:rPr>
          <w:spacing w:val="-5"/>
          <w:sz w:val="17"/>
        </w:rPr>
        <w:t xml:space="preserve"> </w:t>
      </w:r>
      <w:r>
        <w:rPr>
          <w:sz w:val="17"/>
        </w:rPr>
        <w:t>noturno,</w:t>
      </w:r>
      <w:r>
        <w:rPr>
          <w:spacing w:val="-5"/>
          <w:sz w:val="17"/>
        </w:rPr>
        <w:t xml:space="preserve"> </w:t>
      </w:r>
      <w:r>
        <w:rPr>
          <w:sz w:val="17"/>
        </w:rPr>
        <w:t>perigoso</w:t>
      </w:r>
      <w:r>
        <w:rPr>
          <w:spacing w:val="-4"/>
          <w:sz w:val="17"/>
        </w:rPr>
        <w:t xml:space="preserve"> </w:t>
      </w:r>
      <w:r>
        <w:rPr>
          <w:sz w:val="17"/>
        </w:rPr>
        <w:t>ou</w:t>
      </w:r>
      <w:r>
        <w:rPr>
          <w:spacing w:val="-5"/>
          <w:sz w:val="17"/>
        </w:rPr>
        <w:t xml:space="preserve"> </w:t>
      </w:r>
      <w:r>
        <w:rPr>
          <w:sz w:val="17"/>
        </w:rPr>
        <w:t>insalubre</w:t>
      </w:r>
      <w:r>
        <w:rPr>
          <w:spacing w:val="-5"/>
          <w:sz w:val="17"/>
        </w:rPr>
        <w:t xml:space="preserve"> </w:t>
      </w:r>
      <w:r>
        <w:rPr>
          <w:sz w:val="17"/>
        </w:rPr>
        <w:t>a</w:t>
      </w:r>
      <w:r>
        <w:rPr>
          <w:spacing w:val="-5"/>
          <w:sz w:val="17"/>
        </w:rPr>
        <w:t xml:space="preserve"> </w:t>
      </w:r>
      <w:r>
        <w:rPr>
          <w:sz w:val="17"/>
        </w:rPr>
        <w:t>menores</w:t>
      </w:r>
      <w:r>
        <w:rPr>
          <w:spacing w:val="-5"/>
          <w:sz w:val="17"/>
        </w:rPr>
        <w:t xml:space="preserve"> </w:t>
      </w:r>
      <w:r>
        <w:rPr>
          <w:sz w:val="17"/>
        </w:rPr>
        <w:t>de</w:t>
      </w:r>
      <w:r>
        <w:rPr>
          <w:spacing w:val="-5"/>
          <w:sz w:val="17"/>
        </w:rPr>
        <w:t xml:space="preserve"> </w:t>
      </w:r>
      <w:r>
        <w:rPr>
          <w:sz w:val="17"/>
        </w:rPr>
        <w:t>18</w:t>
      </w:r>
      <w:r>
        <w:rPr>
          <w:spacing w:val="-6"/>
          <w:sz w:val="17"/>
        </w:rPr>
        <w:t xml:space="preserve"> </w:t>
      </w:r>
      <w:r>
        <w:rPr>
          <w:sz w:val="17"/>
        </w:rPr>
        <w:t>(dezoito)</w:t>
      </w:r>
      <w:r>
        <w:rPr>
          <w:spacing w:val="-5"/>
          <w:sz w:val="17"/>
        </w:rPr>
        <w:t xml:space="preserve"> </w:t>
      </w:r>
      <w:r>
        <w:rPr>
          <w:sz w:val="17"/>
        </w:rPr>
        <w:t>anos</w:t>
      </w:r>
      <w:r>
        <w:rPr>
          <w:spacing w:val="-5"/>
          <w:sz w:val="17"/>
        </w:rPr>
        <w:t xml:space="preserve"> </w:t>
      </w:r>
      <w:r>
        <w:rPr>
          <w:sz w:val="17"/>
        </w:rPr>
        <w:t>e</w:t>
      </w:r>
      <w:r>
        <w:rPr>
          <w:spacing w:val="-5"/>
          <w:sz w:val="17"/>
        </w:rPr>
        <w:t xml:space="preserve"> </w:t>
      </w:r>
      <w:r>
        <w:rPr>
          <w:sz w:val="17"/>
        </w:rPr>
        <w:t>de</w:t>
      </w:r>
      <w:r>
        <w:rPr>
          <w:spacing w:val="-5"/>
          <w:sz w:val="17"/>
        </w:rPr>
        <w:t xml:space="preserve"> </w:t>
      </w:r>
      <w:r>
        <w:rPr>
          <w:sz w:val="17"/>
        </w:rPr>
        <w:t>qualquer</w:t>
      </w:r>
      <w:r>
        <w:rPr>
          <w:spacing w:val="-5"/>
          <w:sz w:val="17"/>
        </w:rPr>
        <w:t xml:space="preserve"> </w:t>
      </w:r>
      <w:r>
        <w:rPr>
          <w:sz w:val="17"/>
        </w:rPr>
        <w:t>trabalho</w:t>
      </w:r>
      <w:r>
        <w:rPr>
          <w:spacing w:val="-5"/>
          <w:sz w:val="17"/>
        </w:rPr>
        <w:t xml:space="preserve"> </w:t>
      </w:r>
      <w:r>
        <w:rPr>
          <w:sz w:val="17"/>
        </w:rPr>
        <w:t>a</w:t>
      </w:r>
      <w:r>
        <w:rPr>
          <w:spacing w:val="-5"/>
          <w:sz w:val="17"/>
        </w:rPr>
        <w:t xml:space="preserve"> </w:t>
      </w:r>
      <w:r>
        <w:rPr>
          <w:sz w:val="17"/>
        </w:rPr>
        <w:t>menores</w:t>
      </w:r>
      <w:r>
        <w:rPr>
          <w:spacing w:val="-5"/>
          <w:sz w:val="17"/>
        </w:rPr>
        <w:t xml:space="preserve"> </w:t>
      </w:r>
      <w:r>
        <w:rPr>
          <w:sz w:val="17"/>
        </w:rPr>
        <w:t>de</w:t>
      </w:r>
      <w:r>
        <w:rPr>
          <w:spacing w:val="-5"/>
          <w:sz w:val="17"/>
        </w:rPr>
        <w:t xml:space="preserve"> </w:t>
      </w:r>
      <w:r>
        <w:rPr>
          <w:sz w:val="17"/>
        </w:rPr>
        <w:t>16</w:t>
      </w:r>
      <w:r>
        <w:rPr>
          <w:spacing w:val="-5"/>
          <w:sz w:val="17"/>
        </w:rPr>
        <w:t xml:space="preserve"> </w:t>
      </w:r>
      <w:r>
        <w:rPr>
          <w:sz w:val="17"/>
        </w:rPr>
        <w:t>(dezesseis)</w:t>
      </w:r>
      <w:r>
        <w:rPr>
          <w:spacing w:val="-5"/>
          <w:sz w:val="17"/>
        </w:rPr>
        <w:t xml:space="preserve"> </w:t>
      </w:r>
      <w:r>
        <w:rPr>
          <w:sz w:val="17"/>
        </w:rPr>
        <w:t>anos,</w:t>
      </w:r>
      <w:r>
        <w:rPr>
          <w:spacing w:val="1"/>
          <w:sz w:val="17"/>
        </w:rPr>
        <w:t xml:space="preserve"> </w:t>
      </w:r>
      <w:r>
        <w:rPr>
          <w:sz w:val="17"/>
        </w:rPr>
        <w:t>salvo</w:t>
      </w:r>
      <w:r>
        <w:rPr>
          <w:spacing w:val="-5"/>
          <w:sz w:val="17"/>
        </w:rPr>
        <w:t xml:space="preserve"> </w:t>
      </w:r>
      <w:r>
        <w:rPr>
          <w:sz w:val="17"/>
        </w:rPr>
        <w:t>na</w:t>
      </w:r>
      <w:r>
        <w:rPr>
          <w:spacing w:val="-5"/>
          <w:sz w:val="17"/>
        </w:rPr>
        <w:t xml:space="preserve"> </w:t>
      </w:r>
      <w:r>
        <w:rPr>
          <w:sz w:val="17"/>
        </w:rPr>
        <w:t>condição</w:t>
      </w:r>
      <w:r>
        <w:rPr>
          <w:spacing w:val="-5"/>
          <w:sz w:val="17"/>
        </w:rPr>
        <w:t xml:space="preserve"> </w:t>
      </w:r>
      <w:r>
        <w:rPr>
          <w:sz w:val="17"/>
        </w:rPr>
        <w:t>de</w:t>
      </w:r>
      <w:r>
        <w:rPr>
          <w:spacing w:val="-4"/>
          <w:sz w:val="17"/>
        </w:rPr>
        <w:t xml:space="preserve"> </w:t>
      </w:r>
      <w:r>
        <w:rPr>
          <w:sz w:val="17"/>
        </w:rPr>
        <w:t>aprendiz,</w:t>
      </w:r>
      <w:r>
        <w:rPr>
          <w:spacing w:val="-5"/>
          <w:sz w:val="17"/>
        </w:rPr>
        <w:t xml:space="preserve"> </w:t>
      </w:r>
      <w:r>
        <w:rPr>
          <w:sz w:val="17"/>
        </w:rPr>
        <w:t>a</w:t>
      </w:r>
      <w:r>
        <w:rPr>
          <w:spacing w:val="-5"/>
          <w:sz w:val="17"/>
        </w:rPr>
        <w:t xml:space="preserve"> </w:t>
      </w:r>
      <w:r>
        <w:rPr>
          <w:sz w:val="17"/>
        </w:rPr>
        <w:t>partir</w:t>
      </w:r>
      <w:r>
        <w:rPr>
          <w:spacing w:val="-4"/>
          <w:sz w:val="17"/>
        </w:rPr>
        <w:t xml:space="preserve"> </w:t>
      </w:r>
      <w:r>
        <w:rPr>
          <w:sz w:val="17"/>
        </w:rPr>
        <w:t>de</w:t>
      </w:r>
      <w:r>
        <w:rPr>
          <w:spacing w:val="-5"/>
          <w:sz w:val="17"/>
        </w:rPr>
        <w:t xml:space="preserve"> </w:t>
      </w:r>
      <w:r>
        <w:rPr>
          <w:sz w:val="17"/>
        </w:rPr>
        <w:t>14</w:t>
      </w:r>
      <w:r>
        <w:rPr>
          <w:spacing w:val="-5"/>
          <w:sz w:val="17"/>
        </w:rPr>
        <w:t xml:space="preserve"> </w:t>
      </w:r>
      <w:r>
        <w:rPr>
          <w:sz w:val="17"/>
        </w:rPr>
        <w:t>(quatorze)</w:t>
      </w:r>
      <w:r>
        <w:rPr>
          <w:spacing w:val="-5"/>
          <w:sz w:val="17"/>
        </w:rPr>
        <w:t xml:space="preserve"> </w:t>
      </w:r>
      <w:r>
        <w:rPr>
          <w:sz w:val="17"/>
        </w:rPr>
        <w:t>anos,</w:t>
      </w:r>
      <w:r>
        <w:rPr>
          <w:spacing w:val="-4"/>
          <w:sz w:val="17"/>
        </w:rPr>
        <w:t xml:space="preserve"> </w:t>
      </w:r>
      <w:r>
        <w:rPr>
          <w:sz w:val="17"/>
        </w:rPr>
        <w:t>nos</w:t>
      </w:r>
      <w:r>
        <w:rPr>
          <w:spacing w:val="-5"/>
          <w:sz w:val="17"/>
        </w:rPr>
        <w:t xml:space="preserve"> </w:t>
      </w:r>
      <w:r>
        <w:rPr>
          <w:sz w:val="17"/>
        </w:rPr>
        <w:t>termos</w:t>
      </w:r>
      <w:r>
        <w:rPr>
          <w:spacing w:val="-5"/>
          <w:sz w:val="17"/>
        </w:rPr>
        <w:t xml:space="preserve"> </w:t>
      </w:r>
      <w:r>
        <w:rPr>
          <w:sz w:val="17"/>
        </w:rPr>
        <w:t>do</w:t>
      </w:r>
      <w:r>
        <w:rPr>
          <w:spacing w:val="-4"/>
          <w:sz w:val="17"/>
        </w:rPr>
        <w:t xml:space="preserve"> </w:t>
      </w:r>
      <w:r>
        <w:rPr>
          <w:sz w:val="17"/>
        </w:rPr>
        <w:t>que</w:t>
      </w:r>
      <w:r>
        <w:rPr>
          <w:spacing w:val="-5"/>
          <w:sz w:val="17"/>
        </w:rPr>
        <w:t xml:space="preserve"> </w:t>
      </w:r>
      <w:r>
        <w:rPr>
          <w:sz w:val="17"/>
        </w:rPr>
        <w:t>dispõe</w:t>
      </w:r>
      <w:r>
        <w:rPr>
          <w:spacing w:val="-5"/>
          <w:sz w:val="17"/>
        </w:rPr>
        <w:t xml:space="preserve"> </w:t>
      </w:r>
      <w:r>
        <w:rPr>
          <w:sz w:val="17"/>
        </w:rPr>
        <w:t>o</w:t>
      </w:r>
      <w:r>
        <w:rPr>
          <w:spacing w:val="-4"/>
          <w:sz w:val="17"/>
        </w:rPr>
        <w:t xml:space="preserve"> </w:t>
      </w:r>
      <w:r>
        <w:rPr>
          <w:sz w:val="17"/>
        </w:rPr>
        <w:t>artigo</w:t>
      </w:r>
      <w:r>
        <w:rPr>
          <w:spacing w:val="-5"/>
          <w:sz w:val="17"/>
        </w:rPr>
        <w:t xml:space="preserve"> </w:t>
      </w:r>
      <w:r>
        <w:rPr>
          <w:sz w:val="17"/>
        </w:rPr>
        <w:t>7º,</w:t>
      </w:r>
      <w:r>
        <w:rPr>
          <w:spacing w:val="-5"/>
          <w:sz w:val="17"/>
        </w:rPr>
        <w:t xml:space="preserve"> </w:t>
      </w:r>
      <w:r>
        <w:rPr>
          <w:sz w:val="17"/>
        </w:rPr>
        <w:t>inciso</w:t>
      </w:r>
      <w:r>
        <w:rPr>
          <w:spacing w:val="-5"/>
          <w:sz w:val="17"/>
        </w:rPr>
        <w:t xml:space="preserve"> </w:t>
      </w:r>
      <w:r>
        <w:rPr>
          <w:sz w:val="17"/>
        </w:rPr>
        <w:t>XXXIII</w:t>
      </w:r>
      <w:r>
        <w:rPr>
          <w:spacing w:val="-4"/>
          <w:sz w:val="17"/>
        </w:rPr>
        <w:t xml:space="preserve"> </w:t>
      </w:r>
      <w:r>
        <w:rPr>
          <w:sz w:val="17"/>
        </w:rPr>
        <w:t>da</w:t>
      </w:r>
      <w:r>
        <w:rPr>
          <w:spacing w:val="-5"/>
          <w:sz w:val="17"/>
        </w:rPr>
        <w:t xml:space="preserve"> </w:t>
      </w:r>
      <w:r>
        <w:rPr>
          <w:sz w:val="17"/>
        </w:rPr>
        <w:t>Constituição</w:t>
      </w:r>
      <w:r>
        <w:rPr>
          <w:spacing w:val="-5"/>
          <w:sz w:val="17"/>
        </w:rPr>
        <w:t xml:space="preserve"> </w:t>
      </w:r>
      <w:r>
        <w:rPr>
          <w:sz w:val="17"/>
        </w:rPr>
        <w:t>Federal;</w:t>
      </w:r>
    </w:p>
    <w:p>
      <w:pPr>
        <w:pStyle w:val="8"/>
        <w:numPr>
          <w:ilvl w:val="2"/>
          <w:numId w:val="21"/>
        </w:numPr>
        <w:tabs>
          <w:tab w:val="left" w:pos="608"/>
        </w:tabs>
        <w:spacing w:before="85" w:after="0" w:line="240" w:lineRule="auto"/>
        <w:ind w:left="608" w:right="0" w:hanging="420"/>
        <w:jc w:val="left"/>
        <w:rPr>
          <w:sz w:val="17"/>
        </w:rPr>
      </w:pPr>
      <w:r>
        <w:rPr>
          <w:sz w:val="17"/>
        </w:rPr>
        <w:t>Responsabilizar-se</w:t>
      </w:r>
      <w:r>
        <w:rPr>
          <w:spacing w:val="-11"/>
          <w:sz w:val="17"/>
        </w:rPr>
        <w:t xml:space="preserve"> </w:t>
      </w:r>
      <w:r>
        <w:rPr>
          <w:sz w:val="17"/>
        </w:rPr>
        <w:t>pela</w:t>
      </w:r>
      <w:r>
        <w:rPr>
          <w:spacing w:val="-11"/>
          <w:sz w:val="17"/>
        </w:rPr>
        <w:t xml:space="preserve"> </w:t>
      </w:r>
      <w:r>
        <w:rPr>
          <w:sz w:val="17"/>
        </w:rPr>
        <w:t>fiel</w:t>
      </w:r>
      <w:r>
        <w:rPr>
          <w:spacing w:val="-10"/>
          <w:sz w:val="17"/>
        </w:rPr>
        <w:t xml:space="preserve"> </w:t>
      </w:r>
      <w:r>
        <w:rPr>
          <w:sz w:val="17"/>
        </w:rPr>
        <w:t>execução</w:t>
      </w:r>
      <w:r>
        <w:rPr>
          <w:spacing w:val="-11"/>
          <w:sz w:val="17"/>
        </w:rPr>
        <w:t xml:space="preserve"> </w:t>
      </w:r>
      <w:r>
        <w:rPr>
          <w:sz w:val="17"/>
        </w:rPr>
        <w:t>do</w:t>
      </w:r>
      <w:r>
        <w:rPr>
          <w:spacing w:val="-10"/>
          <w:sz w:val="17"/>
        </w:rPr>
        <w:t xml:space="preserve"> </w:t>
      </w:r>
      <w:r>
        <w:rPr>
          <w:sz w:val="17"/>
        </w:rPr>
        <w:t>objeto;</w:t>
      </w:r>
    </w:p>
    <w:p>
      <w:pPr>
        <w:pStyle w:val="8"/>
        <w:numPr>
          <w:ilvl w:val="2"/>
          <w:numId w:val="21"/>
        </w:numPr>
        <w:tabs>
          <w:tab w:val="left" w:pos="608"/>
        </w:tabs>
        <w:spacing w:before="84" w:after="0" w:line="240" w:lineRule="auto"/>
        <w:ind w:left="608" w:right="0" w:hanging="420"/>
        <w:jc w:val="left"/>
        <w:rPr>
          <w:sz w:val="17"/>
        </w:rPr>
      </w:pPr>
      <w:r>
        <w:rPr>
          <w:sz w:val="17"/>
        </w:rPr>
        <w:t>Entregar</w:t>
      </w:r>
      <w:r>
        <w:rPr>
          <w:spacing w:val="-8"/>
          <w:sz w:val="17"/>
        </w:rPr>
        <w:t xml:space="preserve"> </w:t>
      </w:r>
      <w:r>
        <w:rPr>
          <w:sz w:val="17"/>
        </w:rPr>
        <w:t>o</w:t>
      </w:r>
      <w:r>
        <w:rPr>
          <w:spacing w:val="-8"/>
          <w:sz w:val="17"/>
        </w:rPr>
        <w:t xml:space="preserve"> </w:t>
      </w:r>
      <w:r>
        <w:rPr>
          <w:sz w:val="17"/>
        </w:rPr>
        <w:t>objeto</w:t>
      </w:r>
      <w:r>
        <w:rPr>
          <w:spacing w:val="-7"/>
          <w:sz w:val="17"/>
        </w:rPr>
        <w:t xml:space="preserve"> </w:t>
      </w:r>
      <w:r>
        <w:rPr>
          <w:sz w:val="17"/>
        </w:rPr>
        <w:t>de</w:t>
      </w:r>
      <w:r>
        <w:rPr>
          <w:spacing w:val="-8"/>
          <w:sz w:val="17"/>
        </w:rPr>
        <w:t xml:space="preserve"> </w:t>
      </w:r>
      <w:r>
        <w:rPr>
          <w:sz w:val="17"/>
        </w:rPr>
        <w:t>acordo</w:t>
      </w:r>
      <w:r>
        <w:rPr>
          <w:spacing w:val="-8"/>
          <w:sz w:val="17"/>
        </w:rPr>
        <w:t xml:space="preserve"> </w:t>
      </w:r>
      <w:r>
        <w:rPr>
          <w:sz w:val="17"/>
        </w:rPr>
        <w:t>com</w:t>
      </w:r>
      <w:r>
        <w:rPr>
          <w:spacing w:val="-7"/>
          <w:sz w:val="17"/>
        </w:rPr>
        <w:t xml:space="preserve"> </w:t>
      </w:r>
      <w:r>
        <w:rPr>
          <w:sz w:val="17"/>
        </w:rPr>
        <w:t>as</w:t>
      </w:r>
      <w:r>
        <w:rPr>
          <w:spacing w:val="-8"/>
          <w:sz w:val="17"/>
        </w:rPr>
        <w:t xml:space="preserve"> </w:t>
      </w:r>
      <w:r>
        <w:rPr>
          <w:sz w:val="17"/>
        </w:rPr>
        <w:t>especificações</w:t>
      </w:r>
      <w:r>
        <w:rPr>
          <w:spacing w:val="-7"/>
          <w:sz w:val="17"/>
        </w:rPr>
        <w:t xml:space="preserve"> </w:t>
      </w:r>
      <w:r>
        <w:rPr>
          <w:sz w:val="17"/>
        </w:rPr>
        <w:t>constantes</w:t>
      </w:r>
      <w:r>
        <w:rPr>
          <w:spacing w:val="-8"/>
          <w:sz w:val="17"/>
        </w:rPr>
        <w:t xml:space="preserve"> </w:t>
      </w:r>
      <w:r>
        <w:rPr>
          <w:sz w:val="17"/>
        </w:rPr>
        <w:t>na</w:t>
      </w:r>
      <w:r>
        <w:rPr>
          <w:spacing w:val="-8"/>
          <w:sz w:val="17"/>
        </w:rPr>
        <w:t xml:space="preserve"> </w:t>
      </w:r>
      <w:r>
        <w:rPr>
          <w:sz w:val="17"/>
        </w:rPr>
        <w:t>proposta</w:t>
      </w:r>
      <w:r>
        <w:rPr>
          <w:spacing w:val="-7"/>
          <w:sz w:val="17"/>
        </w:rPr>
        <w:t xml:space="preserve"> </w:t>
      </w:r>
      <w:r>
        <w:rPr>
          <w:sz w:val="17"/>
        </w:rPr>
        <w:t>de</w:t>
      </w:r>
      <w:r>
        <w:rPr>
          <w:spacing w:val="-8"/>
          <w:sz w:val="17"/>
        </w:rPr>
        <w:t xml:space="preserve"> </w:t>
      </w:r>
      <w:r>
        <w:rPr>
          <w:sz w:val="17"/>
        </w:rPr>
        <w:t>preços,</w:t>
      </w:r>
      <w:r>
        <w:rPr>
          <w:spacing w:val="-7"/>
          <w:sz w:val="17"/>
        </w:rPr>
        <w:t xml:space="preserve"> </w:t>
      </w:r>
      <w:r>
        <w:rPr>
          <w:sz w:val="17"/>
        </w:rPr>
        <w:t>no</w:t>
      </w:r>
      <w:r>
        <w:rPr>
          <w:spacing w:val="-8"/>
          <w:sz w:val="17"/>
        </w:rPr>
        <w:t xml:space="preserve"> </w:t>
      </w:r>
      <w:r>
        <w:rPr>
          <w:sz w:val="17"/>
        </w:rPr>
        <w:t>prazo</w:t>
      </w:r>
      <w:r>
        <w:rPr>
          <w:spacing w:val="-8"/>
          <w:sz w:val="17"/>
        </w:rPr>
        <w:t xml:space="preserve"> </w:t>
      </w:r>
      <w:r>
        <w:rPr>
          <w:sz w:val="17"/>
        </w:rPr>
        <w:t>e</w:t>
      </w:r>
      <w:r>
        <w:rPr>
          <w:spacing w:val="-7"/>
          <w:sz w:val="17"/>
        </w:rPr>
        <w:t xml:space="preserve"> </w:t>
      </w:r>
      <w:r>
        <w:rPr>
          <w:sz w:val="17"/>
        </w:rPr>
        <w:t>local</w:t>
      </w:r>
      <w:r>
        <w:rPr>
          <w:spacing w:val="-8"/>
          <w:sz w:val="17"/>
        </w:rPr>
        <w:t xml:space="preserve"> </w:t>
      </w:r>
      <w:r>
        <w:rPr>
          <w:sz w:val="17"/>
        </w:rPr>
        <w:t>indicados</w:t>
      </w:r>
      <w:r>
        <w:rPr>
          <w:spacing w:val="-7"/>
          <w:sz w:val="17"/>
        </w:rPr>
        <w:t xml:space="preserve"> </w:t>
      </w:r>
      <w:r>
        <w:rPr>
          <w:sz w:val="17"/>
        </w:rPr>
        <w:t>na</w:t>
      </w:r>
      <w:r>
        <w:rPr>
          <w:spacing w:val="-8"/>
          <w:sz w:val="17"/>
        </w:rPr>
        <w:t xml:space="preserve"> </w:t>
      </w:r>
      <w:r>
        <w:rPr>
          <w:sz w:val="17"/>
        </w:rPr>
        <w:t>mesma;</w:t>
      </w:r>
    </w:p>
    <w:p>
      <w:pPr>
        <w:pStyle w:val="8"/>
        <w:numPr>
          <w:ilvl w:val="2"/>
          <w:numId w:val="21"/>
        </w:numPr>
        <w:tabs>
          <w:tab w:val="left" w:pos="625"/>
        </w:tabs>
        <w:spacing w:before="85" w:after="0" w:line="240" w:lineRule="auto"/>
        <w:ind w:left="188" w:right="290" w:firstLine="0"/>
        <w:jc w:val="left"/>
        <w:rPr>
          <w:sz w:val="17"/>
        </w:rPr>
      </w:pPr>
      <w:r>
        <w:rPr>
          <w:sz w:val="17"/>
        </w:rPr>
        <w:t>Fazer</w:t>
      </w:r>
      <w:r>
        <w:rPr>
          <w:spacing w:val="9"/>
          <w:sz w:val="17"/>
        </w:rPr>
        <w:t xml:space="preserve"> </w:t>
      </w:r>
      <w:r>
        <w:rPr>
          <w:sz w:val="17"/>
        </w:rPr>
        <w:t>acompanhar,</w:t>
      </w:r>
      <w:r>
        <w:rPr>
          <w:spacing w:val="9"/>
          <w:sz w:val="17"/>
        </w:rPr>
        <w:t xml:space="preserve"> </w:t>
      </w:r>
      <w:r>
        <w:rPr>
          <w:sz w:val="17"/>
        </w:rPr>
        <w:t>quando</w:t>
      </w:r>
      <w:r>
        <w:rPr>
          <w:spacing w:val="9"/>
          <w:sz w:val="17"/>
        </w:rPr>
        <w:t xml:space="preserve"> </w:t>
      </w:r>
      <w:r>
        <w:rPr>
          <w:sz w:val="17"/>
        </w:rPr>
        <w:t>da</w:t>
      </w:r>
      <w:r>
        <w:rPr>
          <w:spacing w:val="9"/>
          <w:sz w:val="17"/>
        </w:rPr>
        <w:t xml:space="preserve"> </w:t>
      </w:r>
      <w:r>
        <w:rPr>
          <w:sz w:val="17"/>
        </w:rPr>
        <w:t>entrega</w:t>
      </w:r>
      <w:r>
        <w:rPr>
          <w:spacing w:val="9"/>
          <w:sz w:val="17"/>
        </w:rPr>
        <w:t xml:space="preserve"> </w:t>
      </w:r>
      <w:r>
        <w:rPr>
          <w:sz w:val="17"/>
        </w:rPr>
        <w:t>do</w:t>
      </w:r>
      <w:r>
        <w:rPr>
          <w:spacing w:val="9"/>
          <w:sz w:val="17"/>
        </w:rPr>
        <w:t xml:space="preserve"> </w:t>
      </w:r>
      <w:r>
        <w:rPr>
          <w:sz w:val="17"/>
        </w:rPr>
        <w:t>material,</w:t>
      </w:r>
      <w:r>
        <w:rPr>
          <w:spacing w:val="9"/>
          <w:sz w:val="17"/>
        </w:rPr>
        <w:t xml:space="preserve"> </w:t>
      </w:r>
      <w:r>
        <w:rPr>
          <w:sz w:val="17"/>
        </w:rPr>
        <w:t>a</w:t>
      </w:r>
      <w:r>
        <w:rPr>
          <w:spacing w:val="9"/>
          <w:sz w:val="17"/>
        </w:rPr>
        <w:t xml:space="preserve"> </w:t>
      </w:r>
      <w:r>
        <w:rPr>
          <w:sz w:val="17"/>
        </w:rPr>
        <w:t>respectiva</w:t>
      </w:r>
      <w:r>
        <w:rPr>
          <w:spacing w:val="10"/>
          <w:sz w:val="17"/>
        </w:rPr>
        <w:t xml:space="preserve"> </w:t>
      </w:r>
      <w:r>
        <w:rPr>
          <w:sz w:val="17"/>
        </w:rPr>
        <w:t>nota</w:t>
      </w:r>
      <w:r>
        <w:rPr>
          <w:spacing w:val="9"/>
          <w:sz w:val="17"/>
        </w:rPr>
        <w:t xml:space="preserve"> </w:t>
      </w:r>
      <w:r>
        <w:rPr>
          <w:sz w:val="17"/>
        </w:rPr>
        <w:t>fiscal,</w:t>
      </w:r>
      <w:r>
        <w:rPr>
          <w:spacing w:val="10"/>
          <w:sz w:val="17"/>
        </w:rPr>
        <w:t xml:space="preserve"> </w:t>
      </w:r>
      <w:r>
        <w:rPr>
          <w:sz w:val="17"/>
        </w:rPr>
        <w:t>na</w:t>
      </w:r>
      <w:r>
        <w:rPr>
          <w:spacing w:val="9"/>
          <w:sz w:val="17"/>
        </w:rPr>
        <w:t xml:space="preserve"> </w:t>
      </w:r>
      <w:r>
        <w:rPr>
          <w:sz w:val="17"/>
        </w:rPr>
        <w:t>qual</w:t>
      </w:r>
      <w:r>
        <w:rPr>
          <w:spacing w:val="9"/>
          <w:sz w:val="17"/>
        </w:rPr>
        <w:t xml:space="preserve"> </w:t>
      </w:r>
      <w:r>
        <w:rPr>
          <w:sz w:val="17"/>
        </w:rPr>
        <w:t>deve</w:t>
      </w:r>
      <w:r>
        <w:rPr>
          <w:spacing w:val="9"/>
          <w:sz w:val="17"/>
        </w:rPr>
        <w:t xml:space="preserve"> </w:t>
      </w:r>
      <w:r>
        <w:rPr>
          <w:sz w:val="17"/>
        </w:rPr>
        <w:t>haver</w:t>
      </w:r>
      <w:r>
        <w:rPr>
          <w:spacing w:val="9"/>
          <w:sz w:val="17"/>
        </w:rPr>
        <w:t xml:space="preserve"> </w:t>
      </w:r>
      <w:r>
        <w:rPr>
          <w:sz w:val="17"/>
        </w:rPr>
        <w:t>referência</w:t>
      </w:r>
      <w:r>
        <w:rPr>
          <w:spacing w:val="10"/>
          <w:sz w:val="17"/>
        </w:rPr>
        <w:t xml:space="preserve"> </w:t>
      </w:r>
      <w:r>
        <w:rPr>
          <w:sz w:val="17"/>
        </w:rPr>
        <w:t>ao</w:t>
      </w:r>
      <w:r>
        <w:rPr>
          <w:spacing w:val="9"/>
          <w:sz w:val="17"/>
        </w:rPr>
        <w:t xml:space="preserve"> </w:t>
      </w:r>
      <w:r>
        <w:rPr>
          <w:sz w:val="17"/>
        </w:rPr>
        <w:t>processo</w:t>
      </w:r>
      <w:r>
        <w:rPr>
          <w:spacing w:val="10"/>
          <w:sz w:val="17"/>
        </w:rPr>
        <w:t xml:space="preserve"> </w:t>
      </w:r>
      <w:r>
        <w:rPr>
          <w:sz w:val="17"/>
        </w:rPr>
        <w:t>e</w:t>
      </w:r>
      <w:r>
        <w:rPr>
          <w:spacing w:val="10"/>
          <w:sz w:val="17"/>
        </w:rPr>
        <w:t xml:space="preserve"> </w:t>
      </w:r>
      <w:r>
        <w:rPr>
          <w:sz w:val="17"/>
        </w:rPr>
        <w:t>a</w:t>
      </w:r>
      <w:r>
        <w:rPr>
          <w:spacing w:val="9"/>
          <w:sz w:val="17"/>
        </w:rPr>
        <w:t xml:space="preserve"> </w:t>
      </w:r>
      <w:r>
        <w:rPr>
          <w:sz w:val="17"/>
        </w:rPr>
        <w:t>respectiva</w:t>
      </w:r>
      <w:r>
        <w:rPr>
          <w:spacing w:val="10"/>
          <w:sz w:val="17"/>
        </w:rPr>
        <w:t xml:space="preserve"> </w:t>
      </w:r>
      <w:r>
        <w:rPr>
          <w:sz w:val="17"/>
        </w:rPr>
        <w:t>nota</w:t>
      </w:r>
      <w:r>
        <w:rPr>
          <w:spacing w:val="9"/>
          <w:sz w:val="17"/>
        </w:rPr>
        <w:t xml:space="preserve"> </w:t>
      </w:r>
      <w:r>
        <w:rPr>
          <w:sz w:val="17"/>
        </w:rPr>
        <w:t>de</w:t>
      </w:r>
      <w:r>
        <w:rPr>
          <w:spacing w:val="-40"/>
          <w:sz w:val="17"/>
        </w:rPr>
        <w:t xml:space="preserve"> </w:t>
      </w:r>
      <w:r>
        <w:rPr>
          <w:sz w:val="17"/>
        </w:rPr>
        <w:t>empenho</w:t>
      </w:r>
      <w:r>
        <w:rPr>
          <w:spacing w:val="-3"/>
          <w:sz w:val="17"/>
        </w:rPr>
        <w:t xml:space="preserve"> </w:t>
      </w:r>
      <w:r>
        <w:rPr>
          <w:sz w:val="17"/>
        </w:rPr>
        <w:t>da</w:t>
      </w:r>
      <w:r>
        <w:rPr>
          <w:spacing w:val="-2"/>
          <w:sz w:val="17"/>
        </w:rPr>
        <w:t xml:space="preserve"> </w:t>
      </w:r>
      <w:r>
        <w:rPr>
          <w:sz w:val="17"/>
        </w:rPr>
        <w:t>despesa,</w:t>
      </w:r>
      <w:r>
        <w:rPr>
          <w:spacing w:val="-3"/>
          <w:sz w:val="17"/>
        </w:rPr>
        <w:t xml:space="preserve"> </w:t>
      </w:r>
      <w:r>
        <w:rPr>
          <w:sz w:val="17"/>
        </w:rPr>
        <w:t>na</w:t>
      </w:r>
      <w:r>
        <w:rPr>
          <w:spacing w:val="-2"/>
          <w:sz w:val="17"/>
        </w:rPr>
        <w:t xml:space="preserve"> </w:t>
      </w:r>
      <w:r>
        <w:rPr>
          <w:sz w:val="17"/>
        </w:rPr>
        <w:t>qual</w:t>
      </w:r>
      <w:r>
        <w:rPr>
          <w:spacing w:val="-3"/>
          <w:sz w:val="17"/>
        </w:rPr>
        <w:t xml:space="preserve"> </w:t>
      </w:r>
      <w:r>
        <w:rPr>
          <w:sz w:val="17"/>
        </w:rPr>
        <w:t>deverá</w:t>
      </w:r>
      <w:r>
        <w:rPr>
          <w:spacing w:val="-2"/>
          <w:sz w:val="17"/>
        </w:rPr>
        <w:t xml:space="preserve"> </w:t>
      </w:r>
      <w:r>
        <w:rPr>
          <w:sz w:val="17"/>
        </w:rPr>
        <w:t>constar</w:t>
      </w:r>
      <w:r>
        <w:rPr>
          <w:spacing w:val="-3"/>
          <w:sz w:val="17"/>
        </w:rPr>
        <w:t xml:space="preserve"> </w:t>
      </w:r>
      <w:r>
        <w:rPr>
          <w:sz w:val="17"/>
        </w:rPr>
        <w:t>o</w:t>
      </w:r>
      <w:r>
        <w:rPr>
          <w:spacing w:val="-2"/>
          <w:sz w:val="17"/>
        </w:rPr>
        <w:t xml:space="preserve"> </w:t>
      </w:r>
      <w:r>
        <w:rPr>
          <w:sz w:val="17"/>
        </w:rPr>
        <w:t>objeto</w:t>
      </w:r>
      <w:r>
        <w:rPr>
          <w:spacing w:val="-3"/>
          <w:sz w:val="17"/>
        </w:rPr>
        <w:t xml:space="preserve"> </w:t>
      </w:r>
      <w:r>
        <w:rPr>
          <w:sz w:val="17"/>
        </w:rPr>
        <w:t>da</w:t>
      </w:r>
      <w:r>
        <w:rPr>
          <w:spacing w:val="-2"/>
          <w:sz w:val="17"/>
        </w:rPr>
        <w:t xml:space="preserve"> </w:t>
      </w:r>
      <w:r>
        <w:rPr>
          <w:sz w:val="17"/>
        </w:rPr>
        <w:t>presente</w:t>
      </w:r>
      <w:r>
        <w:rPr>
          <w:spacing w:val="-3"/>
          <w:sz w:val="17"/>
        </w:rPr>
        <w:t xml:space="preserve"> </w:t>
      </w:r>
      <w:r>
        <w:rPr>
          <w:sz w:val="17"/>
        </w:rPr>
        <w:t>contratação</w:t>
      </w:r>
      <w:r>
        <w:rPr>
          <w:spacing w:val="-2"/>
          <w:sz w:val="17"/>
        </w:rPr>
        <w:t xml:space="preserve"> </w:t>
      </w:r>
      <w:r>
        <w:rPr>
          <w:sz w:val="17"/>
        </w:rPr>
        <w:t>com</w:t>
      </w:r>
      <w:r>
        <w:rPr>
          <w:spacing w:val="-3"/>
          <w:sz w:val="17"/>
        </w:rPr>
        <w:t xml:space="preserve"> </w:t>
      </w:r>
      <w:r>
        <w:rPr>
          <w:sz w:val="17"/>
        </w:rPr>
        <w:t>seus</w:t>
      </w:r>
      <w:r>
        <w:rPr>
          <w:spacing w:val="-2"/>
          <w:sz w:val="17"/>
        </w:rPr>
        <w:t xml:space="preserve"> </w:t>
      </w:r>
      <w:r>
        <w:rPr>
          <w:sz w:val="17"/>
        </w:rPr>
        <w:t>valores</w:t>
      </w:r>
      <w:r>
        <w:rPr>
          <w:spacing w:val="-3"/>
          <w:sz w:val="17"/>
        </w:rPr>
        <w:t xml:space="preserve"> </w:t>
      </w:r>
      <w:r>
        <w:rPr>
          <w:sz w:val="17"/>
        </w:rPr>
        <w:t>correspondentes.</w:t>
      </w:r>
    </w:p>
    <w:p>
      <w:pPr>
        <w:pStyle w:val="8"/>
        <w:numPr>
          <w:ilvl w:val="2"/>
          <w:numId w:val="21"/>
        </w:numPr>
        <w:tabs>
          <w:tab w:val="left" w:pos="613"/>
        </w:tabs>
        <w:spacing w:before="85" w:after="0" w:line="240" w:lineRule="auto"/>
        <w:ind w:left="188" w:right="293" w:firstLine="0"/>
        <w:jc w:val="left"/>
        <w:rPr>
          <w:sz w:val="17"/>
        </w:rPr>
      </w:pPr>
      <w:r>
        <w:rPr>
          <w:sz w:val="17"/>
        </w:rPr>
        <w:t>Reparar,</w:t>
      </w:r>
      <w:r>
        <w:rPr>
          <w:spacing w:val="-5"/>
          <w:sz w:val="17"/>
        </w:rPr>
        <w:t xml:space="preserve"> </w:t>
      </w:r>
      <w:r>
        <w:rPr>
          <w:sz w:val="17"/>
        </w:rPr>
        <w:t>corrigir,</w:t>
      </w:r>
      <w:r>
        <w:rPr>
          <w:spacing w:val="-4"/>
          <w:sz w:val="17"/>
        </w:rPr>
        <w:t xml:space="preserve"> </w:t>
      </w:r>
      <w:r>
        <w:rPr>
          <w:sz w:val="17"/>
        </w:rPr>
        <w:t>remover</w:t>
      </w:r>
      <w:r>
        <w:rPr>
          <w:spacing w:val="-4"/>
          <w:sz w:val="17"/>
        </w:rPr>
        <w:t xml:space="preserve"> </w:t>
      </w:r>
      <w:r>
        <w:rPr>
          <w:sz w:val="17"/>
        </w:rPr>
        <w:t>ou</w:t>
      </w:r>
      <w:r>
        <w:rPr>
          <w:spacing w:val="-4"/>
          <w:sz w:val="17"/>
        </w:rPr>
        <w:t xml:space="preserve"> </w:t>
      </w:r>
      <w:r>
        <w:rPr>
          <w:sz w:val="17"/>
        </w:rPr>
        <w:t>substituir,</w:t>
      </w:r>
      <w:r>
        <w:rPr>
          <w:spacing w:val="-4"/>
          <w:sz w:val="17"/>
        </w:rPr>
        <w:t xml:space="preserve"> </w:t>
      </w:r>
      <w:r>
        <w:rPr>
          <w:sz w:val="17"/>
        </w:rPr>
        <w:t>às</w:t>
      </w:r>
      <w:r>
        <w:rPr>
          <w:spacing w:val="-4"/>
          <w:sz w:val="17"/>
        </w:rPr>
        <w:t xml:space="preserve"> </w:t>
      </w:r>
      <w:r>
        <w:rPr>
          <w:sz w:val="17"/>
        </w:rPr>
        <w:t>suas</w:t>
      </w:r>
      <w:r>
        <w:rPr>
          <w:spacing w:val="-4"/>
          <w:sz w:val="17"/>
        </w:rPr>
        <w:t xml:space="preserve"> </w:t>
      </w:r>
      <w:r>
        <w:rPr>
          <w:sz w:val="17"/>
        </w:rPr>
        <w:t>expensas,</w:t>
      </w:r>
      <w:r>
        <w:rPr>
          <w:spacing w:val="-5"/>
          <w:sz w:val="17"/>
        </w:rPr>
        <w:t xml:space="preserve"> </w:t>
      </w:r>
      <w:r>
        <w:rPr>
          <w:sz w:val="17"/>
        </w:rPr>
        <w:t>as</w:t>
      </w:r>
      <w:r>
        <w:rPr>
          <w:spacing w:val="-4"/>
          <w:sz w:val="17"/>
        </w:rPr>
        <w:t xml:space="preserve"> </w:t>
      </w:r>
      <w:r>
        <w:rPr>
          <w:sz w:val="17"/>
        </w:rPr>
        <w:t>partes</w:t>
      </w:r>
      <w:r>
        <w:rPr>
          <w:spacing w:val="-4"/>
          <w:sz w:val="17"/>
        </w:rPr>
        <w:t xml:space="preserve"> </w:t>
      </w:r>
      <w:r>
        <w:rPr>
          <w:sz w:val="17"/>
        </w:rPr>
        <w:t>do</w:t>
      </w:r>
      <w:r>
        <w:rPr>
          <w:spacing w:val="-4"/>
          <w:sz w:val="17"/>
        </w:rPr>
        <w:t xml:space="preserve"> </w:t>
      </w:r>
      <w:r>
        <w:rPr>
          <w:sz w:val="17"/>
        </w:rPr>
        <w:t>objeto</w:t>
      </w:r>
      <w:r>
        <w:rPr>
          <w:spacing w:val="-4"/>
          <w:sz w:val="17"/>
        </w:rPr>
        <w:t xml:space="preserve"> </w:t>
      </w:r>
      <w:r>
        <w:rPr>
          <w:sz w:val="17"/>
        </w:rPr>
        <w:t>desta</w:t>
      </w:r>
      <w:r>
        <w:rPr>
          <w:spacing w:val="-4"/>
          <w:sz w:val="17"/>
        </w:rPr>
        <w:t xml:space="preserve"> </w:t>
      </w:r>
      <w:r>
        <w:rPr>
          <w:sz w:val="17"/>
        </w:rPr>
        <w:t>licitação</w:t>
      </w:r>
      <w:r>
        <w:rPr>
          <w:spacing w:val="-4"/>
          <w:sz w:val="17"/>
        </w:rPr>
        <w:t xml:space="preserve"> </w:t>
      </w:r>
      <w:r>
        <w:rPr>
          <w:sz w:val="17"/>
        </w:rPr>
        <w:t>em</w:t>
      </w:r>
      <w:r>
        <w:rPr>
          <w:spacing w:val="-4"/>
          <w:sz w:val="17"/>
        </w:rPr>
        <w:t xml:space="preserve"> </w:t>
      </w:r>
      <w:r>
        <w:rPr>
          <w:sz w:val="17"/>
        </w:rPr>
        <w:t>que</w:t>
      </w:r>
      <w:r>
        <w:rPr>
          <w:spacing w:val="-5"/>
          <w:sz w:val="17"/>
        </w:rPr>
        <w:t xml:space="preserve"> </w:t>
      </w:r>
      <w:r>
        <w:rPr>
          <w:sz w:val="17"/>
        </w:rPr>
        <w:t>se</w:t>
      </w:r>
      <w:r>
        <w:rPr>
          <w:spacing w:val="-4"/>
          <w:sz w:val="17"/>
        </w:rPr>
        <w:t xml:space="preserve"> </w:t>
      </w:r>
      <w:r>
        <w:rPr>
          <w:sz w:val="17"/>
        </w:rPr>
        <w:t>verificar</w:t>
      </w:r>
      <w:r>
        <w:rPr>
          <w:spacing w:val="-4"/>
          <w:sz w:val="17"/>
        </w:rPr>
        <w:t xml:space="preserve"> </w:t>
      </w:r>
      <w:r>
        <w:rPr>
          <w:sz w:val="17"/>
        </w:rPr>
        <w:t>vícios,</w:t>
      </w:r>
      <w:r>
        <w:rPr>
          <w:spacing w:val="-4"/>
          <w:sz w:val="17"/>
        </w:rPr>
        <w:t xml:space="preserve"> </w:t>
      </w:r>
      <w:r>
        <w:rPr>
          <w:sz w:val="17"/>
        </w:rPr>
        <w:t>defeitos</w:t>
      </w:r>
      <w:r>
        <w:rPr>
          <w:spacing w:val="-4"/>
          <w:sz w:val="17"/>
        </w:rPr>
        <w:t xml:space="preserve"> </w:t>
      </w:r>
      <w:r>
        <w:rPr>
          <w:sz w:val="17"/>
        </w:rPr>
        <w:t>ou</w:t>
      </w:r>
      <w:r>
        <w:rPr>
          <w:spacing w:val="-4"/>
          <w:sz w:val="17"/>
        </w:rPr>
        <w:t xml:space="preserve"> </w:t>
      </w:r>
      <w:r>
        <w:rPr>
          <w:sz w:val="17"/>
        </w:rPr>
        <w:t>incorreções,</w:t>
      </w:r>
      <w:r>
        <w:rPr>
          <w:spacing w:val="1"/>
          <w:sz w:val="17"/>
        </w:rPr>
        <w:t xml:space="preserve"> </w:t>
      </w:r>
      <w:r>
        <w:rPr>
          <w:sz w:val="17"/>
        </w:rPr>
        <w:t>no</w:t>
      </w:r>
      <w:r>
        <w:rPr>
          <w:spacing w:val="-2"/>
          <w:sz w:val="17"/>
        </w:rPr>
        <w:t xml:space="preserve"> </w:t>
      </w:r>
      <w:r>
        <w:rPr>
          <w:sz w:val="17"/>
        </w:rPr>
        <w:t>prazo</w:t>
      </w:r>
      <w:r>
        <w:rPr>
          <w:spacing w:val="-1"/>
          <w:sz w:val="17"/>
        </w:rPr>
        <w:t xml:space="preserve"> </w:t>
      </w:r>
      <w:r>
        <w:rPr>
          <w:sz w:val="17"/>
        </w:rPr>
        <w:t>máximo</w:t>
      </w:r>
      <w:r>
        <w:rPr>
          <w:spacing w:val="-2"/>
          <w:sz w:val="17"/>
        </w:rPr>
        <w:t xml:space="preserve"> </w:t>
      </w:r>
      <w:r>
        <w:rPr>
          <w:sz w:val="17"/>
        </w:rPr>
        <w:t>de</w:t>
      </w:r>
      <w:r>
        <w:rPr>
          <w:spacing w:val="-1"/>
          <w:sz w:val="17"/>
        </w:rPr>
        <w:t xml:space="preserve"> </w:t>
      </w:r>
      <w:r>
        <w:rPr>
          <w:sz w:val="17"/>
        </w:rPr>
        <w:t>05</w:t>
      </w:r>
      <w:r>
        <w:rPr>
          <w:spacing w:val="-2"/>
          <w:sz w:val="17"/>
        </w:rPr>
        <w:t xml:space="preserve"> </w:t>
      </w:r>
      <w:r>
        <w:rPr>
          <w:sz w:val="17"/>
        </w:rPr>
        <w:t>(cinco)</w:t>
      </w:r>
      <w:r>
        <w:rPr>
          <w:spacing w:val="-1"/>
          <w:sz w:val="17"/>
        </w:rPr>
        <w:t xml:space="preserve"> </w:t>
      </w:r>
      <w:r>
        <w:rPr>
          <w:sz w:val="17"/>
        </w:rPr>
        <w:t>dias</w:t>
      </w:r>
      <w:r>
        <w:rPr>
          <w:spacing w:val="-1"/>
          <w:sz w:val="17"/>
        </w:rPr>
        <w:t xml:space="preserve"> </w:t>
      </w:r>
      <w:r>
        <w:rPr>
          <w:sz w:val="17"/>
        </w:rPr>
        <w:t>a</w:t>
      </w:r>
      <w:r>
        <w:rPr>
          <w:spacing w:val="-2"/>
          <w:sz w:val="17"/>
        </w:rPr>
        <w:t xml:space="preserve"> </w:t>
      </w:r>
      <w:r>
        <w:rPr>
          <w:sz w:val="17"/>
        </w:rPr>
        <w:t>contar</w:t>
      </w:r>
      <w:r>
        <w:rPr>
          <w:spacing w:val="-1"/>
          <w:sz w:val="17"/>
        </w:rPr>
        <w:t xml:space="preserve"> </w:t>
      </w:r>
      <w:r>
        <w:rPr>
          <w:sz w:val="17"/>
        </w:rPr>
        <w:t>da</w:t>
      </w:r>
      <w:r>
        <w:rPr>
          <w:spacing w:val="-2"/>
          <w:sz w:val="17"/>
        </w:rPr>
        <w:t xml:space="preserve"> </w:t>
      </w:r>
      <w:r>
        <w:rPr>
          <w:sz w:val="17"/>
        </w:rPr>
        <w:t>notificação</w:t>
      </w:r>
      <w:r>
        <w:rPr>
          <w:spacing w:val="-1"/>
          <w:sz w:val="17"/>
        </w:rPr>
        <w:t xml:space="preserve"> </w:t>
      </w:r>
      <w:r>
        <w:rPr>
          <w:sz w:val="17"/>
        </w:rPr>
        <w:t>para</w:t>
      </w:r>
      <w:r>
        <w:rPr>
          <w:spacing w:val="-2"/>
          <w:sz w:val="17"/>
        </w:rPr>
        <w:t xml:space="preserve"> </w:t>
      </w:r>
      <w:r>
        <w:rPr>
          <w:sz w:val="17"/>
        </w:rPr>
        <w:t>tal;</w:t>
      </w:r>
    </w:p>
    <w:p>
      <w:pPr>
        <w:pStyle w:val="8"/>
        <w:numPr>
          <w:ilvl w:val="2"/>
          <w:numId w:val="21"/>
        </w:numPr>
        <w:tabs>
          <w:tab w:val="left" w:pos="638"/>
        </w:tabs>
        <w:spacing w:before="85" w:after="0" w:line="240" w:lineRule="auto"/>
        <w:ind w:left="188" w:right="295" w:firstLine="0"/>
        <w:jc w:val="left"/>
        <w:rPr>
          <w:sz w:val="17"/>
        </w:rPr>
      </w:pPr>
      <w:r>
        <w:rPr>
          <w:sz w:val="17"/>
        </w:rPr>
        <w:t>Responsabilizar-se</w:t>
      </w:r>
      <w:r>
        <w:rPr>
          <w:spacing w:val="19"/>
          <w:sz w:val="17"/>
        </w:rPr>
        <w:t xml:space="preserve"> </w:t>
      </w:r>
      <w:r>
        <w:rPr>
          <w:sz w:val="17"/>
        </w:rPr>
        <w:t>pelos</w:t>
      </w:r>
      <w:r>
        <w:rPr>
          <w:spacing w:val="20"/>
          <w:sz w:val="17"/>
        </w:rPr>
        <w:t xml:space="preserve"> </w:t>
      </w:r>
      <w:r>
        <w:rPr>
          <w:sz w:val="17"/>
        </w:rPr>
        <w:t>encargos</w:t>
      </w:r>
      <w:r>
        <w:rPr>
          <w:spacing w:val="20"/>
          <w:sz w:val="17"/>
        </w:rPr>
        <w:t xml:space="preserve"> </w:t>
      </w:r>
      <w:r>
        <w:rPr>
          <w:sz w:val="17"/>
        </w:rPr>
        <w:t>trabalhistas,</w:t>
      </w:r>
      <w:r>
        <w:rPr>
          <w:spacing w:val="20"/>
          <w:sz w:val="17"/>
        </w:rPr>
        <w:t xml:space="preserve"> </w:t>
      </w:r>
      <w:r>
        <w:rPr>
          <w:sz w:val="17"/>
        </w:rPr>
        <w:t>previdenciários</w:t>
      </w:r>
      <w:r>
        <w:rPr>
          <w:spacing w:val="21"/>
          <w:sz w:val="17"/>
        </w:rPr>
        <w:t xml:space="preserve"> </w:t>
      </w:r>
      <w:r>
        <w:rPr>
          <w:sz w:val="17"/>
        </w:rPr>
        <w:t>e</w:t>
      </w:r>
      <w:r>
        <w:rPr>
          <w:spacing w:val="19"/>
          <w:sz w:val="17"/>
        </w:rPr>
        <w:t xml:space="preserve"> </w:t>
      </w:r>
      <w:r>
        <w:rPr>
          <w:sz w:val="17"/>
        </w:rPr>
        <w:t>comerciais,</w:t>
      </w:r>
      <w:r>
        <w:rPr>
          <w:spacing w:val="19"/>
          <w:sz w:val="17"/>
        </w:rPr>
        <w:t xml:space="preserve"> </w:t>
      </w:r>
      <w:r>
        <w:rPr>
          <w:sz w:val="17"/>
        </w:rPr>
        <w:t>bem</w:t>
      </w:r>
      <w:r>
        <w:rPr>
          <w:spacing w:val="20"/>
          <w:sz w:val="17"/>
        </w:rPr>
        <w:t xml:space="preserve"> </w:t>
      </w:r>
      <w:r>
        <w:rPr>
          <w:sz w:val="17"/>
        </w:rPr>
        <w:t>como</w:t>
      </w:r>
      <w:r>
        <w:rPr>
          <w:spacing w:val="19"/>
          <w:sz w:val="17"/>
        </w:rPr>
        <w:t xml:space="preserve"> </w:t>
      </w:r>
      <w:r>
        <w:rPr>
          <w:sz w:val="17"/>
        </w:rPr>
        <w:t>pelos</w:t>
      </w:r>
      <w:r>
        <w:rPr>
          <w:spacing w:val="20"/>
          <w:sz w:val="17"/>
        </w:rPr>
        <w:t xml:space="preserve"> </w:t>
      </w:r>
      <w:r>
        <w:rPr>
          <w:sz w:val="17"/>
        </w:rPr>
        <w:t>custos</w:t>
      </w:r>
      <w:r>
        <w:rPr>
          <w:spacing w:val="19"/>
          <w:sz w:val="17"/>
        </w:rPr>
        <w:t xml:space="preserve"> </w:t>
      </w:r>
      <w:r>
        <w:rPr>
          <w:sz w:val="17"/>
        </w:rPr>
        <w:t>de</w:t>
      </w:r>
      <w:r>
        <w:rPr>
          <w:spacing w:val="20"/>
          <w:sz w:val="17"/>
        </w:rPr>
        <w:t xml:space="preserve"> </w:t>
      </w:r>
      <w:r>
        <w:rPr>
          <w:sz w:val="17"/>
        </w:rPr>
        <w:t>frete</w:t>
      </w:r>
      <w:r>
        <w:rPr>
          <w:spacing w:val="20"/>
          <w:sz w:val="17"/>
        </w:rPr>
        <w:t xml:space="preserve"> </w:t>
      </w:r>
      <w:r>
        <w:rPr>
          <w:sz w:val="17"/>
        </w:rPr>
        <w:t>e</w:t>
      </w:r>
      <w:r>
        <w:rPr>
          <w:spacing w:val="19"/>
          <w:sz w:val="17"/>
        </w:rPr>
        <w:t xml:space="preserve"> </w:t>
      </w:r>
      <w:r>
        <w:rPr>
          <w:sz w:val="17"/>
        </w:rPr>
        <w:t>de</w:t>
      </w:r>
      <w:r>
        <w:rPr>
          <w:spacing w:val="20"/>
          <w:sz w:val="17"/>
        </w:rPr>
        <w:t xml:space="preserve"> </w:t>
      </w:r>
      <w:r>
        <w:rPr>
          <w:sz w:val="17"/>
        </w:rPr>
        <w:t>tributos,</w:t>
      </w:r>
      <w:r>
        <w:rPr>
          <w:spacing w:val="19"/>
          <w:sz w:val="17"/>
        </w:rPr>
        <w:t xml:space="preserve"> </w:t>
      </w:r>
      <w:r>
        <w:rPr>
          <w:sz w:val="17"/>
        </w:rPr>
        <w:t>resultantes</w:t>
      </w:r>
      <w:r>
        <w:rPr>
          <w:spacing w:val="20"/>
          <w:sz w:val="17"/>
        </w:rPr>
        <w:t xml:space="preserve"> </w:t>
      </w:r>
      <w:r>
        <w:rPr>
          <w:sz w:val="17"/>
        </w:rPr>
        <w:t>da</w:t>
      </w:r>
      <w:r>
        <w:rPr>
          <w:spacing w:val="1"/>
          <w:sz w:val="17"/>
        </w:rPr>
        <w:t xml:space="preserve"> </w:t>
      </w:r>
      <w:r>
        <w:rPr>
          <w:sz w:val="17"/>
        </w:rPr>
        <w:t>execução</w:t>
      </w:r>
      <w:r>
        <w:rPr>
          <w:spacing w:val="-2"/>
          <w:sz w:val="17"/>
        </w:rPr>
        <w:t xml:space="preserve"> </w:t>
      </w:r>
      <w:r>
        <w:rPr>
          <w:sz w:val="17"/>
        </w:rPr>
        <w:t>do</w:t>
      </w:r>
      <w:r>
        <w:rPr>
          <w:spacing w:val="-1"/>
          <w:sz w:val="17"/>
        </w:rPr>
        <w:t xml:space="preserve"> </w:t>
      </w:r>
      <w:r>
        <w:rPr>
          <w:sz w:val="17"/>
        </w:rPr>
        <w:t>contrato;</w:t>
      </w:r>
    </w:p>
    <w:p>
      <w:pPr>
        <w:pStyle w:val="8"/>
        <w:numPr>
          <w:ilvl w:val="2"/>
          <w:numId w:val="21"/>
        </w:numPr>
        <w:tabs>
          <w:tab w:val="left" w:pos="612"/>
        </w:tabs>
        <w:spacing w:before="85" w:after="0" w:line="240" w:lineRule="auto"/>
        <w:ind w:left="188" w:right="294" w:firstLine="0"/>
        <w:jc w:val="left"/>
        <w:rPr>
          <w:sz w:val="17"/>
        </w:rPr>
      </w:pPr>
      <w:r>
        <w:rPr>
          <w:sz w:val="17"/>
        </w:rPr>
        <w:t>Responder</w:t>
      </w:r>
      <w:r>
        <w:rPr>
          <w:spacing w:val="-3"/>
          <w:sz w:val="17"/>
        </w:rPr>
        <w:t xml:space="preserve"> </w:t>
      </w:r>
      <w:r>
        <w:rPr>
          <w:sz w:val="17"/>
        </w:rPr>
        <w:t>integralmente</w:t>
      </w:r>
      <w:r>
        <w:rPr>
          <w:spacing w:val="-3"/>
          <w:sz w:val="17"/>
        </w:rPr>
        <w:t xml:space="preserve"> </w:t>
      </w:r>
      <w:r>
        <w:rPr>
          <w:sz w:val="17"/>
        </w:rPr>
        <w:t>por</w:t>
      </w:r>
      <w:r>
        <w:rPr>
          <w:spacing w:val="-2"/>
          <w:sz w:val="17"/>
        </w:rPr>
        <w:t xml:space="preserve"> </w:t>
      </w:r>
      <w:r>
        <w:rPr>
          <w:sz w:val="17"/>
        </w:rPr>
        <w:t>perdas</w:t>
      </w:r>
      <w:r>
        <w:rPr>
          <w:spacing w:val="-3"/>
          <w:sz w:val="17"/>
        </w:rPr>
        <w:t xml:space="preserve"> </w:t>
      </w:r>
      <w:r>
        <w:rPr>
          <w:sz w:val="17"/>
        </w:rPr>
        <w:t>e</w:t>
      </w:r>
      <w:r>
        <w:rPr>
          <w:spacing w:val="-2"/>
          <w:sz w:val="17"/>
        </w:rPr>
        <w:t xml:space="preserve"> </w:t>
      </w:r>
      <w:r>
        <w:rPr>
          <w:sz w:val="17"/>
        </w:rPr>
        <w:t>danos</w:t>
      </w:r>
      <w:r>
        <w:rPr>
          <w:spacing w:val="-3"/>
          <w:sz w:val="17"/>
        </w:rPr>
        <w:t xml:space="preserve"> </w:t>
      </w:r>
      <w:r>
        <w:rPr>
          <w:sz w:val="17"/>
        </w:rPr>
        <w:t>que</w:t>
      </w:r>
      <w:r>
        <w:rPr>
          <w:spacing w:val="-2"/>
          <w:sz w:val="17"/>
        </w:rPr>
        <w:t xml:space="preserve"> </w:t>
      </w:r>
      <w:r>
        <w:rPr>
          <w:sz w:val="17"/>
        </w:rPr>
        <w:t>vier</w:t>
      </w:r>
      <w:r>
        <w:rPr>
          <w:spacing w:val="-3"/>
          <w:sz w:val="17"/>
        </w:rPr>
        <w:t xml:space="preserve"> </w:t>
      </w:r>
      <w:r>
        <w:rPr>
          <w:sz w:val="17"/>
        </w:rPr>
        <w:t>a</w:t>
      </w:r>
      <w:r>
        <w:rPr>
          <w:spacing w:val="-3"/>
          <w:sz w:val="17"/>
        </w:rPr>
        <w:t xml:space="preserve"> </w:t>
      </w:r>
      <w:r>
        <w:rPr>
          <w:sz w:val="17"/>
        </w:rPr>
        <w:t>causar</w:t>
      </w:r>
      <w:r>
        <w:rPr>
          <w:spacing w:val="-3"/>
          <w:sz w:val="17"/>
        </w:rPr>
        <w:t xml:space="preserve"> </w:t>
      </w:r>
      <w:r>
        <w:rPr>
          <w:sz w:val="17"/>
        </w:rPr>
        <w:t>a</w:t>
      </w:r>
      <w:r>
        <w:rPr>
          <w:spacing w:val="-2"/>
          <w:sz w:val="17"/>
        </w:rPr>
        <w:t xml:space="preserve"> </w:t>
      </w:r>
      <w:r>
        <w:rPr>
          <w:sz w:val="17"/>
        </w:rPr>
        <w:t>DPE</w:t>
      </w:r>
      <w:r>
        <w:rPr>
          <w:spacing w:val="-3"/>
          <w:sz w:val="17"/>
        </w:rPr>
        <w:t xml:space="preserve"> </w:t>
      </w:r>
      <w:r>
        <w:rPr>
          <w:sz w:val="17"/>
        </w:rPr>
        <w:t>ou</w:t>
      </w:r>
      <w:r>
        <w:rPr>
          <w:spacing w:val="-2"/>
          <w:sz w:val="17"/>
        </w:rPr>
        <w:t xml:space="preserve"> </w:t>
      </w:r>
      <w:r>
        <w:rPr>
          <w:sz w:val="17"/>
        </w:rPr>
        <w:t>a</w:t>
      </w:r>
      <w:r>
        <w:rPr>
          <w:spacing w:val="-3"/>
          <w:sz w:val="17"/>
        </w:rPr>
        <w:t xml:space="preserve"> </w:t>
      </w:r>
      <w:r>
        <w:rPr>
          <w:sz w:val="17"/>
        </w:rPr>
        <w:t>terceiros</w:t>
      </w:r>
      <w:r>
        <w:rPr>
          <w:spacing w:val="-2"/>
          <w:sz w:val="17"/>
        </w:rPr>
        <w:t xml:space="preserve"> </w:t>
      </w:r>
      <w:r>
        <w:rPr>
          <w:sz w:val="17"/>
        </w:rPr>
        <w:t>em</w:t>
      </w:r>
      <w:r>
        <w:rPr>
          <w:spacing w:val="-3"/>
          <w:sz w:val="17"/>
        </w:rPr>
        <w:t xml:space="preserve"> </w:t>
      </w:r>
      <w:r>
        <w:rPr>
          <w:sz w:val="17"/>
        </w:rPr>
        <w:t>razão</w:t>
      </w:r>
      <w:r>
        <w:rPr>
          <w:spacing w:val="-2"/>
          <w:sz w:val="17"/>
        </w:rPr>
        <w:t xml:space="preserve"> </w:t>
      </w:r>
      <w:r>
        <w:rPr>
          <w:sz w:val="17"/>
        </w:rPr>
        <w:t>de</w:t>
      </w:r>
      <w:r>
        <w:rPr>
          <w:spacing w:val="-3"/>
          <w:sz w:val="17"/>
        </w:rPr>
        <w:t xml:space="preserve"> </w:t>
      </w:r>
      <w:r>
        <w:rPr>
          <w:sz w:val="17"/>
        </w:rPr>
        <w:t>ação</w:t>
      </w:r>
      <w:r>
        <w:rPr>
          <w:spacing w:val="-3"/>
          <w:sz w:val="17"/>
        </w:rPr>
        <w:t xml:space="preserve"> </w:t>
      </w:r>
      <w:r>
        <w:rPr>
          <w:sz w:val="17"/>
        </w:rPr>
        <w:t>ou</w:t>
      </w:r>
      <w:r>
        <w:rPr>
          <w:spacing w:val="-3"/>
          <w:sz w:val="17"/>
        </w:rPr>
        <w:t xml:space="preserve"> </w:t>
      </w:r>
      <w:r>
        <w:rPr>
          <w:sz w:val="17"/>
        </w:rPr>
        <w:t>omissão</w:t>
      </w:r>
      <w:r>
        <w:rPr>
          <w:spacing w:val="-2"/>
          <w:sz w:val="17"/>
        </w:rPr>
        <w:t xml:space="preserve"> </w:t>
      </w:r>
      <w:r>
        <w:rPr>
          <w:sz w:val="17"/>
        </w:rPr>
        <w:t>dolosa</w:t>
      </w:r>
      <w:r>
        <w:rPr>
          <w:spacing w:val="-3"/>
          <w:sz w:val="17"/>
        </w:rPr>
        <w:t xml:space="preserve"> </w:t>
      </w:r>
      <w:r>
        <w:rPr>
          <w:sz w:val="17"/>
        </w:rPr>
        <w:t>ou</w:t>
      </w:r>
      <w:r>
        <w:rPr>
          <w:spacing w:val="-2"/>
          <w:sz w:val="17"/>
        </w:rPr>
        <w:t xml:space="preserve"> </w:t>
      </w:r>
      <w:r>
        <w:rPr>
          <w:sz w:val="17"/>
        </w:rPr>
        <w:t>culposa,</w:t>
      </w:r>
      <w:r>
        <w:rPr>
          <w:spacing w:val="-3"/>
          <w:sz w:val="17"/>
        </w:rPr>
        <w:t xml:space="preserve"> </w:t>
      </w:r>
      <w:r>
        <w:rPr>
          <w:sz w:val="17"/>
        </w:rPr>
        <w:t>sua</w:t>
      </w:r>
      <w:r>
        <w:rPr>
          <w:spacing w:val="-2"/>
          <w:sz w:val="17"/>
        </w:rPr>
        <w:t xml:space="preserve"> </w:t>
      </w:r>
      <w:r>
        <w:rPr>
          <w:sz w:val="17"/>
        </w:rPr>
        <w:t>ou</w:t>
      </w:r>
      <w:r>
        <w:rPr>
          <w:spacing w:val="-3"/>
          <w:sz w:val="17"/>
        </w:rPr>
        <w:t xml:space="preserve"> </w:t>
      </w:r>
      <w:r>
        <w:rPr>
          <w:sz w:val="17"/>
        </w:rPr>
        <w:t>dos</w:t>
      </w:r>
      <w:r>
        <w:rPr>
          <w:spacing w:val="1"/>
          <w:sz w:val="17"/>
        </w:rPr>
        <w:t xml:space="preserve"> </w:t>
      </w:r>
      <w:r>
        <w:rPr>
          <w:sz w:val="17"/>
        </w:rPr>
        <w:t>seus</w:t>
      </w:r>
      <w:r>
        <w:rPr>
          <w:spacing w:val="-3"/>
          <w:sz w:val="17"/>
        </w:rPr>
        <w:t xml:space="preserve"> </w:t>
      </w:r>
      <w:r>
        <w:rPr>
          <w:sz w:val="17"/>
        </w:rPr>
        <w:t>prepostos,</w:t>
      </w:r>
      <w:r>
        <w:rPr>
          <w:spacing w:val="-3"/>
          <w:sz w:val="17"/>
        </w:rPr>
        <w:t xml:space="preserve"> </w:t>
      </w:r>
      <w:r>
        <w:rPr>
          <w:sz w:val="17"/>
        </w:rPr>
        <w:t>se</w:t>
      </w:r>
      <w:r>
        <w:rPr>
          <w:spacing w:val="-2"/>
          <w:sz w:val="17"/>
        </w:rPr>
        <w:t xml:space="preserve"> </w:t>
      </w:r>
      <w:r>
        <w:rPr>
          <w:sz w:val="17"/>
        </w:rPr>
        <w:t>for</w:t>
      </w:r>
      <w:r>
        <w:rPr>
          <w:spacing w:val="-3"/>
          <w:sz w:val="17"/>
        </w:rPr>
        <w:t xml:space="preserve"> </w:t>
      </w:r>
      <w:r>
        <w:rPr>
          <w:sz w:val="17"/>
        </w:rPr>
        <w:t>o</w:t>
      </w:r>
      <w:r>
        <w:rPr>
          <w:spacing w:val="-3"/>
          <w:sz w:val="17"/>
        </w:rPr>
        <w:t xml:space="preserve"> </w:t>
      </w:r>
      <w:r>
        <w:rPr>
          <w:sz w:val="17"/>
        </w:rPr>
        <w:t>caso,</w:t>
      </w:r>
      <w:r>
        <w:rPr>
          <w:spacing w:val="-2"/>
          <w:sz w:val="17"/>
        </w:rPr>
        <w:t xml:space="preserve"> </w:t>
      </w:r>
      <w:r>
        <w:rPr>
          <w:sz w:val="17"/>
        </w:rPr>
        <w:t>independentemente</w:t>
      </w:r>
      <w:r>
        <w:rPr>
          <w:spacing w:val="-3"/>
          <w:sz w:val="17"/>
        </w:rPr>
        <w:t xml:space="preserve"> </w:t>
      </w:r>
      <w:r>
        <w:rPr>
          <w:sz w:val="17"/>
        </w:rPr>
        <w:t>de</w:t>
      </w:r>
      <w:r>
        <w:rPr>
          <w:spacing w:val="-3"/>
          <w:sz w:val="17"/>
        </w:rPr>
        <w:t xml:space="preserve"> </w:t>
      </w:r>
      <w:r>
        <w:rPr>
          <w:sz w:val="17"/>
        </w:rPr>
        <w:t>outras</w:t>
      </w:r>
      <w:r>
        <w:rPr>
          <w:spacing w:val="-2"/>
          <w:sz w:val="17"/>
        </w:rPr>
        <w:t xml:space="preserve"> </w:t>
      </w:r>
      <w:r>
        <w:rPr>
          <w:sz w:val="17"/>
        </w:rPr>
        <w:t>cominações</w:t>
      </w:r>
      <w:r>
        <w:rPr>
          <w:spacing w:val="-3"/>
          <w:sz w:val="17"/>
        </w:rPr>
        <w:t xml:space="preserve"> </w:t>
      </w:r>
      <w:r>
        <w:rPr>
          <w:sz w:val="17"/>
        </w:rPr>
        <w:t>contratuais</w:t>
      </w:r>
      <w:r>
        <w:rPr>
          <w:spacing w:val="-3"/>
          <w:sz w:val="17"/>
        </w:rPr>
        <w:t xml:space="preserve"> </w:t>
      </w:r>
      <w:r>
        <w:rPr>
          <w:sz w:val="17"/>
        </w:rPr>
        <w:t>ou</w:t>
      </w:r>
      <w:r>
        <w:rPr>
          <w:spacing w:val="-2"/>
          <w:sz w:val="17"/>
        </w:rPr>
        <w:t xml:space="preserve"> </w:t>
      </w:r>
      <w:r>
        <w:rPr>
          <w:sz w:val="17"/>
        </w:rPr>
        <w:t>legais</w:t>
      </w:r>
      <w:r>
        <w:rPr>
          <w:spacing w:val="-3"/>
          <w:sz w:val="17"/>
        </w:rPr>
        <w:t xml:space="preserve"> </w:t>
      </w:r>
      <w:r>
        <w:rPr>
          <w:sz w:val="17"/>
        </w:rPr>
        <w:t>a</w:t>
      </w:r>
      <w:r>
        <w:rPr>
          <w:spacing w:val="-3"/>
          <w:sz w:val="17"/>
        </w:rPr>
        <w:t xml:space="preserve"> </w:t>
      </w:r>
      <w:r>
        <w:rPr>
          <w:sz w:val="17"/>
        </w:rPr>
        <w:t>que</w:t>
      </w:r>
      <w:r>
        <w:rPr>
          <w:spacing w:val="-2"/>
          <w:sz w:val="17"/>
        </w:rPr>
        <w:t xml:space="preserve"> </w:t>
      </w:r>
      <w:r>
        <w:rPr>
          <w:sz w:val="17"/>
        </w:rPr>
        <w:t>estiver</w:t>
      </w:r>
      <w:r>
        <w:rPr>
          <w:spacing w:val="-3"/>
          <w:sz w:val="17"/>
        </w:rPr>
        <w:t xml:space="preserve"> </w:t>
      </w:r>
      <w:r>
        <w:rPr>
          <w:sz w:val="17"/>
        </w:rPr>
        <w:t>sujeita;</w:t>
      </w:r>
    </w:p>
    <w:p>
      <w:pPr>
        <w:spacing w:after="0" w:line="240" w:lineRule="auto"/>
        <w:jc w:val="left"/>
        <w:rPr>
          <w:sz w:val="17"/>
        </w:rPr>
        <w:sectPr>
          <w:pgSz w:w="11920" w:h="16840"/>
          <w:pgMar w:top="620" w:right="600" w:bottom="200" w:left="700" w:header="2" w:footer="18" w:gutter="0"/>
          <w:cols w:space="720" w:num="1"/>
        </w:sectPr>
      </w:pPr>
    </w:p>
    <w:p>
      <w:pPr>
        <w:pStyle w:val="8"/>
        <w:numPr>
          <w:ilvl w:val="2"/>
          <w:numId w:val="21"/>
        </w:numPr>
        <w:tabs>
          <w:tab w:val="left" w:pos="619"/>
        </w:tabs>
        <w:spacing w:before="81" w:after="0" w:line="240" w:lineRule="auto"/>
        <w:ind w:left="188" w:right="298" w:firstLine="0"/>
        <w:jc w:val="left"/>
        <w:rPr>
          <w:sz w:val="17"/>
        </w:rPr>
      </w:pPr>
      <w:r>
        <w:rPr>
          <w:sz w:val="17"/>
        </w:rPr>
        <w:t>Retirar</w:t>
      </w:r>
      <w:r>
        <w:rPr>
          <w:spacing w:val="2"/>
          <w:sz w:val="17"/>
        </w:rPr>
        <w:t xml:space="preserve"> </w:t>
      </w:r>
      <w:r>
        <w:rPr>
          <w:sz w:val="17"/>
        </w:rPr>
        <w:t>a</w:t>
      </w:r>
      <w:r>
        <w:rPr>
          <w:spacing w:val="1"/>
          <w:sz w:val="17"/>
        </w:rPr>
        <w:t xml:space="preserve"> </w:t>
      </w:r>
      <w:r>
        <w:rPr>
          <w:sz w:val="17"/>
        </w:rPr>
        <w:t>Nota</w:t>
      </w:r>
      <w:r>
        <w:rPr>
          <w:spacing w:val="1"/>
          <w:sz w:val="17"/>
        </w:rPr>
        <w:t xml:space="preserve"> </w:t>
      </w:r>
      <w:r>
        <w:rPr>
          <w:sz w:val="17"/>
        </w:rPr>
        <w:t>de</w:t>
      </w:r>
      <w:r>
        <w:rPr>
          <w:spacing w:val="2"/>
          <w:sz w:val="17"/>
        </w:rPr>
        <w:t xml:space="preserve"> </w:t>
      </w:r>
      <w:r>
        <w:rPr>
          <w:sz w:val="17"/>
        </w:rPr>
        <w:t>Empenho</w:t>
      </w:r>
      <w:r>
        <w:rPr>
          <w:spacing w:val="1"/>
          <w:sz w:val="17"/>
        </w:rPr>
        <w:t xml:space="preserve"> </w:t>
      </w:r>
      <w:r>
        <w:rPr>
          <w:sz w:val="17"/>
        </w:rPr>
        <w:t>e</w:t>
      </w:r>
      <w:r>
        <w:rPr>
          <w:spacing w:val="1"/>
          <w:sz w:val="17"/>
        </w:rPr>
        <w:t xml:space="preserve"> </w:t>
      </w:r>
      <w:r>
        <w:rPr>
          <w:sz w:val="17"/>
        </w:rPr>
        <w:t>assinar</w:t>
      </w:r>
      <w:r>
        <w:rPr>
          <w:spacing w:val="2"/>
          <w:sz w:val="17"/>
        </w:rPr>
        <w:t xml:space="preserve"> </w:t>
      </w:r>
      <w:r>
        <w:rPr>
          <w:sz w:val="17"/>
        </w:rPr>
        <w:t>Termo</w:t>
      </w:r>
      <w:r>
        <w:rPr>
          <w:spacing w:val="1"/>
          <w:sz w:val="17"/>
        </w:rPr>
        <w:t xml:space="preserve"> </w:t>
      </w:r>
      <w:r>
        <w:rPr>
          <w:sz w:val="17"/>
        </w:rPr>
        <w:t>Contratual</w:t>
      </w:r>
      <w:r>
        <w:rPr>
          <w:spacing w:val="1"/>
          <w:sz w:val="17"/>
        </w:rPr>
        <w:t xml:space="preserve"> </w:t>
      </w:r>
      <w:r>
        <w:rPr>
          <w:sz w:val="17"/>
        </w:rPr>
        <w:t>ou</w:t>
      </w:r>
      <w:r>
        <w:rPr>
          <w:spacing w:val="2"/>
          <w:sz w:val="17"/>
        </w:rPr>
        <w:t xml:space="preserve"> </w:t>
      </w:r>
      <w:r>
        <w:rPr>
          <w:sz w:val="17"/>
        </w:rPr>
        <w:t>instrumento</w:t>
      </w:r>
      <w:r>
        <w:rPr>
          <w:spacing w:val="1"/>
          <w:sz w:val="17"/>
        </w:rPr>
        <w:t xml:space="preserve"> </w:t>
      </w:r>
      <w:r>
        <w:rPr>
          <w:sz w:val="17"/>
        </w:rPr>
        <w:t>equivalente</w:t>
      </w:r>
      <w:r>
        <w:rPr>
          <w:spacing w:val="2"/>
          <w:sz w:val="17"/>
        </w:rPr>
        <w:t xml:space="preserve"> </w:t>
      </w:r>
      <w:r>
        <w:rPr>
          <w:sz w:val="17"/>
        </w:rPr>
        <w:t>junto</w:t>
      </w:r>
      <w:r>
        <w:rPr>
          <w:spacing w:val="1"/>
          <w:sz w:val="17"/>
        </w:rPr>
        <w:t xml:space="preserve"> </w:t>
      </w:r>
      <w:r>
        <w:rPr>
          <w:sz w:val="17"/>
        </w:rPr>
        <w:t>ao</w:t>
      </w:r>
      <w:r>
        <w:rPr>
          <w:spacing w:val="1"/>
          <w:sz w:val="17"/>
        </w:rPr>
        <w:t xml:space="preserve"> </w:t>
      </w:r>
      <w:r>
        <w:rPr>
          <w:sz w:val="17"/>
        </w:rPr>
        <w:t>Contratante</w:t>
      </w:r>
      <w:r>
        <w:rPr>
          <w:spacing w:val="1"/>
          <w:sz w:val="17"/>
        </w:rPr>
        <w:t xml:space="preserve"> </w:t>
      </w:r>
      <w:r>
        <w:rPr>
          <w:sz w:val="17"/>
        </w:rPr>
        <w:t>no</w:t>
      </w:r>
      <w:r>
        <w:rPr>
          <w:spacing w:val="1"/>
          <w:sz w:val="17"/>
        </w:rPr>
        <w:t xml:space="preserve"> </w:t>
      </w:r>
      <w:r>
        <w:rPr>
          <w:sz w:val="17"/>
        </w:rPr>
        <w:t>prazo</w:t>
      </w:r>
      <w:r>
        <w:rPr>
          <w:spacing w:val="2"/>
          <w:sz w:val="17"/>
        </w:rPr>
        <w:t xml:space="preserve"> </w:t>
      </w:r>
      <w:r>
        <w:rPr>
          <w:sz w:val="17"/>
        </w:rPr>
        <w:t>de</w:t>
      </w:r>
      <w:r>
        <w:rPr>
          <w:spacing w:val="1"/>
          <w:sz w:val="17"/>
        </w:rPr>
        <w:t xml:space="preserve"> </w:t>
      </w:r>
      <w:r>
        <w:rPr>
          <w:sz w:val="17"/>
        </w:rPr>
        <w:t>até</w:t>
      </w:r>
      <w:r>
        <w:rPr>
          <w:spacing w:val="1"/>
          <w:sz w:val="17"/>
        </w:rPr>
        <w:t xml:space="preserve"> </w:t>
      </w:r>
      <w:r>
        <w:rPr>
          <w:sz w:val="17"/>
        </w:rPr>
        <w:t>05</w:t>
      </w:r>
      <w:r>
        <w:rPr>
          <w:spacing w:val="1"/>
          <w:sz w:val="17"/>
        </w:rPr>
        <w:t xml:space="preserve"> </w:t>
      </w:r>
      <w:r>
        <w:rPr>
          <w:sz w:val="17"/>
        </w:rPr>
        <w:t>(cinco)</w:t>
      </w:r>
      <w:r>
        <w:rPr>
          <w:spacing w:val="2"/>
          <w:sz w:val="17"/>
        </w:rPr>
        <w:t xml:space="preserve"> </w:t>
      </w:r>
      <w:r>
        <w:rPr>
          <w:sz w:val="17"/>
        </w:rPr>
        <w:t>dias</w:t>
      </w:r>
      <w:r>
        <w:rPr>
          <w:spacing w:val="2"/>
          <w:sz w:val="17"/>
        </w:rPr>
        <w:t xml:space="preserve"> </w:t>
      </w:r>
      <w:r>
        <w:rPr>
          <w:sz w:val="17"/>
        </w:rPr>
        <w:t>úteis,</w:t>
      </w:r>
      <w:r>
        <w:rPr>
          <w:spacing w:val="1"/>
          <w:sz w:val="17"/>
        </w:rPr>
        <w:t xml:space="preserve"> </w:t>
      </w:r>
      <w:r>
        <w:rPr>
          <w:sz w:val="17"/>
        </w:rPr>
        <w:t>contados</w:t>
      </w:r>
      <w:r>
        <w:rPr>
          <w:spacing w:val="-2"/>
          <w:sz w:val="17"/>
        </w:rPr>
        <w:t xml:space="preserve"> </w:t>
      </w:r>
      <w:r>
        <w:rPr>
          <w:sz w:val="17"/>
        </w:rPr>
        <w:t>da</w:t>
      </w:r>
      <w:r>
        <w:rPr>
          <w:spacing w:val="-1"/>
          <w:sz w:val="17"/>
        </w:rPr>
        <w:t xml:space="preserve"> </w:t>
      </w:r>
      <w:r>
        <w:rPr>
          <w:sz w:val="17"/>
        </w:rPr>
        <w:t>ciência</w:t>
      </w:r>
      <w:r>
        <w:rPr>
          <w:spacing w:val="-1"/>
          <w:sz w:val="17"/>
        </w:rPr>
        <w:t xml:space="preserve"> </w:t>
      </w:r>
      <w:r>
        <w:rPr>
          <w:sz w:val="17"/>
        </w:rPr>
        <w:t>da</w:t>
      </w:r>
      <w:r>
        <w:rPr>
          <w:spacing w:val="-2"/>
          <w:sz w:val="17"/>
        </w:rPr>
        <w:t xml:space="preserve"> </w:t>
      </w:r>
      <w:r>
        <w:rPr>
          <w:sz w:val="17"/>
        </w:rPr>
        <w:t>convocação;</w:t>
      </w:r>
    </w:p>
    <w:p>
      <w:pPr>
        <w:pStyle w:val="8"/>
        <w:numPr>
          <w:ilvl w:val="2"/>
          <w:numId w:val="21"/>
        </w:numPr>
        <w:tabs>
          <w:tab w:val="left" w:pos="719"/>
        </w:tabs>
        <w:spacing w:before="85" w:after="0" w:line="240" w:lineRule="auto"/>
        <w:ind w:left="188" w:right="287" w:firstLine="0"/>
        <w:jc w:val="left"/>
        <w:rPr>
          <w:sz w:val="17"/>
        </w:rPr>
      </w:pPr>
      <w:r>
        <w:rPr>
          <w:sz w:val="17"/>
        </w:rPr>
        <w:t>Indicar</w:t>
      </w:r>
      <w:r>
        <w:rPr>
          <w:spacing w:val="19"/>
          <w:sz w:val="17"/>
        </w:rPr>
        <w:t xml:space="preserve"> </w:t>
      </w:r>
      <w:r>
        <w:rPr>
          <w:sz w:val="17"/>
        </w:rPr>
        <w:t>um</w:t>
      </w:r>
      <w:r>
        <w:rPr>
          <w:spacing w:val="20"/>
          <w:sz w:val="17"/>
        </w:rPr>
        <w:t xml:space="preserve"> </w:t>
      </w:r>
      <w:r>
        <w:rPr>
          <w:sz w:val="17"/>
        </w:rPr>
        <w:t>preposto</w:t>
      </w:r>
      <w:r>
        <w:rPr>
          <w:spacing w:val="20"/>
          <w:sz w:val="17"/>
        </w:rPr>
        <w:t xml:space="preserve"> </w:t>
      </w:r>
      <w:r>
        <w:rPr>
          <w:sz w:val="17"/>
        </w:rPr>
        <w:t>devidamente</w:t>
      </w:r>
      <w:r>
        <w:rPr>
          <w:spacing w:val="20"/>
          <w:sz w:val="17"/>
        </w:rPr>
        <w:t xml:space="preserve"> </w:t>
      </w:r>
      <w:r>
        <w:rPr>
          <w:sz w:val="17"/>
        </w:rPr>
        <w:t>habilitado,</w:t>
      </w:r>
      <w:r>
        <w:rPr>
          <w:spacing w:val="20"/>
          <w:sz w:val="17"/>
        </w:rPr>
        <w:t xml:space="preserve"> </w:t>
      </w:r>
      <w:r>
        <w:rPr>
          <w:sz w:val="17"/>
        </w:rPr>
        <w:t>com</w:t>
      </w:r>
      <w:r>
        <w:rPr>
          <w:spacing w:val="20"/>
          <w:sz w:val="17"/>
        </w:rPr>
        <w:t xml:space="preserve"> </w:t>
      </w:r>
      <w:r>
        <w:rPr>
          <w:sz w:val="17"/>
        </w:rPr>
        <w:t>poderes</w:t>
      </w:r>
      <w:r>
        <w:rPr>
          <w:spacing w:val="20"/>
          <w:sz w:val="17"/>
        </w:rPr>
        <w:t xml:space="preserve"> </w:t>
      </w:r>
      <w:r>
        <w:rPr>
          <w:sz w:val="17"/>
        </w:rPr>
        <w:t>para</w:t>
      </w:r>
      <w:r>
        <w:rPr>
          <w:spacing w:val="20"/>
          <w:sz w:val="17"/>
        </w:rPr>
        <w:t xml:space="preserve"> </w:t>
      </w:r>
      <w:r>
        <w:rPr>
          <w:sz w:val="17"/>
        </w:rPr>
        <w:t>representá-lo</w:t>
      </w:r>
      <w:r>
        <w:rPr>
          <w:spacing w:val="19"/>
          <w:sz w:val="17"/>
        </w:rPr>
        <w:t xml:space="preserve"> </w:t>
      </w:r>
      <w:r>
        <w:rPr>
          <w:sz w:val="17"/>
        </w:rPr>
        <w:t>em</w:t>
      </w:r>
      <w:r>
        <w:rPr>
          <w:spacing w:val="20"/>
          <w:sz w:val="17"/>
        </w:rPr>
        <w:t xml:space="preserve"> </w:t>
      </w:r>
      <w:r>
        <w:rPr>
          <w:sz w:val="17"/>
        </w:rPr>
        <w:t>tudo</w:t>
      </w:r>
      <w:r>
        <w:rPr>
          <w:spacing w:val="20"/>
          <w:sz w:val="17"/>
        </w:rPr>
        <w:t xml:space="preserve"> </w:t>
      </w:r>
      <w:r>
        <w:rPr>
          <w:sz w:val="17"/>
        </w:rPr>
        <w:t>o</w:t>
      </w:r>
      <w:r>
        <w:rPr>
          <w:spacing w:val="20"/>
          <w:sz w:val="17"/>
        </w:rPr>
        <w:t xml:space="preserve"> </w:t>
      </w:r>
      <w:r>
        <w:rPr>
          <w:sz w:val="17"/>
        </w:rPr>
        <w:t>que</w:t>
      </w:r>
      <w:r>
        <w:rPr>
          <w:spacing w:val="20"/>
          <w:sz w:val="17"/>
        </w:rPr>
        <w:t xml:space="preserve"> </w:t>
      </w:r>
      <w:r>
        <w:rPr>
          <w:sz w:val="17"/>
        </w:rPr>
        <w:t>se</w:t>
      </w:r>
      <w:r>
        <w:rPr>
          <w:spacing w:val="20"/>
          <w:sz w:val="17"/>
        </w:rPr>
        <w:t xml:space="preserve"> </w:t>
      </w:r>
      <w:r>
        <w:rPr>
          <w:sz w:val="17"/>
        </w:rPr>
        <w:t>relacionar</w:t>
      </w:r>
      <w:r>
        <w:rPr>
          <w:spacing w:val="20"/>
          <w:sz w:val="17"/>
        </w:rPr>
        <w:t xml:space="preserve"> </w:t>
      </w:r>
      <w:r>
        <w:rPr>
          <w:sz w:val="17"/>
        </w:rPr>
        <w:t>com</w:t>
      </w:r>
      <w:r>
        <w:rPr>
          <w:spacing w:val="20"/>
          <w:sz w:val="17"/>
        </w:rPr>
        <w:t xml:space="preserve"> </w:t>
      </w:r>
      <w:r>
        <w:rPr>
          <w:sz w:val="17"/>
        </w:rPr>
        <w:t>o</w:t>
      </w:r>
      <w:r>
        <w:rPr>
          <w:spacing w:val="19"/>
          <w:sz w:val="17"/>
        </w:rPr>
        <w:t xml:space="preserve"> </w:t>
      </w:r>
      <w:r>
        <w:rPr>
          <w:sz w:val="17"/>
        </w:rPr>
        <w:t>fornecimento</w:t>
      </w:r>
      <w:r>
        <w:rPr>
          <w:spacing w:val="20"/>
          <w:sz w:val="17"/>
        </w:rPr>
        <w:t xml:space="preserve"> </w:t>
      </w:r>
      <w:r>
        <w:rPr>
          <w:sz w:val="17"/>
        </w:rPr>
        <w:t>objeto</w:t>
      </w:r>
      <w:r>
        <w:rPr>
          <w:spacing w:val="20"/>
          <w:sz w:val="17"/>
        </w:rPr>
        <w:t xml:space="preserve"> </w:t>
      </w:r>
      <w:r>
        <w:rPr>
          <w:sz w:val="17"/>
        </w:rPr>
        <w:t>do</w:t>
      </w:r>
      <w:r>
        <w:rPr>
          <w:spacing w:val="-39"/>
          <w:sz w:val="17"/>
        </w:rPr>
        <w:t xml:space="preserve"> </w:t>
      </w:r>
      <w:r>
        <w:rPr>
          <w:sz w:val="17"/>
        </w:rPr>
        <w:t>registro;</w:t>
      </w:r>
    </w:p>
    <w:p>
      <w:pPr>
        <w:pStyle w:val="8"/>
        <w:numPr>
          <w:ilvl w:val="2"/>
          <w:numId w:val="21"/>
        </w:numPr>
        <w:tabs>
          <w:tab w:val="left" w:pos="710"/>
        </w:tabs>
        <w:spacing w:before="85" w:after="0" w:line="240" w:lineRule="auto"/>
        <w:ind w:left="188" w:right="293" w:firstLine="0"/>
        <w:jc w:val="left"/>
        <w:rPr>
          <w:sz w:val="17"/>
        </w:rPr>
      </w:pPr>
      <w:r>
        <w:rPr>
          <w:sz w:val="17"/>
        </w:rPr>
        <w:t>Prestar</w:t>
      </w:r>
      <w:r>
        <w:rPr>
          <w:spacing w:val="12"/>
          <w:sz w:val="17"/>
        </w:rPr>
        <w:t xml:space="preserve"> </w:t>
      </w:r>
      <w:r>
        <w:rPr>
          <w:sz w:val="17"/>
        </w:rPr>
        <w:t>à</w:t>
      </w:r>
      <w:r>
        <w:rPr>
          <w:spacing w:val="13"/>
          <w:sz w:val="17"/>
        </w:rPr>
        <w:t xml:space="preserve"> </w:t>
      </w:r>
      <w:r>
        <w:rPr>
          <w:sz w:val="17"/>
        </w:rPr>
        <w:t>CONTRATANTE</w:t>
      </w:r>
      <w:r>
        <w:rPr>
          <w:spacing w:val="12"/>
          <w:sz w:val="17"/>
        </w:rPr>
        <w:t xml:space="preserve"> </w:t>
      </w:r>
      <w:r>
        <w:rPr>
          <w:sz w:val="17"/>
        </w:rPr>
        <w:t>qualquer</w:t>
      </w:r>
      <w:r>
        <w:rPr>
          <w:spacing w:val="13"/>
          <w:sz w:val="17"/>
        </w:rPr>
        <w:t xml:space="preserve"> </w:t>
      </w:r>
      <w:r>
        <w:rPr>
          <w:sz w:val="17"/>
        </w:rPr>
        <w:t>informação</w:t>
      </w:r>
      <w:r>
        <w:rPr>
          <w:spacing w:val="13"/>
          <w:sz w:val="17"/>
        </w:rPr>
        <w:t xml:space="preserve"> </w:t>
      </w:r>
      <w:r>
        <w:rPr>
          <w:sz w:val="17"/>
        </w:rPr>
        <w:t>sobre</w:t>
      </w:r>
      <w:r>
        <w:rPr>
          <w:spacing w:val="12"/>
          <w:sz w:val="17"/>
        </w:rPr>
        <w:t xml:space="preserve"> </w:t>
      </w:r>
      <w:r>
        <w:rPr>
          <w:sz w:val="17"/>
        </w:rPr>
        <w:t>o</w:t>
      </w:r>
      <w:r>
        <w:rPr>
          <w:spacing w:val="13"/>
          <w:sz w:val="17"/>
        </w:rPr>
        <w:t xml:space="preserve"> </w:t>
      </w:r>
      <w:r>
        <w:rPr>
          <w:sz w:val="17"/>
        </w:rPr>
        <w:t>objeto</w:t>
      </w:r>
      <w:r>
        <w:rPr>
          <w:spacing w:val="13"/>
          <w:sz w:val="17"/>
        </w:rPr>
        <w:t xml:space="preserve"> </w:t>
      </w:r>
      <w:r>
        <w:rPr>
          <w:sz w:val="17"/>
        </w:rPr>
        <w:t>a</w:t>
      </w:r>
      <w:r>
        <w:rPr>
          <w:spacing w:val="12"/>
          <w:sz w:val="17"/>
        </w:rPr>
        <w:t xml:space="preserve"> </w:t>
      </w:r>
      <w:r>
        <w:rPr>
          <w:sz w:val="17"/>
        </w:rPr>
        <w:t>ser</w:t>
      </w:r>
      <w:r>
        <w:rPr>
          <w:spacing w:val="13"/>
          <w:sz w:val="17"/>
        </w:rPr>
        <w:t xml:space="preserve"> </w:t>
      </w:r>
      <w:r>
        <w:rPr>
          <w:sz w:val="17"/>
        </w:rPr>
        <w:t>adquirido,</w:t>
      </w:r>
      <w:r>
        <w:rPr>
          <w:spacing w:val="13"/>
          <w:sz w:val="17"/>
        </w:rPr>
        <w:t xml:space="preserve"> </w:t>
      </w:r>
      <w:r>
        <w:rPr>
          <w:sz w:val="17"/>
        </w:rPr>
        <w:t>sobretudo</w:t>
      </w:r>
      <w:r>
        <w:rPr>
          <w:spacing w:val="12"/>
          <w:sz w:val="17"/>
        </w:rPr>
        <w:t xml:space="preserve"> </w:t>
      </w:r>
      <w:r>
        <w:rPr>
          <w:sz w:val="17"/>
        </w:rPr>
        <w:t>qualquer</w:t>
      </w:r>
      <w:r>
        <w:rPr>
          <w:spacing w:val="13"/>
          <w:sz w:val="17"/>
        </w:rPr>
        <w:t xml:space="preserve"> </w:t>
      </w:r>
      <w:r>
        <w:rPr>
          <w:sz w:val="17"/>
        </w:rPr>
        <w:t>dificuldade</w:t>
      </w:r>
      <w:r>
        <w:rPr>
          <w:spacing w:val="13"/>
          <w:sz w:val="17"/>
        </w:rPr>
        <w:t xml:space="preserve"> </w:t>
      </w:r>
      <w:r>
        <w:rPr>
          <w:sz w:val="17"/>
        </w:rPr>
        <w:t>encontrada</w:t>
      </w:r>
      <w:r>
        <w:rPr>
          <w:spacing w:val="12"/>
          <w:sz w:val="17"/>
        </w:rPr>
        <w:t xml:space="preserve"> </w:t>
      </w:r>
      <w:r>
        <w:rPr>
          <w:sz w:val="17"/>
        </w:rPr>
        <w:t>na</w:t>
      </w:r>
      <w:r>
        <w:rPr>
          <w:spacing w:val="13"/>
          <w:sz w:val="17"/>
        </w:rPr>
        <w:t xml:space="preserve"> </w:t>
      </w:r>
      <w:r>
        <w:rPr>
          <w:sz w:val="17"/>
        </w:rPr>
        <w:t>entrega</w:t>
      </w:r>
      <w:r>
        <w:rPr>
          <w:spacing w:val="13"/>
          <w:sz w:val="17"/>
        </w:rPr>
        <w:t xml:space="preserve"> </w:t>
      </w:r>
      <w:r>
        <w:rPr>
          <w:sz w:val="17"/>
        </w:rPr>
        <w:t>do</w:t>
      </w:r>
      <w:r>
        <w:rPr>
          <w:spacing w:val="1"/>
          <w:sz w:val="17"/>
        </w:rPr>
        <w:t xml:space="preserve"> </w:t>
      </w:r>
      <w:r>
        <w:rPr>
          <w:sz w:val="17"/>
        </w:rPr>
        <w:t>objeto;</w:t>
      </w:r>
    </w:p>
    <w:p>
      <w:pPr>
        <w:pStyle w:val="8"/>
        <w:numPr>
          <w:ilvl w:val="2"/>
          <w:numId w:val="21"/>
        </w:numPr>
        <w:tabs>
          <w:tab w:val="left" w:pos="1093"/>
          <w:tab w:val="left" w:pos="1094"/>
          <w:tab w:val="left" w:pos="2095"/>
          <w:tab w:val="left" w:pos="3098"/>
          <w:tab w:val="left" w:pos="3709"/>
          <w:tab w:val="left" w:pos="4660"/>
          <w:tab w:val="left" w:pos="5397"/>
          <w:tab w:val="left" w:pos="6316"/>
          <w:tab w:val="left" w:pos="6928"/>
          <w:tab w:val="left" w:pos="7979"/>
          <w:tab w:val="left" w:pos="9093"/>
        </w:tabs>
        <w:spacing w:before="85" w:after="0" w:line="240" w:lineRule="auto"/>
        <w:ind w:left="1093" w:right="0" w:hanging="906"/>
        <w:jc w:val="left"/>
        <w:rPr>
          <w:sz w:val="17"/>
        </w:rPr>
      </w:pPr>
      <w:r>
        <w:rPr>
          <w:sz w:val="17"/>
        </w:rPr>
        <w:t>Realizar</w:t>
      </w:r>
      <w:r>
        <w:rPr>
          <w:sz w:val="17"/>
        </w:rPr>
        <w:tab/>
      </w:r>
      <w:r>
        <w:rPr>
          <w:sz w:val="17"/>
        </w:rPr>
        <w:t>cadastro</w:t>
      </w:r>
      <w:r>
        <w:rPr>
          <w:sz w:val="17"/>
        </w:rPr>
        <w:tab/>
      </w:r>
      <w:r>
        <w:rPr>
          <w:sz w:val="17"/>
        </w:rPr>
        <w:t>no</w:t>
      </w:r>
      <w:r>
        <w:rPr>
          <w:sz w:val="17"/>
        </w:rPr>
        <w:tab/>
      </w:r>
      <w:r>
        <w:rPr>
          <w:sz w:val="17"/>
        </w:rPr>
        <w:t>sistema</w:t>
      </w:r>
      <w:r>
        <w:rPr>
          <w:sz w:val="17"/>
        </w:rPr>
        <w:tab/>
      </w:r>
      <w:r>
        <w:rPr>
          <w:sz w:val="17"/>
        </w:rPr>
        <w:t>SEI,</w:t>
      </w:r>
      <w:r>
        <w:rPr>
          <w:sz w:val="17"/>
        </w:rPr>
        <w:tab/>
      </w:r>
      <w:r>
        <w:rPr>
          <w:sz w:val="17"/>
        </w:rPr>
        <w:t>através</w:t>
      </w:r>
      <w:r>
        <w:rPr>
          <w:sz w:val="17"/>
        </w:rPr>
        <w:tab/>
      </w:r>
      <w:r>
        <w:rPr>
          <w:sz w:val="17"/>
        </w:rPr>
        <w:t>do</w:t>
      </w:r>
      <w:r>
        <w:rPr>
          <w:sz w:val="17"/>
        </w:rPr>
        <w:tab/>
      </w:r>
      <w:r>
        <w:rPr>
          <w:sz w:val="17"/>
        </w:rPr>
        <w:t>endereço</w:t>
      </w:r>
      <w:r>
        <w:rPr>
          <w:sz w:val="17"/>
        </w:rPr>
        <w:tab/>
      </w:r>
      <w:r>
        <w:rPr>
          <w:sz w:val="17"/>
        </w:rPr>
        <w:t>eletrônico</w:t>
      </w:r>
      <w:r>
        <w:rPr>
          <w:sz w:val="17"/>
        </w:rPr>
        <w:tab/>
      </w:r>
      <w:r>
        <w:rPr>
          <w:sz w:val="17"/>
        </w:rPr>
        <w:t>https://sei.rr.def.br</w:t>
      </w:r>
    </w:p>
    <w:p>
      <w:pPr>
        <w:pStyle w:val="6"/>
        <w:spacing w:before="0"/>
        <w:ind w:right="284"/>
      </w:pPr>
      <w:r>
        <w:t>/sei/controlador_externo.php?acao=usuario_externo_logar&amp;id_orgao_acesso_externo=0,</w:t>
      </w:r>
      <w:r>
        <w:rPr>
          <w:spacing w:val="6"/>
        </w:rPr>
        <w:t xml:space="preserve"> </w:t>
      </w:r>
      <w:r>
        <w:t>bem</w:t>
      </w:r>
      <w:r>
        <w:rPr>
          <w:spacing w:val="6"/>
        </w:rPr>
        <w:t xml:space="preserve"> </w:t>
      </w:r>
      <w:r>
        <w:t>como</w:t>
      </w:r>
      <w:r>
        <w:rPr>
          <w:spacing w:val="6"/>
        </w:rPr>
        <w:t xml:space="preserve"> </w:t>
      </w:r>
      <w:r>
        <w:t>manter</w:t>
      </w:r>
      <w:r>
        <w:rPr>
          <w:spacing w:val="6"/>
        </w:rPr>
        <w:t xml:space="preserve"> </w:t>
      </w:r>
      <w:r>
        <w:t>suas</w:t>
      </w:r>
      <w:r>
        <w:rPr>
          <w:spacing w:val="6"/>
        </w:rPr>
        <w:t xml:space="preserve"> </w:t>
      </w:r>
      <w:r>
        <w:t>informações</w:t>
      </w:r>
      <w:r>
        <w:rPr>
          <w:spacing w:val="6"/>
        </w:rPr>
        <w:t xml:space="preserve"> </w:t>
      </w:r>
      <w:r>
        <w:t>atualizadas</w:t>
      </w:r>
      <w:r>
        <w:rPr>
          <w:spacing w:val="6"/>
        </w:rPr>
        <w:t xml:space="preserve"> </w:t>
      </w:r>
      <w:r>
        <w:t>até</w:t>
      </w:r>
      <w:r>
        <w:rPr>
          <w:spacing w:val="6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término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suas</w:t>
      </w:r>
      <w:r>
        <w:rPr>
          <w:spacing w:val="-1"/>
        </w:rPr>
        <w:t xml:space="preserve"> </w:t>
      </w:r>
      <w:r>
        <w:t>obrigações.</w:t>
      </w:r>
    </w:p>
    <w:p>
      <w:pPr>
        <w:pStyle w:val="6"/>
        <w:spacing w:before="0"/>
        <w:ind w:left="0"/>
        <w:rPr>
          <w:sz w:val="18"/>
        </w:rPr>
      </w:pPr>
    </w:p>
    <w:p>
      <w:pPr>
        <w:pStyle w:val="3"/>
        <w:numPr>
          <w:ilvl w:val="0"/>
          <w:numId w:val="10"/>
        </w:numPr>
        <w:tabs>
          <w:tab w:val="left" w:pos="440"/>
        </w:tabs>
        <w:spacing w:before="158" w:after="0" w:line="240" w:lineRule="auto"/>
        <w:ind w:left="440" w:right="0" w:hanging="252"/>
        <w:jc w:val="left"/>
      </w:pPr>
      <w:r>
        <w:rPr>
          <w:spacing w:val="-2"/>
        </w:rPr>
        <w:t>DAS</w:t>
      </w:r>
      <w:r>
        <w:rPr>
          <w:spacing w:val="-9"/>
        </w:rPr>
        <w:t xml:space="preserve"> </w:t>
      </w:r>
      <w:r>
        <w:rPr>
          <w:spacing w:val="-2"/>
        </w:rPr>
        <w:t>OBRIGAÇÕES</w:t>
      </w:r>
      <w:r>
        <w:rPr>
          <w:spacing w:val="-8"/>
        </w:rPr>
        <w:t xml:space="preserve"> </w:t>
      </w:r>
      <w:r>
        <w:rPr>
          <w:spacing w:val="-2"/>
        </w:rPr>
        <w:t>DA</w:t>
      </w:r>
      <w:r>
        <w:rPr>
          <w:spacing w:val="-8"/>
        </w:rPr>
        <w:t xml:space="preserve"> </w:t>
      </w:r>
      <w:r>
        <w:rPr>
          <w:spacing w:val="-2"/>
        </w:rPr>
        <w:t>CONTRATANTE</w:t>
      </w:r>
    </w:p>
    <w:p>
      <w:pPr>
        <w:pStyle w:val="8"/>
        <w:numPr>
          <w:ilvl w:val="1"/>
          <w:numId w:val="22"/>
        </w:numPr>
        <w:tabs>
          <w:tab w:val="left" w:pos="566"/>
        </w:tabs>
        <w:spacing w:before="85" w:after="0" w:line="240" w:lineRule="auto"/>
        <w:ind w:left="566" w:right="0" w:hanging="378"/>
        <w:jc w:val="left"/>
        <w:rPr>
          <w:sz w:val="17"/>
        </w:rPr>
      </w:pPr>
      <w:r>
        <w:rPr>
          <w:sz w:val="17"/>
        </w:rPr>
        <w:t>Realizar</w:t>
      </w:r>
      <w:r>
        <w:rPr>
          <w:spacing w:val="-10"/>
          <w:sz w:val="17"/>
        </w:rPr>
        <w:t xml:space="preserve"> </w:t>
      </w:r>
      <w:r>
        <w:rPr>
          <w:sz w:val="17"/>
        </w:rPr>
        <w:t>os</w:t>
      </w:r>
      <w:r>
        <w:rPr>
          <w:spacing w:val="-10"/>
          <w:sz w:val="17"/>
        </w:rPr>
        <w:t xml:space="preserve"> </w:t>
      </w:r>
      <w:r>
        <w:rPr>
          <w:sz w:val="17"/>
        </w:rPr>
        <w:t>pagamentos</w:t>
      </w:r>
      <w:r>
        <w:rPr>
          <w:spacing w:val="-10"/>
          <w:sz w:val="17"/>
        </w:rPr>
        <w:t xml:space="preserve"> </w:t>
      </w:r>
      <w:r>
        <w:rPr>
          <w:sz w:val="17"/>
        </w:rPr>
        <w:t>nos</w:t>
      </w:r>
      <w:r>
        <w:rPr>
          <w:spacing w:val="-10"/>
          <w:sz w:val="17"/>
        </w:rPr>
        <w:t xml:space="preserve"> </w:t>
      </w:r>
      <w:r>
        <w:rPr>
          <w:sz w:val="17"/>
        </w:rPr>
        <w:t>prazos</w:t>
      </w:r>
      <w:r>
        <w:rPr>
          <w:spacing w:val="-9"/>
          <w:sz w:val="17"/>
        </w:rPr>
        <w:t xml:space="preserve"> </w:t>
      </w:r>
      <w:r>
        <w:rPr>
          <w:sz w:val="17"/>
        </w:rPr>
        <w:t>e</w:t>
      </w:r>
      <w:r>
        <w:rPr>
          <w:spacing w:val="-10"/>
          <w:sz w:val="17"/>
        </w:rPr>
        <w:t xml:space="preserve"> </w:t>
      </w:r>
      <w:r>
        <w:rPr>
          <w:sz w:val="17"/>
        </w:rPr>
        <w:t>condições</w:t>
      </w:r>
      <w:r>
        <w:rPr>
          <w:spacing w:val="-10"/>
          <w:sz w:val="17"/>
        </w:rPr>
        <w:t xml:space="preserve"> </w:t>
      </w:r>
      <w:r>
        <w:rPr>
          <w:sz w:val="17"/>
        </w:rPr>
        <w:t>estabelecidos</w:t>
      </w:r>
      <w:r>
        <w:rPr>
          <w:spacing w:val="-10"/>
          <w:sz w:val="17"/>
        </w:rPr>
        <w:t xml:space="preserve"> </w:t>
      </w:r>
      <w:r>
        <w:rPr>
          <w:sz w:val="17"/>
        </w:rPr>
        <w:t>neste</w:t>
      </w:r>
      <w:r>
        <w:rPr>
          <w:spacing w:val="-9"/>
          <w:sz w:val="17"/>
        </w:rPr>
        <w:t xml:space="preserve"> </w:t>
      </w:r>
      <w:r>
        <w:rPr>
          <w:sz w:val="17"/>
        </w:rPr>
        <w:t>instrumento;</w:t>
      </w:r>
    </w:p>
    <w:p>
      <w:pPr>
        <w:pStyle w:val="8"/>
        <w:numPr>
          <w:ilvl w:val="1"/>
          <w:numId w:val="22"/>
        </w:numPr>
        <w:tabs>
          <w:tab w:val="left" w:pos="566"/>
        </w:tabs>
        <w:spacing w:before="84" w:after="0" w:line="240" w:lineRule="auto"/>
        <w:ind w:left="566" w:right="0" w:hanging="378"/>
        <w:jc w:val="left"/>
        <w:rPr>
          <w:sz w:val="17"/>
        </w:rPr>
      </w:pPr>
      <w:r>
        <w:rPr>
          <w:sz w:val="17"/>
        </w:rPr>
        <w:t>Prestar</w:t>
      </w:r>
      <w:r>
        <w:rPr>
          <w:spacing w:val="-11"/>
          <w:sz w:val="17"/>
        </w:rPr>
        <w:t xml:space="preserve"> </w:t>
      </w:r>
      <w:r>
        <w:rPr>
          <w:sz w:val="17"/>
        </w:rPr>
        <w:t>informações</w:t>
      </w:r>
      <w:r>
        <w:rPr>
          <w:spacing w:val="-11"/>
          <w:sz w:val="17"/>
        </w:rPr>
        <w:t xml:space="preserve"> </w:t>
      </w:r>
      <w:r>
        <w:rPr>
          <w:sz w:val="17"/>
        </w:rPr>
        <w:t>indispensáveis</w:t>
      </w:r>
      <w:r>
        <w:rPr>
          <w:spacing w:val="-10"/>
          <w:sz w:val="17"/>
        </w:rPr>
        <w:t xml:space="preserve"> </w:t>
      </w:r>
      <w:r>
        <w:rPr>
          <w:sz w:val="17"/>
        </w:rPr>
        <w:t>a</w:t>
      </w:r>
      <w:r>
        <w:rPr>
          <w:spacing w:val="-11"/>
          <w:sz w:val="17"/>
        </w:rPr>
        <w:t xml:space="preserve"> </w:t>
      </w:r>
      <w:r>
        <w:rPr>
          <w:sz w:val="17"/>
        </w:rPr>
        <w:t>regular</w:t>
      </w:r>
      <w:r>
        <w:rPr>
          <w:spacing w:val="-11"/>
          <w:sz w:val="17"/>
        </w:rPr>
        <w:t xml:space="preserve"> </w:t>
      </w:r>
      <w:r>
        <w:rPr>
          <w:sz w:val="17"/>
        </w:rPr>
        <w:t>execução</w:t>
      </w:r>
      <w:r>
        <w:rPr>
          <w:spacing w:val="-10"/>
          <w:sz w:val="17"/>
        </w:rPr>
        <w:t xml:space="preserve"> </w:t>
      </w:r>
      <w:r>
        <w:rPr>
          <w:sz w:val="17"/>
        </w:rPr>
        <w:t>do</w:t>
      </w:r>
      <w:r>
        <w:rPr>
          <w:spacing w:val="-11"/>
          <w:sz w:val="17"/>
        </w:rPr>
        <w:t xml:space="preserve"> </w:t>
      </w:r>
      <w:r>
        <w:rPr>
          <w:sz w:val="17"/>
        </w:rPr>
        <w:t>contrato</w:t>
      </w:r>
      <w:r>
        <w:rPr>
          <w:spacing w:val="-10"/>
          <w:sz w:val="17"/>
        </w:rPr>
        <w:t xml:space="preserve"> </w:t>
      </w:r>
      <w:r>
        <w:rPr>
          <w:sz w:val="17"/>
        </w:rPr>
        <w:t>e</w:t>
      </w:r>
      <w:r>
        <w:rPr>
          <w:spacing w:val="-11"/>
          <w:sz w:val="17"/>
        </w:rPr>
        <w:t xml:space="preserve"> </w:t>
      </w:r>
      <w:r>
        <w:rPr>
          <w:sz w:val="17"/>
        </w:rPr>
        <w:t>os</w:t>
      </w:r>
      <w:r>
        <w:rPr>
          <w:spacing w:val="-10"/>
          <w:sz w:val="17"/>
        </w:rPr>
        <w:t xml:space="preserve"> </w:t>
      </w:r>
      <w:r>
        <w:rPr>
          <w:sz w:val="17"/>
        </w:rPr>
        <w:t>esclarecimentos</w:t>
      </w:r>
      <w:r>
        <w:rPr>
          <w:spacing w:val="-10"/>
          <w:sz w:val="17"/>
        </w:rPr>
        <w:t xml:space="preserve"> </w:t>
      </w:r>
      <w:r>
        <w:rPr>
          <w:sz w:val="17"/>
        </w:rPr>
        <w:t>que</w:t>
      </w:r>
      <w:r>
        <w:rPr>
          <w:spacing w:val="-11"/>
          <w:sz w:val="17"/>
        </w:rPr>
        <w:t xml:space="preserve"> </w:t>
      </w:r>
      <w:r>
        <w:rPr>
          <w:sz w:val="17"/>
        </w:rPr>
        <w:t>venham</w:t>
      </w:r>
      <w:r>
        <w:rPr>
          <w:spacing w:val="-11"/>
          <w:sz w:val="17"/>
        </w:rPr>
        <w:t xml:space="preserve"> </w:t>
      </w:r>
      <w:r>
        <w:rPr>
          <w:sz w:val="17"/>
        </w:rPr>
        <w:t>a</w:t>
      </w:r>
      <w:r>
        <w:rPr>
          <w:spacing w:val="-10"/>
          <w:sz w:val="17"/>
        </w:rPr>
        <w:t xml:space="preserve"> </w:t>
      </w:r>
      <w:r>
        <w:rPr>
          <w:sz w:val="17"/>
        </w:rPr>
        <w:t>ser</w:t>
      </w:r>
      <w:r>
        <w:rPr>
          <w:spacing w:val="-11"/>
          <w:sz w:val="17"/>
        </w:rPr>
        <w:t xml:space="preserve"> </w:t>
      </w:r>
      <w:r>
        <w:rPr>
          <w:sz w:val="17"/>
        </w:rPr>
        <w:t>solicitados</w:t>
      </w:r>
      <w:r>
        <w:rPr>
          <w:spacing w:val="-10"/>
          <w:sz w:val="17"/>
        </w:rPr>
        <w:t xml:space="preserve"> </w:t>
      </w:r>
      <w:r>
        <w:rPr>
          <w:sz w:val="17"/>
        </w:rPr>
        <w:t>pela</w:t>
      </w:r>
      <w:r>
        <w:rPr>
          <w:spacing w:val="-11"/>
          <w:sz w:val="17"/>
        </w:rPr>
        <w:t xml:space="preserve"> </w:t>
      </w:r>
      <w:r>
        <w:rPr>
          <w:sz w:val="17"/>
        </w:rPr>
        <w:t>Contratada;</w:t>
      </w:r>
    </w:p>
    <w:p>
      <w:pPr>
        <w:pStyle w:val="8"/>
        <w:numPr>
          <w:ilvl w:val="1"/>
          <w:numId w:val="22"/>
        </w:numPr>
        <w:tabs>
          <w:tab w:val="left" w:pos="566"/>
        </w:tabs>
        <w:spacing w:before="85" w:after="0" w:line="240" w:lineRule="auto"/>
        <w:ind w:left="566" w:right="0" w:hanging="378"/>
        <w:jc w:val="left"/>
        <w:rPr>
          <w:sz w:val="17"/>
        </w:rPr>
      </w:pPr>
      <w:r>
        <w:rPr>
          <w:sz w:val="17"/>
        </w:rPr>
        <w:t>Realizar</w:t>
      </w:r>
      <w:r>
        <w:rPr>
          <w:spacing w:val="-7"/>
          <w:sz w:val="17"/>
        </w:rPr>
        <w:t xml:space="preserve"> </w:t>
      </w:r>
      <w:r>
        <w:rPr>
          <w:sz w:val="17"/>
        </w:rPr>
        <w:t>a</w:t>
      </w:r>
      <w:r>
        <w:rPr>
          <w:spacing w:val="-7"/>
          <w:sz w:val="17"/>
        </w:rPr>
        <w:t xml:space="preserve"> </w:t>
      </w:r>
      <w:r>
        <w:rPr>
          <w:sz w:val="17"/>
        </w:rPr>
        <w:t>fiscalização</w:t>
      </w:r>
      <w:r>
        <w:rPr>
          <w:spacing w:val="-7"/>
          <w:sz w:val="17"/>
        </w:rPr>
        <w:t xml:space="preserve"> </w:t>
      </w:r>
      <w:r>
        <w:rPr>
          <w:sz w:val="17"/>
        </w:rPr>
        <w:t>e</w:t>
      </w:r>
      <w:r>
        <w:rPr>
          <w:spacing w:val="-6"/>
          <w:sz w:val="17"/>
        </w:rPr>
        <w:t xml:space="preserve"> </w:t>
      </w:r>
      <w:r>
        <w:rPr>
          <w:sz w:val="17"/>
        </w:rPr>
        <w:t>o</w:t>
      </w:r>
      <w:r>
        <w:rPr>
          <w:spacing w:val="-7"/>
          <w:sz w:val="17"/>
        </w:rPr>
        <w:t xml:space="preserve"> </w:t>
      </w:r>
      <w:r>
        <w:rPr>
          <w:sz w:val="17"/>
        </w:rPr>
        <w:t>gerenciamento</w:t>
      </w:r>
      <w:r>
        <w:rPr>
          <w:spacing w:val="-7"/>
          <w:sz w:val="17"/>
        </w:rPr>
        <w:t xml:space="preserve"> </w:t>
      </w:r>
      <w:r>
        <w:rPr>
          <w:sz w:val="17"/>
        </w:rPr>
        <w:t>da</w:t>
      </w:r>
      <w:r>
        <w:rPr>
          <w:spacing w:val="-6"/>
          <w:sz w:val="17"/>
        </w:rPr>
        <w:t xml:space="preserve"> </w:t>
      </w:r>
      <w:r>
        <w:rPr>
          <w:sz w:val="17"/>
        </w:rPr>
        <w:t>entrega</w:t>
      </w:r>
      <w:r>
        <w:rPr>
          <w:spacing w:val="-7"/>
          <w:sz w:val="17"/>
        </w:rPr>
        <w:t xml:space="preserve"> </w:t>
      </w:r>
      <w:r>
        <w:rPr>
          <w:sz w:val="17"/>
        </w:rPr>
        <w:t>do</w:t>
      </w:r>
      <w:r>
        <w:rPr>
          <w:spacing w:val="-7"/>
          <w:sz w:val="17"/>
        </w:rPr>
        <w:t xml:space="preserve"> </w:t>
      </w:r>
      <w:r>
        <w:rPr>
          <w:sz w:val="17"/>
        </w:rPr>
        <w:t>objeto;</w:t>
      </w:r>
    </w:p>
    <w:p>
      <w:pPr>
        <w:pStyle w:val="8"/>
        <w:numPr>
          <w:ilvl w:val="1"/>
          <w:numId w:val="22"/>
        </w:numPr>
        <w:tabs>
          <w:tab w:val="left" w:pos="566"/>
        </w:tabs>
        <w:spacing w:before="84" w:after="0" w:line="240" w:lineRule="auto"/>
        <w:ind w:left="566" w:right="0" w:hanging="378"/>
        <w:jc w:val="left"/>
        <w:rPr>
          <w:sz w:val="17"/>
        </w:rPr>
      </w:pPr>
      <w:r>
        <w:rPr>
          <w:sz w:val="17"/>
        </w:rPr>
        <w:t>Registrar</w:t>
      </w:r>
      <w:r>
        <w:rPr>
          <w:spacing w:val="-9"/>
          <w:sz w:val="17"/>
        </w:rPr>
        <w:t xml:space="preserve"> </w:t>
      </w:r>
      <w:r>
        <w:rPr>
          <w:sz w:val="17"/>
        </w:rPr>
        <w:t>os</w:t>
      </w:r>
      <w:r>
        <w:rPr>
          <w:spacing w:val="-9"/>
          <w:sz w:val="17"/>
        </w:rPr>
        <w:t xml:space="preserve"> </w:t>
      </w:r>
      <w:r>
        <w:rPr>
          <w:sz w:val="17"/>
        </w:rPr>
        <w:t>defeitos,</w:t>
      </w:r>
      <w:r>
        <w:rPr>
          <w:spacing w:val="-9"/>
          <w:sz w:val="17"/>
        </w:rPr>
        <w:t xml:space="preserve"> </w:t>
      </w:r>
      <w:r>
        <w:rPr>
          <w:sz w:val="17"/>
        </w:rPr>
        <w:t>as</w:t>
      </w:r>
      <w:r>
        <w:rPr>
          <w:spacing w:val="-8"/>
          <w:sz w:val="17"/>
        </w:rPr>
        <w:t xml:space="preserve"> </w:t>
      </w:r>
      <w:r>
        <w:rPr>
          <w:sz w:val="17"/>
        </w:rPr>
        <w:t>falhas</w:t>
      </w:r>
      <w:r>
        <w:rPr>
          <w:spacing w:val="-9"/>
          <w:sz w:val="17"/>
        </w:rPr>
        <w:t xml:space="preserve"> </w:t>
      </w:r>
      <w:r>
        <w:rPr>
          <w:sz w:val="17"/>
        </w:rPr>
        <w:t>e</w:t>
      </w:r>
      <w:r>
        <w:rPr>
          <w:spacing w:val="-9"/>
          <w:sz w:val="17"/>
        </w:rPr>
        <w:t xml:space="preserve"> </w:t>
      </w:r>
      <w:r>
        <w:rPr>
          <w:sz w:val="17"/>
        </w:rPr>
        <w:t>as</w:t>
      </w:r>
      <w:r>
        <w:rPr>
          <w:spacing w:val="-8"/>
          <w:sz w:val="17"/>
        </w:rPr>
        <w:t xml:space="preserve"> </w:t>
      </w:r>
      <w:r>
        <w:rPr>
          <w:sz w:val="17"/>
        </w:rPr>
        <w:t>imperfeições</w:t>
      </w:r>
      <w:r>
        <w:rPr>
          <w:spacing w:val="-9"/>
          <w:sz w:val="17"/>
        </w:rPr>
        <w:t xml:space="preserve"> </w:t>
      </w:r>
      <w:r>
        <w:rPr>
          <w:sz w:val="17"/>
        </w:rPr>
        <w:t>detectadas</w:t>
      </w:r>
      <w:r>
        <w:rPr>
          <w:spacing w:val="-9"/>
          <w:sz w:val="17"/>
        </w:rPr>
        <w:t xml:space="preserve"> </w:t>
      </w:r>
      <w:r>
        <w:rPr>
          <w:sz w:val="17"/>
        </w:rPr>
        <w:t>e</w:t>
      </w:r>
      <w:r>
        <w:rPr>
          <w:spacing w:val="-9"/>
          <w:sz w:val="17"/>
        </w:rPr>
        <w:t xml:space="preserve"> </w:t>
      </w:r>
      <w:r>
        <w:rPr>
          <w:sz w:val="17"/>
        </w:rPr>
        <w:t>comunicar</w:t>
      </w:r>
      <w:r>
        <w:rPr>
          <w:spacing w:val="-8"/>
          <w:sz w:val="17"/>
        </w:rPr>
        <w:t xml:space="preserve"> </w:t>
      </w:r>
      <w:r>
        <w:rPr>
          <w:sz w:val="17"/>
        </w:rPr>
        <w:t>à</w:t>
      </w:r>
      <w:r>
        <w:rPr>
          <w:spacing w:val="-9"/>
          <w:sz w:val="17"/>
        </w:rPr>
        <w:t xml:space="preserve"> </w:t>
      </w:r>
      <w:r>
        <w:rPr>
          <w:sz w:val="17"/>
        </w:rPr>
        <w:t>Contratada;</w:t>
      </w:r>
    </w:p>
    <w:p>
      <w:pPr>
        <w:pStyle w:val="8"/>
        <w:numPr>
          <w:ilvl w:val="1"/>
          <w:numId w:val="22"/>
        </w:numPr>
        <w:tabs>
          <w:tab w:val="left" w:pos="566"/>
        </w:tabs>
        <w:spacing w:before="85" w:after="0" w:line="240" w:lineRule="auto"/>
        <w:ind w:left="566" w:right="0" w:hanging="378"/>
        <w:jc w:val="left"/>
        <w:rPr>
          <w:sz w:val="17"/>
        </w:rPr>
      </w:pPr>
      <w:r>
        <w:rPr>
          <w:sz w:val="17"/>
        </w:rPr>
        <w:t>Remeter</w:t>
      </w:r>
      <w:r>
        <w:rPr>
          <w:spacing w:val="-10"/>
          <w:sz w:val="17"/>
        </w:rPr>
        <w:t xml:space="preserve"> </w:t>
      </w:r>
      <w:r>
        <w:rPr>
          <w:sz w:val="17"/>
        </w:rPr>
        <w:t>à</w:t>
      </w:r>
      <w:r>
        <w:rPr>
          <w:spacing w:val="-9"/>
          <w:sz w:val="17"/>
        </w:rPr>
        <w:t xml:space="preserve"> </w:t>
      </w:r>
      <w:r>
        <w:rPr>
          <w:sz w:val="17"/>
        </w:rPr>
        <w:t>Contratada</w:t>
      </w:r>
      <w:r>
        <w:rPr>
          <w:spacing w:val="-9"/>
          <w:sz w:val="17"/>
        </w:rPr>
        <w:t xml:space="preserve"> </w:t>
      </w:r>
      <w:r>
        <w:rPr>
          <w:sz w:val="17"/>
        </w:rPr>
        <w:t>a</w:t>
      </w:r>
      <w:r>
        <w:rPr>
          <w:spacing w:val="-10"/>
          <w:sz w:val="17"/>
        </w:rPr>
        <w:t xml:space="preserve"> </w:t>
      </w:r>
      <w:r>
        <w:rPr>
          <w:sz w:val="17"/>
        </w:rPr>
        <w:t>expedição</w:t>
      </w:r>
      <w:r>
        <w:rPr>
          <w:spacing w:val="-9"/>
          <w:sz w:val="17"/>
        </w:rPr>
        <w:t xml:space="preserve"> </w:t>
      </w:r>
      <w:r>
        <w:rPr>
          <w:sz w:val="17"/>
        </w:rPr>
        <w:t>da</w:t>
      </w:r>
      <w:r>
        <w:rPr>
          <w:spacing w:val="-9"/>
          <w:sz w:val="17"/>
        </w:rPr>
        <w:t xml:space="preserve"> </w:t>
      </w:r>
      <w:r>
        <w:rPr>
          <w:sz w:val="17"/>
        </w:rPr>
        <w:t>Ordem</w:t>
      </w:r>
      <w:r>
        <w:rPr>
          <w:spacing w:val="-10"/>
          <w:sz w:val="17"/>
        </w:rPr>
        <w:t xml:space="preserve"> </w:t>
      </w:r>
      <w:r>
        <w:rPr>
          <w:sz w:val="17"/>
        </w:rPr>
        <w:t>de</w:t>
      </w:r>
      <w:r>
        <w:rPr>
          <w:spacing w:val="-9"/>
          <w:sz w:val="17"/>
        </w:rPr>
        <w:t xml:space="preserve"> </w:t>
      </w:r>
      <w:r>
        <w:rPr>
          <w:sz w:val="17"/>
        </w:rPr>
        <w:t>Fornecimento</w:t>
      </w:r>
      <w:r>
        <w:rPr>
          <w:spacing w:val="-9"/>
          <w:sz w:val="17"/>
        </w:rPr>
        <w:t xml:space="preserve"> </w:t>
      </w:r>
      <w:r>
        <w:rPr>
          <w:sz w:val="17"/>
        </w:rPr>
        <w:t>para</w:t>
      </w:r>
      <w:r>
        <w:rPr>
          <w:spacing w:val="-10"/>
          <w:sz w:val="17"/>
        </w:rPr>
        <w:t xml:space="preserve"> </w:t>
      </w:r>
      <w:r>
        <w:rPr>
          <w:sz w:val="17"/>
        </w:rPr>
        <w:t>que</w:t>
      </w:r>
      <w:r>
        <w:rPr>
          <w:spacing w:val="-9"/>
          <w:sz w:val="17"/>
        </w:rPr>
        <w:t xml:space="preserve"> </w:t>
      </w:r>
      <w:r>
        <w:rPr>
          <w:sz w:val="17"/>
        </w:rPr>
        <w:t>se</w:t>
      </w:r>
      <w:r>
        <w:rPr>
          <w:spacing w:val="-9"/>
          <w:sz w:val="17"/>
        </w:rPr>
        <w:t xml:space="preserve"> </w:t>
      </w:r>
      <w:r>
        <w:rPr>
          <w:sz w:val="17"/>
        </w:rPr>
        <w:t>efetue</w:t>
      </w:r>
      <w:r>
        <w:rPr>
          <w:spacing w:val="-9"/>
          <w:sz w:val="17"/>
        </w:rPr>
        <w:t xml:space="preserve"> </w:t>
      </w:r>
      <w:r>
        <w:rPr>
          <w:sz w:val="17"/>
        </w:rPr>
        <w:t>seu</w:t>
      </w:r>
      <w:r>
        <w:rPr>
          <w:spacing w:val="-10"/>
          <w:sz w:val="17"/>
        </w:rPr>
        <w:t xml:space="preserve"> </w:t>
      </w:r>
      <w:r>
        <w:rPr>
          <w:sz w:val="17"/>
        </w:rPr>
        <w:t>recebimento</w:t>
      </w:r>
      <w:r>
        <w:rPr>
          <w:spacing w:val="-9"/>
          <w:sz w:val="17"/>
        </w:rPr>
        <w:t xml:space="preserve"> </w:t>
      </w:r>
      <w:r>
        <w:rPr>
          <w:sz w:val="17"/>
        </w:rPr>
        <w:t>no</w:t>
      </w:r>
      <w:r>
        <w:rPr>
          <w:spacing w:val="-9"/>
          <w:sz w:val="17"/>
        </w:rPr>
        <w:t xml:space="preserve"> </w:t>
      </w:r>
      <w:r>
        <w:rPr>
          <w:sz w:val="17"/>
        </w:rPr>
        <w:t>prazo</w:t>
      </w:r>
      <w:r>
        <w:rPr>
          <w:spacing w:val="-10"/>
          <w:sz w:val="17"/>
        </w:rPr>
        <w:t xml:space="preserve"> </w:t>
      </w:r>
      <w:r>
        <w:rPr>
          <w:sz w:val="17"/>
        </w:rPr>
        <w:t>estipulado;</w:t>
      </w:r>
    </w:p>
    <w:p>
      <w:pPr>
        <w:pStyle w:val="8"/>
        <w:numPr>
          <w:ilvl w:val="1"/>
          <w:numId w:val="22"/>
        </w:numPr>
        <w:tabs>
          <w:tab w:val="left" w:pos="566"/>
        </w:tabs>
        <w:spacing w:before="84" w:after="0" w:line="240" w:lineRule="auto"/>
        <w:ind w:left="566" w:right="0" w:hanging="378"/>
        <w:jc w:val="left"/>
        <w:rPr>
          <w:sz w:val="17"/>
        </w:rPr>
      </w:pPr>
      <w:r>
        <w:rPr>
          <w:spacing w:val="-1"/>
          <w:sz w:val="17"/>
        </w:rPr>
        <w:t>Zelar</w:t>
      </w:r>
      <w:r>
        <w:rPr>
          <w:spacing w:val="-9"/>
          <w:sz w:val="17"/>
        </w:rPr>
        <w:t xml:space="preserve"> </w:t>
      </w:r>
      <w:r>
        <w:rPr>
          <w:spacing w:val="-1"/>
          <w:sz w:val="17"/>
        </w:rPr>
        <w:t>pela</w:t>
      </w:r>
      <w:r>
        <w:rPr>
          <w:spacing w:val="-9"/>
          <w:sz w:val="17"/>
        </w:rPr>
        <w:t xml:space="preserve"> </w:t>
      </w:r>
      <w:r>
        <w:rPr>
          <w:spacing w:val="-1"/>
          <w:sz w:val="17"/>
        </w:rPr>
        <w:t>preservação</w:t>
      </w:r>
      <w:r>
        <w:rPr>
          <w:spacing w:val="-9"/>
          <w:sz w:val="17"/>
        </w:rPr>
        <w:t xml:space="preserve"> </w:t>
      </w:r>
      <w:r>
        <w:rPr>
          <w:sz w:val="17"/>
        </w:rPr>
        <w:t>do</w:t>
      </w:r>
      <w:r>
        <w:rPr>
          <w:spacing w:val="-8"/>
          <w:sz w:val="17"/>
        </w:rPr>
        <w:t xml:space="preserve"> </w:t>
      </w:r>
      <w:r>
        <w:rPr>
          <w:sz w:val="17"/>
        </w:rPr>
        <w:t>equilíbrio</w:t>
      </w:r>
      <w:r>
        <w:rPr>
          <w:spacing w:val="-9"/>
          <w:sz w:val="17"/>
        </w:rPr>
        <w:t xml:space="preserve"> </w:t>
      </w:r>
      <w:r>
        <w:rPr>
          <w:sz w:val="17"/>
        </w:rPr>
        <w:t>econômico-financeiro</w:t>
      </w:r>
      <w:r>
        <w:rPr>
          <w:spacing w:val="-9"/>
          <w:sz w:val="17"/>
        </w:rPr>
        <w:t xml:space="preserve"> </w:t>
      </w:r>
      <w:r>
        <w:rPr>
          <w:sz w:val="17"/>
        </w:rPr>
        <w:t>do</w:t>
      </w:r>
      <w:r>
        <w:rPr>
          <w:spacing w:val="-8"/>
          <w:sz w:val="17"/>
        </w:rPr>
        <w:t xml:space="preserve"> </w:t>
      </w:r>
      <w:r>
        <w:rPr>
          <w:sz w:val="17"/>
        </w:rPr>
        <w:t>contrato;</w:t>
      </w:r>
    </w:p>
    <w:p>
      <w:pPr>
        <w:pStyle w:val="8"/>
        <w:numPr>
          <w:ilvl w:val="1"/>
          <w:numId w:val="22"/>
        </w:numPr>
        <w:tabs>
          <w:tab w:val="left" w:pos="599"/>
        </w:tabs>
        <w:spacing w:before="85" w:after="0" w:line="240" w:lineRule="auto"/>
        <w:ind w:left="188" w:right="293" w:firstLine="0"/>
        <w:jc w:val="left"/>
        <w:rPr>
          <w:sz w:val="17"/>
        </w:rPr>
      </w:pPr>
      <w:r>
        <w:rPr>
          <w:sz w:val="17"/>
        </w:rPr>
        <w:t>Proporcionar</w:t>
      </w:r>
      <w:r>
        <w:rPr>
          <w:spacing w:val="20"/>
          <w:sz w:val="17"/>
        </w:rPr>
        <w:t xml:space="preserve"> </w:t>
      </w:r>
      <w:r>
        <w:rPr>
          <w:sz w:val="17"/>
        </w:rPr>
        <w:t>todas</w:t>
      </w:r>
      <w:r>
        <w:rPr>
          <w:spacing w:val="21"/>
          <w:sz w:val="17"/>
        </w:rPr>
        <w:t xml:space="preserve"> </w:t>
      </w:r>
      <w:r>
        <w:rPr>
          <w:sz w:val="17"/>
        </w:rPr>
        <w:t>as</w:t>
      </w:r>
      <w:r>
        <w:rPr>
          <w:spacing w:val="21"/>
          <w:sz w:val="17"/>
        </w:rPr>
        <w:t xml:space="preserve"> </w:t>
      </w:r>
      <w:r>
        <w:rPr>
          <w:sz w:val="17"/>
        </w:rPr>
        <w:t>condições</w:t>
      </w:r>
      <w:r>
        <w:rPr>
          <w:spacing w:val="20"/>
          <w:sz w:val="17"/>
        </w:rPr>
        <w:t xml:space="preserve"> </w:t>
      </w:r>
      <w:r>
        <w:rPr>
          <w:sz w:val="17"/>
        </w:rPr>
        <w:t>para</w:t>
      </w:r>
      <w:r>
        <w:rPr>
          <w:spacing w:val="21"/>
          <w:sz w:val="17"/>
        </w:rPr>
        <w:t xml:space="preserve"> </w:t>
      </w:r>
      <w:r>
        <w:rPr>
          <w:sz w:val="17"/>
        </w:rPr>
        <w:t>que</w:t>
      </w:r>
      <w:r>
        <w:rPr>
          <w:spacing w:val="21"/>
          <w:sz w:val="17"/>
        </w:rPr>
        <w:t xml:space="preserve"> </w:t>
      </w:r>
      <w:r>
        <w:rPr>
          <w:sz w:val="17"/>
        </w:rPr>
        <w:t>a</w:t>
      </w:r>
      <w:r>
        <w:rPr>
          <w:spacing w:val="20"/>
          <w:sz w:val="17"/>
        </w:rPr>
        <w:t xml:space="preserve"> </w:t>
      </w:r>
      <w:r>
        <w:rPr>
          <w:sz w:val="17"/>
        </w:rPr>
        <w:t>CONTRATADA</w:t>
      </w:r>
      <w:r>
        <w:rPr>
          <w:spacing w:val="21"/>
          <w:sz w:val="17"/>
        </w:rPr>
        <w:t xml:space="preserve"> </w:t>
      </w:r>
      <w:r>
        <w:rPr>
          <w:sz w:val="17"/>
        </w:rPr>
        <w:t>possa</w:t>
      </w:r>
      <w:r>
        <w:rPr>
          <w:spacing w:val="21"/>
          <w:sz w:val="17"/>
        </w:rPr>
        <w:t xml:space="preserve"> </w:t>
      </w:r>
      <w:r>
        <w:rPr>
          <w:sz w:val="17"/>
        </w:rPr>
        <w:t>desempenhar</w:t>
      </w:r>
      <w:r>
        <w:rPr>
          <w:spacing w:val="20"/>
          <w:sz w:val="17"/>
        </w:rPr>
        <w:t xml:space="preserve"> </w:t>
      </w:r>
      <w:r>
        <w:rPr>
          <w:sz w:val="17"/>
        </w:rPr>
        <w:t>suas</w:t>
      </w:r>
      <w:r>
        <w:rPr>
          <w:spacing w:val="21"/>
          <w:sz w:val="17"/>
        </w:rPr>
        <w:t xml:space="preserve"> </w:t>
      </w:r>
      <w:r>
        <w:rPr>
          <w:sz w:val="17"/>
        </w:rPr>
        <w:t>atividades</w:t>
      </w:r>
      <w:r>
        <w:rPr>
          <w:spacing w:val="21"/>
          <w:sz w:val="17"/>
        </w:rPr>
        <w:t xml:space="preserve"> </w:t>
      </w:r>
      <w:r>
        <w:rPr>
          <w:sz w:val="17"/>
        </w:rPr>
        <w:t>dentro</w:t>
      </w:r>
      <w:r>
        <w:rPr>
          <w:spacing w:val="20"/>
          <w:sz w:val="17"/>
        </w:rPr>
        <w:t xml:space="preserve"> </w:t>
      </w:r>
      <w:r>
        <w:rPr>
          <w:sz w:val="17"/>
        </w:rPr>
        <w:t>das</w:t>
      </w:r>
      <w:r>
        <w:rPr>
          <w:spacing w:val="21"/>
          <w:sz w:val="17"/>
        </w:rPr>
        <w:t xml:space="preserve"> </w:t>
      </w:r>
      <w:r>
        <w:rPr>
          <w:sz w:val="17"/>
        </w:rPr>
        <w:t>normas</w:t>
      </w:r>
      <w:r>
        <w:rPr>
          <w:spacing w:val="21"/>
          <w:sz w:val="17"/>
        </w:rPr>
        <w:t xml:space="preserve"> </w:t>
      </w:r>
      <w:r>
        <w:rPr>
          <w:sz w:val="17"/>
        </w:rPr>
        <w:t>estabelecidas</w:t>
      </w:r>
      <w:r>
        <w:rPr>
          <w:spacing w:val="20"/>
          <w:sz w:val="17"/>
        </w:rPr>
        <w:t xml:space="preserve"> </w:t>
      </w:r>
      <w:r>
        <w:rPr>
          <w:sz w:val="17"/>
        </w:rPr>
        <w:t>em</w:t>
      </w:r>
      <w:r>
        <w:rPr>
          <w:spacing w:val="21"/>
          <w:sz w:val="17"/>
        </w:rPr>
        <w:t xml:space="preserve"> </w:t>
      </w:r>
      <w:r>
        <w:rPr>
          <w:sz w:val="17"/>
        </w:rPr>
        <w:t>sua</w:t>
      </w:r>
      <w:r>
        <w:rPr>
          <w:spacing w:val="1"/>
          <w:sz w:val="17"/>
        </w:rPr>
        <w:t xml:space="preserve"> </w:t>
      </w:r>
      <w:r>
        <w:rPr>
          <w:sz w:val="17"/>
        </w:rPr>
        <w:t>proposta;</w:t>
      </w:r>
    </w:p>
    <w:p>
      <w:pPr>
        <w:pStyle w:val="8"/>
        <w:numPr>
          <w:ilvl w:val="1"/>
          <w:numId w:val="22"/>
        </w:numPr>
        <w:tabs>
          <w:tab w:val="left" w:pos="591"/>
        </w:tabs>
        <w:spacing w:before="85" w:after="0" w:line="240" w:lineRule="auto"/>
        <w:ind w:left="188" w:right="296" w:firstLine="0"/>
        <w:jc w:val="left"/>
        <w:rPr>
          <w:sz w:val="17"/>
        </w:rPr>
      </w:pPr>
      <w:r>
        <w:rPr>
          <w:sz w:val="17"/>
        </w:rPr>
        <w:t>Exercer</w:t>
      </w:r>
      <w:r>
        <w:rPr>
          <w:spacing w:val="14"/>
          <w:sz w:val="17"/>
        </w:rPr>
        <w:t xml:space="preserve"> </w:t>
      </w:r>
      <w:r>
        <w:rPr>
          <w:sz w:val="17"/>
        </w:rPr>
        <w:t>a</w:t>
      </w:r>
      <w:r>
        <w:rPr>
          <w:spacing w:val="14"/>
          <w:sz w:val="17"/>
        </w:rPr>
        <w:t xml:space="preserve"> </w:t>
      </w:r>
      <w:r>
        <w:rPr>
          <w:sz w:val="17"/>
        </w:rPr>
        <w:t>fiscalização,</w:t>
      </w:r>
      <w:r>
        <w:rPr>
          <w:spacing w:val="15"/>
          <w:sz w:val="17"/>
        </w:rPr>
        <w:t xml:space="preserve"> </w:t>
      </w:r>
      <w:r>
        <w:rPr>
          <w:sz w:val="17"/>
        </w:rPr>
        <w:t>coordenação</w:t>
      </w:r>
      <w:r>
        <w:rPr>
          <w:spacing w:val="14"/>
          <w:sz w:val="17"/>
        </w:rPr>
        <w:t xml:space="preserve"> </w:t>
      </w:r>
      <w:r>
        <w:rPr>
          <w:sz w:val="17"/>
        </w:rPr>
        <w:t>e</w:t>
      </w:r>
      <w:r>
        <w:rPr>
          <w:spacing w:val="15"/>
          <w:sz w:val="17"/>
        </w:rPr>
        <w:t xml:space="preserve"> </w:t>
      </w:r>
      <w:r>
        <w:rPr>
          <w:sz w:val="17"/>
        </w:rPr>
        <w:t>o</w:t>
      </w:r>
      <w:r>
        <w:rPr>
          <w:spacing w:val="14"/>
          <w:sz w:val="17"/>
        </w:rPr>
        <w:t xml:space="preserve"> </w:t>
      </w:r>
      <w:r>
        <w:rPr>
          <w:sz w:val="17"/>
        </w:rPr>
        <w:t>acompanhamento</w:t>
      </w:r>
      <w:r>
        <w:rPr>
          <w:spacing w:val="15"/>
          <w:sz w:val="17"/>
        </w:rPr>
        <w:t xml:space="preserve"> </w:t>
      </w:r>
      <w:r>
        <w:rPr>
          <w:sz w:val="17"/>
        </w:rPr>
        <w:t>da</w:t>
      </w:r>
      <w:r>
        <w:rPr>
          <w:spacing w:val="14"/>
          <w:sz w:val="17"/>
        </w:rPr>
        <w:t xml:space="preserve"> </w:t>
      </w:r>
      <w:r>
        <w:rPr>
          <w:sz w:val="17"/>
        </w:rPr>
        <w:t>execução</w:t>
      </w:r>
      <w:r>
        <w:rPr>
          <w:spacing w:val="15"/>
          <w:sz w:val="17"/>
        </w:rPr>
        <w:t xml:space="preserve"> </w:t>
      </w:r>
      <w:r>
        <w:rPr>
          <w:sz w:val="17"/>
        </w:rPr>
        <w:t>do</w:t>
      </w:r>
      <w:r>
        <w:rPr>
          <w:spacing w:val="14"/>
          <w:sz w:val="17"/>
        </w:rPr>
        <w:t xml:space="preserve"> </w:t>
      </w:r>
      <w:r>
        <w:rPr>
          <w:sz w:val="17"/>
        </w:rPr>
        <w:t>objeto</w:t>
      </w:r>
      <w:r>
        <w:rPr>
          <w:spacing w:val="14"/>
          <w:sz w:val="17"/>
        </w:rPr>
        <w:t xml:space="preserve"> </w:t>
      </w:r>
      <w:r>
        <w:rPr>
          <w:sz w:val="17"/>
        </w:rPr>
        <w:t>deste</w:t>
      </w:r>
      <w:r>
        <w:rPr>
          <w:spacing w:val="15"/>
          <w:sz w:val="17"/>
        </w:rPr>
        <w:t xml:space="preserve"> </w:t>
      </w:r>
      <w:r>
        <w:rPr>
          <w:sz w:val="17"/>
        </w:rPr>
        <w:t>Projeto</w:t>
      </w:r>
      <w:r>
        <w:rPr>
          <w:spacing w:val="14"/>
          <w:sz w:val="17"/>
        </w:rPr>
        <w:t xml:space="preserve"> </w:t>
      </w:r>
      <w:r>
        <w:rPr>
          <w:sz w:val="17"/>
        </w:rPr>
        <w:t>Básico,</w:t>
      </w:r>
      <w:r>
        <w:rPr>
          <w:spacing w:val="15"/>
          <w:sz w:val="17"/>
        </w:rPr>
        <w:t xml:space="preserve"> </w:t>
      </w:r>
      <w:r>
        <w:rPr>
          <w:sz w:val="17"/>
        </w:rPr>
        <w:t>por</w:t>
      </w:r>
      <w:r>
        <w:rPr>
          <w:spacing w:val="14"/>
          <w:sz w:val="17"/>
        </w:rPr>
        <w:t xml:space="preserve"> </w:t>
      </w:r>
      <w:r>
        <w:rPr>
          <w:sz w:val="17"/>
        </w:rPr>
        <w:t>meio</w:t>
      </w:r>
      <w:r>
        <w:rPr>
          <w:spacing w:val="15"/>
          <w:sz w:val="17"/>
        </w:rPr>
        <w:t xml:space="preserve"> </w:t>
      </w:r>
      <w:r>
        <w:rPr>
          <w:sz w:val="17"/>
        </w:rPr>
        <w:t>de</w:t>
      </w:r>
      <w:r>
        <w:rPr>
          <w:spacing w:val="14"/>
          <w:sz w:val="17"/>
        </w:rPr>
        <w:t xml:space="preserve"> </w:t>
      </w:r>
      <w:r>
        <w:rPr>
          <w:sz w:val="17"/>
        </w:rPr>
        <w:t>servidor</w:t>
      </w:r>
      <w:r>
        <w:rPr>
          <w:spacing w:val="15"/>
          <w:sz w:val="17"/>
        </w:rPr>
        <w:t xml:space="preserve"> </w:t>
      </w:r>
      <w:r>
        <w:rPr>
          <w:sz w:val="17"/>
        </w:rPr>
        <w:t>especialmente</w:t>
      </w:r>
      <w:r>
        <w:rPr>
          <w:spacing w:val="1"/>
          <w:sz w:val="17"/>
        </w:rPr>
        <w:t xml:space="preserve"> </w:t>
      </w:r>
      <w:r>
        <w:rPr>
          <w:sz w:val="17"/>
        </w:rPr>
        <w:t>designado</w:t>
      </w:r>
      <w:r>
        <w:rPr>
          <w:spacing w:val="-4"/>
          <w:sz w:val="17"/>
        </w:rPr>
        <w:t xml:space="preserve"> </w:t>
      </w:r>
      <w:r>
        <w:rPr>
          <w:sz w:val="17"/>
        </w:rPr>
        <w:t>para</w:t>
      </w:r>
      <w:r>
        <w:rPr>
          <w:spacing w:val="-4"/>
          <w:sz w:val="17"/>
        </w:rPr>
        <w:t xml:space="preserve"> </w:t>
      </w:r>
      <w:r>
        <w:rPr>
          <w:sz w:val="17"/>
        </w:rPr>
        <w:t>este</w:t>
      </w:r>
      <w:r>
        <w:rPr>
          <w:spacing w:val="-4"/>
          <w:sz w:val="17"/>
        </w:rPr>
        <w:t xml:space="preserve"> </w:t>
      </w:r>
      <w:r>
        <w:rPr>
          <w:sz w:val="17"/>
        </w:rPr>
        <w:t>fim,</w:t>
      </w:r>
      <w:r>
        <w:rPr>
          <w:spacing w:val="-4"/>
          <w:sz w:val="17"/>
        </w:rPr>
        <w:t xml:space="preserve"> </w:t>
      </w:r>
      <w:r>
        <w:rPr>
          <w:sz w:val="17"/>
        </w:rPr>
        <w:t>independentemente</w:t>
      </w:r>
      <w:r>
        <w:rPr>
          <w:spacing w:val="-4"/>
          <w:sz w:val="17"/>
        </w:rPr>
        <w:t xml:space="preserve"> </w:t>
      </w:r>
      <w:r>
        <w:rPr>
          <w:sz w:val="17"/>
        </w:rPr>
        <w:t>do</w:t>
      </w:r>
      <w:r>
        <w:rPr>
          <w:spacing w:val="-4"/>
          <w:sz w:val="17"/>
        </w:rPr>
        <w:t xml:space="preserve"> </w:t>
      </w:r>
      <w:r>
        <w:rPr>
          <w:sz w:val="17"/>
        </w:rPr>
        <w:t>acompanhamento</w:t>
      </w:r>
      <w:r>
        <w:rPr>
          <w:spacing w:val="-4"/>
          <w:sz w:val="17"/>
        </w:rPr>
        <w:t xml:space="preserve"> </w:t>
      </w:r>
      <w:r>
        <w:rPr>
          <w:sz w:val="17"/>
        </w:rPr>
        <w:t>e</w:t>
      </w:r>
      <w:r>
        <w:rPr>
          <w:spacing w:val="-4"/>
          <w:sz w:val="17"/>
        </w:rPr>
        <w:t xml:space="preserve"> </w:t>
      </w:r>
      <w:r>
        <w:rPr>
          <w:sz w:val="17"/>
        </w:rPr>
        <w:t>controle</w:t>
      </w:r>
      <w:r>
        <w:rPr>
          <w:spacing w:val="-4"/>
          <w:sz w:val="17"/>
        </w:rPr>
        <w:t xml:space="preserve"> </w:t>
      </w:r>
      <w:r>
        <w:rPr>
          <w:sz w:val="17"/>
        </w:rPr>
        <w:t>exercidos</w:t>
      </w:r>
      <w:r>
        <w:rPr>
          <w:spacing w:val="-4"/>
          <w:sz w:val="17"/>
        </w:rPr>
        <w:t xml:space="preserve"> </w:t>
      </w:r>
      <w:r>
        <w:rPr>
          <w:sz w:val="17"/>
        </w:rPr>
        <w:t>diretamente</w:t>
      </w:r>
      <w:r>
        <w:rPr>
          <w:spacing w:val="-4"/>
          <w:sz w:val="17"/>
        </w:rPr>
        <w:t xml:space="preserve"> </w:t>
      </w:r>
      <w:r>
        <w:rPr>
          <w:sz w:val="17"/>
        </w:rPr>
        <w:t>pela</w:t>
      </w:r>
      <w:r>
        <w:rPr>
          <w:spacing w:val="-4"/>
          <w:sz w:val="17"/>
        </w:rPr>
        <w:t xml:space="preserve"> </w:t>
      </w:r>
      <w:r>
        <w:rPr>
          <w:sz w:val="17"/>
        </w:rPr>
        <w:t>CONTRATADA;</w:t>
      </w:r>
    </w:p>
    <w:p>
      <w:pPr>
        <w:pStyle w:val="8"/>
        <w:numPr>
          <w:ilvl w:val="1"/>
          <w:numId w:val="22"/>
        </w:numPr>
        <w:tabs>
          <w:tab w:val="left" w:pos="566"/>
        </w:tabs>
        <w:spacing w:before="85" w:after="0" w:line="240" w:lineRule="auto"/>
        <w:ind w:left="566" w:right="0" w:hanging="378"/>
        <w:jc w:val="left"/>
        <w:rPr>
          <w:sz w:val="17"/>
        </w:rPr>
      </w:pPr>
      <w:r>
        <w:rPr>
          <w:spacing w:val="-1"/>
          <w:sz w:val="17"/>
        </w:rPr>
        <w:t>Notificar</w:t>
      </w:r>
      <w:r>
        <w:rPr>
          <w:spacing w:val="-10"/>
          <w:sz w:val="17"/>
        </w:rPr>
        <w:t xml:space="preserve"> </w:t>
      </w:r>
      <w:r>
        <w:rPr>
          <w:spacing w:val="-1"/>
          <w:sz w:val="17"/>
        </w:rPr>
        <w:t>a</w:t>
      </w:r>
      <w:r>
        <w:rPr>
          <w:spacing w:val="-9"/>
          <w:sz w:val="17"/>
        </w:rPr>
        <w:t xml:space="preserve"> </w:t>
      </w:r>
      <w:r>
        <w:rPr>
          <w:spacing w:val="-1"/>
          <w:sz w:val="17"/>
        </w:rPr>
        <w:t>CONTRATADA,</w:t>
      </w:r>
      <w:r>
        <w:rPr>
          <w:spacing w:val="-10"/>
          <w:sz w:val="17"/>
        </w:rPr>
        <w:t xml:space="preserve"> </w:t>
      </w:r>
      <w:r>
        <w:rPr>
          <w:spacing w:val="-1"/>
          <w:sz w:val="17"/>
        </w:rPr>
        <w:t>por</w:t>
      </w:r>
      <w:r>
        <w:rPr>
          <w:spacing w:val="-9"/>
          <w:sz w:val="17"/>
        </w:rPr>
        <w:t xml:space="preserve"> </w:t>
      </w:r>
      <w:r>
        <w:rPr>
          <w:sz w:val="17"/>
        </w:rPr>
        <w:t>escrito,</w:t>
      </w:r>
      <w:r>
        <w:rPr>
          <w:spacing w:val="-10"/>
          <w:sz w:val="17"/>
        </w:rPr>
        <w:t xml:space="preserve"> </w:t>
      </w:r>
      <w:r>
        <w:rPr>
          <w:sz w:val="17"/>
        </w:rPr>
        <w:t>quando</w:t>
      </w:r>
      <w:r>
        <w:rPr>
          <w:spacing w:val="-9"/>
          <w:sz w:val="17"/>
        </w:rPr>
        <w:t xml:space="preserve"> </w:t>
      </w:r>
      <w:r>
        <w:rPr>
          <w:sz w:val="17"/>
        </w:rPr>
        <w:t>for</w:t>
      </w:r>
      <w:r>
        <w:rPr>
          <w:spacing w:val="-10"/>
          <w:sz w:val="17"/>
        </w:rPr>
        <w:t xml:space="preserve"> </w:t>
      </w:r>
      <w:r>
        <w:rPr>
          <w:sz w:val="17"/>
        </w:rPr>
        <w:t>o</w:t>
      </w:r>
      <w:r>
        <w:rPr>
          <w:spacing w:val="-9"/>
          <w:sz w:val="17"/>
        </w:rPr>
        <w:t xml:space="preserve"> </w:t>
      </w:r>
      <w:r>
        <w:rPr>
          <w:sz w:val="17"/>
        </w:rPr>
        <w:t>caso,</w:t>
      </w:r>
      <w:r>
        <w:rPr>
          <w:spacing w:val="-10"/>
          <w:sz w:val="17"/>
        </w:rPr>
        <w:t xml:space="preserve"> </w:t>
      </w:r>
      <w:r>
        <w:rPr>
          <w:sz w:val="17"/>
        </w:rPr>
        <w:t>sobre</w:t>
      </w:r>
      <w:r>
        <w:rPr>
          <w:spacing w:val="-9"/>
          <w:sz w:val="17"/>
        </w:rPr>
        <w:t xml:space="preserve"> </w:t>
      </w:r>
      <w:r>
        <w:rPr>
          <w:sz w:val="17"/>
        </w:rPr>
        <w:t>a</w:t>
      </w:r>
      <w:r>
        <w:rPr>
          <w:spacing w:val="-10"/>
          <w:sz w:val="17"/>
        </w:rPr>
        <w:t xml:space="preserve"> </w:t>
      </w:r>
      <w:r>
        <w:rPr>
          <w:sz w:val="17"/>
        </w:rPr>
        <w:t>aplicação</w:t>
      </w:r>
      <w:r>
        <w:rPr>
          <w:spacing w:val="-9"/>
          <w:sz w:val="17"/>
        </w:rPr>
        <w:t xml:space="preserve"> </w:t>
      </w:r>
      <w:r>
        <w:rPr>
          <w:sz w:val="17"/>
        </w:rPr>
        <w:t>de</w:t>
      </w:r>
      <w:r>
        <w:rPr>
          <w:spacing w:val="-10"/>
          <w:sz w:val="17"/>
        </w:rPr>
        <w:t xml:space="preserve"> </w:t>
      </w:r>
      <w:r>
        <w:rPr>
          <w:sz w:val="17"/>
        </w:rPr>
        <w:t>eventuais</w:t>
      </w:r>
      <w:r>
        <w:rPr>
          <w:spacing w:val="-9"/>
          <w:sz w:val="17"/>
        </w:rPr>
        <w:t xml:space="preserve"> </w:t>
      </w:r>
      <w:r>
        <w:rPr>
          <w:sz w:val="17"/>
        </w:rPr>
        <w:t>sanções</w:t>
      </w:r>
      <w:r>
        <w:rPr>
          <w:spacing w:val="-10"/>
          <w:sz w:val="17"/>
        </w:rPr>
        <w:t xml:space="preserve"> </w:t>
      </w:r>
      <w:r>
        <w:rPr>
          <w:sz w:val="17"/>
        </w:rPr>
        <w:t>ou</w:t>
      </w:r>
      <w:r>
        <w:rPr>
          <w:spacing w:val="-9"/>
          <w:sz w:val="17"/>
        </w:rPr>
        <w:t xml:space="preserve"> </w:t>
      </w:r>
      <w:r>
        <w:rPr>
          <w:sz w:val="17"/>
        </w:rPr>
        <w:t>penalidades</w:t>
      </w:r>
      <w:r>
        <w:rPr>
          <w:spacing w:val="-10"/>
          <w:sz w:val="17"/>
        </w:rPr>
        <w:t xml:space="preserve"> </w:t>
      </w:r>
      <w:r>
        <w:rPr>
          <w:sz w:val="17"/>
        </w:rPr>
        <w:t>previstas</w:t>
      </w:r>
      <w:r>
        <w:rPr>
          <w:spacing w:val="-9"/>
          <w:sz w:val="17"/>
        </w:rPr>
        <w:t xml:space="preserve"> </w:t>
      </w:r>
      <w:r>
        <w:rPr>
          <w:sz w:val="17"/>
        </w:rPr>
        <w:t>em</w:t>
      </w:r>
      <w:r>
        <w:rPr>
          <w:spacing w:val="-10"/>
          <w:sz w:val="17"/>
        </w:rPr>
        <w:t xml:space="preserve"> </w:t>
      </w:r>
      <w:r>
        <w:rPr>
          <w:sz w:val="17"/>
        </w:rPr>
        <w:t>Contrato;</w:t>
      </w:r>
    </w:p>
    <w:p>
      <w:pPr>
        <w:pStyle w:val="8"/>
        <w:numPr>
          <w:ilvl w:val="1"/>
          <w:numId w:val="22"/>
        </w:numPr>
        <w:tabs>
          <w:tab w:val="left" w:pos="652"/>
        </w:tabs>
        <w:spacing w:before="85" w:after="0" w:line="240" w:lineRule="auto"/>
        <w:ind w:left="188" w:right="296" w:firstLine="0"/>
        <w:jc w:val="left"/>
        <w:rPr>
          <w:sz w:val="17"/>
        </w:rPr>
      </w:pPr>
      <w:r>
        <w:rPr>
          <w:sz w:val="17"/>
        </w:rPr>
        <w:t>Notificar</w:t>
      </w:r>
      <w:r>
        <w:rPr>
          <w:spacing w:val="-11"/>
          <w:sz w:val="17"/>
        </w:rPr>
        <w:t xml:space="preserve"> </w:t>
      </w:r>
      <w:r>
        <w:rPr>
          <w:sz w:val="17"/>
        </w:rPr>
        <w:t>a</w:t>
      </w:r>
      <w:r>
        <w:rPr>
          <w:spacing w:val="-11"/>
          <w:sz w:val="17"/>
        </w:rPr>
        <w:t xml:space="preserve"> </w:t>
      </w:r>
      <w:r>
        <w:rPr>
          <w:sz w:val="17"/>
        </w:rPr>
        <w:t>CONTRATADA,</w:t>
      </w:r>
      <w:r>
        <w:rPr>
          <w:spacing w:val="-10"/>
          <w:sz w:val="17"/>
        </w:rPr>
        <w:t xml:space="preserve"> </w:t>
      </w:r>
      <w:r>
        <w:rPr>
          <w:sz w:val="17"/>
        </w:rPr>
        <w:t>por</w:t>
      </w:r>
      <w:r>
        <w:rPr>
          <w:spacing w:val="-11"/>
          <w:sz w:val="17"/>
        </w:rPr>
        <w:t xml:space="preserve"> </w:t>
      </w:r>
      <w:r>
        <w:rPr>
          <w:sz w:val="17"/>
        </w:rPr>
        <w:t>escrito,</w:t>
      </w:r>
      <w:r>
        <w:rPr>
          <w:spacing w:val="-11"/>
          <w:sz w:val="17"/>
        </w:rPr>
        <w:t xml:space="preserve"> </w:t>
      </w:r>
      <w:r>
        <w:rPr>
          <w:sz w:val="17"/>
        </w:rPr>
        <w:t>sobre</w:t>
      </w:r>
      <w:r>
        <w:rPr>
          <w:spacing w:val="-10"/>
          <w:sz w:val="17"/>
        </w:rPr>
        <w:t xml:space="preserve"> </w:t>
      </w:r>
      <w:r>
        <w:rPr>
          <w:sz w:val="17"/>
        </w:rPr>
        <w:t>imperfeições,</w:t>
      </w:r>
      <w:r>
        <w:rPr>
          <w:spacing w:val="-11"/>
          <w:sz w:val="17"/>
        </w:rPr>
        <w:t xml:space="preserve"> </w:t>
      </w:r>
      <w:r>
        <w:rPr>
          <w:sz w:val="17"/>
        </w:rPr>
        <w:t>falhas</w:t>
      </w:r>
      <w:r>
        <w:rPr>
          <w:spacing w:val="-10"/>
          <w:sz w:val="17"/>
        </w:rPr>
        <w:t xml:space="preserve"> </w:t>
      </w:r>
      <w:r>
        <w:rPr>
          <w:sz w:val="17"/>
        </w:rPr>
        <w:t>ou</w:t>
      </w:r>
      <w:r>
        <w:rPr>
          <w:spacing w:val="-11"/>
          <w:sz w:val="17"/>
        </w:rPr>
        <w:t xml:space="preserve"> </w:t>
      </w:r>
      <w:r>
        <w:rPr>
          <w:sz w:val="17"/>
        </w:rPr>
        <w:t>irregularidades</w:t>
      </w:r>
      <w:r>
        <w:rPr>
          <w:spacing w:val="-11"/>
          <w:sz w:val="17"/>
        </w:rPr>
        <w:t xml:space="preserve"> </w:t>
      </w:r>
      <w:r>
        <w:rPr>
          <w:sz w:val="17"/>
        </w:rPr>
        <w:t>constatadas</w:t>
      </w:r>
      <w:r>
        <w:rPr>
          <w:spacing w:val="-10"/>
          <w:sz w:val="17"/>
        </w:rPr>
        <w:t xml:space="preserve"> </w:t>
      </w:r>
      <w:r>
        <w:rPr>
          <w:sz w:val="17"/>
        </w:rPr>
        <w:t>nos</w:t>
      </w:r>
      <w:r>
        <w:rPr>
          <w:spacing w:val="-11"/>
          <w:sz w:val="17"/>
        </w:rPr>
        <w:t xml:space="preserve"> </w:t>
      </w:r>
      <w:r>
        <w:rPr>
          <w:sz w:val="17"/>
        </w:rPr>
        <w:t>itens</w:t>
      </w:r>
      <w:r>
        <w:rPr>
          <w:spacing w:val="-11"/>
          <w:sz w:val="17"/>
        </w:rPr>
        <w:t xml:space="preserve"> </w:t>
      </w:r>
      <w:r>
        <w:rPr>
          <w:sz w:val="17"/>
        </w:rPr>
        <w:t>recebidos,</w:t>
      </w:r>
      <w:r>
        <w:rPr>
          <w:spacing w:val="-10"/>
          <w:sz w:val="17"/>
        </w:rPr>
        <w:t xml:space="preserve"> </w:t>
      </w:r>
      <w:r>
        <w:rPr>
          <w:sz w:val="17"/>
        </w:rPr>
        <w:t>para</w:t>
      </w:r>
      <w:r>
        <w:rPr>
          <w:spacing w:val="-11"/>
          <w:sz w:val="17"/>
        </w:rPr>
        <w:t xml:space="preserve"> </w:t>
      </w:r>
      <w:r>
        <w:rPr>
          <w:sz w:val="17"/>
        </w:rPr>
        <w:t>que</w:t>
      </w:r>
      <w:r>
        <w:rPr>
          <w:spacing w:val="-10"/>
          <w:sz w:val="17"/>
        </w:rPr>
        <w:t xml:space="preserve"> </w:t>
      </w:r>
      <w:r>
        <w:rPr>
          <w:sz w:val="17"/>
        </w:rPr>
        <w:t>sejam</w:t>
      </w:r>
      <w:r>
        <w:rPr>
          <w:spacing w:val="-11"/>
          <w:sz w:val="17"/>
        </w:rPr>
        <w:t xml:space="preserve"> </w:t>
      </w:r>
      <w:r>
        <w:rPr>
          <w:sz w:val="17"/>
        </w:rPr>
        <w:t>adotadas</w:t>
      </w:r>
      <w:r>
        <w:rPr>
          <w:spacing w:val="1"/>
          <w:sz w:val="17"/>
        </w:rPr>
        <w:t xml:space="preserve"> </w:t>
      </w:r>
      <w:r>
        <w:rPr>
          <w:sz w:val="17"/>
        </w:rPr>
        <w:t>medidas</w:t>
      </w:r>
      <w:r>
        <w:rPr>
          <w:spacing w:val="-2"/>
          <w:sz w:val="17"/>
        </w:rPr>
        <w:t xml:space="preserve"> </w:t>
      </w:r>
      <w:r>
        <w:rPr>
          <w:sz w:val="17"/>
        </w:rPr>
        <w:t>corretivas</w:t>
      </w:r>
      <w:r>
        <w:rPr>
          <w:spacing w:val="-1"/>
          <w:sz w:val="17"/>
        </w:rPr>
        <w:t xml:space="preserve"> </w:t>
      </w:r>
      <w:r>
        <w:rPr>
          <w:sz w:val="17"/>
        </w:rPr>
        <w:t>necessárias;</w:t>
      </w:r>
    </w:p>
    <w:p>
      <w:pPr>
        <w:pStyle w:val="8"/>
        <w:numPr>
          <w:ilvl w:val="1"/>
          <w:numId w:val="22"/>
        </w:numPr>
        <w:tabs>
          <w:tab w:val="left" w:pos="689"/>
        </w:tabs>
        <w:spacing w:before="85" w:after="0" w:line="240" w:lineRule="auto"/>
        <w:ind w:left="188" w:right="294" w:firstLine="0"/>
        <w:jc w:val="left"/>
        <w:rPr>
          <w:sz w:val="17"/>
        </w:rPr>
      </w:pPr>
      <w:r>
        <w:rPr>
          <w:sz w:val="17"/>
        </w:rPr>
        <w:t>A</w:t>
      </w:r>
      <w:r>
        <w:rPr>
          <w:spacing w:val="35"/>
          <w:sz w:val="17"/>
        </w:rPr>
        <w:t xml:space="preserve"> </w:t>
      </w:r>
      <w:r>
        <w:rPr>
          <w:sz w:val="17"/>
        </w:rPr>
        <w:t>Contratante</w:t>
      </w:r>
      <w:r>
        <w:rPr>
          <w:spacing w:val="35"/>
          <w:sz w:val="17"/>
        </w:rPr>
        <w:t xml:space="preserve"> </w:t>
      </w:r>
      <w:r>
        <w:rPr>
          <w:sz w:val="17"/>
        </w:rPr>
        <w:t>poderá</w:t>
      </w:r>
      <w:r>
        <w:rPr>
          <w:spacing w:val="35"/>
          <w:sz w:val="17"/>
        </w:rPr>
        <w:t xml:space="preserve"> </w:t>
      </w:r>
      <w:r>
        <w:rPr>
          <w:sz w:val="17"/>
        </w:rPr>
        <w:t>modificar</w:t>
      </w:r>
      <w:r>
        <w:rPr>
          <w:spacing w:val="35"/>
          <w:sz w:val="17"/>
        </w:rPr>
        <w:t xml:space="preserve"> </w:t>
      </w:r>
      <w:r>
        <w:rPr>
          <w:sz w:val="17"/>
        </w:rPr>
        <w:t>unilateralmente</w:t>
      </w:r>
      <w:r>
        <w:rPr>
          <w:spacing w:val="36"/>
          <w:sz w:val="17"/>
        </w:rPr>
        <w:t xml:space="preserve"> </w:t>
      </w:r>
      <w:r>
        <w:rPr>
          <w:sz w:val="17"/>
        </w:rPr>
        <w:t>o</w:t>
      </w:r>
      <w:r>
        <w:rPr>
          <w:spacing w:val="35"/>
          <w:sz w:val="17"/>
        </w:rPr>
        <w:t xml:space="preserve"> </w:t>
      </w:r>
      <w:r>
        <w:rPr>
          <w:sz w:val="17"/>
        </w:rPr>
        <w:t>contrato</w:t>
      </w:r>
      <w:r>
        <w:rPr>
          <w:spacing w:val="35"/>
          <w:sz w:val="17"/>
        </w:rPr>
        <w:t xml:space="preserve"> </w:t>
      </w:r>
      <w:r>
        <w:rPr>
          <w:sz w:val="17"/>
        </w:rPr>
        <w:t>para</w:t>
      </w:r>
      <w:r>
        <w:rPr>
          <w:spacing w:val="35"/>
          <w:sz w:val="17"/>
        </w:rPr>
        <w:t xml:space="preserve"> </w:t>
      </w:r>
      <w:r>
        <w:rPr>
          <w:sz w:val="17"/>
        </w:rPr>
        <w:t>melhor</w:t>
      </w:r>
      <w:r>
        <w:rPr>
          <w:spacing w:val="35"/>
          <w:sz w:val="17"/>
        </w:rPr>
        <w:t xml:space="preserve"> </w:t>
      </w:r>
      <w:r>
        <w:rPr>
          <w:sz w:val="17"/>
        </w:rPr>
        <w:t>adequá-lo</w:t>
      </w:r>
      <w:r>
        <w:rPr>
          <w:spacing w:val="35"/>
          <w:sz w:val="17"/>
        </w:rPr>
        <w:t xml:space="preserve"> </w:t>
      </w:r>
      <w:r>
        <w:rPr>
          <w:sz w:val="17"/>
        </w:rPr>
        <w:t>às</w:t>
      </w:r>
      <w:r>
        <w:rPr>
          <w:spacing w:val="35"/>
          <w:sz w:val="17"/>
        </w:rPr>
        <w:t xml:space="preserve"> </w:t>
      </w:r>
      <w:r>
        <w:rPr>
          <w:sz w:val="17"/>
        </w:rPr>
        <w:t>finalidades</w:t>
      </w:r>
      <w:r>
        <w:rPr>
          <w:spacing w:val="36"/>
          <w:sz w:val="17"/>
        </w:rPr>
        <w:t xml:space="preserve"> </w:t>
      </w:r>
      <w:r>
        <w:rPr>
          <w:sz w:val="17"/>
        </w:rPr>
        <w:t>de</w:t>
      </w:r>
      <w:r>
        <w:rPr>
          <w:spacing w:val="35"/>
          <w:sz w:val="17"/>
        </w:rPr>
        <w:t xml:space="preserve"> </w:t>
      </w:r>
      <w:r>
        <w:rPr>
          <w:sz w:val="17"/>
        </w:rPr>
        <w:t>interesse</w:t>
      </w:r>
      <w:r>
        <w:rPr>
          <w:spacing w:val="35"/>
          <w:sz w:val="17"/>
        </w:rPr>
        <w:t xml:space="preserve"> </w:t>
      </w:r>
      <w:r>
        <w:rPr>
          <w:sz w:val="17"/>
        </w:rPr>
        <w:t>de</w:t>
      </w:r>
      <w:r>
        <w:rPr>
          <w:spacing w:val="35"/>
          <w:sz w:val="17"/>
        </w:rPr>
        <w:t xml:space="preserve"> </w:t>
      </w:r>
      <w:r>
        <w:rPr>
          <w:sz w:val="17"/>
        </w:rPr>
        <w:t>qualquer</w:t>
      </w:r>
      <w:r>
        <w:rPr>
          <w:spacing w:val="35"/>
          <w:sz w:val="17"/>
        </w:rPr>
        <w:t xml:space="preserve"> </w:t>
      </w:r>
      <w:r>
        <w:rPr>
          <w:sz w:val="17"/>
        </w:rPr>
        <w:t>dos</w:t>
      </w:r>
      <w:r>
        <w:rPr>
          <w:spacing w:val="35"/>
          <w:sz w:val="17"/>
        </w:rPr>
        <w:t xml:space="preserve"> </w:t>
      </w:r>
      <w:r>
        <w:rPr>
          <w:sz w:val="17"/>
        </w:rPr>
        <w:t>órgãos</w:t>
      </w:r>
      <w:r>
        <w:rPr>
          <w:spacing w:val="1"/>
          <w:sz w:val="17"/>
        </w:rPr>
        <w:t xml:space="preserve"> </w:t>
      </w:r>
      <w:r>
        <w:rPr>
          <w:sz w:val="17"/>
        </w:rPr>
        <w:t>beneficiados</w:t>
      </w:r>
      <w:r>
        <w:rPr>
          <w:spacing w:val="-5"/>
          <w:sz w:val="17"/>
        </w:rPr>
        <w:t xml:space="preserve"> </w:t>
      </w:r>
      <w:r>
        <w:rPr>
          <w:sz w:val="17"/>
        </w:rPr>
        <w:t>pela</w:t>
      </w:r>
      <w:r>
        <w:rPr>
          <w:spacing w:val="-4"/>
          <w:sz w:val="17"/>
        </w:rPr>
        <w:t xml:space="preserve"> </w:t>
      </w:r>
      <w:r>
        <w:rPr>
          <w:sz w:val="17"/>
        </w:rPr>
        <w:t>contratação,</w:t>
      </w:r>
      <w:r>
        <w:rPr>
          <w:spacing w:val="-5"/>
          <w:sz w:val="17"/>
        </w:rPr>
        <w:t xml:space="preserve"> </w:t>
      </w:r>
      <w:r>
        <w:rPr>
          <w:sz w:val="17"/>
        </w:rPr>
        <w:t>respeitados</w:t>
      </w:r>
      <w:r>
        <w:rPr>
          <w:spacing w:val="-4"/>
          <w:sz w:val="17"/>
        </w:rPr>
        <w:t xml:space="preserve"> </w:t>
      </w:r>
      <w:r>
        <w:rPr>
          <w:sz w:val="17"/>
        </w:rPr>
        <w:t>os</w:t>
      </w:r>
      <w:r>
        <w:rPr>
          <w:spacing w:val="-4"/>
          <w:sz w:val="17"/>
        </w:rPr>
        <w:t xml:space="preserve"> </w:t>
      </w:r>
      <w:r>
        <w:rPr>
          <w:sz w:val="17"/>
        </w:rPr>
        <w:t>direitos</w:t>
      </w:r>
      <w:r>
        <w:rPr>
          <w:spacing w:val="-5"/>
          <w:sz w:val="17"/>
        </w:rPr>
        <w:t xml:space="preserve"> </w:t>
      </w:r>
      <w:r>
        <w:rPr>
          <w:sz w:val="17"/>
        </w:rPr>
        <w:t>da</w:t>
      </w:r>
      <w:r>
        <w:rPr>
          <w:spacing w:val="-4"/>
          <w:sz w:val="17"/>
        </w:rPr>
        <w:t xml:space="preserve"> </w:t>
      </w:r>
      <w:r>
        <w:rPr>
          <w:sz w:val="17"/>
        </w:rPr>
        <w:t>Contratada,</w:t>
      </w:r>
      <w:r>
        <w:rPr>
          <w:spacing w:val="-4"/>
          <w:sz w:val="17"/>
        </w:rPr>
        <w:t xml:space="preserve"> </w:t>
      </w:r>
      <w:r>
        <w:rPr>
          <w:sz w:val="17"/>
        </w:rPr>
        <w:t>conforme</w:t>
      </w:r>
      <w:r>
        <w:rPr>
          <w:spacing w:val="-5"/>
          <w:sz w:val="17"/>
        </w:rPr>
        <w:t xml:space="preserve"> </w:t>
      </w:r>
      <w:r>
        <w:rPr>
          <w:sz w:val="17"/>
        </w:rPr>
        <w:t>o</w:t>
      </w:r>
      <w:r>
        <w:rPr>
          <w:spacing w:val="-4"/>
          <w:sz w:val="17"/>
        </w:rPr>
        <w:t xml:space="preserve"> </w:t>
      </w:r>
      <w:r>
        <w:rPr>
          <w:sz w:val="17"/>
        </w:rPr>
        <w:t>art.</w:t>
      </w:r>
      <w:r>
        <w:rPr>
          <w:spacing w:val="-5"/>
          <w:sz w:val="17"/>
        </w:rPr>
        <w:t xml:space="preserve"> </w:t>
      </w:r>
      <w:r>
        <w:rPr>
          <w:sz w:val="17"/>
        </w:rPr>
        <w:t>58,</w:t>
      </w:r>
      <w:r>
        <w:rPr>
          <w:spacing w:val="-4"/>
          <w:sz w:val="17"/>
        </w:rPr>
        <w:t xml:space="preserve"> </w:t>
      </w:r>
      <w:r>
        <w:rPr>
          <w:sz w:val="17"/>
        </w:rPr>
        <w:t>inciso</w:t>
      </w:r>
      <w:r>
        <w:rPr>
          <w:spacing w:val="-4"/>
          <w:sz w:val="17"/>
        </w:rPr>
        <w:t xml:space="preserve"> </w:t>
      </w:r>
      <w:r>
        <w:rPr>
          <w:sz w:val="17"/>
        </w:rPr>
        <w:t>I</w:t>
      </w:r>
      <w:r>
        <w:rPr>
          <w:spacing w:val="-5"/>
          <w:sz w:val="17"/>
        </w:rPr>
        <w:t xml:space="preserve"> </w:t>
      </w:r>
      <w:r>
        <w:rPr>
          <w:sz w:val="17"/>
        </w:rPr>
        <w:t>e</w:t>
      </w:r>
      <w:r>
        <w:rPr>
          <w:spacing w:val="-4"/>
          <w:sz w:val="17"/>
        </w:rPr>
        <w:t xml:space="preserve"> </w:t>
      </w:r>
      <w:r>
        <w:rPr>
          <w:sz w:val="17"/>
        </w:rPr>
        <w:t>o</w:t>
      </w:r>
      <w:r>
        <w:rPr>
          <w:spacing w:val="-4"/>
          <w:sz w:val="17"/>
        </w:rPr>
        <w:t xml:space="preserve"> </w:t>
      </w:r>
      <w:r>
        <w:rPr>
          <w:sz w:val="17"/>
        </w:rPr>
        <w:t>art.</w:t>
      </w:r>
      <w:r>
        <w:rPr>
          <w:spacing w:val="-5"/>
          <w:sz w:val="17"/>
        </w:rPr>
        <w:t xml:space="preserve"> </w:t>
      </w:r>
      <w:r>
        <w:rPr>
          <w:sz w:val="17"/>
        </w:rPr>
        <w:t>65,</w:t>
      </w:r>
      <w:r>
        <w:rPr>
          <w:spacing w:val="-4"/>
          <w:sz w:val="17"/>
        </w:rPr>
        <w:t xml:space="preserve"> </w:t>
      </w:r>
      <w:r>
        <w:rPr>
          <w:sz w:val="17"/>
        </w:rPr>
        <w:t>inciso</w:t>
      </w:r>
      <w:r>
        <w:rPr>
          <w:spacing w:val="-4"/>
          <w:sz w:val="17"/>
        </w:rPr>
        <w:t xml:space="preserve"> </w:t>
      </w:r>
      <w:r>
        <w:rPr>
          <w:sz w:val="17"/>
        </w:rPr>
        <w:t>I</w:t>
      </w:r>
      <w:r>
        <w:rPr>
          <w:spacing w:val="-5"/>
          <w:sz w:val="17"/>
        </w:rPr>
        <w:t xml:space="preserve"> </w:t>
      </w:r>
      <w:r>
        <w:rPr>
          <w:sz w:val="17"/>
        </w:rPr>
        <w:t>todos</w:t>
      </w:r>
      <w:r>
        <w:rPr>
          <w:spacing w:val="-4"/>
          <w:sz w:val="17"/>
        </w:rPr>
        <w:t xml:space="preserve"> </w:t>
      </w:r>
      <w:r>
        <w:rPr>
          <w:sz w:val="17"/>
        </w:rPr>
        <w:t>da</w:t>
      </w:r>
      <w:r>
        <w:rPr>
          <w:spacing w:val="-5"/>
          <w:sz w:val="17"/>
        </w:rPr>
        <w:t xml:space="preserve"> </w:t>
      </w:r>
      <w:r>
        <w:rPr>
          <w:sz w:val="17"/>
        </w:rPr>
        <w:t>Lei</w:t>
      </w:r>
      <w:r>
        <w:rPr>
          <w:spacing w:val="-4"/>
          <w:sz w:val="17"/>
        </w:rPr>
        <w:t xml:space="preserve"> </w:t>
      </w:r>
      <w:r>
        <w:rPr>
          <w:sz w:val="17"/>
        </w:rPr>
        <w:t>8.666/93;</w:t>
      </w:r>
    </w:p>
    <w:p>
      <w:pPr>
        <w:pStyle w:val="8"/>
        <w:numPr>
          <w:ilvl w:val="1"/>
          <w:numId w:val="22"/>
        </w:numPr>
        <w:tabs>
          <w:tab w:val="left" w:pos="653"/>
        </w:tabs>
        <w:spacing w:before="85" w:after="0" w:line="240" w:lineRule="auto"/>
        <w:ind w:left="188" w:right="292" w:firstLine="0"/>
        <w:jc w:val="left"/>
        <w:rPr>
          <w:sz w:val="17"/>
        </w:rPr>
      </w:pPr>
      <w:r>
        <w:rPr>
          <w:sz w:val="17"/>
        </w:rPr>
        <w:t>As</w:t>
      </w:r>
      <w:r>
        <w:rPr>
          <w:spacing w:val="-9"/>
          <w:sz w:val="17"/>
        </w:rPr>
        <w:t xml:space="preserve"> </w:t>
      </w:r>
      <w:r>
        <w:rPr>
          <w:sz w:val="17"/>
        </w:rPr>
        <w:t>declarações</w:t>
      </w:r>
      <w:r>
        <w:rPr>
          <w:spacing w:val="-8"/>
          <w:sz w:val="17"/>
        </w:rPr>
        <w:t xml:space="preserve"> </w:t>
      </w:r>
      <w:r>
        <w:rPr>
          <w:sz w:val="17"/>
        </w:rPr>
        <w:t>de</w:t>
      </w:r>
      <w:r>
        <w:rPr>
          <w:spacing w:val="-8"/>
          <w:sz w:val="17"/>
        </w:rPr>
        <w:t xml:space="preserve"> </w:t>
      </w:r>
      <w:r>
        <w:rPr>
          <w:sz w:val="17"/>
        </w:rPr>
        <w:t>Preposto,</w:t>
      </w:r>
      <w:r>
        <w:rPr>
          <w:spacing w:val="-7"/>
          <w:sz w:val="17"/>
        </w:rPr>
        <w:t xml:space="preserve"> </w:t>
      </w:r>
      <w:r>
        <w:rPr>
          <w:sz w:val="17"/>
        </w:rPr>
        <w:t>Termo</w:t>
      </w:r>
      <w:r>
        <w:rPr>
          <w:spacing w:val="-9"/>
          <w:sz w:val="17"/>
        </w:rPr>
        <w:t xml:space="preserve"> </w:t>
      </w:r>
      <w:r>
        <w:rPr>
          <w:sz w:val="17"/>
        </w:rPr>
        <w:t>de</w:t>
      </w:r>
      <w:r>
        <w:rPr>
          <w:spacing w:val="-8"/>
          <w:sz w:val="17"/>
        </w:rPr>
        <w:t xml:space="preserve"> </w:t>
      </w:r>
      <w:r>
        <w:rPr>
          <w:sz w:val="17"/>
        </w:rPr>
        <w:t>Recebimento</w:t>
      </w:r>
      <w:r>
        <w:rPr>
          <w:spacing w:val="-8"/>
          <w:sz w:val="17"/>
        </w:rPr>
        <w:t xml:space="preserve"> </w:t>
      </w:r>
      <w:r>
        <w:rPr>
          <w:sz w:val="17"/>
        </w:rPr>
        <w:t>Provisório</w:t>
      </w:r>
      <w:r>
        <w:rPr>
          <w:spacing w:val="-8"/>
          <w:sz w:val="17"/>
        </w:rPr>
        <w:t xml:space="preserve"> </w:t>
      </w:r>
      <w:r>
        <w:rPr>
          <w:sz w:val="17"/>
        </w:rPr>
        <w:t>e</w:t>
      </w:r>
      <w:r>
        <w:rPr>
          <w:spacing w:val="-9"/>
          <w:sz w:val="17"/>
        </w:rPr>
        <w:t xml:space="preserve"> </w:t>
      </w:r>
      <w:r>
        <w:rPr>
          <w:sz w:val="17"/>
        </w:rPr>
        <w:t>Definitivo,</w:t>
      </w:r>
      <w:r>
        <w:rPr>
          <w:spacing w:val="-7"/>
          <w:sz w:val="17"/>
        </w:rPr>
        <w:t xml:space="preserve"> </w:t>
      </w:r>
      <w:r>
        <w:rPr>
          <w:sz w:val="17"/>
        </w:rPr>
        <w:t>de</w:t>
      </w:r>
      <w:r>
        <w:rPr>
          <w:spacing w:val="-8"/>
          <w:sz w:val="17"/>
        </w:rPr>
        <w:t xml:space="preserve"> </w:t>
      </w:r>
      <w:r>
        <w:rPr>
          <w:sz w:val="17"/>
        </w:rPr>
        <w:t>Ocorrências</w:t>
      </w:r>
      <w:r>
        <w:rPr>
          <w:spacing w:val="-8"/>
          <w:sz w:val="17"/>
        </w:rPr>
        <w:t xml:space="preserve"> </w:t>
      </w:r>
      <w:r>
        <w:rPr>
          <w:sz w:val="17"/>
        </w:rPr>
        <w:t>e</w:t>
      </w:r>
      <w:r>
        <w:rPr>
          <w:spacing w:val="-9"/>
          <w:sz w:val="17"/>
        </w:rPr>
        <w:t xml:space="preserve"> </w:t>
      </w:r>
      <w:r>
        <w:rPr>
          <w:sz w:val="17"/>
        </w:rPr>
        <w:t>outros</w:t>
      </w:r>
      <w:r>
        <w:rPr>
          <w:spacing w:val="-7"/>
          <w:sz w:val="17"/>
        </w:rPr>
        <w:t xml:space="preserve"> </w:t>
      </w:r>
      <w:r>
        <w:rPr>
          <w:sz w:val="17"/>
        </w:rPr>
        <w:t>documentos,</w:t>
      </w:r>
      <w:r>
        <w:rPr>
          <w:spacing w:val="-8"/>
          <w:sz w:val="17"/>
        </w:rPr>
        <w:t xml:space="preserve"> </w:t>
      </w:r>
      <w:r>
        <w:rPr>
          <w:sz w:val="17"/>
        </w:rPr>
        <w:t>a</w:t>
      </w:r>
      <w:r>
        <w:rPr>
          <w:spacing w:val="-9"/>
          <w:sz w:val="17"/>
        </w:rPr>
        <w:t xml:space="preserve"> </w:t>
      </w:r>
      <w:r>
        <w:rPr>
          <w:sz w:val="17"/>
        </w:rPr>
        <w:t>Contratante</w:t>
      </w:r>
      <w:r>
        <w:rPr>
          <w:spacing w:val="-8"/>
          <w:sz w:val="17"/>
        </w:rPr>
        <w:t xml:space="preserve"> </w:t>
      </w:r>
      <w:r>
        <w:rPr>
          <w:sz w:val="17"/>
        </w:rPr>
        <w:t>disponibilizará</w:t>
      </w:r>
      <w:r>
        <w:rPr>
          <w:spacing w:val="1"/>
          <w:sz w:val="17"/>
        </w:rPr>
        <w:t xml:space="preserve"> </w:t>
      </w:r>
      <w:r>
        <w:rPr>
          <w:sz w:val="17"/>
        </w:rPr>
        <w:t>quando</w:t>
      </w:r>
      <w:r>
        <w:rPr>
          <w:spacing w:val="-2"/>
          <w:sz w:val="17"/>
        </w:rPr>
        <w:t xml:space="preserve"> </w:t>
      </w:r>
      <w:r>
        <w:rPr>
          <w:sz w:val="17"/>
        </w:rPr>
        <w:t>necessitar.</w:t>
      </w:r>
    </w:p>
    <w:p>
      <w:pPr>
        <w:pStyle w:val="6"/>
        <w:spacing w:before="0"/>
        <w:ind w:left="0"/>
        <w:rPr>
          <w:sz w:val="18"/>
        </w:rPr>
      </w:pPr>
    </w:p>
    <w:p>
      <w:pPr>
        <w:pStyle w:val="3"/>
        <w:numPr>
          <w:ilvl w:val="0"/>
          <w:numId w:val="10"/>
        </w:numPr>
        <w:tabs>
          <w:tab w:val="left" w:pos="431"/>
        </w:tabs>
        <w:spacing w:before="158" w:after="0" w:line="240" w:lineRule="auto"/>
        <w:ind w:left="430" w:right="0" w:hanging="243"/>
        <w:jc w:val="left"/>
      </w:pPr>
      <w:r>
        <w:rPr>
          <w:w w:val="95"/>
        </w:rPr>
        <w:t>DA</w:t>
      </w:r>
      <w:r>
        <w:rPr>
          <w:spacing w:val="17"/>
          <w:w w:val="95"/>
        </w:rPr>
        <w:t xml:space="preserve"> </w:t>
      </w:r>
      <w:r>
        <w:rPr>
          <w:w w:val="95"/>
        </w:rPr>
        <w:t>COMUNICAÇÃO</w:t>
      </w:r>
      <w:r>
        <w:rPr>
          <w:spacing w:val="17"/>
          <w:w w:val="95"/>
        </w:rPr>
        <w:t xml:space="preserve"> </w:t>
      </w:r>
      <w:r>
        <w:rPr>
          <w:w w:val="95"/>
        </w:rPr>
        <w:t>ENTRE</w:t>
      </w:r>
      <w:r>
        <w:rPr>
          <w:spacing w:val="17"/>
          <w:w w:val="95"/>
        </w:rPr>
        <w:t xml:space="preserve"> </w:t>
      </w:r>
      <w:r>
        <w:rPr>
          <w:w w:val="95"/>
        </w:rPr>
        <w:t>CONTRATADA</w:t>
      </w:r>
      <w:r>
        <w:rPr>
          <w:spacing w:val="17"/>
          <w:w w:val="95"/>
        </w:rPr>
        <w:t xml:space="preserve"> </w:t>
      </w:r>
      <w:r>
        <w:rPr>
          <w:w w:val="95"/>
        </w:rPr>
        <w:t>E</w:t>
      </w:r>
      <w:r>
        <w:rPr>
          <w:spacing w:val="17"/>
          <w:w w:val="95"/>
        </w:rPr>
        <w:t xml:space="preserve"> </w:t>
      </w:r>
      <w:r>
        <w:rPr>
          <w:w w:val="95"/>
        </w:rPr>
        <w:t>CONTRATANTE</w:t>
      </w:r>
    </w:p>
    <w:p>
      <w:pPr>
        <w:pStyle w:val="8"/>
        <w:numPr>
          <w:ilvl w:val="1"/>
          <w:numId w:val="23"/>
        </w:numPr>
        <w:tabs>
          <w:tab w:val="left" w:pos="592"/>
        </w:tabs>
        <w:spacing w:before="84" w:after="0" w:line="240" w:lineRule="auto"/>
        <w:ind w:left="188" w:right="290" w:firstLine="0"/>
        <w:jc w:val="both"/>
        <w:rPr>
          <w:sz w:val="17"/>
        </w:rPr>
      </w:pPr>
      <w:r>
        <w:rPr>
          <w:sz w:val="17"/>
        </w:rPr>
        <w:t>Após a comunicação da homologação do certame, a CONTRATADA deverá providenciar, no prazo de 2 (dois) dias úteis, solicitação de</w:t>
      </w:r>
      <w:r>
        <w:rPr>
          <w:spacing w:val="1"/>
          <w:sz w:val="17"/>
        </w:rPr>
        <w:t xml:space="preserve"> </w:t>
      </w:r>
      <w:r>
        <w:rPr>
          <w:sz w:val="17"/>
        </w:rPr>
        <w:t>credenciamento</w:t>
      </w:r>
      <w:r>
        <w:rPr>
          <w:spacing w:val="-7"/>
          <w:sz w:val="17"/>
        </w:rPr>
        <w:t xml:space="preserve"> </w:t>
      </w:r>
      <w:r>
        <w:rPr>
          <w:sz w:val="17"/>
        </w:rPr>
        <w:t>de</w:t>
      </w:r>
      <w:r>
        <w:rPr>
          <w:spacing w:val="-6"/>
          <w:sz w:val="17"/>
        </w:rPr>
        <w:t xml:space="preserve"> </w:t>
      </w:r>
      <w:r>
        <w:rPr>
          <w:sz w:val="17"/>
        </w:rPr>
        <w:t>usuário</w:t>
      </w:r>
      <w:r>
        <w:rPr>
          <w:spacing w:val="-6"/>
          <w:sz w:val="17"/>
        </w:rPr>
        <w:t xml:space="preserve"> </w:t>
      </w:r>
      <w:r>
        <w:rPr>
          <w:sz w:val="17"/>
        </w:rPr>
        <w:t>externo,</w:t>
      </w:r>
      <w:r>
        <w:rPr>
          <w:spacing w:val="-6"/>
          <w:sz w:val="17"/>
        </w:rPr>
        <w:t xml:space="preserve"> </w:t>
      </w:r>
      <w:r>
        <w:rPr>
          <w:sz w:val="17"/>
        </w:rPr>
        <w:t>no</w:t>
      </w:r>
      <w:r>
        <w:rPr>
          <w:spacing w:val="-6"/>
          <w:sz w:val="17"/>
        </w:rPr>
        <w:t xml:space="preserve"> </w:t>
      </w:r>
      <w:r>
        <w:rPr>
          <w:sz w:val="17"/>
        </w:rPr>
        <w:t>Sistema</w:t>
      </w:r>
      <w:r>
        <w:rPr>
          <w:spacing w:val="-6"/>
          <w:sz w:val="17"/>
        </w:rPr>
        <w:t xml:space="preserve"> </w:t>
      </w:r>
      <w:r>
        <w:rPr>
          <w:sz w:val="17"/>
        </w:rPr>
        <w:t>Eletrônico</w:t>
      </w:r>
      <w:r>
        <w:rPr>
          <w:spacing w:val="-6"/>
          <w:sz w:val="17"/>
        </w:rPr>
        <w:t xml:space="preserve"> </w:t>
      </w:r>
      <w:r>
        <w:rPr>
          <w:sz w:val="17"/>
        </w:rPr>
        <w:t>de</w:t>
      </w:r>
      <w:r>
        <w:rPr>
          <w:spacing w:val="-6"/>
          <w:sz w:val="17"/>
        </w:rPr>
        <w:t xml:space="preserve"> </w:t>
      </w:r>
      <w:r>
        <w:rPr>
          <w:sz w:val="17"/>
        </w:rPr>
        <w:t>Informações</w:t>
      </w:r>
      <w:r>
        <w:rPr>
          <w:spacing w:val="-6"/>
          <w:sz w:val="17"/>
        </w:rPr>
        <w:t xml:space="preserve"> </w:t>
      </w:r>
      <w:r>
        <w:rPr>
          <w:sz w:val="17"/>
        </w:rPr>
        <w:t>–</w:t>
      </w:r>
      <w:r>
        <w:rPr>
          <w:spacing w:val="-6"/>
          <w:sz w:val="17"/>
        </w:rPr>
        <w:t xml:space="preserve"> </w:t>
      </w:r>
      <w:r>
        <w:rPr>
          <w:sz w:val="17"/>
        </w:rPr>
        <w:t>SEI,</w:t>
      </w:r>
      <w:r>
        <w:rPr>
          <w:spacing w:val="-7"/>
          <w:sz w:val="17"/>
        </w:rPr>
        <w:t xml:space="preserve"> </w:t>
      </w:r>
      <w:r>
        <w:rPr>
          <w:sz w:val="17"/>
        </w:rPr>
        <w:t>instituído</w:t>
      </w:r>
      <w:r>
        <w:rPr>
          <w:spacing w:val="-6"/>
          <w:sz w:val="17"/>
        </w:rPr>
        <w:t xml:space="preserve"> </w:t>
      </w:r>
      <w:r>
        <w:rPr>
          <w:sz w:val="17"/>
        </w:rPr>
        <w:t>pela</w:t>
      </w:r>
      <w:r>
        <w:rPr>
          <w:spacing w:val="-6"/>
          <w:sz w:val="17"/>
        </w:rPr>
        <w:t xml:space="preserve"> </w:t>
      </w:r>
      <w:r>
        <w:rPr>
          <w:sz w:val="17"/>
        </w:rPr>
        <w:t>Portaria</w:t>
      </w:r>
      <w:r>
        <w:rPr>
          <w:spacing w:val="-6"/>
          <w:sz w:val="17"/>
        </w:rPr>
        <w:t xml:space="preserve"> </w:t>
      </w:r>
      <w:r>
        <w:rPr>
          <w:sz w:val="17"/>
        </w:rPr>
        <w:t>DPG</w:t>
      </w:r>
      <w:r>
        <w:rPr>
          <w:spacing w:val="-6"/>
          <w:sz w:val="17"/>
        </w:rPr>
        <w:t xml:space="preserve"> </w:t>
      </w:r>
      <w:r>
        <w:rPr>
          <w:sz w:val="17"/>
        </w:rPr>
        <w:t>nº</w:t>
      </w:r>
      <w:r>
        <w:rPr>
          <w:spacing w:val="-6"/>
          <w:sz w:val="17"/>
        </w:rPr>
        <w:t xml:space="preserve"> </w:t>
      </w:r>
      <w:r>
        <w:rPr>
          <w:sz w:val="17"/>
        </w:rPr>
        <w:t>877,</w:t>
      </w:r>
      <w:r>
        <w:rPr>
          <w:spacing w:val="-6"/>
          <w:sz w:val="17"/>
        </w:rPr>
        <w:t xml:space="preserve"> </w:t>
      </w:r>
      <w:r>
        <w:rPr>
          <w:sz w:val="17"/>
        </w:rPr>
        <w:t>de</w:t>
      </w:r>
      <w:r>
        <w:rPr>
          <w:spacing w:val="-6"/>
          <w:sz w:val="17"/>
        </w:rPr>
        <w:t xml:space="preserve"> </w:t>
      </w:r>
      <w:r>
        <w:rPr>
          <w:sz w:val="17"/>
        </w:rPr>
        <w:t>1º</w:t>
      </w:r>
      <w:r>
        <w:rPr>
          <w:spacing w:val="-6"/>
          <w:sz w:val="17"/>
        </w:rPr>
        <w:t xml:space="preserve"> </w:t>
      </w:r>
      <w:r>
        <w:rPr>
          <w:sz w:val="17"/>
        </w:rPr>
        <w:t>de</w:t>
      </w:r>
      <w:r>
        <w:rPr>
          <w:spacing w:val="-6"/>
          <w:sz w:val="17"/>
        </w:rPr>
        <w:t xml:space="preserve"> </w:t>
      </w:r>
      <w:r>
        <w:rPr>
          <w:sz w:val="17"/>
        </w:rPr>
        <w:t>setembro</w:t>
      </w:r>
      <w:r>
        <w:rPr>
          <w:spacing w:val="-7"/>
          <w:sz w:val="17"/>
        </w:rPr>
        <w:t xml:space="preserve"> </w:t>
      </w:r>
      <w:r>
        <w:rPr>
          <w:sz w:val="17"/>
        </w:rPr>
        <w:t>de</w:t>
      </w:r>
      <w:r>
        <w:rPr>
          <w:spacing w:val="-6"/>
          <w:sz w:val="17"/>
        </w:rPr>
        <w:t xml:space="preserve"> </w:t>
      </w:r>
      <w:r>
        <w:rPr>
          <w:sz w:val="17"/>
        </w:rPr>
        <w:t>2017.</w:t>
      </w:r>
    </w:p>
    <w:p>
      <w:pPr>
        <w:pStyle w:val="8"/>
        <w:numPr>
          <w:ilvl w:val="2"/>
          <w:numId w:val="23"/>
        </w:numPr>
        <w:tabs>
          <w:tab w:val="left" w:pos="695"/>
        </w:tabs>
        <w:spacing w:before="85" w:after="0" w:line="240" w:lineRule="auto"/>
        <w:ind w:left="188" w:right="292" w:firstLine="0"/>
        <w:jc w:val="both"/>
        <w:rPr>
          <w:sz w:val="17"/>
        </w:rPr>
      </w:pPr>
      <w:r>
        <w:rPr>
          <w:spacing w:val="-1"/>
          <w:sz w:val="17"/>
        </w:rPr>
        <w:t>A</w:t>
      </w:r>
      <w:r>
        <w:rPr>
          <w:spacing w:val="-9"/>
          <w:sz w:val="17"/>
        </w:rPr>
        <w:t xml:space="preserve"> </w:t>
      </w:r>
      <w:r>
        <w:rPr>
          <w:spacing w:val="-1"/>
          <w:sz w:val="17"/>
        </w:rPr>
        <w:t>solicitação</w:t>
      </w:r>
      <w:r>
        <w:rPr>
          <w:spacing w:val="-8"/>
          <w:sz w:val="17"/>
        </w:rPr>
        <w:t xml:space="preserve"> </w:t>
      </w:r>
      <w:r>
        <w:rPr>
          <w:spacing w:val="-1"/>
          <w:sz w:val="17"/>
        </w:rPr>
        <w:t>de</w:t>
      </w:r>
      <w:r>
        <w:rPr>
          <w:spacing w:val="-8"/>
          <w:sz w:val="17"/>
        </w:rPr>
        <w:t xml:space="preserve"> </w:t>
      </w:r>
      <w:r>
        <w:rPr>
          <w:spacing w:val="-1"/>
          <w:sz w:val="17"/>
        </w:rPr>
        <w:t>credenciamento</w:t>
      </w:r>
      <w:r>
        <w:rPr>
          <w:spacing w:val="-8"/>
          <w:sz w:val="17"/>
        </w:rPr>
        <w:t xml:space="preserve"> </w:t>
      </w:r>
      <w:r>
        <w:rPr>
          <w:sz w:val="17"/>
        </w:rPr>
        <w:t>deverá</w:t>
      </w:r>
      <w:r>
        <w:rPr>
          <w:spacing w:val="-8"/>
          <w:sz w:val="17"/>
        </w:rPr>
        <w:t xml:space="preserve"> </w:t>
      </w:r>
      <w:r>
        <w:rPr>
          <w:sz w:val="17"/>
        </w:rPr>
        <w:t>ser</w:t>
      </w:r>
      <w:r>
        <w:rPr>
          <w:spacing w:val="-8"/>
          <w:sz w:val="17"/>
        </w:rPr>
        <w:t xml:space="preserve"> </w:t>
      </w:r>
      <w:r>
        <w:rPr>
          <w:sz w:val="17"/>
        </w:rPr>
        <w:t>realizada</w:t>
      </w:r>
      <w:r>
        <w:rPr>
          <w:spacing w:val="-8"/>
          <w:sz w:val="17"/>
        </w:rPr>
        <w:t xml:space="preserve"> </w:t>
      </w:r>
      <w:r>
        <w:rPr>
          <w:sz w:val="17"/>
        </w:rPr>
        <w:t>pelo</w:t>
      </w:r>
      <w:r>
        <w:rPr>
          <w:spacing w:val="-8"/>
          <w:sz w:val="17"/>
        </w:rPr>
        <w:t xml:space="preserve"> </w:t>
      </w:r>
      <w:r>
        <w:rPr>
          <w:sz w:val="17"/>
        </w:rPr>
        <w:t>sítio</w:t>
      </w:r>
      <w:r>
        <w:rPr>
          <w:color w:val="541A8A"/>
          <w:spacing w:val="-7"/>
          <w:sz w:val="17"/>
        </w:rPr>
        <w:t xml:space="preserve"> </w:t>
      </w:r>
      <w:r>
        <w:fldChar w:fldCharType="begin"/>
      </w:r>
      <w:r>
        <w:instrText xml:space="preserve"> HYPERLINK "https://sei.rr.def.br/sei/controlador_externo.php?acao=usuario_externo_logar&amp;id_orgao_acesso_externo=0" \h </w:instrText>
      </w:r>
      <w:r>
        <w:fldChar w:fldCharType="separate"/>
      </w:r>
      <w:r>
        <w:rPr>
          <w:color w:val="541A8A"/>
          <w:sz w:val="17"/>
          <w:u w:val="single" w:color="541A8A"/>
        </w:rPr>
        <w:t>https://sei.rr.def.br/sei/controlador_externo.php?acao=usuario_externo_lo</w:t>
      </w:r>
      <w:r>
        <w:rPr>
          <w:color w:val="541A8A"/>
          <w:sz w:val="17"/>
        </w:rPr>
        <w:t>g</w:t>
      </w:r>
      <w:r>
        <w:rPr>
          <w:color w:val="541A8A"/>
          <w:sz w:val="17"/>
          <w:u w:val="single" w:color="541A8A"/>
        </w:rPr>
        <w:t>ar&amp;</w:t>
      </w:r>
      <w:r>
        <w:rPr>
          <w:color w:val="541A8A"/>
          <w:sz w:val="17"/>
          <w:u w:val="single" w:color="541A8A"/>
        </w:rPr>
        <w:fldChar w:fldCharType="end"/>
      </w:r>
      <w:r>
        <w:rPr>
          <w:color w:val="541A8A"/>
          <w:spacing w:val="1"/>
          <w:sz w:val="17"/>
        </w:rPr>
        <w:t xml:space="preserve"> </w:t>
      </w:r>
      <w:r>
        <w:fldChar w:fldCharType="begin"/>
      </w:r>
      <w:r>
        <w:instrText xml:space="preserve"> HYPERLINK "https://sei.rr.def.br/sei/controlador_externo.php?acao=usuario_externo_logar&amp;id_orgao_acesso_externo=0" \h </w:instrText>
      </w:r>
      <w:r>
        <w:fldChar w:fldCharType="separate"/>
      </w:r>
      <w:r>
        <w:rPr>
          <w:color w:val="541A8A"/>
          <w:sz w:val="17"/>
          <w:u w:val="single" w:color="541A8A"/>
        </w:rPr>
        <w:t>id_or</w:t>
      </w:r>
      <w:r>
        <w:rPr>
          <w:color w:val="541A8A"/>
          <w:sz w:val="17"/>
        </w:rPr>
        <w:t>g</w:t>
      </w:r>
      <w:r>
        <w:rPr>
          <w:color w:val="541A8A"/>
          <w:sz w:val="17"/>
          <w:u w:val="single" w:color="541A8A"/>
        </w:rPr>
        <w:t>ao_acesso_externo=0</w:t>
      </w:r>
      <w:r>
        <w:rPr>
          <w:color w:val="541A8A"/>
          <w:sz w:val="17"/>
          <w:u w:val="single" w:color="541A8A"/>
        </w:rPr>
        <w:fldChar w:fldCharType="end"/>
      </w:r>
      <w:r>
        <w:rPr>
          <w:sz w:val="17"/>
        </w:rPr>
        <w:t>.</w:t>
      </w:r>
    </w:p>
    <w:p>
      <w:pPr>
        <w:pStyle w:val="8"/>
        <w:numPr>
          <w:ilvl w:val="2"/>
          <w:numId w:val="23"/>
        </w:numPr>
        <w:tabs>
          <w:tab w:val="left" w:pos="695"/>
        </w:tabs>
        <w:spacing w:before="85" w:after="0" w:line="240" w:lineRule="auto"/>
        <w:ind w:left="187" w:right="292" w:firstLine="0"/>
        <w:jc w:val="both"/>
        <w:rPr>
          <w:sz w:val="17"/>
        </w:rPr>
      </w:pPr>
      <w:r>
        <w:rPr>
          <w:sz w:val="17"/>
        </w:rPr>
        <w:t>A não solicitação de credenciamento dentro do prazo estabelecido poderá ocasionar na aplicação das Sanções Administrativas previstas tanto</w:t>
      </w:r>
      <w:r>
        <w:rPr>
          <w:spacing w:val="-40"/>
          <w:sz w:val="17"/>
        </w:rPr>
        <w:t xml:space="preserve"> </w:t>
      </w:r>
      <w:r>
        <w:rPr>
          <w:sz w:val="17"/>
        </w:rPr>
        <w:t>no</w:t>
      </w:r>
      <w:r>
        <w:rPr>
          <w:spacing w:val="-2"/>
          <w:sz w:val="17"/>
        </w:rPr>
        <w:t xml:space="preserve"> </w:t>
      </w:r>
      <w:r>
        <w:rPr>
          <w:sz w:val="17"/>
        </w:rPr>
        <w:t>Projeto</w:t>
      </w:r>
      <w:r>
        <w:rPr>
          <w:spacing w:val="-1"/>
          <w:sz w:val="17"/>
        </w:rPr>
        <w:t xml:space="preserve"> </w:t>
      </w:r>
      <w:r>
        <w:rPr>
          <w:sz w:val="17"/>
        </w:rPr>
        <w:t>Básico</w:t>
      </w:r>
      <w:r>
        <w:rPr>
          <w:spacing w:val="-2"/>
          <w:sz w:val="17"/>
        </w:rPr>
        <w:t xml:space="preserve"> </w:t>
      </w:r>
      <w:r>
        <w:rPr>
          <w:sz w:val="17"/>
        </w:rPr>
        <w:t>quanto</w:t>
      </w:r>
      <w:r>
        <w:rPr>
          <w:spacing w:val="-1"/>
          <w:sz w:val="17"/>
        </w:rPr>
        <w:t xml:space="preserve"> </w:t>
      </w:r>
      <w:r>
        <w:rPr>
          <w:sz w:val="17"/>
        </w:rPr>
        <w:t>no</w:t>
      </w:r>
      <w:r>
        <w:rPr>
          <w:spacing w:val="-1"/>
          <w:sz w:val="17"/>
        </w:rPr>
        <w:t xml:space="preserve"> </w:t>
      </w:r>
      <w:r>
        <w:rPr>
          <w:sz w:val="17"/>
        </w:rPr>
        <w:t>instrumento</w:t>
      </w:r>
      <w:r>
        <w:rPr>
          <w:spacing w:val="-2"/>
          <w:sz w:val="17"/>
        </w:rPr>
        <w:t xml:space="preserve"> </w:t>
      </w:r>
      <w:r>
        <w:rPr>
          <w:sz w:val="17"/>
        </w:rPr>
        <w:t>contratual.</w:t>
      </w:r>
    </w:p>
    <w:p>
      <w:pPr>
        <w:pStyle w:val="8"/>
        <w:numPr>
          <w:ilvl w:val="2"/>
          <w:numId w:val="23"/>
        </w:numPr>
        <w:tabs>
          <w:tab w:val="left" w:pos="686"/>
        </w:tabs>
        <w:spacing w:before="85" w:after="0" w:line="240" w:lineRule="auto"/>
        <w:ind w:left="685" w:right="0" w:hanging="499"/>
        <w:jc w:val="both"/>
        <w:rPr>
          <w:sz w:val="17"/>
        </w:rPr>
      </w:pPr>
      <w:r>
        <w:rPr>
          <w:spacing w:val="-1"/>
          <w:sz w:val="17"/>
        </w:rPr>
        <w:t>A</w:t>
      </w:r>
      <w:r>
        <w:rPr>
          <w:spacing w:val="-10"/>
          <w:sz w:val="17"/>
        </w:rPr>
        <w:t xml:space="preserve"> </w:t>
      </w:r>
      <w:r>
        <w:rPr>
          <w:spacing w:val="-1"/>
          <w:sz w:val="17"/>
        </w:rPr>
        <w:t>CONTRATADA</w:t>
      </w:r>
      <w:r>
        <w:rPr>
          <w:spacing w:val="-9"/>
          <w:sz w:val="17"/>
        </w:rPr>
        <w:t xml:space="preserve"> </w:t>
      </w:r>
      <w:r>
        <w:rPr>
          <w:spacing w:val="-1"/>
          <w:sz w:val="17"/>
        </w:rPr>
        <w:t>deverá</w:t>
      </w:r>
      <w:r>
        <w:rPr>
          <w:spacing w:val="-9"/>
          <w:sz w:val="17"/>
        </w:rPr>
        <w:t xml:space="preserve"> </w:t>
      </w:r>
      <w:r>
        <w:rPr>
          <w:spacing w:val="-1"/>
          <w:sz w:val="17"/>
        </w:rPr>
        <w:t>manter</w:t>
      </w:r>
      <w:r>
        <w:rPr>
          <w:spacing w:val="-9"/>
          <w:sz w:val="17"/>
        </w:rPr>
        <w:t xml:space="preserve"> </w:t>
      </w:r>
      <w:r>
        <w:rPr>
          <w:spacing w:val="-1"/>
          <w:sz w:val="17"/>
        </w:rPr>
        <w:t>atualizado</w:t>
      </w:r>
      <w:r>
        <w:rPr>
          <w:spacing w:val="-9"/>
          <w:sz w:val="17"/>
        </w:rPr>
        <w:t xml:space="preserve"> </w:t>
      </w:r>
      <w:r>
        <w:rPr>
          <w:sz w:val="17"/>
        </w:rPr>
        <w:t>o</w:t>
      </w:r>
      <w:r>
        <w:rPr>
          <w:spacing w:val="-10"/>
          <w:sz w:val="17"/>
        </w:rPr>
        <w:t xml:space="preserve"> </w:t>
      </w:r>
      <w:r>
        <w:rPr>
          <w:sz w:val="17"/>
        </w:rPr>
        <w:t>seu</w:t>
      </w:r>
      <w:r>
        <w:rPr>
          <w:spacing w:val="-9"/>
          <w:sz w:val="17"/>
        </w:rPr>
        <w:t xml:space="preserve"> </w:t>
      </w:r>
      <w:r>
        <w:rPr>
          <w:sz w:val="17"/>
        </w:rPr>
        <w:t>cadastro</w:t>
      </w:r>
      <w:r>
        <w:rPr>
          <w:spacing w:val="-9"/>
          <w:sz w:val="17"/>
        </w:rPr>
        <w:t xml:space="preserve"> </w:t>
      </w:r>
      <w:r>
        <w:rPr>
          <w:sz w:val="17"/>
        </w:rPr>
        <w:t>no</w:t>
      </w:r>
      <w:r>
        <w:rPr>
          <w:spacing w:val="-9"/>
          <w:sz w:val="17"/>
        </w:rPr>
        <w:t xml:space="preserve"> </w:t>
      </w:r>
      <w:r>
        <w:rPr>
          <w:sz w:val="17"/>
        </w:rPr>
        <w:t>Sistema</w:t>
      </w:r>
      <w:r>
        <w:rPr>
          <w:spacing w:val="-9"/>
          <w:sz w:val="17"/>
        </w:rPr>
        <w:t xml:space="preserve"> </w:t>
      </w:r>
      <w:r>
        <w:rPr>
          <w:sz w:val="17"/>
        </w:rPr>
        <w:t>Eletrônico</w:t>
      </w:r>
      <w:r>
        <w:rPr>
          <w:spacing w:val="-9"/>
          <w:sz w:val="17"/>
        </w:rPr>
        <w:t xml:space="preserve"> </w:t>
      </w:r>
      <w:r>
        <w:rPr>
          <w:sz w:val="17"/>
        </w:rPr>
        <w:t>de</w:t>
      </w:r>
      <w:r>
        <w:rPr>
          <w:spacing w:val="-10"/>
          <w:sz w:val="17"/>
        </w:rPr>
        <w:t xml:space="preserve"> </w:t>
      </w:r>
      <w:r>
        <w:rPr>
          <w:sz w:val="17"/>
        </w:rPr>
        <w:t>Informações</w:t>
      </w:r>
      <w:r>
        <w:rPr>
          <w:spacing w:val="-9"/>
          <w:sz w:val="17"/>
        </w:rPr>
        <w:t xml:space="preserve"> </w:t>
      </w:r>
      <w:r>
        <w:rPr>
          <w:sz w:val="17"/>
        </w:rPr>
        <w:t>–</w:t>
      </w:r>
      <w:r>
        <w:rPr>
          <w:spacing w:val="-9"/>
          <w:sz w:val="17"/>
        </w:rPr>
        <w:t xml:space="preserve"> </w:t>
      </w:r>
      <w:r>
        <w:rPr>
          <w:sz w:val="17"/>
        </w:rPr>
        <w:t>SEI.</w:t>
      </w:r>
    </w:p>
    <w:p>
      <w:pPr>
        <w:pStyle w:val="8"/>
        <w:numPr>
          <w:ilvl w:val="1"/>
          <w:numId w:val="23"/>
        </w:numPr>
        <w:tabs>
          <w:tab w:val="left" w:pos="578"/>
        </w:tabs>
        <w:spacing w:before="85" w:after="0" w:line="240" w:lineRule="auto"/>
        <w:ind w:left="187" w:right="293" w:firstLine="0"/>
        <w:jc w:val="both"/>
        <w:rPr>
          <w:sz w:val="17"/>
        </w:rPr>
      </w:pPr>
      <w:r>
        <w:rPr>
          <w:sz w:val="17"/>
        </w:rPr>
        <w:t>O endereço de e-mail do representante legal da CONTRATADA para fins de recebimento de notificação e demais comunicações inerentes à</w:t>
      </w:r>
      <w:r>
        <w:rPr>
          <w:spacing w:val="1"/>
          <w:sz w:val="17"/>
        </w:rPr>
        <w:t xml:space="preserve"> </w:t>
      </w:r>
      <w:r>
        <w:rPr>
          <w:sz w:val="17"/>
        </w:rPr>
        <w:t>execução</w:t>
      </w:r>
      <w:r>
        <w:rPr>
          <w:spacing w:val="-6"/>
          <w:sz w:val="17"/>
        </w:rPr>
        <w:t xml:space="preserve"> </w:t>
      </w:r>
      <w:r>
        <w:rPr>
          <w:sz w:val="17"/>
        </w:rPr>
        <w:t>do</w:t>
      </w:r>
      <w:r>
        <w:rPr>
          <w:spacing w:val="-5"/>
          <w:sz w:val="17"/>
        </w:rPr>
        <w:t xml:space="preserve"> </w:t>
      </w:r>
      <w:r>
        <w:rPr>
          <w:sz w:val="17"/>
        </w:rPr>
        <w:t>Contrato</w:t>
      </w:r>
      <w:r>
        <w:rPr>
          <w:spacing w:val="-5"/>
          <w:sz w:val="17"/>
        </w:rPr>
        <w:t xml:space="preserve"> </w:t>
      </w:r>
      <w:r>
        <w:rPr>
          <w:sz w:val="17"/>
        </w:rPr>
        <w:t>deverá</w:t>
      </w:r>
      <w:r>
        <w:rPr>
          <w:spacing w:val="-5"/>
          <w:sz w:val="17"/>
        </w:rPr>
        <w:t xml:space="preserve"> </w:t>
      </w:r>
      <w:r>
        <w:rPr>
          <w:sz w:val="17"/>
        </w:rPr>
        <w:t>ser</w:t>
      </w:r>
      <w:r>
        <w:rPr>
          <w:spacing w:val="-6"/>
          <w:sz w:val="17"/>
        </w:rPr>
        <w:t xml:space="preserve"> </w:t>
      </w:r>
      <w:r>
        <w:rPr>
          <w:sz w:val="17"/>
        </w:rPr>
        <w:t>informado</w:t>
      </w:r>
      <w:r>
        <w:rPr>
          <w:spacing w:val="-5"/>
          <w:sz w:val="17"/>
        </w:rPr>
        <w:t xml:space="preserve"> </w:t>
      </w:r>
      <w:r>
        <w:rPr>
          <w:sz w:val="17"/>
        </w:rPr>
        <w:t>na</w:t>
      </w:r>
      <w:r>
        <w:rPr>
          <w:spacing w:val="-5"/>
          <w:sz w:val="17"/>
        </w:rPr>
        <w:t xml:space="preserve"> </w:t>
      </w:r>
      <w:r>
        <w:rPr>
          <w:sz w:val="17"/>
        </w:rPr>
        <w:t>proposta,</w:t>
      </w:r>
      <w:r>
        <w:rPr>
          <w:spacing w:val="-5"/>
          <w:sz w:val="17"/>
        </w:rPr>
        <w:t xml:space="preserve"> </w:t>
      </w:r>
      <w:r>
        <w:rPr>
          <w:sz w:val="17"/>
        </w:rPr>
        <w:t>devendo</w:t>
      </w:r>
      <w:r>
        <w:rPr>
          <w:spacing w:val="-5"/>
          <w:sz w:val="17"/>
        </w:rPr>
        <w:t xml:space="preserve"> </w:t>
      </w:r>
      <w:r>
        <w:rPr>
          <w:sz w:val="17"/>
        </w:rPr>
        <w:t>ser</w:t>
      </w:r>
      <w:r>
        <w:rPr>
          <w:spacing w:val="-6"/>
          <w:sz w:val="17"/>
        </w:rPr>
        <w:t xml:space="preserve"> </w:t>
      </w:r>
      <w:r>
        <w:rPr>
          <w:sz w:val="17"/>
        </w:rPr>
        <w:t>o</w:t>
      </w:r>
      <w:r>
        <w:rPr>
          <w:spacing w:val="-5"/>
          <w:sz w:val="17"/>
        </w:rPr>
        <w:t xml:space="preserve"> </w:t>
      </w:r>
      <w:r>
        <w:rPr>
          <w:sz w:val="17"/>
        </w:rPr>
        <w:t>mesmo</w:t>
      </w:r>
      <w:r>
        <w:rPr>
          <w:spacing w:val="-5"/>
          <w:sz w:val="17"/>
        </w:rPr>
        <w:t xml:space="preserve"> </w:t>
      </w:r>
      <w:r>
        <w:rPr>
          <w:sz w:val="17"/>
        </w:rPr>
        <w:t>a</w:t>
      </w:r>
      <w:r>
        <w:rPr>
          <w:spacing w:val="-5"/>
          <w:sz w:val="17"/>
        </w:rPr>
        <w:t xml:space="preserve"> </w:t>
      </w:r>
      <w:r>
        <w:rPr>
          <w:sz w:val="17"/>
        </w:rPr>
        <w:t>ser</w:t>
      </w:r>
      <w:r>
        <w:rPr>
          <w:spacing w:val="-6"/>
          <w:sz w:val="17"/>
        </w:rPr>
        <w:t xml:space="preserve"> </w:t>
      </w:r>
      <w:r>
        <w:rPr>
          <w:sz w:val="17"/>
        </w:rPr>
        <w:t>cadastrado</w:t>
      </w:r>
      <w:r>
        <w:rPr>
          <w:spacing w:val="-5"/>
          <w:sz w:val="17"/>
        </w:rPr>
        <w:t xml:space="preserve"> </w:t>
      </w:r>
      <w:r>
        <w:rPr>
          <w:sz w:val="17"/>
        </w:rPr>
        <w:t>no</w:t>
      </w:r>
      <w:r>
        <w:rPr>
          <w:spacing w:val="-5"/>
          <w:sz w:val="17"/>
        </w:rPr>
        <w:t xml:space="preserve"> </w:t>
      </w:r>
      <w:r>
        <w:rPr>
          <w:sz w:val="17"/>
        </w:rPr>
        <w:t>Sistema</w:t>
      </w:r>
      <w:r>
        <w:rPr>
          <w:spacing w:val="-5"/>
          <w:sz w:val="17"/>
        </w:rPr>
        <w:t xml:space="preserve"> </w:t>
      </w:r>
      <w:r>
        <w:rPr>
          <w:sz w:val="17"/>
        </w:rPr>
        <w:t>Eletrônico</w:t>
      </w:r>
      <w:r>
        <w:rPr>
          <w:spacing w:val="-5"/>
          <w:sz w:val="17"/>
        </w:rPr>
        <w:t xml:space="preserve"> </w:t>
      </w:r>
      <w:r>
        <w:rPr>
          <w:sz w:val="17"/>
        </w:rPr>
        <w:t>de</w:t>
      </w:r>
      <w:r>
        <w:rPr>
          <w:spacing w:val="-6"/>
          <w:sz w:val="17"/>
        </w:rPr>
        <w:t xml:space="preserve"> </w:t>
      </w:r>
      <w:r>
        <w:rPr>
          <w:sz w:val="17"/>
        </w:rPr>
        <w:t>Informações</w:t>
      </w:r>
      <w:r>
        <w:rPr>
          <w:spacing w:val="-5"/>
          <w:sz w:val="17"/>
        </w:rPr>
        <w:t xml:space="preserve"> </w:t>
      </w:r>
      <w:r>
        <w:rPr>
          <w:sz w:val="17"/>
        </w:rPr>
        <w:t>–</w:t>
      </w:r>
      <w:r>
        <w:rPr>
          <w:spacing w:val="-5"/>
          <w:sz w:val="17"/>
        </w:rPr>
        <w:t xml:space="preserve"> </w:t>
      </w:r>
      <w:r>
        <w:rPr>
          <w:sz w:val="17"/>
        </w:rPr>
        <w:t>SEI.</w:t>
      </w:r>
    </w:p>
    <w:p>
      <w:pPr>
        <w:pStyle w:val="8"/>
        <w:numPr>
          <w:ilvl w:val="1"/>
          <w:numId w:val="23"/>
        </w:numPr>
        <w:tabs>
          <w:tab w:val="left" w:pos="608"/>
        </w:tabs>
        <w:spacing w:before="85" w:after="0" w:line="240" w:lineRule="auto"/>
        <w:ind w:left="187" w:right="292" w:firstLine="0"/>
        <w:jc w:val="both"/>
        <w:rPr>
          <w:sz w:val="17"/>
        </w:rPr>
      </w:pPr>
      <w:r>
        <w:rPr>
          <w:sz w:val="17"/>
        </w:rPr>
        <w:t>A</w:t>
      </w:r>
      <w:r>
        <w:rPr>
          <w:spacing w:val="1"/>
          <w:sz w:val="17"/>
        </w:rPr>
        <w:t xml:space="preserve"> </w:t>
      </w:r>
      <w:r>
        <w:rPr>
          <w:sz w:val="17"/>
        </w:rPr>
        <w:t>adoção</w:t>
      </w:r>
      <w:r>
        <w:rPr>
          <w:spacing w:val="1"/>
          <w:sz w:val="17"/>
        </w:rPr>
        <w:t xml:space="preserve"> </w:t>
      </w:r>
      <w:r>
        <w:rPr>
          <w:sz w:val="17"/>
        </w:rPr>
        <w:t>de</w:t>
      </w:r>
      <w:r>
        <w:rPr>
          <w:spacing w:val="1"/>
          <w:sz w:val="17"/>
        </w:rPr>
        <w:t xml:space="preserve"> </w:t>
      </w:r>
      <w:r>
        <w:rPr>
          <w:sz w:val="17"/>
        </w:rPr>
        <w:t>comunicações</w:t>
      </w:r>
      <w:r>
        <w:rPr>
          <w:spacing w:val="1"/>
          <w:sz w:val="17"/>
        </w:rPr>
        <w:t xml:space="preserve"> </w:t>
      </w:r>
      <w:r>
        <w:rPr>
          <w:sz w:val="17"/>
        </w:rPr>
        <w:t>digitais</w:t>
      </w:r>
      <w:r>
        <w:rPr>
          <w:spacing w:val="1"/>
          <w:sz w:val="17"/>
        </w:rPr>
        <w:t xml:space="preserve"> </w:t>
      </w:r>
      <w:r>
        <w:rPr>
          <w:sz w:val="17"/>
        </w:rPr>
        <w:t>é</w:t>
      </w:r>
      <w:r>
        <w:rPr>
          <w:spacing w:val="1"/>
          <w:sz w:val="17"/>
        </w:rPr>
        <w:t xml:space="preserve"> </w:t>
      </w:r>
      <w:r>
        <w:rPr>
          <w:sz w:val="17"/>
        </w:rPr>
        <w:t>o</w:t>
      </w:r>
      <w:r>
        <w:rPr>
          <w:spacing w:val="1"/>
          <w:sz w:val="17"/>
        </w:rPr>
        <w:t xml:space="preserve"> </w:t>
      </w:r>
      <w:r>
        <w:rPr>
          <w:sz w:val="17"/>
        </w:rPr>
        <w:t>resultado</w:t>
      </w:r>
      <w:r>
        <w:rPr>
          <w:spacing w:val="1"/>
          <w:sz w:val="17"/>
        </w:rPr>
        <w:t xml:space="preserve"> </w:t>
      </w:r>
      <w:r>
        <w:rPr>
          <w:sz w:val="17"/>
        </w:rPr>
        <w:t>da</w:t>
      </w:r>
      <w:r>
        <w:rPr>
          <w:spacing w:val="1"/>
          <w:sz w:val="17"/>
        </w:rPr>
        <w:t xml:space="preserve"> </w:t>
      </w:r>
      <w:r>
        <w:rPr>
          <w:sz w:val="17"/>
        </w:rPr>
        <w:t>implantação</w:t>
      </w:r>
      <w:r>
        <w:rPr>
          <w:spacing w:val="1"/>
          <w:sz w:val="17"/>
        </w:rPr>
        <w:t xml:space="preserve"> </w:t>
      </w:r>
      <w:r>
        <w:rPr>
          <w:sz w:val="17"/>
        </w:rPr>
        <w:t>do</w:t>
      </w:r>
      <w:r>
        <w:rPr>
          <w:spacing w:val="1"/>
          <w:sz w:val="17"/>
        </w:rPr>
        <w:t xml:space="preserve"> </w:t>
      </w:r>
      <w:r>
        <w:rPr>
          <w:sz w:val="17"/>
        </w:rPr>
        <w:t>Sistema</w:t>
      </w:r>
      <w:r>
        <w:rPr>
          <w:spacing w:val="1"/>
          <w:sz w:val="17"/>
        </w:rPr>
        <w:t xml:space="preserve"> </w:t>
      </w:r>
      <w:r>
        <w:rPr>
          <w:sz w:val="17"/>
        </w:rPr>
        <w:t>Eletrônico</w:t>
      </w:r>
      <w:r>
        <w:rPr>
          <w:spacing w:val="1"/>
          <w:sz w:val="17"/>
        </w:rPr>
        <w:t xml:space="preserve"> </w:t>
      </w:r>
      <w:r>
        <w:rPr>
          <w:sz w:val="17"/>
        </w:rPr>
        <w:t>de</w:t>
      </w:r>
      <w:r>
        <w:rPr>
          <w:spacing w:val="1"/>
          <w:sz w:val="17"/>
        </w:rPr>
        <w:t xml:space="preserve"> </w:t>
      </w:r>
      <w:r>
        <w:rPr>
          <w:sz w:val="17"/>
        </w:rPr>
        <w:t>Informações</w:t>
      </w:r>
      <w:r>
        <w:rPr>
          <w:spacing w:val="1"/>
          <w:sz w:val="17"/>
        </w:rPr>
        <w:t xml:space="preserve"> </w:t>
      </w:r>
      <w:r>
        <w:rPr>
          <w:sz w:val="17"/>
        </w:rPr>
        <w:t>–</w:t>
      </w:r>
      <w:r>
        <w:rPr>
          <w:spacing w:val="1"/>
          <w:sz w:val="17"/>
        </w:rPr>
        <w:t xml:space="preserve"> </w:t>
      </w:r>
      <w:r>
        <w:rPr>
          <w:sz w:val="17"/>
        </w:rPr>
        <w:t>SEI.</w:t>
      </w:r>
      <w:r>
        <w:rPr>
          <w:spacing w:val="1"/>
          <w:sz w:val="17"/>
        </w:rPr>
        <w:t xml:space="preserve"> </w:t>
      </w:r>
      <w:r>
        <w:rPr>
          <w:sz w:val="17"/>
        </w:rPr>
        <w:t>Assim,</w:t>
      </w:r>
      <w:r>
        <w:rPr>
          <w:spacing w:val="1"/>
          <w:sz w:val="17"/>
        </w:rPr>
        <w:t xml:space="preserve"> </w:t>
      </w:r>
      <w:r>
        <w:rPr>
          <w:sz w:val="17"/>
        </w:rPr>
        <w:t>os</w:t>
      </w:r>
      <w:r>
        <w:rPr>
          <w:spacing w:val="1"/>
          <w:sz w:val="17"/>
        </w:rPr>
        <w:t xml:space="preserve"> </w:t>
      </w:r>
      <w:r>
        <w:rPr>
          <w:sz w:val="17"/>
        </w:rPr>
        <w:t>processos</w:t>
      </w:r>
      <w:r>
        <w:rPr>
          <w:spacing w:val="-40"/>
          <w:sz w:val="17"/>
        </w:rPr>
        <w:t xml:space="preserve"> </w:t>
      </w:r>
      <w:r>
        <w:rPr>
          <w:sz w:val="17"/>
        </w:rPr>
        <w:t>administrativos</w:t>
      </w:r>
      <w:r>
        <w:rPr>
          <w:spacing w:val="-3"/>
          <w:sz w:val="17"/>
        </w:rPr>
        <w:t xml:space="preserve"> </w:t>
      </w:r>
      <w:r>
        <w:rPr>
          <w:sz w:val="17"/>
        </w:rPr>
        <w:t>que</w:t>
      </w:r>
      <w:r>
        <w:rPr>
          <w:spacing w:val="-3"/>
          <w:sz w:val="17"/>
        </w:rPr>
        <w:t xml:space="preserve"> </w:t>
      </w:r>
      <w:r>
        <w:rPr>
          <w:sz w:val="17"/>
        </w:rPr>
        <w:t>tramitam</w:t>
      </w:r>
      <w:r>
        <w:rPr>
          <w:spacing w:val="-3"/>
          <w:sz w:val="17"/>
        </w:rPr>
        <w:t xml:space="preserve"> </w:t>
      </w:r>
      <w:r>
        <w:rPr>
          <w:sz w:val="17"/>
        </w:rPr>
        <w:t>sob</w:t>
      </w:r>
      <w:r>
        <w:rPr>
          <w:spacing w:val="-3"/>
          <w:sz w:val="17"/>
        </w:rPr>
        <w:t xml:space="preserve"> </w:t>
      </w:r>
      <w:r>
        <w:rPr>
          <w:sz w:val="17"/>
        </w:rPr>
        <w:t>a</w:t>
      </w:r>
      <w:r>
        <w:rPr>
          <w:spacing w:val="-3"/>
          <w:sz w:val="17"/>
        </w:rPr>
        <w:t xml:space="preserve"> </w:t>
      </w:r>
      <w:r>
        <w:rPr>
          <w:sz w:val="17"/>
        </w:rPr>
        <w:t>tutela</w:t>
      </w:r>
      <w:r>
        <w:rPr>
          <w:spacing w:val="-3"/>
          <w:sz w:val="17"/>
        </w:rPr>
        <w:t xml:space="preserve"> </w:t>
      </w:r>
      <w:r>
        <w:rPr>
          <w:sz w:val="17"/>
        </w:rPr>
        <w:t>deste</w:t>
      </w:r>
      <w:r>
        <w:rPr>
          <w:spacing w:val="-2"/>
          <w:sz w:val="17"/>
        </w:rPr>
        <w:t xml:space="preserve"> </w:t>
      </w:r>
      <w:r>
        <w:rPr>
          <w:sz w:val="17"/>
        </w:rPr>
        <w:t>sistema</w:t>
      </w:r>
      <w:r>
        <w:rPr>
          <w:spacing w:val="-3"/>
          <w:sz w:val="17"/>
        </w:rPr>
        <w:t xml:space="preserve"> </w:t>
      </w:r>
      <w:r>
        <w:rPr>
          <w:sz w:val="17"/>
        </w:rPr>
        <w:t>computacional</w:t>
      </w:r>
      <w:r>
        <w:rPr>
          <w:spacing w:val="-3"/>
          <w:sz w:val="17"/>
        </w:rPr>
        <w:t xml:space="preserve"> </w:t>
      </w:r>
      <w:r>
        <w:rPr>
          <w:sz w:val="17"/>
        </w:rPr>
        <w:t>dispensam</w:t>
      </w:r>
      <w:r>
        <w:rPr>
          <w:spacing w:val="-3"/>
          <w:sz w:val="17"/>
        </w:rPr>
        <w:t xml:space="preserve"> </w:t>
      </w:r>
      <w:r>
        <w:rPr>
          <w:sz w:val="17"/>
        </w:rPr>
        <w:t>a</w:t>
      </w:r>
      <w:r>
        <w:rPr>
          <w:spacing w:val="-3"/>
          <w:sz w:val="17"/>
        </w:rPr>
        <w:t xml:space="preserve"> </w:t>
      </w:r>
      <w:r>
        <w:rPr>
          <w:sz w:val="17"/>
        </w:rPr>
        <w:t>utilização</w:t>
      </w:r>
      <w:r>
        <w:rPr>
          <w:spacing w:val="-3"/>
          <w:sz w:val="17"/>
        </w:rPr>
        <w:t xml:space="preserve"> </w:t>
      </w:r>
      <w:r>
        <w:rPr>
          <w:sz w:val="17"/>
        </w:rPr>
        <w:t>do</w:t>
      </w:r>
      <w:r>
        <w:rPr>
          <w:spacing w:val="-3"/>
          <w:sz w:val="17"/>
        </w:rPr>
        <w:t xml:space="preserve"> </w:t>
      </w:r>
      <w:r>
        <w:rPr>
          <w:sz w:val="17"/>
        </w:rPr>
        <w:t>meio</w:t>
      </w:r>
      <w:r>
        <w:rPr>
          <w:spacing w:val="-2"/>
          <w:sz w:val="17"/>
        </w:rPr>
        <w:t xml:space="preserve"> </w:t>
      </w:r>
      <w:r>
        <w:rPr>
          <w:sz w:val="17"/>
        </w:rPr>
        <w:t>físico</w:t>
      </w:r>
      <w:r>
        <w:rPr>
          <w:spacing w:val="-3"/>
          <w:sz w:val="17"/>
        </w:rPr>
        <w:t xml:space="preserve"> </w:t>
      </w:r>
      <w:r>
        <w:rPr>
          <w:sz w:val="17"/>
        </w:rPr>
        <w:t>papel.</w:t>
      </w:r>
    </w:p>
    <w:p>
      <w:pPr>
        <w:pStyle w:val="8"/>
        <w:numPr>
          <w:ilvl w:val="1"/>
          <w:numId w:val="23"/>
        </w:numPr>
        <w:tabs>
          <w:tab w:val="left" w:pos="594"/>
        </w:tabs>
        <w:spacing w:before="85" w:after="0" w:line="240" w:lineRule="auto"/>
        <w:ind w:left="187" w:right="292" w:firstLine="0"/>
        <w:jc w:val="both"/>
        <w:rPr>
          <w:sz w:val="17"/>
        </w:rPr>
      </w:pPr>
      <w:r>
        <w:rPr>
          <w:sz w:val="17"/>
        </w:rPr>
        <w:t>A CONTRATADA deverá manter Preposto, aceito pelo CONTRATANTE, durante o período de vigência do Contrato, para representá-lo</w:t>
      </w:r>
      <w:r>
        <w:rPr>
          <w:spacing w:val="1"/>
          <w:sz w:val="17"/>
        </w:rPr>
        <w:t xml:space="preserve"> </w:t>
      </w:r>
      <w:r>
        <w:rPr>
          <w:sz w:val="17"/>
        </w:rPr>
        <w:t>administrativamente</w:t>
      </w:r>
      <w:r>
        <w:rPr>
          <w:spacing w:val="-7"/>
          <w:sz w:val="17"/>
        </w:rPr>
        <w:t xml:space="preserve"> </w:t>
      </w:r>
      <w:r>
        <w:rPr>
          <w:sz w:val="17"/>
        </w:rPr>
        <w:t>sempre</w:t>
      </w:r>
      <w:r>
        <w:rPr>
          <w:spacing w:val="-7"/>
          <w:sz w:val="17"/>
        </w:rPr>
        <w:t xml:space="preserve"> </w:t>
      </w:r>
      <w:r>
        <w:rPr>
          <w:sz w:val="17"/>
        </w:rPr>
        <w:t>que</w:t>
      </w:r>
      <w:r>
        <w:rPr>
          <w:spacing w:val="-7"/>
          <w:sz w:val="17"/>
        </w:rPr>
        <w:t xml:space="preserve"> </w:t>
      </w:r>
      <w:r>
        <w:rPr>
          <w:sz w:val="17"/>
        </w:rPr>
        <w:t>for</w:t>
      </w:r>
      <w:r>
        <w:rPr>
          <w:spacing w:val="-7"/>
          <w:sz w:val="17"/>
        </w:rPr>
        <w:t xml:space="preserve"> </w:t>
      </w:r>
      <w:r>
        <w:rPr>
          <w:sz w:val="17"/>
        </w:rPr>
        <w:t>necessário,</w:t>
      </w:r>
      <w:r>
        <w:rPr>
          <w:spacing w:val="-7"/>
          <w:sz w:val="17"/>
        </w:rPr>
        <w:t xml:space="preserve"> </w:t>
      </w:r>
      <w:r>
        <w:rPr>
          <w:sz w:val="17"/>
        </w:rPr>
        <w:t>o</w:t>
      </w:r>
      <w:r>
        <w:rPr>
          <w:spacing w:val="-7"/>
          <w:sz w:val="17"/>
        </w:rPr>
        <w:t xml:space="preserve"> </w:t>
      </w:r>
      <w:r>
        <w:rPr>
          <w:sz w:val="17"/>
        </w:rPr>
        <w:t>qual</w:t>
      </w:r>
      <w:r>
        <w:rPr>
          <w:spacing w:val="-7"/>
          <w:sz w:val="17"/>
        </w:rPr>
        <w:t xml:space="preserve"> </w:t>
      </w:r>
      <w:r>
        <w:rPr>
          <w:sz w:val="17"/>
        </w:rPr>
        <w:t>deverá</w:t>
      </w:r>
      <w:r>
        <w:rPr>
          <w:spacing w:val="-7"/>
          <w:sz w:val="17"/>
        </w:rPr>
        <w:t xml:space="preserve"> </w:t>
      </w:r>
      <w:r>
        <w:rPr>
          <w:sz w:val="17"/>
        </w:rPr>
        <w:t>ser</w:t>
      </w:r>
      <w:r>
        <w:rPr>
          <w:spacing w:val="-7"/>
          <w:sz w:val="17"/>
        </w:rPr>
        <w:t xml:space="preserve"> </w:t>
      </w:r>
      <w:r>
        <w:rPr>
          <w:sz w:val="17"/>
        </w:rPr>
        <w:t>indicado</w:t>
      </w:r>
      <w:r>
        <w:rPr>
          <w:spacing w:val="-7"/>
          <w:sz w:val="17"/>
        </w:rPr>
        <w:t xml:space="preserve"> </w:t>
      </w:r>
      <w:r>
        <w:rPr>
          <w:sz w:val="17"/>
        </w:rPr>
        <w:t>mediante</w:t>
      </w:r>
      <w:r>
        <w:rPr>
          <w:spacing w:val="-7"/>
          <w:sz w:val="17"/>
        </w:rPr>
        <w:t xml:space="preserve"> </w:t>
      </w:r>
      <w:r>
        <w:rPr>
          <w:sz w:val="17"/>
        </w:rPr>
        <w:t>declaração</w:t>
      </w:r>
      <w:r>
        <w:rPr>
          <w:spacing w:val="-7"/>
          <w:sz w:val="17"/>
        </w:rPr>
        <w:t xml:space="preserve"> </w:t>
      </w:r>
      <w:r>
        <w:rPr>
          <w:sz w:val="17"/>
        </w:rPr>
        <w:t>onde</w:t>
      </w:r>
      <w:r>
        <w:rPr>
          <w:spacing w:val="-7"/>
          <w:sz w:val="17"/>
        </w:rPr>
        <w:t xml:space="preserve"> </w:t>
      </w:r>
      <w:r>
        <w:rPr>
          <w:sz w:val="17"/>
        </w:rPr>
        <w:t>deverá</w:t>
      </w:r>
      <w:r>
        <w:rPr>
          <w:spacing w:val="-7"/>
          <w:sz w:val="17"/>
        </w:rPr>
        <w:t xml:space="preserve"> </w:t>
      </w:r>
      <w:r>
        <w:rPr>
          <w:sz w:val="17"/>
        </w:rPr>
        <w:t>constar</w:t>
      </w:r>
      <w:r>
        <w:rPr>
          <w:spacing w:val="-7"/>
          <w:sz w:val="17"/>
        </w:rPr>
        <w:t xml:space="preserve"> </w:t>
      </w:r>
      <w:r>
        <w:rPr>
          <w:sz w:val="17"/>
        </w:rPr>
        <w:t>o</w:t>
      </w:r>
      <w:r>
        <w:rPr>
          <w:spacing w:val="-7"/>
          <w:sz w:val="17"/>
        </w:rPr>
        <w:t xml:space="preserve"> </w:t>
      </w:r>
      <w:r>
        <w:rPr>
          <w:sz w:val="17"/>
        </w:rPr>
        <w:t>nome</w:t>
      </w:r>
      <w:r>
        <w:rPr>
          <w:spacing w:val="-7"/>
          <w:sz w:val="17"/>
        </w:rPr>
        <w:t xml:space="preserve"> </w:t>
      </w:r>
      <w:r>
        <w:rPr>
          <w:sz w:val="17"/>
        </w:rPr>
        <w:t>completo,</w:t>
      </w:r>
      <w:r>
        <w:rPr>
          <w:spacing w:val="-7"/>
          <w:sz w:val="17"/>
        </w:rPr>
        <w:t xml:space="preserve"> </w:t>
      </w:r>
      <w:r>
        <w:rPr>
          <w:sz w:val="17"/>
        </w:rPr>
        <w:t>nº</w:t>
      </w:r>
      <w:r>
        <w:rPr>
          <w:spacing w:val="-6"/>
          <w:sz w:val="17"/>
        </w:rPr>
        <w:t xml:space="preserve"> </w:t>
      </w:r>
      <w:r>
        <w:rPr>
          <w:sz w:val="17"/>
        </w:rPr>
        <w:t>do</w:t>
      </w:r>
      <w:r>
        <w:rPr>
          <w:spacing w:val="-7"/>
          <w:sz w:val="17"/>
        </w:rPr>
        <w:t xml:space="preserve"> </w:t>
      </w:r>
      <w:r>
        <w:rPr>
          <w:sz w:val="17"/>
        </w:rPr>
        <w:t>CPF</w:t>
      </w:r>
      <w:r>
        <w:rPr>
          <w:spacing w:val="-7"/>
          <w:sz w:val="17"/>
        </w:rPr>
        <w:t xml:space="preserve"> </w:t>
      </w:r>
      <w:r>
        <w:rPr>
          <w:sz w:val="17"/>
        </w:rPr>
        <w:t>e</w:t>
      </w:r>
      <w:r>
        <w:rPr>
          <w:spacing w:val="-7"/>
          <w:sz w:val="17"/>
        </w:rPr>
        <w:t xml:space="preserve"> </w:t>
      </w:r>
      <w:r>
        <w:rPr>
          <w:sz w:val="17"/>
        </w:rPr>
        <w:t>do</w:t>
      </w:r>
      <w:r>
        <w:rPr>
          <w:spacing w:val="1"/>
          <w:sz w:val="17"/>
        </w:rPr>
        <w:t xml:space="preserve"> </w:t>
      </w:r>
      <w:r>
        <w:rPr>
          <w:sz w:val="17"/>
        </w:rPr>
        <w:t>documento de identidade, além dos dados relacionados à sua qualificação profissional, bem como número telefônico para contato e endereço de</w:t>
      </w:r>
      <w:r>
        <w:rPr>
          <w:spacing w:val="1"/>
          <w:sz w:val="17"/>
        </w:rPr>
        <w:t xml:space="preserve"> </w:t>
      </w:r>
      <w:r>
        <w:rPr>
          <w:sz w:val="17"/>
        </w:rPr>
        <w:t>e-mail.</w:t>
      </w:r>
    </w:p>
    <w:p>
      <w:pPr>
        <w:pStyle w:val="6"/>
        <w:spacing w:before="0"/>
        <w:ind w:left="0"/>
        <w:rPr>
          <w:sz w:val="18"/>
        </w:rPr>
      </w:pPr>
    </w:p>
    <w:p>
      <w:pPr>
        <w:pStyle w:val="3"/>
        <w:numPr>
          <w:ilvl w:val="0"/>
          <w:numId w:val="10"/>
        </w:numPr>
        <w:tabs>
          <w:tab w:val="left" w:pos="440"/>
        </w:tabs>
        <w:spacing w:before="159" w:after="0" w:line="240" w:lineRule="auto"/>
        <w:ind w:left="440" w:right="0" w:hanging="253"/>
        <w:jc w:val="left"/>
      </w:pPr>
      <w:r>
        <w:rPr>
          <w:spacing w:val="-1"/>
        </w:rPr>
        <w:t>DAS</w:t>
      </w:r>
      <w:r>
        <w:rPr>
          <w:spacing w:val="-9"/>
        </w:rPr>
        <w:t xml:space="preserve"> </w:t>
      </w:r>
      <w:r>
        <w:rPr>
          <w:spacing w:val="-1"/>
        </w:rPr>
        <w:t>PENALIDADES</w:t>
      </w:r>
    </w:p>
    <w:p>
      <w:pPr>
        <w:pStyle w:val="8"/>
        <w:numPr>
          <w:ilvl w:val="1"/>
          <w:numId w:val="10"/>
        </w:numPr>
        <w:tabs>
          <w:tab w:val="left" w:pos="533"/>
        </w:tabs>
        <w:spacing w:before="84" w:after="0" w:line="240" w:lineRule="auto"/>
        <w:ind w:left="187" w:right="297" w:firstLine="0"/>
        <w:jc w:val="left"/>
        <w:rPr>
          <w:sz w:val="17"/>
        </w:rPr>
      </w:pPr>
      <w:r>
        <w:rPr>
          <w:sz w:val="17"/>
        </w:rPr>
        <w:t>A CONTRATADA ficará sujeita, em caso de atraso injustificado na execução do Contrato às multas de mora indicadas abaixo, sem prejuízo da</w:t>
      </w:r>
      <w:r>
        <w:rPr>
          <w:spacing w:val="-40"/>
          <w:sz w:val="17"/>
        </w:rPr>
        <w:t xml:space="preserve"> </w:t>
      </w:r>
      <w:r>
        <w:rPr>
          <w:sz w:val="17"/>
        </w:rPr>
        <w:t>rescisão</w:t>
      </w:r>
      <w:r>
        <w:rPr>
          <w:spacing w:val="-2"/>
          <w:sz w:val="17"/>
        </w:rPr>
        <w:t xml:space="preserve"> </w:t>
      </w:r>
      <w:r>
        <w:rPr>
          <w:sz w:val="17"/>
        </w:rPr>
        <w:t>unilateral,</w:t>
      </w:r>
      <w:r>
        <w:rPr>
          <w:spacing w:val="-2"/>
          <w:sz w:val="17"/>
        </w:rPr>
        <w:t xml:space="preserve"> </w:t>
      </w:r>
      <w:r>
        <w:rPr>
          <w:sz w:val="17"/>
        </w:rPr>
        <w:t>conforme</w:t>
      </w:r>
      <w:r>
        <w:rPr>
          <w:spacing w:val="-1"/>
          <w:sz w:val="17"/>
        </w:rPr>
        <w:t xml:space="preserve"> </w:t>
      </w:r>
      <w:r>
        <w:rPr>
          <w:sz w:val="17"/>
        </w:rPr>
        <w:t>estabelece</w:t>
      </w:r>
      <w:r>
        <w:rPr>
          <w:spacing w:val="-2"/>
          <w:sz w:val="17"/>
        </w:rPr>
        <w:t xml:space="preserve"> </w:t>
      </w:r>
      <w:r>
        <w:rPr>
          <w:sz w:val="17"/>
        </w:rPr>
        <w:t>o</w:t>
      </w:r>
      <w:r>
        <w:rPr>
          <w:spacing w:val="-2"/>
          <w:sz w:val="17"/>
        </w:rPr>
        <w:t xml:space="preserve"> </w:t>
      </w:r>
      <w:r>
        <w:rPr>
          <w:sz w:val="17"/>
        </w:rPr>
        <w:t>art.</w:t>
      </w:r>
      <w:r>
        <w:rPr>
          <w:spacing w:val="-1"/>
          <w:sz w:val="17"/>
        </w:rPr>
        <w:t xml:space="preserve"> </w:t>
      </w:r>
      <w:r>
        <w:rPr>
          <w:sz w:val="17"/>
        </w:rPr>
        <w:t>86</w:t>
      </w:r>
      <w:r>
        <w:rPr>
          <w:spacing w:val="-2"/>
          <w:sz w:val="17"/>
        </w:rPr>
        <w:t xml:space="preserve"> </w:t>
      </w:r>
      <w:r>
        <w:rPr>
          <w:sz w:val="17"/>
        </w:rPr>
        <w:t>e</w:t>
      </w:r>
      <w:r>
        <w:rPr>
          <w:spacing w:val="-1"/>
          <w:sz w:val="17"/>
        </w:rPr>
        <w:t xml:space="preserve"> </w:t>
      </w:r>
      <w:r>
        <w:rPr>
          <w:sz w:val="17"/>
        </w:rPr>
        <w:t>parágrafos,</w:t>
      </w:r>
      <w:r>
        <w:rPr>
          <w:spacing w:val="-2"/>
          <w:sz w:val="17"/>
        </w:rPr>
        <w:t xml:space="preserve"> </w:t>
      </w:r>
      <w:r>
        <w:rPr>
          <w:sz w:val="17"/>
        </w:rPr>
        <w:t>da</w:t>
      </w:r>
      <w:r>
        <w:rPr>
          <w:spacing w:val="-2"/>
          <w:sz w:val="17"/>
        </w:rPr>
        <w:t xml:space="preserve"> </w:t>
      </w:r>
      <w:r>
        <w:rPr>
          <w:sz w:val="17"/>
        </w:rPr>
        <w:t>Lei</w:t>
      </w:r>
      <w:r>
        <w:rPr>
          <w:spacing w:val="-1"/>
          <w:sz w:val="17"/>
        </w:rPr>
        <w:t xml:space="preserve"> </w:t>
      </w:r>
      <w:r>
        <w:rPr>
          <w:sz w:val="17"/>
        </w:rPr>
        <w:t>nº</w:t>
      </w:r>
      <w:r>
        <w:rPr>
          <w:spacing w:val="-2"/>
          <w:sz w:val="17"/>
        </w:rPr>
        <w:t xml:space="preserve"> </w:t>
      </w:r>
      <w:r>
        <w:rPr>
          <w:sz w:val="17"/>
        </w:rPr>
        <w:t>8.666/93:</w:t>
      </w:r>
    </w:p>
    <w:p>
      <w:pPr>
        <w:pStyle w:val="8"/>
        <w:numPr>
          <w:ilvl w:val="0"/>
          <w:numId w:val="24"/>
        </w:numPr>
        <w:tabs>
          <w:tab w:val="left" w:pos="367"/>
        </w:tabs>
        <w:spacing w:before="86" w:after="0" w:line="240" w:lineRule="auto"/>
        <w:ind w:left="187" w:right="292" w:firstLine="0"/>
        <w:jc w:val="left"/>
        <w:rPr>
          <w:sz w:val="17"/>
        </w:rPr>
      </w:pPr>
      <w:r>
        <w:rPr>
          <w:sz w:val="17"/>
        </w:rPr>
        <w:t>Multa</w:t>
      </w:r>
      <w:r>
        <w:rPr>
          <w:spacing w:val="-2"/>
          <w:sz w:val="17"/>
        </w:rPr>
        <w:t xml:space="preserve"> </w:t>
      </w:r>
      <w:r>
        <w:rPr>
          <w:sz w:val="17"/>
        </w:rPr>
        <w:t>de</w:t>
      </w:r>
      <w:r>
        <w:rPr>
          <w:spacing w:val="-2"/>
          <w:sz w:val="17"/>
        </w:rPr>
        <w:t xml:space="preserve"> </w:t>
      </w:r>
      <w:r>
        <w:rPr>
          <w:sz w:val="17"/>
        </w:rPr>
        <w:t>15%</w:t>
      </w:r>
      <w:r>
        <w:rPr>
          <w:spacing w:val="-2"/>
          <w:sz w:val="17"/>
        </w:rPr>
        <w:t xml:space="preserve"> </w:t>
      </w:r>
      <w:r>
        <w:rPr>
          <w:sz w:val="17"/>
        </w:rPr>
        <w:t>(quinze</w:t>
      </w:r>
      <w:r>
        <w:rPr>
          <w:spacing w:val="-2"/>
          <w:sz w:val="17"/>
        </w:rPr>
        <w:t xml:space="preserve"> </w:t>
      </w:r>
      <w:r>
        <w:rPr>
          <w:sz w:val="17"/>
        </w:rPr>
        <w:t>por</w:t>
      </w:r>
      <w:r>
        <w:rPr>
          <w:spacing w:val="-1"/>
          <w:sz w:val="17"/>
        </w:rPr>
        <w:t xml:space="preserve"> </w:t>
      </w:r>
      <w:r>
        <w:rPr>
          <w:sz w:val="17"/>
        </w:rPr>
        <w:t>cento),</w:t>
      </w:r>
      <w:r>
        <w:rPr>
          <w:spacing w:val="-2"/>
          <w:sz w:val="17"/>
        </w:rPr>
        <w:t xml:space="preserve"> </w:t>
      </w:r>
      <w:r>
        <w:rPr>
          <w:sz w:val="17"/>
        </w:rPr>
        <w:t>sobre</w:t>
      </w:r>
      <w:r>
        <w:rPr>
          <w:spacing w:val="-2"/>
          <w:sz w:val="17"/>
        </w:rPr>
        <w:t xml:space="preserve"> </w:t>
      </w:r>
      <w:r>
        <w:rPr>
          <w:sz w:val="17"/>
        </w:rPr>
        <w:t>o</w:t>
      </w:r>
      <w:r>
        <w:rPr>
          <w:spacing w:val="-2"/>
          <w:sz w:val="17"/>
        </w:rPr>
        <w:t xml:space="preserve"> </w:t>
      </w:r>
      <w:r>
        <w:rPr>
          <w:sz w:val="17"/>
        </w:rPr>
        <w:t>valor</w:t>
      </w:r>
      <w:r>
        <w:rPr>
          <w:spacing w:val="-2"/>
          <w:sz w:val="17"/>
        </w:rPr>
        <w:t xml:space="preserve"> </w:t>
      </w:r>
      <w:r>
        <w:rPr>
          <w:sz w:val="17"/>
        </w:rPr>
        <w:t>da</w:t>
      </w:r>
      <w:r>
        <w:rPr>
          <w:spacing w:val="-1"/>
          <w:sz w:val="17"/>
        </w:rPr>
        <w:t xml:space="preserve"> </w:t>
      </w:r>
      <w:r>
        <w:rPr>
          <w:sz w:val="17"/>
        </w:rPr>
        <w:t>proposta,</w:t>
      </w:r>
      <w:r>
        <w:rPr>
          <w:spacing w:val="-2"/>
          <w:sz w:val="17"/>
        </w:rPr>
        <w:t xml:space="preserve"> </w:t>
      </w:r>
      <w:r>
        <w:rPr>
          <w:sz w:val="17"/>
        </w:rPr>
        <w:t>em</w:t>
      </w:r>
      <w:r>
        <w:rPr>
          <w:spacing w:val="-2"/>
          <w:sz w:val="17"/>
        </w:rPr>
        <w:t xml:space="preserve"> </w:t>
      </w:r>
      <w:r>
        <w:rPr>
          <w:sz w:val="17"/>
        </w:rPr>
        <w:t>caso</w:t>
      </w:r>
      <w:r>
        <w:rPr>
          <w:spacing w:val="-2"/>
          <w:sz w:val="17"/>
        </w:rPr>
        <w:t xml:space="preserve"> </w:t>
      </w:r>
      <w:r>
        <w:rPr>
          <w:sz w:val="17"/>
        </w:rPr>
        <w:t>de</w:t>
      </w:r>
      <w:r>
        <w:rPr>
          <w:spacing w:val="-2"/>
          <w:sz w:val="17"/>
        </w:rPr>
        <w:t xml:space="preserve"> </w:t>
      </w:r>
      <w:r>
        <w:rPr>
          <w:sz w:val="17"/>
        </w:rPr>
        <w:t>recusa</w:t>
      </w:r>
      <w:r>
        <w:rPr>
          <w:spacing w:val="-1"/>
          <w:sz w:val="17"/>
        </w:rPr>
        <w:t xml:space="preserve"> </w:t>
      </w:r>
      <w:r>
        <w:rPr>
          <w:sz w:val="17"/>
        </w:rPr>
        <w:t>da</w:t>
      </w:r>
      <w:r>
        <w:rPr>
          <w:spacing w:val="-2"/>
          <w:sz w:val="17"/>
        </w:rPr>
        <w:t xml:space="preserve"> </w:t>
      </w:r>
      <w:r>
        <w:rPr>
          <w:sz w:val="17"/>
        </w:rPr>
        <w:t>CONTRATADA</w:t>
      </w:r>
      <w:r>
        <w:rPr>
          <w:spacing w:val="-2"/>
          <w:sz w:val="17"/>
        </w:rPr>
        <w:t xml:space="preserve"> </w:t>
      </w:r>
      <w:r>
        <w:rPr>
          <w:sz w:val="17"/>
        </w:rPr>
        <w:t>em</w:t>
      </w:r>
      <w:r>
        <w:rPr>
          <w:spacing w:val="-2"/>
          <w:sz w:val="17"/>
        </w:rPr>
        <w:t xml:space="preserve"> </w:t>
      </w:r>
      <w:r>
        <w:rPr>
          <w:sz w:val="17"/>
        </w:rPr>
        <w:t>assinar</w:t>
      </w:r>
      <w:r>
        <w:rPr>
          <w:spacing w:val="-2"/>
          <w:sz w:val="17"/>
        </w:rPr>
        <w:t xml:space="preserve"> </w:t>
      </w:r>
      <w:r>
        <w:rPr>
          <w:sz w:val="17"/>
        </w:rPr>
        <w:t>o</w:t>
      </w:r>
      <w:r>
        <w:rPr>
          <w:spacing w:val="-1"/>
          <w:sz w:val="17"/>
        </w:rPr>
        <w:t xml:space="preserve"> </w:t>
      </w:r>
      <w:r>
        <w:rPr>
          <w:sz w:val="17"/>
        </w:rPr>
        <w:t>Contrato</w:t>
      </w:r>
      <w:r>
        <w:rPr>
          <w:spacing w:val="-2"/>
          <w:sz w:val="17"/>
        </w:rPr>
        <w:t xml:space="preserve"> </w:t>
      </w:r>
      <w:r>
        <w:rPr>
          <w:sz w:val="17"/>
        </w:rPr>
        <w:t>dentro</w:t>
      </w:r>
      <w:r>
        <w:rPr>
          <w:spacing w:val="-2"/>
          <w:sz w:val="17"/>
        </w:rPr>
        <w:t xml:space="preserve"> </w:t>
      </w:r>
      <w:r>
        <w:rPr>
          <w:sz w:val="17"/>
        </w:rPr>
        <w:t>de</w:t>
      </w:r>
      <w:r>
        <w:rPr>
          <w:spacing w:val="-2"/>
          <w:sz w:val="17"/>
        </w:rPr>
        <w:t xml:space="preserve"> </w:t>
      </w:r>
      <w:r>
        <w:rPr>
          <w:sz w:val="17"/>
        </w:rPr>
        <w:t>02</w:t>
      </w:r>
      <w:r>
        <w:rPr>
          <w:spacing w:val="-2"/>
          <w:sz w:val="17"/>
        </w:rPr>
        <w:t xml:space="preserve"> </w:t>
      </w:r>
      <w:r>
        <w:rPr>
          <w:sz w:val="17"/>
        </w:rPr>
        <w:t>(dois)</w:t>
      </w:r>
      <w:r>
        <w:rPr>
          <w:spacing w:val="-1"/>
          <w:sz w:val="17"/>
        </w:rPr>
        <w:t xml:space="preserve"> </w:t>
      </w:r>
      <w:r>
        <w:rPr>
          <w:sz w:val="17"/>
        </w:rPr>
        <w:t>dias</w:t>
      </w:r>
      <w:r>
        <w:rPr>
          <w:spacing w:val="-40"/>
          <w:sz w:val="17"/>
        </w:rPr>
        <w:t xml:space="preserve"> </w:t>
      </w:r>
      <w:r>
        <w:rPr>
          <w:sz w:val="17"/>
        </w:rPr>
        <w:t>úteis,</w:t>
      </w:r>
      <w:r>
        <w:rPr>
          <w:spacing w:val="-2"/>
          <w:sz w:val="17"/>
        </w:rPr>
        <w:t xml:space="preserve"> </w:t>
      </w:r>
      <w:r>
        <w:rPr>
          <w:sz w:val="17"/>
        </w:rPr>
        <w:t>contados</w:t>
      </w:r>
      <w:r>
        <w:rPr>
          <w:spacing w:val="-1"/>
          <w:sz w:val="17"/>
        </w:rPr>
        <w:t xml:space="preserve"> </w:t>
      </w:r>
      <w:r>
        <w:rPr>
          <w:sz w:val="17"/>
        </w:rPr>
        <w:t>da</w:t>
      </w:r>
      <w:r>
        <w:rPr>
          <w:spacing w:val="-1"/>
          <w:sz w:val="17"/>
        </w:rPr>
        <w:t xml:space="preserve"> </w:t>
      </w:r>
      <w:r>
        <w:rPr>
          <w:sz w:val="17"/>
        </w:rPr>
        <w:t>data</w:t>
      </w:r>
      <w:r>
        <w:rPr>
          <w:spacing w:val="-2"/>
          <w:sz w:val="17"/>
        </w:rPr>
        <w:t xml:space="preserve"> </w:t>
      </w:r>
      <w:r>
        <w:rPr>
          <w:sz w:val="17"/>
        </w:rPr>
        <w:t>de</w:t>
      </w:r>
      <w:r>
        <w:rPr>
          <w:spacing w:val="-1"/>
          <w:sz w:val="17"/>
        </w:rPr>
        <w:t xml:space="preserve"> </w:t>
      </w:r>
      <w:r>
        <w:rPr>
          <w:sz w:val="17"/>
        </w:rPr>
        <w:t>sua</w:t>
      </w:r>
      <w:r>
        <w:rPr>
          <w:spacing w:val="-1"/>
          <w:sz w:val="17"/>
        </w:rPr>
        <w:t xml:space="preserve"> </w:t>
      </w:r>
      <w:r>
        <w:rPr>
          <w:sz w:val="17"/>
        </w:rPr>
        <w:t>convocação.</w:t>
      </w:r>
    </w:p>
    <w:p>
      <w:pPr>
        <w:pStyle w:val="8"/>
        <w:numPr>
          <w:ilvl w:val="0"/>
          <w:numId w:val="24"/>
        </w:numPr>
        <w:tabs>
          <w:tab w:val="left" w:pos="374"/>
        </w:tabs>
        <w:spacing w:before="85" w:after="0" w:line="240" w:lineRule="auto"/>
        <w:ind w:left="187" w:right="295" w:firstLine="0"/>
        <w:jc w:val="left"/>
        <w:rPr>
          <w:sz w:val="17"/>
        </w:rPr>
      </w:pPr>
      <w:r>
        <w:rPr>
          <w:sz w:val="17"/>
        </w:rPr>
        <w:t>Multa</w:t>
      </w:r>
      <w:r>
        <w:rPr>
          <w:spacing w:val="-4"/>
          <w:sz w:val="17"/>
        </w:rPr>
        <w:t xml:space="preserve"> </w:t>
      </w:r>
      <w:r>
        <w:rPr>
          <w:sz w:val="17"/>
        </w:rPr>
        <w:t>de</w:t>
      </w:r>
      <w:r>
        <w:rPr>
          <w:spacing w:val="-4"/>
          <w:sz w:val="17"/>
        </w:rPr>
        <w:t xml:space="preserve"> </w:t>
      </w:r>
      <w:r>
        <w:rPr>
          <w:sz w:val="17"/>
        </w:rPr>
        <w:t>0,5%</w:t>
      </w:r>
      <w:r>
        <w:rPr>
          <w:spacing w:val="-3"/>
          <w:sz w:val="17"/>
        </w:rPr>
        <w:t xml:space="preserve"> </w:t>
      </w:r>
      <w:r>
        <w:rPr>
          <w:sz w:val="17"/>
        </w:rPr>
        <w:t>(cinco</w:t>
      </w:r>
      <w:r>
        <w:rPr>
          <w:spacing w:val="-5"/>
          <w:sz w:val="17"/>
        </w:rPr>
        <w:t xml:space="preserve"> </w:t>
      </w:r>
      <w:r>
        <w:rPr>
          <w:sz w:val="17"/>
        </w:rPr>
        <w:t>décimos</w:t>
      </w:r>
      <w:r>
        <w:rPr>
          <w:spacing w:val="-3"/>
          <w:sz w:val="17"/>
        </w:rPr>
        <w:t xml:space="preserve"> </w:t>
      </w:r>
      <w:r>
        <w:rPr>
          <w:sz w:val="17"/>
        </w:rPr>
        <w:t>por</w:t>
      </w:r>
      <w:r>
        <w:rPr>
          <w:spacing w:val="-3"/>
          <w:sz w:val="17"/>
        </w:rPr>
        <w:t xml:space="preserve"> </w:t>
      </w:r>
      <w:r>
        <w:rPr>
          <w:sz w:val="17"/>
        </w:rPr>
        <w:t>cento)</w:t>
      </w:r>
      <w:r>
        <w:rPr>
          <w:spacing w:val="-5"/>
          <w:sz w:val="17"/>
        </w:rPr>
        <w:t xml:space="preserve"> </w:t>
      </w:r>
      <w:r>
        <w:rPr>
          <w:sz w:val="17"/>
        </w:rPr>
        <w:t>sobre</w:t>
      </w:r>
      <w:r>
        <w:rPr>
          <w:spacing w:val="-3"/>
          <w:sz w:val="17"/>
        </w:rPr>
        <w:t xml:space="preserve"> </w:t>
      </w:r>
      <w:r>
        <w:rPr>
          <w:sz w:val="17"/>
        </w:rPr>
        <w:t>o</w:t>
      </w:r>
      <w:r>
        <w:rPr>
          <w:spacing w:val="-4"/>
          <w:sz w:val="17"/>
        </w:rPr>
        <w:t xml:space="preserve"> </w:t>
      </w:r>
      <w:r>
        <w:rPr>
          <w:sz w:val="17"/>
        </w:rPr>
        <w:t>valor</w:t>
      </w:r>
      <w:r>
        <w:rPr>
          <w:spacing w:val="-4"/>
          <w:sz w:val="17"/>
        </w:rPr>
        <w:t xml:space="preserve"> </w:t>
      </w:r>
      <w:r>
        <w:rPr>
          <w:sz w:val="17"/>
        </w:rPr>
        <w:t>do</w:t>
      </w:r>
      <w:r>
        <w:rPr>
          <w:spacing w:val="-4"/>
          <w:sz w:val="17"/>
        </w:rPr>
        <w:t xml:space="preserve"> </w:t>
      </w:r>
      <w:r>
        <w:rPr>
          <w:sz w:val="17"/>
        </w:rPr>
        <w:t>Contrato,</w:t>
      </w:r>
      <w:r>
        <w:rPr>
          <w:spacing w:val="-3"/>
          <w:sz w:val="17"/>
        </w:rPr>
        <w:t xml:space="preserve"> </w:t>
      </w:r>
      <w:r>
        <w:rPr>
          <w:sz w:val="17"/>
        </w:rPr>
        <w:t>por</w:t>
      </w:r>
      <w:r>
        <w:rPr>
          <w:spacing w:val="-4"/>
          <w:sz w:val="17"/>
        </w:rPr>
        <w:t xml:space="preserve"> </w:t>
      </w:r>
      <w:r>
        <w:rPr>
          <w:sz w:val="17"/>
        </w:rPr>
        <w:t>dia</w:t>
      </w:r>
      <w:r>
        <w:rPr>
          <w:spacing w:val="-4"/>
          <w:sz w:val="17"/>
        </w:rPr>
        <w:t xml:space="preserve"> </w:t>
      </w:r>
      <w:r>
        <w:rPr>
          <w:sz w:val="17"/>
        </w:rPr>
        <w:t>de</w:t>
      </w:r>
      <w:r>
        <w:rPr>
          <w:spacing w:val="-3"/>
          <w:sz w:val="17"/>
        </w:rPr>
        <w:t xml:space="preserve"> </w:t>
      </w:r>
      <w:r>
        <w:rPr>
          <w:sz w:val="17"/>
        </w:rPr>
        <w:t>atraso</w:t>
      </w:r>
      <w:r>
        <w:rPr>
          <w:spacing w:val="-4"/>
          <w:sz w:val="17"/>
        </w:rPr>
        <w:t xml:space="preserve"> </w:t>
      </w:r>
      <w:r>
        <w:rPr>
          <w:sz w:val="17"/>
        </w:rPr>
        <w:t>na</w:t>
      </w:r>
      <w:r>
        <w:rPr>
          <w:spacing w:val="-4"/>
          <w:sz w:val="17"/>
        </w:rPr>
        <w:t xml:space="preserve"> </w:t>
      </w:r>
      <w:r>
        <w:rPr>
          <w:sz w:val="17"/>
        </w:rPr>
        <w:t>execução</w:t>
      </w:r>
      <w:r>
        <w:rPr>
          <w:spacing w:val="-4"/>
          <w:sz w:val="17"/>
        </w:rPr>
        <w:t xml:space="preserve"> </w:t>
      </w:r>
      <w:r>
        <w:rPr>
          <w:sz w:val="17"/>
        </w:rPr>
        <w:t>do</w:t>
      </w:r>
      <w:r>
        <w:rPr>
          <w:spacing w:val="-3"/>
          <w:sz w:val="17"/>
        </w:rPr>
        <w:t xml:space="preserve"> </w:t>
      </w:r>
      <w:r>
        <w:rPr>
          <w:sz w:val="17"/>
        </w:rPr>
        <w:t>objeto</w:t>
      </w:r>
      <w:r>
        <w:rPr>
          <w:spacing w:val="-4"/>
          <w:sz w:val="17"/>
        </w:rPr>
        <w:t xml:space="preserve"> </w:t>
      </w:r>
      <w:r>
        <w:rPr>
          <w:sz w:val="17"/>
        </w:rPr>
        <w:t>contratual,</w:t>
      </w:r>
      <w:r>
        <w:rPr>
          <w:spacing w:val="-4"/>
          <w:sz w:val="17"/>
        </w:rPr>
        <w:t xml:space="preserve"> </w:t>
      </w:r>
      <w:r>
        <w:rPr>
          <w:sz w:val="17"/>
        </w:rPr>
        <w:t>limitado</w:t>
      </w:r>
      <w:r>
        <w:rPr>
          <w:spacing w:val="-3"/>
          <w:sz w:val="17"/>
        </w:rPr>
        <w:t xml:space="preserve"> </w:t>
      </w:r>
      <w:r>
        <w:rPr>
          <w:sz w:val="17"/>
        </w:rPr>
        <w:t>este</w:t>
      </w:r>
      <w:r>
        <w:rPr>
          <w:spacing w:val="-5"/>
          <w:sz w:val="17"/>
        </w:rPr>
        <w:t xml:space="preserve"> </w:t>
      </w:r>
      <w:r>
        <w:rPr>
          <w:sz w:val="17"/>
        </w:rPr>
        <w:t>atraso</w:t>
      </w:r>
      <w:r>
        <w:rPr>
          <w:spacing w:val="-4"/>
          <w:sz w:val="17"/>
        </w:rPr>
        <w:t xml:space="preserve"> </w:t>
      </w:r>
      <w:r>
        <w:rPr>
          <w:sz w:val="17"/>
        </w:rPr>
        <w:t>em</w:t>
      </w:r>
      <w:r>
        <w:rPr>
          <w:spacing w:val="-4"/>
          <w:sz w:val="17"/>
        </w:rPr>
        <w:t xml:space="preserve"> </w:t>
      </w:r>
      <w:r>
        <w:rPr>
          <w:sz w:val="17"/>
        </w:rPr>
        <w:t>até</w:t>
      </w:r>
      <w:r>
        <w:rPr>
          <w:spacing w:val="1"/>
          <w:sz w:val="17"/>
        </w:rPr>
        <w:t xml:space="preserve"> </w:t>
      </w:r>
      <w:r>
        <w:rPr>
          <w:sz w:val="17"/>
        </w:rPr>
        <w:t>15</w:t>
      </w:r>
      <w:r>
        <w:rPr>
          <w:spacing w:val="-2"/>
          <w:sz w:val="17"/>
        </w:rPr>
        <w:t xml:space="preserve"> </w:t>
      </w:r>
      <w:r>
        <w:rPr>
          <w:sz w:val="17"/>
        </w:rPr>
        <w:t>(quinze)</w:t>
      </w:r>
      <w:r>
        <w:rPr>
          <w:spacing w:val="-1"/>
          <w:sz w:val="17"/>
        </w:rPr>
        <w:t xml:space="preserve"> </w:t>
      </w:r>
      <w:r>
        <w:rPr>
          <w:sz w:val="17"/>
        </w:rPr>
        <w:t>dias</w:t>
      </w:r>
      <w:r>
        <w:rPr>
          <w:spacing w:val="-1"/>
          <w:sz w:val="17"/>
        </w:rPr>
        <w:t xml:space="preserve"> </w:t>
      </w:r>
      <w:r>
        <w:rPr>
          <w:sz w:val="17"/>
        </w:rPr>
        <w:t>corridos.</w:t>
      </w:r>
    </w:p>
    <w:p>
      <w:pPr>
        <w:pStyle w:val="8"/>
        <w:numPr>
          <w:ilvl w:val="0"/>
          <w:numId w:val="24"/>
        </w:numPr>
        <w:tabs>
          <w:tab w:val="left" w:pos="360"/>
        </w:tabs>
        <w:spacing w:before="85" w:after="0" w:line="240" w:lineRule="auto"/>
        <w:ind w:left="359" w:right="0" w:hanging="173"/>
        <w:jc w:val="left"/>
        <w:rPr>
          <w:sz w:val="17"/>
        </w:rPr>
      </w:pPr>
      <w:r>
        <w:rPr>
          <w:sz w:val="17"/>
        </w:rPr>
        <w:t>Multa</w:t>
      </w:r>
      <w:r>
        <w:rPr>
          <w:spacing w:val="-8"/>
          <w:sz w:val="17"/>
        </w:rPr>
        <w:t xml:space="preserve"> </w:t>
      </w:r>
      <w:r>
        <w:rPr>
          <w:sz w:val="17"/>
        </w:rPr>
        <w:t>de</w:t>
      </w:r>
      <w:r>
        <w:rPr>
          <w:spacing w:val="-7"/>
          <w:sz w:val="17"/>
        </w:rPr>
        <w:t xml:space="preserve"> </w:t>
      </w:r>
      <w:r>
        <w:rPr>
          <w:sz w:val="17"/>
        </w:rPr>
        <w:t>5%</w:t>
      </w:r>
      <w:r>
        <w:rPr>
          <w:spacing w:val="-8"/>
          <w:sz w:val="17"/>
        </w:rPr>
        <w:t xml:space="preserve"> </w:t>
      </w:r>
      <w:r>
        <w:rPr>
          <w:sz w:val="17"/>
        </w:rPr>
        <w:t>(cinco</w:t>
      </w:r>
      <w:r>
        <w:rPr>
          <w:spacing w:val="-7"/>
          <w:sz w:val="17"/>
        </w:rPr>
        <w:t xml:space="preserve"> </w:t>
      </w:r>
      <w:r>
        <w:rPr>
          <w:sz w:val="17"/>
        </w:rPr>
        <w:t>por</w:t>
      </w:r>
      <w:r>
        <w:rPr>
          <w:spacing w:val="-7"/>
          <w:sz w:val="17"/>
        </w:rPr>
        <w:t xml:space="preserve"> </w:t>
      </w:r>
      <w:r>
        <w:rPr>
          <w:sz w:val="17"/>
        </w:rPr>
        <w:t>cento)</w:t>
      </w:r>
      <w:r>
        <w:rPr>
          <w:spacing w:val="-8"/>
          <w:sz w:val="17"/>
        </w:rPr>
        <w:t xml:space="preserve"> </w:t>
      </w:r>
      <w:r>
        <w:rPr>
          <w:sz w:val="17"/>
        </w:rPr>
        <w:t>sobre</w:t>
      </w:r>
      <w:r>
        <w:rPr>
          <w:spacing w:val="-7"/>
          <w:sz w:val="17"/>
        </w:rPr>
        <w:t xml:space="preserve"> </w:t>
      </w:r>
      <w:r>
        <w:rPr>
          <w:sz w:val="17"/>
        </w:rPr>
        <w:t>o</w:t>
      </w:r>
      <w:r>
        <w:rPr>
          <w:spacing w:val="-8"/>
          <w:sz w:val="17"/>
        </w:rPr>
        <w:t xml:space="preserve"> </w:t>
      </w:r>
      <w:r>
        <w:rPr>
          <w:sz w:val="17"/>
        </w:rPr>
        <w:t>valor</w:t>
      </w:r>
      <w:r>
        <w:rPr>
          <w:spacing w:val="-7"/>
          <w:sz w:val="17"/>
        </w:rPr>
        <w:t xml:space="preserve"> </w:t>
      </w:r>
      <w:r>
        <w:rPr>
          <w:sz w:val="17"/>
        </w:rPr>
        <w:t>do</w:t>
      </w:r>
      <w:r>
        <w:rPr>
          <w:spacing w:val="-7"/>
          <w:sz w:val="17"/>
        </w:rPr>
        <w:t xml:space="preserve"> </w:t>
      </w:r>
      <w:r>
        <w:rPr>
          <w:sz w:val="17"/>
        </w:rPr>
        <w:t>Contrato,</w:t>
      </w:r>
      <w:r>
        <w:rPr>
          <w:spacing w:val="-8"/>
          <w:sz w:val="17"/>
        </w:rPr>
        <w:t xml:space="preserve"> </w:t>
      </w:r>
      <w:r>
        <w:rPr>
          <w:sz w:val="17"/>
        </w:rPr>
        <w:t>por</w:t>
      </w:r>
      <w:r>
        <w:rPr>
          <w:spacing w:val="-7"/>
          <w:sz w:val="17"/>
        </w:rPr>
        <w:t xml:space="preserve"> </w:t>
      </w:r>
      <w:r>
        <w:rPr>
          <w:sz w:val="17"/>
        </w:rPr>
        <w:t>atraso</w:t>
      </w:r>
      <w:r>
        <w:rPr>
          <w:spacing w:val="-7"/>
          <w:sz w:val="17"/>
        </w:rPr>
        <w:t xml:space="preserve"> </w:t>
      </w:r>
      <w:r>
        <w:rPr>
          <w:sz w:val="17"/>
        </w:rPr>
        <w:t>na</w:t>
      </w:r>
      <w:r>
        <w:rPr>
          <w:spacing w:val="-8"/>
          <w:sz w:val="17"/>
        </w:rPr>
        <w:t xml:space="preserve"> </w:t>
      </w:r>
      <w:r>
        <w:rPr>
          <w:sz w:val="17"/>
        </w:rPr>
        <w:t>execução</w:t>
      </w:r>
      <w:r>
        <w:rPr>
          <w:spacing w:val="-7"/>
          <w:sz w:val="17"/>
        </w:rPr>
        <w:t xml:space="preserve"> </w:t>
      </w:r>
      <w:r>
        <w:rPr>
          <w:sz w:val="17"/>
        </w:rPr>
        <w:t>do</w:t>
      </w:r>
      <w:r>
        <w:rPr>
          <w:spacing w:val="-8"/>
          <w:sz w:val="17"/>
        </w:rPr>
        <w:t xml:space="preserve"> </w:t>
      </w:r>
      <w:r>
        <w:rPr>
          <w:sz w:val="17"/>
        </w:rPr>
        <w:t>objeto</w:t>
      </w:r>
      <w:r>
        <w:rPr>
          <w:spacing w:val="-7"/>
          <w:sz w:val="17"/>
        </w:rPr>
        <w:t xml:space="preserve"> </w:t>
      </w:r>
      <w:r>
        <w:rPr>
          <w:sz w:val="17"/>
        </w:rPr>
        <w:t>contratual</w:t>
      </w:r>
      <w:r>
        <w:rPr>
          <w:spacing w:val="-7"/>
          <w:sz w:val="17"/>
        </w:rPr>
        <w:t xml:space="preserve"> </w:t>
      </w:r>
      <w:r>
        <w:rPr>
          <w:sz w:val="17"/>
        </w:rPr>
        <w:t>quando</w:t>
      </w:r>
      <w:r>
        <w:rPr>
          <w:spacing w:val="-8"/>
          <w:sz w:val="17"/>
        </w:rPr>
        <w:t xml:space="preserve"> </w:t>
      </w:r>
      <w:r>
        <w:rPr>
          <w:sz w:val="17"/>
        </w:rPr>
        <w:t>superior</w:t>
      </w:r>
      <w:r>
        <w:rPr>
          <w:spacing w:val="-7"/>
          <w:sz w:val="17"/>
        </w:rPr>
        <w:t xml:space="preserve"> </w:t>
      </w:r>
      <w:r>
        <w:rPr>
          <w:sz w:val="17"/>
        </w:rPr>
        <w:t>a</w:t>
      </w:r>
      <w:r>
        <w:rPr>
          <w:spacing w:val="-7"/>
          <w:sz w:val="17"/>
        </w:rPr>
        <w:t xml:space="preserve"> </w:t>
      </w:r>
      <w:r>
        <w:rPr>
          <w:sz w:val="17"/>
        </w:rPr>
        <w:t>15</w:t>
      </w:r>
      <w:r>
        <w:rPr>
          <w:spacing w:val="-8"/>
          <w:sz w:val="17"/>
        </w:rPr>
        <w:t xml:space="preserve"> </w:t>
      </w:r>
      <w:r>
        <w:rPr>
          <w:sz w:val="17"/>
        </w:rPr>
        <w:t>(quinze)</w:t>
      </w:r>
      <w:r>
        <w:rPr>
          <w:spacing w:val="-7"/>
          <w:sz w:val="17"/>
        </w:rPr>
        <w:t xml:space="preserve"> </w:t>
      </w:r>
      <w:r>
        <w:rPr>
          <w:sz w:val="17"/>
        </w:rPr>
        <w:t>dias</w:t>
      </w:r>
      <w:r>
        <w:rPr>
          <w:spacing w:val="-7"/>
          <w:sz w:val="17"/>
        </w:rPr>
        <w:t xml:space="preserve"> </w:t>
      </w:r>
      <w:r>
        <w:rPr>
          <w:sz w:val="17"/>
        </w:rPr>
        <w:t>corridos.</w:t>
      </w:r>
    </w:p>
    <w:p>
      <w:pPr>
        <w:pStyle w:val="8"/>
        <w:numPr>
          <w:ilvl w:val="0"/>
          <w:numId w:val="24"/>
        </w:numPr>
        <w:tabs>
          <w:tab w:val="left" w:pos="370"/>
        </w:tabs>
        <w:spacing w:before="84" w:after="0" w:line="240" w:lineRule="auto"/>
        <w:ind w:left="369" w:right="0" w:hanging="183"/>
        <w:jc w:val="left"/>
        <w:rPr>
          <w:sz w:val="17"/>
        </w:rPr>
      </w:pPr>
      <w:r>
        <w:rPr>
          <w:sz w:val="17"/>
        </w:rPr>
        <w:t>Multa</w:t>
      </w:r>
      <w:r>
        <w:rPr>
          <w:spacing w:val="-7"/>
          <w:sz w:val="17"/>
        </w:rPr>
        <w:t xml:space="preserve"> </w:t>
      </w:r>
      <w:r>
        <w:rPr>
          <w:sz w:val="17"/>
        </w:rPr>
        <w:t>de</w:t>
      </w:r>
      <w:r>
        <w:rPr>
          <w:spacing w:val="-6"/>
          <w:sz w:val="17"/>
        </w:rPr>
        <w:t xml:space="preserve"> </w:t>
      </w:r>
      <w:r>
        <w:rPr>
          <w:sz w:val="17"/>
        </w:rPr>
        <w:t>15%</w:t>
      </w:r>
      <w:r>
        <w:rPr>
          <w:spacing w:val="-6"/>
          <w:sz w:val="17"/>
        </w:rPr>
        <w:t xml:space="preserve"> </w:t>
      </w:r>
      <w:r>
        <w:rPr>
          <w:sz w:val="17"/>
        </w:rPr>
        <w:t>(quinze</w:t>
      </w:r>
      <w:r>
        <w:rPr>
          <w:spacing w:val="-6"/>
          <w:sz w:val="17"/>
        </w:rPr>
        <w:t xml:space="preserve"> </w:t>
      </w:r>
      <w:r>
        <w:rPr>
          <w:sz w:val="17"/>
        </w:rPr>
        <w:t>por</w:t>
      </w:r>
      <w:r>
        <w:rPr>
          <w:spacing w:val="-6"/>
          <w:sz w:val="17"/>
        </w:rPr>
        <w:t xml:space="preserve"> </w:t>
      </w:r>
      <w:r>
        <w:rPr>
          <w:sz w:val="17"/>
        </w:rPr>
        <w:t>cento)</w:t>
      </w:r>
      <w:r>
        <w:rPr>
          <w:spacing w:val="-6"/>
          <w:sz w:val="17"/>
        </w:rPr>
        <w:t xml:space="preserve"> </w:t>
      </w:r>
      <w:r>
        <w:rPr>
          <w:sz w:val="17"/>
        </w:rPr>
        <w:t>sobre</w:t>
      </w:r>
      <w:r>
        <w:rPr>
          <w:spacing w:val="-6"/>
          <w:sz w:val="17"/>
        </w:rPr>
        <w:t xml:space="preserve"> </w:t>
      </w:r>
      <w:r>
        <w:rPr>
          <w:sz w:val="17"/>
        </w:rPr>
        <w:t>o</w:t>
      </w:r>
      <w:r>
        <w:rPr>
          <w:spacing w:val="-7"/>
          <w:sz w:val="17"/>
        </w:rPr>
        <w:t xml:space="preserve"> </w:t>
      </w:r>
      <w:r>
        <w:rPr>
          <w:sz w:val="17"/>
        </w:rPr>
        <w:t>valor</w:t>
      </w:r>
      <w:r>
        <w:rPr>
          <w:spacing w:val="-6"/>
          <w:sz w:val="17"/>
        </w:rPr>
        <w:t xml:space="preserve"> </w:t>
      </w:r>
      <w:r>
        <w:rPr>
          <w:sz w:val="17"/>
        </w:rPr>
        <w:t>do</w:t>
      </w:r>
      <w:r>
        <w:rPr>
          <w:spacing w:val="-6"/>
          <w:sz w:val="17"/>
        </w:rPr>
        <w:t xml:space="preserve"> </w:t>
      </w:r>
      <w:r>
        <w:rPr>
          <w:sz w:val="17"/>
        </w:rPr>
        <w:t>Contrato</w:t>
      </w:r>
      <w:r>
        <w:rPr>
          <w:spacing w:val="-6"/>
          <w:sz w:val="17"/>
        </w:rPr>
        <w:t xml:space="preserve"> </w:t>
      </w:r>
      <w:r>
        <w:rPr>
          <w:sz w:val="17"/>
        </w:rPr>
        <w:t>não</w:t>
      </w:r>
      <w:r>
        <w:rPr>
          <w:spacing w:val="-6"/>
          <w:sz w:val="17"/>
        </w:rPr>
        <w:t xml:space="preserve"> </w:t>
      </w:r>
      <w:r>
        <w:rPr>
          <w:sz w:val="17"/>
        </w:rPr>
        <w:t>realizado,</w:t>
      </w:r>
      <w:r>
        <w:rPr>
          <w:spacing w:val="-6"/>
          <w:sz w:val="17"/>
        </w:rPr>
        <w:t xml:space="preserve"> </w:t>
      </w:r>
      <w:r>
        <w:rPr>
          <w:sz w:val="17"/>
        </w:rPr>
        <w:t>no</w:t>
      </w:r>
      <w:r>
        <w:rPr>
          <w:spacing w:val="-6"/>
          <w:sz w:val="17"/>
        </w:rPr>
        <w:t xml:space="preserve"> </w:t>
      </w:r>
      <w:r>
        <w:rPr>
          <w:sz w:val="17"/>
        </w:rPr>
        <w:t>caso</w:t>
      </w:r>
      <w:r>
        <w:rPr>
          <w:spacing w:val="-7"/>
          <w:sz w:val="17"/>
        </w:rPr>
        <w:t xml:space="preserve"> </w:t>
      </w:r>
      <w:r>
        <w:rPr>
          <w:sz w:val="17"/>
        </w:rPr>
        <w:t>de:</w:t>
      </w:r>
    </w:p>
    <w:p>
      <w:pPr>
        <w:pStyle w:val="8"/>
        <w:numPr>
          <w:ilvl w:val="1"/>
          <w:numId w:val="24"/>
        </w:numPr>
        <w:tabs>
          <w:tab w:val="left" w:pos="860"/>
        </w:tabs>
        <w:spacing w:before="85" w:after="0" w:line="240" w:lineRule="auto"/>
        <w:ind w:left="860" w:right="0" w:hanging="295"/>
        <w:jc w:val="left"/>
        <w:rPr>
          <w:sz w:val="17"/>
        </w:rPr>
      </w:pPr>
      <w:r>
        <w:rPr>
          <w:sz w:val="17"/>
        </w:rPr>
        <w:t>Atraso</w:t>
      </w:r>
      <w:r>
        <w:rPr>
          <w:spacing w:val="-9"/>
          <w:sz w:val="17"/>
        </w:rPr>
        <w:t xml:space="preserve"> </w:t>
      </w:r>
      <w:r>
        <w:rPr>
          <w:sz w:val="17"/>
        </w:rPr>
        <w:t>superior</w:t>
      </w:r>
      <w:r>
        <w:rPr>
          <w:spacing w:val="-8"/>
          <w:sz w:val="17"/>
        </w:rPr>
        <w:t xml:space="preserve"> </w:t>
      </w:r>
      <w:r>
        <w:rPr>
          <w:sz w:val="17"/>
        </w:rPr>
        <w:t>a</w:t>
      </w:r>
      <w:r>
        <w:rPr>
          <w:spacing w:val="-8"/>
          <w:sz w:val="17"/>
        </w:rPr>
        <w:t xml:space="preserve"> </w:t>
      </w:r>
      <w:r>
        <w:rPr>
          <w:sz w:val="17"/>
        </w:rPr>
        <w:t>30</w:t>
      </w:r>
      <w:r>
        <w:rPr>
          <w:spacing w:val="-8"/>
          <w:sz w:val="17"/>
        </w:rPr>
        <w:t xml:space="preserve"> </w:t>
      </w:r>
      <w:r>
        <w:rPr>
          <w:sz w:val="17"/>
        </w:rPr>
        <w:t>(trinta)</w:t>
      </w:r>
      <w:r>
        <w:rPr>
          <w:spacing w:val="-8"/>
          <w:sz w:val="17"/>
        </w:rPr>
        <w:t xml:space="preserve"> </w:t>
      </w:r>
      <w:r>
        <w:rPr>
          <w:sz w:val="17"/>
        </w:rPr>
        <w:t>dias</w:t>
      </w:r>
      <w:r>
        <w:rPr>
          <w:spacing w:val="-8"/>
          <w:sz w:val="17"/>
        </w:rPr>
        <w:t xml:space="preserve"> </w:t>
      </w:r>
      <w:r>
        <w:rPr>
          <w:sz w:val="17"/>
        </w:rPr>
        <w:t>corridos,</w:t>
      </w:r>
      <w:r>
        <w:rPr>
          <w:spacing w:val="-9"/>
          <w:sz w:val="17"/>
        </w:rPr>
        <w:t xml:space="preserve"> </w:t>
      </w:r>
      <w:r>
        <w:rPr>
          <w:sz w:val="17"/>
        </w:rPr>
        <w:t>na</w:t>
      </w:r>
      <w:r>
        <w:rPr>
          <w:spacing w:val="-8"/>
          <w:sz w:val="17"/>
        </w:rPr>
        <w:t xml:space="preserve"> </w:t>
      </w:r>
      <w:r>
        <w:rPr>
          <w:sz w:val="17"/>
        </w:rPr>
        <w:t>execução</w:t>
      </w:r>
      <w:r>
        <w:rPr>
          <w:spacing w:val="-8"/>
          <w:sz w:val="17"/>
        </w:rPr>
        <w:t xml:space="preserve"> </w:t>
      </w:r>
      <w:r>
        <w:rPr>
          <w:sz w:val="17"/>
        </w:rPr>
        <w:t>do</w:t>
      </w:r>
      <w:r>
        <w:rPr>
          <w:spacing w:val="-8"/>
          <w:sz w:val="17"/>
        </w:rPr>
        <w:t xml:space="preserve"> </w:t>
      </w:r>
      <w:r>
        <w:rPr>
          <w:sz w:val="17"/>
        </w:rPr>
        <w:t>serviço;</w:t>
      </w:r>
    </w:p>
    <w:p>
      <w:pPr>
        <w:pStyle w:val="8"/>
        <w:numPr>
          <w:ilvl w:val="1"/>
          <w:numId w:val="24"/>
        </w:numPr>
        <w:tabs>
          <w:tab w:val="left" w:pos="860"/>
        </w:tabs>
        <w:spacing w:before="84" w:after="0" w:line="240" w:lineRule="auto"/>
        <w:ind w:left="860" w:right="0" w:hanging="295"/>
        <w:jc w:val="left"/>
        <w:rPr>
          <w:sz w:val="17"/>
        </w:rPr>
      </w:pPr>
      <w:r>
        <w:rPr>
          <w:spacing w:val="-1"/>
          <w:sz w:val="17"/>
        </w:rPr>
        <w:t>Desistência</w:t>
      </w:r>
      <w:r>
        <w:rPr>
          <w:spacing w:val="-9"/>
          <w:sz w:val="17"/>
        </w:rPr>
        <w:t xml:space="preserve"> </w:t>
      </w:r>
      <w:r>
        <w:rPr>
          <w:sz w:val="17"/>
        </w:rPr>
        <w:t>da</w:t>
      </w:r>
      <w:r>
        <w:rPr>
          <w:spacing w:val="-9"/>
          <w:sz w:val="17"/>
        </w:rPr>
        <w:t xml:space="preserve"> </w:t>
      </w:r>
      <w:r>
        <w:rPr>
          <w:sz w:val="17"/>
        </w:rPr>
        <w:t>execução</w:t>
      </w:r>
      <w:r>
        <w:rPr>
          <w:spacing w:val="-8"/>
          <w:sz w:val="17"/>
        </w:rPr>
        <w:t xml:space="preserve"> </w:t>
      </w:r>
      <w:r>
        <w:rPr>
          <w:sz w:val="17"/>
        </w:rPr>
        <w:t>do</w:t>
      </w:r>
      <w:r>
        <w:rPr>
          <w:spacing w:val="-9"/>
          <w:sz w:val="17"/>
        </w:rPr>
        <w:t xml:space="preserve"> </w:t>
      </w:r>
      <w:r>
        <w:rPr>
          <w:sz w:val="17"/>
        </w:rPr>
        <w:t>serviço.</w:t>
      </w:r>
    </w:p>
    <w:p>
      <w:pPr>
        <w:pStyle w:val="8"/>
        <w:numPr>
          <w:ilvl w:val="0"/>
          <w:numId w:val="24"/>
        </w:numPr>
        <w:tabs>
          <w:tab w:val="left" w:pos="367"/>
        </w:tabs>
        <w:spacing w:before="85" w:after="0" w:line="240" w:lineRule="auto"/>
        <w:ind w:left="187" w:right="294" w:firstLine="0"/>
        <w:jc w:val="left"/>
        <w:rPr>
          <w:sz w:val="17"/>
        </w:rPr>
      </w:pPr>
      <w:r>
        <w:rPr>
          <w:sz w:val="17"/>
        </w:rPr>
        <w:t>Multa</w:t>
      </w:r>
      <w:r>
        <w:rPr>
          <w:spacing w:val="-3"/>
          <w:sz w:val="17"/>
        </w:rPr>
        <w:t xml:space="preserve"> </w:t>
      </w:r>
      <w:r>
        <w:rPr>
          <w:sz w:val="17"/>
        </w:rPr>
        <w:t>de</w:t>
      </w:r>
      <w:r>
        <w:rPr>
          <w:spacing w:val="-2"/>
          <w:sz w:val="17"/>
        </w:rPr>
        <w:t xml:space="preserve"> </w:t>
      </w:r>
      <w:r>
        <w:rPr>
          <w:sz w:val="17"/>
        </w:rPr>
        <w:t>20%</w:t>
      </w:r>
      <w:r>
        <w:rPr>
          <w:spacing w:val="-2"/>
          <w:sz w:val="17"/>
        </w:rPr>
        <w:t xml:space="preserve"> </w:t>
      </w:r>
      <w:r>
        <w:rPr>
          <w:sz w:val="17"/>
        </w:rPr>
        <w:t>(vinte</w:t>
      </w:r>
      <w:r>
        <w:rPr>
          <w:spacing w:val="-2"/>
          <w:sz w:val="17"/>
        </w:rPr>
        <w:t xml:space="preserve"> </w:t>
      </w:r>
      <w:r>
        <w:rPr>
          <w:sz w:val="17"/>
        </w:rPr>
        <w:t>por</w:t>
      </w:r>
      <w:r>
        <w:rPr>
          <w:spacing w:val="-1"/>
          <w:sz w:val="17"/>
        </w:rPr>
        <w:t xml:space="preserve"> </w:t>
      </w:r>
      <w:r>
        <w:rPr>
          <w:sz w:val="17"/>
        </w:rPr>
        <w:t>cento)</w:t>
      </w:r>
      <w:r>
        <w:rPr>
          <w:spacing w:val="-3"/>
          <w:sz w:val="17"/>
        </w:rPr>
        <w:t xml:space="preserve"> </w:t>
      </w:r>
      <w:r>
        <w:rPr>
          <w:sz w:val="17"/>
        </w:rPr>
        <w:t>sobre</w:t>
      </w:r>
      <w:r>
        <w:rPr>
          <w:spacing w:val="-2"/>
          <w:sz w:val="17"/>
        </w:rPr>
        <w:t xml:space="preserve"> </w:t>
      </w:r>
      <w:r>
        <w:rPr>
          <w:sz w:val="17"/>
        </w:rPr>
        <w:t>o</w:t>
      </w:r>
      <w:r>
        <w:rPr>
          <w:spacing w:val="-3"/>
          <w:sz w:val="17"/>
        </w:rPr>
        <w:t xml:space="preserve"> </w:t>
      </w:r>
      <w:r>
        <w:rPr>
          <w:sz w:val="17"/>
        </w:rPr>
        <w:t>valor</w:t>
      </w:r>
      <w:r>
        <w:rPr>
          <w:spacing w:val="-2"/>
          <w:sz w:val="17"/>
        </w:rPr>
        <w:t xml:space="preserve"> </w:t>
      </w:r>
      <w:r>
        <w:rPr>
          <w:sz w:val="17"/>
        </w:rPr>
        <w:t>do</w:t>
      </w:r>
      <w:r>
        <w:rPr>
          <w:spacing w:val="-3"/>
          <w:sz w:val="17"/>
        </w:rPr>
        <w:t xml:space="preserve"> </w:t>
      </w:r>
      <w:r>
        <w:rPr>
          <w:sz w:val="17"/>
        </w:rPr>
        <w:t>Contrato,</w:t>
      </w:r>
      <w:r>
        <w:rPr>
          <w:spacing w:val="-2"/>
          <w:sz w:val="17"/>
        </w:rPr>
        <w:t xml:space="preserve"> </w:t>
      </w:r>
      <w:r>
        <w:rPr>
          <w:sz w:val="17"/>
        </w:rPr>
        <w:t>caso</w:t>
      </w:r>
      <w:r>
        <w:rPr>
          <w:spacing w:val="-3"/>
          <w:sz w:val="17"/>
        </w:rPr>
        <w:t xml:space="preserve"> </w:t>
      </w:r>
      <w:r>
        <w:rPr>
          <w:sz w:val="17"/>
        </w:rPr>
        <w:t>a</w:t>
      </w:r>
      <w:r>
        <w:rPr>
          <w:spacing w:val="-2"/>
          <w:sz w:val="17"/>
        </w:rPr>
        <w:t xml:space="preserve"> </w:t>
      </w:r>
      <w:r>
        <w:rPr>
          <w:sz w:val="17"/>
        </w:rPr>
        <w:t>CONTRATADA</w:t>
      </w:r>
      <w:r>
        <w:rPr>
          <w:spacing w:val="-3"/>
          <w:sz w:val="17"/>
        </w:rPr>
        <w:t xml:space="preserve"> </w:t>
      </w:r>
      <w:r>
        <w:rPr>
          <w:sz w:val="17"/>
        </w:rPr>
        <w:t>venha</w:t>
      </w:r>
      <w:r>
        <w:rPr>
          <w:spacing w:val="-2"/>
          <w:sz w:val="17"/>
        </w:rPr>
        <w:t xml:space="preserve"> </w:t>
      </w:r>
      <w:r>
        <w:rPr>
          <w:sz w:val="17"/>
        </w:rPr>
        <w:t>a</w:t>
      </w:r>
      <w:r>
        <w:rPr>
          <w:spacing w:val="-2"/>
          <w:sz w:val="17"/>
        </w:rPr>
        <w:t xml:space="preserve"> </w:t>
      </w:r>
      <w:r>
        <w:rPr>
          <w:sz w:val="17"/>
        </w:rPr>
        <w:t>dar</w:t>
      </w:r>
      <w:r>
        <w:rPr>
          <w:spacing w:val="-3"/>
          <w:sz w:val="17"/>
        </w:rPr>
        <w:t xml:space="preserve"> </w:t>
      </w:r>
      <w:r>
        <w:rPr>
          <w:sz w:val="17"/>
        </w:rPr>
        <w:t>causa</w:t>
      </w:r>
      <w:r>
        <w:rPr>
          <w:spacing w:val="-2"/>
          <w:sz w:val="17"/>
        </w:rPr>
        <w:t xml:space="preserve"> </w:t>
      </w:r>
      <w:r>
        <w:rPr>
          <w:sz w:val="17"/>
        </w:rPr>
        <w:t>à</w:t>
      </w:r>
      <w:r>
        <w:rPr>
          <w:spacing w:val="-3"/>
          <w:sz w:val="17"/>
        </w:rPr>
        <w:t xml:space="preserve"> </w:t>
      </w:r>
      <w:r>
        <w:rPr>
          <w:sz w:val="17"/>
        </w:rPr>
        <w:t>rescisão</w:t>
      </w:r>
      <w:r>
        <w:rPr>
          <w:spacing w:val="-1"/>
          <w:sz w:val="17"/>
        </w:rPr>
        <w:t xml:space="preserve"> </w:t>
      </w:r>
      <w:r>
        <w:rPr>
          <w:sz w:val="17"/>
        </w:rPr>
        <w:t>contratual,</w:t>
      </w:r>
      <w:r>
        <w:rPr>
          <w:spacing w:val="-3"/>
          <w:sz w:val="17"/>
        </w:rPr>
        <w:t xml:space="preserve"> </w:t>
      </w:r>
      <w:r>
        <w:rPr>
          <w:sz w:val="17"/>
        </w:rPr>
        <w:t>sem</w:t>
      </w:r>
      <w:r>
        <w:rPr>
          <w:spacing w:val="-2"/>
          <w:sz w:val="17"/>
        </w:rPr>
        <w:t xml:space="preserve"> </w:t>
      </w:r>
      <w:r>
        <w:rPr>
          <w:sz w:val="17"/>
        </w:rPr>
        <w:t>prejuízo</w:t>
      </w:r>
      <w:r>
        <w:rPr>
          <w:spacing w:val="-1"/>
          <w:sz w:val="17"/>
        </w:rPr>
        <w:t xml:space="preserve"> </w:t>
      </w:r>
      <w:r>
        <w:rPr>
          <w:sz w:val="17"/>
        </w:rPr>
        <w:t>das</w:t>
      </w:r>
      <w:r>
        <w:rPr>
          <w:spacing w:val="-3"/>
          <w:sz w:val="17"/>
        </w:rPr>
        <w:t xml:space="preserve"> </w:t>
      </w:r>
      <w:r>
        <w:rPr>
          <w:sz w:val="17"/>
        </w:rPr>
        <w:t>ações</w:t>
      </w:r>
      <w:r>
        <w:rPr>
          <w:spacing w:val="1"/>
          <w:sz w:val="17"/>
        </w:rPr>
        <w:t xml:space="preserve"> </w:t>
      </w:r>
      <w:r>
        <w:rPr>
          <w:sz w:val="17"/>
        </w:rPr>
        <w:t>cíveis</w:t>
      </w:r>
      <w:r>
        <w:rPr>
          <w:spacing w:val="-2"/>
          <w:sz w:val="17"/>
        </w:rPr>
        <w:t xml:space="preserve"> </w:t>
      </w:r>
      <w:r>
        <w:rPr>
          <w:sz w:val="17"/>
        </w:rPr>
        <w:t>ou</w:t>
      </w:r>
      <w:r>
        <w:rPr>
          <w:spacing w:val="-1"/>
          <w:sz w:val="17"/>
        </w:rPr>
        <w:t xml:space="preserve"> </w:t>
      </w:r>
      <w:r>
        <w:rPr>
          <w:sz w:val="17"/>
        </w:rPr>
        <w:t>criminais</w:t>
      </w:r>
      <w:r>
        <w:rPr>
          <w:spacing w:val="-1"/>
          <w:sz w:val="17"/>
        </w:rPr>
        <w:t xml:space="preserve"> </w:t>
      </w:r>
      <w:r>
        <w:rPr>
          <w:sz w:val="17"/>
        </w:rPr>
        <w:t>aplicáveis</w:t>
      </w:r>
      <w:r>
        <w:rPr>
          <w:spacing w:val="-2"/>
          <w:sz w:val="17"/>
        </w:rPr>
        <w:t xml:space="preserve"> </w:t>
      </w:r>
      <w:r>
        <w:rPr>
          <w:sz w:val="17"/>
        </w:rPr>
        <w:t>à</w:t>
      </w:r>
      <w:r>
        <w:rPr>
          <w:spacing w:val="-1"/>
          <w:sz w:val="17"/>
        </w:rPr>
        <w:t xml:space="preserve"> </w:t>
      </w:r>
      <w:r>
        <w:rPr>
          <w:sz w:val="17"/>
        </w:rPr>
        <w:t>espécie.</w:t>
      </w:r>
    </w:p>
    <w:p>
      <w:pPr>
        <w:pStyle w:val="8"/>
        <w:numPr>
          <w:ilvl w:val="2"/>
          <w:numId w:val="10"/>
        </w:numPr>
        <w:tabs>
          <w:tab w:val="left" w:pos="650"/>
        </w:tabs>
        <w:spacing w:before="85" w:after="0" w:line="240" w:lineRule="auto"/>
        <w:ind w:left="650" w:right="0" w:hanging="463"/>
        <w:jc w:val="left"/>
        <w:rPr>
          <w:sz w:val="17"/>
        </w:rPr>
      </w:pPr>
      <w:r>
        <w:rPr>
          <w:spacing w:val="-1"/>
          <w:sz w:val="17"/>
        </w:rPr>
        <w:t>O</w:t>
      </w:r>
      <w:r>
        <w:rPr>
          <w:spacing w:val="-10"/>
          <w:sz w:val="17"/>
        </w:rPr>
        <w:t xml:space="preserve"> </w:t>
      </w:r>
      <w:r>
        <w:rPr>
          <w:spacing w:val="-1"/>
          <w:sz w:val="17"/>
        </w:rPr>
        <w:t>valor</w:t>
      </w:r>
      <w:r>
        <w:rPr>
          <w:spacing w:val="-9"/>
          <w:sz w:val="17"/>
        </w:rPr>
        <w:t xml:space="preserve"> </w:t>
      </w:r>
      <w:r>
        <w:rPr>
          <w:spacing w:val="-1"/>
          <w:sz w:val="17"/>
        </w:rPr>
        <w:t>da</w:t>
      </w:r>
      <w:r>
        <w:rPr>
          <w:spacing w:val="-9"/>
          <w:sz w:val="17"/>
        </w:rPr>
        <w:t xml:space="preserve"> </w:t>
      </w:r>
      <w:r>
        <w:rPr>
          <w:spacing w:val="-1"/>
          <w:sz w:val="17"/>
        </w:rPr>
        <w:t>multa</w:t>
      </w:r>
      <w:r>
        <w:rPr>
          <w:spacing w:val="-10"/>
          <w:sz w:val="17"/>
        </w:rPr>
        <w:t xml:space="preserve"> </w:t>
      </w:r>
      <w:r>
        <w:rPr>
          <w:spacing w:val="-1"/>
          <w:sz w:val="17"/>
        </w:rPr>
        <w:t>aplicada</w:t>
      </w:r>
      <w:r>
        <w:rPr>
          <w:spacing w:val="-9"/>
          <w:sz w:val="17"/>
        </w:rPr>
        <w:t xml:space="preserve"> </w:t>
      </w:r>
      <w:r>
        <w:rPr>
          <w:spacing w:val="-1"/>
          <w:sz w:val="17"/>
        </w:rPr>
        <w:t>será</w:t>
      </w:r>
      <w:r>
        <w:rPr>
          <w:spacing w:val="-9"/>
          <w:sz w:val="17"/>
        </w:rPr>
        <w:t xml:space="preserve"> </w:t>
      </w:r>
      <w:r>
        <w:rPr>
          <w:spacing w:val="-1"/>
          <w:sz w:val="17"/>
        </w:rPr>
        <w:t>descontado</w:t>
      </w:r>
      <w:r>
        <w:rPr>
          <w:spacing w:val="-10"/>
          <w:sz w:val="17"/>
        </w:rPr>
        <w:t xml:space="preserve"> </w:t>
      </w:r>
      <w:r>
        <w:rPr>
          <w:spacing w:val="-1"/>
          <w:sz w:val="17"/>
        </w:rPr>
        <w:t>de</w:t>
      </w:r>
      <w:r>
        <w:rPr>
          <w:spacing w:val="-9"/>
          <w:sz w:val="17"/>
        </w:rPr>
        <w:t xml:space="preserve"> </w:t>
      </w:r>
      <w:r>
        <w:rPr>
          <w:spacing w:val="-1"/>
          <w:sz w:val="17"/>
        </w:rPr>
        <w:t>Nota</w:t>
      </w:r>
      <w:r>
        <w:rPr>
          <w:spacing w:val="-9"/>
          <w:sz w:val="17"/>
        </w:rPr>
        <w:t xml:space="preserve"> </w:t>
      </w:r>
      <w:r>
        <w:rPr>
          <w:spacing w:val="-1"/>
          <w:sz w:val="17"/>
        </w:rPr>
        <w:t>Fiscal</w:t>
      </w:r>
      <w:r>
        <w:rPr>
          <w:spacing w:val="-9"/>
          <w:sz w:val="17"/>
        </w:rPr>
        <w:t xml:space="preserve"> </w:t>
      </w:r>
      <w:r>
        <w:rPr>
          <w:sz w:val="17"/>
        </w:rPr>
        <w:t>ou</w:t>
      </w:r>
      <w:r>
        <w:rPr>
          <w:spacing w:val="-10"/>
          <w:sz w:val="17"/>
        </w:rPr>
        <w:t xml:space="preserve"> </w:t>
      </w:r>
      <w:r>
        <w:rPr>
          <w:sz w:val="17"/>
        </w:rPr>
        <w:t>crédito</w:t>
      </w:r>
      <w:r>
        <w:rPr>
          <w:spacing w:val="-9"/>
          <w:sz w:val="17"/>
        </w:rPr>
        <w:t xml:space="preserve"> </w:t>
      </w:r>
      <w:r>
        <w:rPr>
          <w:sz w:val="17"/>
        </w:rPr>
        <w:t>da</w:t>
      </w:r>
      <w:r>
        <w:rPr>
          <w:spacing w:val="-9"/>
          <w:sz w:val="17"/>
        </w:rPr>
        <w:t xml:space="preserve"> </w:t>
      </w:r>
      <w:r>
        <w:rPr>
          <w:sz w:val="17"/>
        </w:rPr>
        <w:t>CONTRATADA</w:t>
      </w:r>
      <w:r>
        <w:rPr>
          <w:spacing w:val="-10"/>
          <w:sz w:val="17"/>
        </w:rPr>
        <w:t xml:space="preserve"> </w:t>
      </w:r>
      <w:r>
        <w:rPr>
          <w:sz w:val="17"/>
        </w:rPr>
        <w:t>em</w:t>
      </w:r>
      <w:r>
        <w:rPr>
          <w:spacing w:val="-9"/>
          <w:sz w:val="17"/>
        </w:rPr>
        <w:t xml:space="preserve"> </w:t>
      </w:r>
      <w:r>
        <w:rPr>
          <w:sz w:val="17"/>
        </w:rPr>
        <w:t>favor</w:t>
      </w:r>
      <w:r>
        <w:rPr>
          <w:spacing w:val="-9"/>
          <w:sz w:val="17"/>
        </w:rPr>
        <w:t xml:space="preserve"> </w:t>
      </w:r>
      <w:r>
        <w:rPr>
          <w:sz w:val="17"/>
        </w:rPr>
        <w:t>da</w:t>
      </w:r>
      <w:r>
        <w:rPr>
          <w:spacing w:val="-10"/>
          <w:sz w:val="17"/>
        </w:rPr>
        <w:t xml:space="preserve"> </w:t>
      </w:r>
      <w:r>
        <w:rPr>
          <w:sz w:val="17"/>
        </w:rPr>
        <w:t>CONTRATANTE.</w:t>
      </w:r>
    </w:p>
    <w:p>
      <w:pPr>
        <w:pStyle w:val="8"/>
        <w:numPr>
          <w:ilvl w:val="1"/>
          <w:numId w:val="10"/>
        </w:numPr>
        <w:tabs>
          <w:tab w:val="left" w:pos="593"/>
        </w:tabs>
        <w:spacing w:before="84" w:after="0" w:line="240" w:lineRule="auto"/>
        <w:ind w:left="187" w:right="295" w:firstLine="0"/>
        <w:jc w:val="left"/>
        <w:rPr>
          <w:sz w:val="17"/>
        </w:rPr>
      </w:pPr>
      <w:r>
        <w:rPr>
          <w:sz w:val="17"/>
        </w:rPr>
        <w:t>A</w:t>
      </w:r>
      <w:r>
        <w:rPr>
          <w:spacing w:val="9"/>
          <w:sz w:val="17"/>
        </w:rPr>
        <w:t xml:space="preserve"> </w:t>
      </w:r>
      <w:r>
        <w:rPr>
          <w:sz w:val="17"/>
        </w:rPr>
        <w:t>CONTRATADA</w:t>
      </w:r>
      <w:r>
        <w:rPr>
          <w:spacing w:val="10"/>
          <w:sz w:val="17"/>
        </w:rPr>
        <w:t xml:space="preserve"> </w:t>
      </w:r>
      <w:r>
        <w:rPr>
          <w:sz w:val="17"/>
        </w:rPr>
        <w:t>se</w:t>
      </w:r>
      <w:r>
        <w:rPr>
          <w:spacing w:val="9"/>
          <w:sz w:val="17"/>
        </w:rPr>
        <w:t xml:space="preserve"> </w:t>
      </w:r>
      <w:r>
        <w:rPr>
          <w:sz w:val="17"/>
        </w:rPr>
        <w:t>sujeitará,</w:t>
      </w:r>
      <w:r>
        <w:rPr>
          <w:spacing w:val="10"/>
          <w:sz w:val="17"/>
        </w:rPr>
        <w:t xml:space="preserve"> </w:t>
      </w:r>
      <w:r>
        <w:rPr>
          <w:sz w:val="17"/>
        </w:rPr>
        <w:t>ainda,</w:t>
      </w:r>
      <w:r>
        <w:rPr>
          <w:spacing w:val="9"/>
          <w:sz w:val="17"/>
        </w:rPr>
        <w:t xml:space="preserve"> </w:t>
      </w:r>
      <w:r>
        <w:rPr>
          <w:sz w:val="17"/>
        </w:rPr>
        <w:t>em</w:t>
      </w:r>
      <w:r>
        <w:rPr>
          <w:spacing w:val="10"/>
          <w:sz w:val="17"/>
        </w:rPr>
        <w:t xml:space="preserve"> </w:t>
      </w:r>
      <w:r>
        <w:rPr>
          <w:sz w:val="17"/>
        </w:rPr>
        <w:t>caso</w:t>
      </w:r>
      <w:r>
        <w:rPr>
          <w:spacing w:val="9"/>
          <w:sz w:val="17"/>
        </w:rPr>
        <w:t xml:space="preserve"> </w:t>
      </w:r>
      <w:r>
        <w:rPr>
          <w:sz w:val="17"/>
        </w:rPr>
        <w:t>de</w:t>
      </w:r>
      <w:r>
        <w:rPr>
          <w:spacing w:val="13"/>
          <w:sz w:val="17"/>
        </w:rPr>
        <w:t xml:space="preserve"> </w:t>
      </w:r>
      <w:r>
        <w:rPr>
          <w:sz w:val="17"/>
        </w:rPr>
        <w:t>inexecução</w:t>
      </w:r>
      <w:r>
        <w:rPr>
          <w:spacing w:val="10"/>
          <w:sz w:val="17"/>
        </w:rPr>
        <w:t xml:space="preserve"> </w:t>
      </w:r>
      <w:r>
        <w:rPr>
          <w:sz w:val="17"/>
        </w:rPr>
        <w:t>total</w:t>
      </w:r>
      <w:r>
        <w:rPr>
          <w:spacing w:val="10"/>
          <w:sz w:val="17"/>
        </w:rPr>
        <w:t xml:space="preserve"> </w:t>
      </w:r>
      <w:r>
        <w:rPr>
          <w:sz w:val="17"/>
        </w:rPr>
        <w:t>ou</w:t>
      </w:r>
      <w:r>
        <w:rPr>
          <w:spacing w:val="9"/>
          <w:sz w:val="17"/>
        </w:rPr>
        <w:t xml:space="preserve"> </w:t>
      </w:r>
      <w:r>
        <w:rPr>
          <w:sz w:val="17"/>
        </w:rPr>
        <w:t>parcial</w:t>
      </w:r>
      <w:r>
        <w:rPr>
          <w:spacing w:val="10"/>
          <w:sz w:val="17"/>
        </w:rPr>
        <w:t xml:space="preserve"> </w:t>
      </w:r>
      <w:r>
        <w:rPr>
          <w:sz w:val="17"/>
        </w:rPr>
        <w:t>do</w:t>
      </w:r>
      <w:r>
        <w:rPr>
          <w:spacing w:val="9"/>
          <w:sz w:val="17"/>
        </w:rPr>
        <w:t xml:space="preserve"> </w:t>
      </w:r>
      <w:r>
        <w:rPr>
          <w:sz w:val="17"/>
        </w:rPr>
        <w:t>Contrato,</w:t>
      </w:r>
      <w:r>
        <w:rPr>
          <w:spacing w:val="10"/>
          <w:sz w:val="17"/>
        </w:rPr>
        <w:t xml:space="preserve"> </w:t>
      </w:r>
      <w:r>
        <w:rPr>
          <w:sz w:val="17"/>
        </w:rPr>
        <w:t>de</w:t>
      </w:r>
      <w:r>
        <w:rPr>
          <w:spacing w:val="9"/>
          <w:sz w:val="17"/>
        </w:rPr>
        <w:t xml:space="preserve"> </w:t>
      </w:r>
      <w:r>
        <w:rPr>
          <w:sz w:val="17"/>
        </w:rPr>
        <w:t>acordo</w:t>
      </w:r>
      <w:r>
        <w:rPr>
          <w:spacing w:val="10"/>
          <w:sz w:val="17"/>
        </w:rPr>
        <w:t xml:space="preserve"> </w:t>
      </w:r>
      <w:r>
        <w:rPr>
          <w:sz w:val="17"/>
        </w:rPr>
        <w:t>com</w:t>
      </w:r>
      <w:r>
        <w:rPr>
          <w:spacing w:val="10"/>
          <w:sz w:val="17"/>
        </w:rPr>
        <w:t xml:space="preserve"> </w:t>
      </w:r>
      <w:r>
        <w:rPr>
          <w:sz w:val="17"/>
        </w:rPr>
        <w:t>o</w:t>
      </w:r>
      <w:r>
        <w:rPr>
          <w:spacing w:val="9"/>
          <w:sz w:val="17"/>
        </w:rPr>
        <w:t xml:space="preserve"> </w:t>
      </w:r>
      <w:r>
        <w:rPr>
          <w:sz w:val="17"/>
        </w:rPr>
        <w:t>art.</w:t>
      </w:r>
      <w:r>
        <w:rPr>
          <w:spacing w:val="10"/>
          <w:sz w:val="17"/>
        </w:rPr>
        <w:t xml:space="preserve"> </w:t>
      </w:r>
      <w:r>
        <w:rPr>
          <w:sz w:val="17"/>
        </w:rPr>
        <w:t>87,</w:t>
      </w:r>
      <w:r>
        <w:rPr>
          <w:spacing w:val="9"/>
          <w:sz w:val="17"/>
        </w:rPr>
        <w:t xml:space="preserve"> </w:t>
      </w:r>
      <w:r>
        <w:rPr>
          <w:sz w:val="17"/>
        </w:rPr>
        <w:t>da</w:t>
      </w:r>
      <w:r>
        <w:rPr>
          <w:spacing w:val="10"/>
          <w:sz w:val="17"/>
        </w:rPr>
        <w:t xml:space="preserve"> </w:t>
      </w:r>
      <w:r>
        <w:rPr>
          <w:sz w:val="17"/>
        </w:rPr>
        <w:t>Lei</w:t>
      </w:r>
      <w:r>
        <w:rPr>
          <w:spacing w:val="9"/>
          <w:sz w:val="17"/>
        </w:rPr>
        <w:t xml:space="preserve"> </w:t>
      </w:r>
      <w:r>
        <w:rPr>
          <w:sz w:val="17"/>
        </w:rPr>
        <w:t>nº</w:t>
      </w:r>
      <w:r>
        <w:rPr>
          <w:spacing w:val="10"/>
          <w:sz w:val="17"/>
        </w:rPr>
        <w:t xml:space="preserve"> </w:t>
      </w:r>
      <w:r>
        <w:rPr>
          <w:sz w:val="17"/>
        </w:rPr>
        <w:t>8.666/93,</w:t>
      </w:r>
      <w:r>
        <w:rPr>
          <w:spacing w:val="9"/>
          <w:sz w:val="17"/>
        </w:rPr>
        <w:t xml:space="preserve"> </w:t>
      </w:r>
      <w:r>
        <w:rPr>
          <w:sz w:val="17"/>
        </w:rPr>
        <w:t>às</w:t>
      </w:r>
      <w:r>
        <w:rPr>
          <w:spacing w:val="1"/>
          <w:sz w:val="17"/>
        </w:rPr>
        <w:t xml:space="preserve"> </w:t>
      </w:r>
      <w:r>
        <w:rPr>
          <w:sz w:val="17"/>
        </w:rPr>
        <w:t>seguintes</w:t>
      </w:r>
      <w:r>
        <w:rPr>
          <w:spacing w:val="-2"/>
          <w:sz w:val="17"/>
        </w:rPr>
        <w:t xml:space="preserve"> </w:t>
      </w:r>
      <w:r>
        <w:rPr>
          <w:sz w:val="17"/>
        </w:rPr>
        <w:t>sanções</w:t>
      </w:r>
      <w:r>
        <w:rPr>
          <w:spacing w:val="-1"/>
          <w:sz w:val="17"/>
        </w:rPr>
        <w:t xml:space="preserve"> </w:t>
      </w:r>
      <w:r>
        <w:rPr>
          <w:sz w:val="17"/>
        </w:rPr>
        <w:t>administrativas:</w:t>
      </w:r>
    </w:p>
    <w:p>
      <w:pPr>
        <w:spacing w:after="0" w:line="240" w:lineRule="auto"/>
        <w:jc w:val="left"/>
        <w:rPr>
          <w:sz w:val="17"/>
        </w:rPr>
        <w:sectPr>
          <w:pgSz w:w="11920" w:h="16840"/>
          <w:pgMar w:top="620" w:right="600" w:bottom="200" w:left="700" w:header="2" w:footer="18" w:gutter="0"/>
          <w:cols w:space="720" w:num="1"/>
        </w:sectPr>
      </w:pPr>
    </w:p>
    <w:p>
      <w:pPr>
        <w:pStyle w:val="8"/>
        <w:numPr>
          <w:ilvl w:val="0"/>
          <w:numId w:val="25"/>
        </w:numPr>
        <w:tabs>
          <w:tab w:val="left" w:pos="360"/>
        </w:tabs>
        <w:spacing w:before="81" w:after="0" w:line="240" w:lineRule="auto"/>
        <w:ind w:left="359" w:right="0" w:hanging="172"/>
        <w:jc w:val="both"/>
        <w:rPr>
          <w:sz w:val="17"/>
        </w:rPr>
      </w:pPr>
      <w:r>
        <w:rPr>
          <w:sz w:val="17"/>
        </w:rPr>
        <w:t>Advertência;</w:t>
      </w:r>
    </w:p>
    <w:p>
      <w:pPr>
        <w:pStyle w:val="8"/>
        <w:numPr>
          <w:ilvl w:val="0"/>
          <w:numId w:val="25"/>
        </w:numPr>
        <w:tabs>
          <w:tab w:val="left" w:pos="370"/>
        </w:tabs>
        <w:spacing w:before="84" w:after="0" w:line="240" w:lineRule="auto"/>
        <w:ind w:left="369" w:right="0" w:hanging="182"/>
        <w:jc w:val="both"/>
        <w:rPr>
          <w:sz w:val="17"/>
        </w:rPr>
      </w:pPr>
      <w:r>
        <w:rPr>
          <w:sz w:val="17"/>
        </w:rPr>
        <w:t>Suspensão</w:t>
      </w:r>
      <w:r>
        <w:rPr>
          <w:spacing w:val="-10"/>
          <w:sz w:val="17"/>
        </w:rPr>
        <w:t xml:space="preserve"> </w:t>
      </w:r>
      <w:r>
        <w:rPr>
          <w:sz w:val="17"/>
        </w:rPr>
        <w:t>temporária</w:t>
      </w:r>
      <w:r>
        <w:rPr>
          <w:spacing w:val="-10"/>
          <w:sz w:val="17"/>
        </w:rPr>
        <w:t xml:space="preserve"> </w:t>
      </w:r>
      <w:r>
        <w:rPr>
          <w:sz w:val="17"/>
        </w:rPr>
        <w:t>do</w:t>
      </w:r>
      <w:r>
        <w:rPr>
          <w:spacing w:val="-10"/>
          <w:sz w:val="17"/>
        </w:rPr>
        <w:t xml:space="preserve"> </w:t>
      </w:r>
      <w:r>
        <w:rPr>
          <w:sz w:val="17"/>
        </w:rPr>
        <w:t>direito</w:t>
      </w:r>
      <w:r>
        <w:rPr>
          <w:spacing w:val="-10"/>
          <w:sz w:val="17"/>
        </w:rPr>
        <w:t xml:space="preserve"> </w:t>
      </w:r>
      <w:r>
        <w:rPr>
          <w:sz w:val="17"/>
        </w:rPr>
        <w:t>de</w:t>
      </w:r>
      <w:r>
        <w:rPr>
          <w:spacing w:val="-10"/>
          <w:sz w:val="17"/>
        </w:rPr>
        <w:t xml:space="preserve"> </w:t>
      </w:r>
      <w:r>
        <w:rPr>
          <w:sz w:val="17"/>
        </w:rPr>
        <w:t>participar</w:t>
      </w:r>
      <w:r>
        <w:rPr>
          <w:spacing w:val="-9"/>
          <w:sz w:val="17"/>
        </w:rPr>
        <w:t xml:space="preserve"> </w:t>
      </w:r>
      <w:r>
        <w:rPr>
          <w:sz w:val="17"/>
        </w:rPr>
        <w:t>de</w:t>
      </w:r>
      <w:r>
        <w:rPr>
          <w:spacing w:val="-10"/>
          <w:sz w:val="17"/>
        </w:rPr>
        <w:t xml:space="preserve"> </w:t>
      </w:r>
      <w:r>
        <w:rPr>
          <w:sz w:val="17"/>
        </w:rPr>
        <w:t>licitações</w:t>
      </w:r>
      <w:r>
        <w:rPr>
          <w:spacing w:val="-10"/>
          <w:sz w:val="17"/>
        </w:rPr>
        <w:t xml:space="preserve"> </w:t>
      </w:r>
      <w:r>
        <w:rPr>
          <w:sz w:val="17"/>
        </w:rPr>
        <w:t>e</w:t>
      </w:r>
      <w:r>
        <w:rPr>
          <w:spacing w:val="-10"/>
          <w:sz w:val="17"/>
        </w:rPr>
        <w:t xml:space="preserve"> </w:t>
      </w:r>
      <w:r>
        <w:rPr>
          <w:sz w:val="17"/>
        </w:rPr>
        <w:t>contratar</w:t>
      </w:r>
      <w:r>
        <w:rPr>
          <w:spacing w:val="-10"/>
          <w:sz w:val="17"/>
        </w:rPr>
        <w:t xml:space="preserve"> </w:t>
      </w:r>
      <w:r>
        <w:rPr>
          <w:sz w:val="17"/>
        </w:rPr>
        <w:t>com</w:t>
      </w:r>
      <w:r>
        <w:rPr>
          <w:spacing w:val="-9"/>
          <w:sz w:val="17"/>
        </w:rPr>
        <w:t xml:space="preserve"> </w:t>
      </w:r>
      <w:r>
        <w:rPr>
          <w:sz w:val="17"/>
        </w:rPr>
        <w:t>a</w:t>
      </w:r>
      <w:r>
        <w:rPr>
          <w:spacing w:val="-10"/>
          <w:sz w:val="17"/>
        </w:rPr>
        <w:t xml:space="preserve"> </w:t>
      </w:r>
      <w:r>
        <w:rPr>
          <w:sz w:val="17"/>
        </w:rPr>
        <w:t>CONTRATANTE,</w:t>
      </w:r>
      <w:r>
        <w:rPr>
          <w:spacing w:val="-10"/>
          <w:sz w:val="17"/>
        </w:rPr>
        <w:t xml:space="preserve"> </w:t>
      </w:r>
      <w:r>
        <w:rPr>
          <w:sz w:val="17"/>
        </w:rPr>
        <w:t>por</w:t>
      </w:r>
      <w:r>
        <w:rPr>
          <w:spacing w:val="-10"/>
          <w:sz w:val="17"/>
        </w:rPr>
        <w:t xml:space="preserve"> </w:t>
      </w:r>
      <w:r>
        <w:rPr>
          <w:sz w:val="17"/>
        </w:rPr>
        <w:t>prazo</w:t>
      </w:r>
      <w:r>
        <w:rPr>
          <w:spacing w:val="-10"/>
          <w:sz w:val="17"/>
        </w:rPr>
        <w:t xml:space="preserve"> </w:t>
      </w:r>
      <w:r>
        <w:rPr>
          <w:sz w:val="17"/>
        </w:rPr>
        <w:t>não</w:t>
      </w:r>
      <w:r>
        <w:rPr>
          <w:spacing w:val="-9"/>
          <w:sz w:val="17"/>
        </w:rPr>
        <w:t xml:space="preserve"> </w:t>
      </w:r>
      <w:r>
        <w:rPr>
          <w:sz w:val="17"/>
        </w:rPr>
        <w:t>superior</w:t>
      </w:r>
      <w:r>
        <w:rPr>
          <w:spacing w:val="-10"/>
          <w:sz w:val="17"/>
        </w:rPr>
        <w:t xml:space="preserve"> </w:t>
      </w:r>
      <w:r>
        <w:rPr>
          <w:sz w:val="17"/>
        </w:rPr>
        <w:t>a</w:t>
      </w:r>
      <w:r>
        <w:rPr>
          <w:spacing w:val="-10"/>
          <w:sz w:val="17"/>
        </w:rPr>
        <w:t xml:space="preserve"> </w:t>
      </w:r>
      <w:r>
        <w:rPr>
          <w:sz w:val="17"/>
        </w:rPr>
        <w:t>02</w:t>
      </w:r>
      <w:r>
        <w:rPr>
          <w:spacing w:val="-10"/>
          <w:sz w:val="17"/>
        </w:rPr>
        <w:t xml:space="preserve"> </w:t>
      </w:r>
      <w:r>
        <w:rPr>
          <w:sz w:val="17"/>
        </w:rPr>
        <w:t>(dois)</w:t>
      </w:r>
      <w:r>
        <w:rPr>
          <w:spacing w:val="-10"/>
          <w:sz w:val="17"/>
        </w:rPr>
        <w:t xml:space="preserve"> </w:t>
      </w:r>
      <w:r>
        <w:rPr>
          <w:sz w:val="17"/>
        </w:rPr>
        <w:t>anos;</w:t>
      </w:r>
    </w:p>
    <w:p>
      <w:pPr>
        <w:pStyle w:val="8"/>
        <w:numPr>
          <w:ilvl w:val="0"/>
          <w:numId w:val="25"/>
        </w:numPr>
        <w:tabs>
          <w:tab w:val="left" w:pos="410"/>
        </w:tabs>
        <w:spacing w:before="85" w:after="0" w:line="240" w:lineRule="auto"/>
        <w:ind w:left="188" w:right="291" w:firstLine="0"/>
        <w:jc w:val="both"/>
        <w:rPr>
          <w:sz w:val="17"/>
        </w:rPr>
      </w:pPr>
      <w:r>
        <w:rPr>
          <w:sz w:val="17"/>
        </w:rPr>
        <w:t>Declaração de inidoneidade para licitar ou contratar com a Defensoria Pública do Estado de Roraima enquanto perdurarem os motivos</w:t>
      </w:r>
      <w:r>
        <w:rPr>
          <w:spacing w:val="1"/>
          <w:sz w:val="17"/>
        </w:rPr>
        <w:t xml:space="preserve"> </w:t>
      </w:r>
      <w:r>
        <w:rPr>
          <w:sz w:val="17"/>
        </w:rPr>
        <w:t>determinantes da punição ou até que seja promovida a reabilitação perante a própria autoridade que aplicou a penalidade, que será concedida sempre</w:t>
      </w:r>
      <w:r>
        <w:rPr>
          <w:spacing w:val="-40"/>
          <w:sz w:val="17"/>
        </w:rPr>
        <w:t xml:space="preserve"> </w:t>
      </w:r>
      <w:r>
        <w:rPr>
          <w:sz w:val="17"/>
        </w:rPr>
        <w:t>que</w:t>
      </w:r>
      <w:r>
        <w:rPr>
          <w:spacing w:val="-8"/>
          <w:sz w:val="17"/>
        </w:rPr>
        <w:t xml:space="preserve"> </w:t>
      </w:r>
      <w:r>
        <w:rPr>
          <w:sz w:val="17"/>
        </w:rPr>
        <w:t>a</w:t>
      </w:r>
      <w:r>
        <w:rPr>
          <w:spacing w:val="-7"/>
          <w:sz w:val="17"/>
        </w:rPr>
        <w:t xml:space="preserve"> </w:t>
      </w:r>
      <w:r>
        <w:rPr>
          <w:sz w:val="17"/>
        </w:rPr>
        <w:t>CONTRATADA</w:t>
      </w:r>
      <w:r>
        <w:rPr>
          <w:spacing w:val="-7"/>
          <w:sz w:val="17"/>
        </w:rPr>
        <w:t xml:space="preserve"> </w:t>
      </w:r>
      <w:r>
        <w:rPr>
          <w:sz w:val="17"/>
        </w:rPr>
        <w:t>ressarcir</w:t>
      </w:r>
      <w:r>
        <w:rPr>
          <w:spacing w:val="-7"/>
          <w:sz w:val="17"/>
        </w:rPr>
        <w:t xml:space="preserve"> </w:t>
      </w:r>
      <w:r>
        <w:rPr>
          <w:sz w:val="17"/>
        </w:rPr>
        <w:t>a</w:t>
      </w:r>
      <w:r>
        <w:rPr>
          <w:spacing w:val="-7"/>
          <w:sz w:val="17"/>
        </w:rPr>
        <w:t xml:space="preserve"> </w:t>
      </w:r>
      <w:r>
        <w:rPr>
          <w:sz w:val="17"/>
        </w:rPr>
        <w:t>Administração</w:t>
      </w:r>
      <w:r>
        <w:rPr>
          <w:spacing w:val="-7"/>
          <w:sz w:val="17"/>
        </w:rPr>
        <w:t xml:space="preserve"> </w:t>
      </w:r>
      <w:r>
        <w:rPr>
          <w:sz w:val="17"/>
        </w:rPr>
        <w:t>pelos</w:t>
      </w:r>
      <w:r>
        <w:rPr>
          <w:spacing w:val="-6"/>
          <w:sz w:val="17"/>
        </w:rPr>
        <w:t xml:space="preserve"> </w:t>
      </w:r>
      <w:r>
        <w:rPr>
          <w:sz w:val="17"/>
        </w:rPr>
        <w:t>prejuízos</w:t>
      </w:r>
      <w:r>
        <w:rPr>
          <w:spacing w:val="-7"/>
          <w:sz w:val="17"/>
        </w:rPr>
        <w:t xml:space="preserve"> </w:t>
      </w:r>
      <w:r>
        <w:rPr>
          <w:sz w:val="17"/>
        </w:rPr>
        <w:t>resultantes</w:t>
      </w:r>
      <w:r>
        <w:rPr>
          <w:spacing w:val="-6"/>
          <w:sz w:val="17"/>
        </w:rPr>
        <w:t xml:space="preserve"> </w:t>
      </w:r>
      <w:r>
        <w:rPr>
          <w:sz w:val="17"/>
        </w:rPr>
        <w:t>e</w:t>
      </w:r>
      <w:r>
        <w:rPr>
          <w:spacing w:val="-7"/>
          <w:sz w:val="17"/>
        </w:rPr>
        <w:t xml:space="preserve"> </w:t>
      </w:r>
      <w:r>
        <w:rPr>
          <w:sz w:val="17"/>
        </w:rPr>
        <w:t>após</w:t>
      </w:r>
      <w:r>
        <w:rPr>
          <w:spacing w:val="-7"/>
          <w:sz w:val="17"/>
        </w:rPr>
        <w:t xml:space="preserve"> </w:t>
      </w:r>
      <w:r>
        <w:rPr>
          <w:sz w:val="17"/>
        </w:rPr>
        <w:t>decorrido</w:t>
      </w:r>
      <w:r>
        <w:rPr>
          <w:spacing w:val="-7"/>
          <w:sz w:val="17"/>
        </w:rPr>
        <w:t xml:space="preserve"> </w:t>
      </w:r>
      <w:r>
        <w:rPr>
          <w:sz w:val="17"/>
        </w:rPr>
        <w:t>o</w:t>
      </w:r>
      <w:r>
        <w:rPr>
          <w:spacing w:val="-7"/>
          <w:sz w:val="17"/>
        </w:rPr>
        <w:t xml:space="preserve"> </w:t>
      </w:r>
      <w:r>
        <w:rPr>
          <w:sz w:val="17"/>
        </w:rPr>
        <w:t>prazo</w:t>
      </w:r>
      <w:r>
        <w:rPr>
          <w:spacing w:val="-7"/>
          <w:sz w:val="17"/>
        </w:rPr>
        <w:t xml:space="preserve"> </w:t>
      </w:r>
      <w:r>
        <w:rPr>
          <w:sz w:val="17"/>
        </w:rPr>
        <w:t>da</w:t>
      </w:r>
      <w:r>
        <w:rPr>
          <w:spacing w:val="-7"/>
          <w:sz w:val="17"/>
        </w:rPr>
        <w:t xml:space="preserve"> </w:t>
      </w:r>
      <w:r>
        <w:rPr>
          <w:sz w:val="17"/>
        </w:rPr>
        <w:t>sanção</w:t>
      </w:r>
      <w:r>
        <w:rPr>
          <w:spacing w:val="-7"/>
          <w:sz w:val="17"/>
        </w:rPr>
        <w:t xml:space="preserve"> </w:t>
      </w:r>
      <w:r>
        <w:rPr>
          <w:sz w:val="17"/>
        </w:rPr>
        <w:t>aplicada</w:t>
      </w:r>
      <w:r>
        <w:rPr>
          <w:spacing w:val="-7"/>
          <w:sz w:val="17"/>
        </w:rPr>
        <w:t xml:space="preserve"> </w:t>
      </w:r>
      <w:r>
        <w:rPr>
          <w:sz w:val="17"/>
        </w:rPr>
        <w:t>com</w:t>
      </w:r>
      <w:r>
        <w:rPr>
          <w:spacing w:val="-7"/>
          <w:sz w:val="17"/>
        </w:rPr>
        <w:t xml:space="preserve"> </w:t>
      </w:r>
      <w:r>
        <w:rPr>
          <w:sz w:val="17"/>
        </w:rPr>
        <w:t>base</w:t>
      </w:r>
      <w:r>
        <w:rPr>
          <w:spacing w:val="-7"/>
          <w:sz w:val="17"/>
        </w:rPr>
        <w:t xml:space="preserve"> </w:t>
      </w:r>
      <w:r>
        <w:rPr>
          <w:sz w:val="17"/>
        </w:rPr>
        <w:t>no</w:t>
      </w:r>
      <w:r>
        <w:rPr>
          <w:spacing w:val="-7"/>
          <w:sz w:val="17"/>
        </w:rPr>
        <w:t xml:space="preserve"> </w:t>
      </w:r>
      <w:r>
        <w:rPr>
          <w:sz w:val="17"/>
        </w:rPr>
        <w:t>item</w:t>
      </w:r>
      <w:r>
        <w:rPr>
          <w:spacing w:val="-7"/>
          <w:sz w:val="17"/>
        </w:rPr>
        <w:t xml:space="preserve"> </w:t>
      </w:r>
      <w:r>
        <w:rPr>
          <w:sz w:val="17"/>
        </w:rPr>
        <w:t>12.2.b;</w:t>
      </w:r>
    </w:p>
    <w:p>
      <w:pPr>
        <w:pStyle w:val="8"/>
        <w:numPr>
          <w:ilvl w:val="0"/>
          <w:numId w:val="25"/>
        </w:numPr>
        <w:tabs>
          <w:tab w:val="left" w:pos="373"/>
        </w:tabs>
        <w:spacing w:before="85" w:after="0" w:line="240" w:lineRule="auto"/>
        <w:ind w:left="188" w:right="293" w:firstLine="0"/>
        <w:jc w:val="both"/>
        <w:rPr>
          <w:sz w:val="17"/>
        </w:rPr>
      </w:pPr>
      <w:r>
        <w:rPr>
          <w:sz w:val="17"/>
        </w:rPr>
        <w:t>As</w:t>
      </w:r>
      <w:r>
        <w:rPr>
          <w:spacing w:val="-5"/>
          <w:sz w:val="17"/>
        </w:rPr>
        <w:t xml:space="preserve"> </w:t>
      </w:r>
      <w:r>
        <w:rPr>
          <w:sz w:val="17"/>
        </w:rPr>
        <w:t>sanções</w:t>
      </w:r>
      <w:r>
        <w:rPr>
          <w:spacing w:val="-4"/>
          <w:sz w:val="17"/>
        </w:rPr>
        <w:t xml:space="preserve"> </w:t>
      </w:r>
      <w:r>
        <w:rPr>
          <w:sz w:val="17"/>
        </w:rPr>
        <w:t>previstas</w:t>
      </w:r>
      <w:r>
        <w:rPr>
          <w:spacing w:val="-3"/>
          <w:sz w:val="17"/>
        </w:rPr>
        <w:t xml:space="preserve"> </w:t>
      </w:r>
      <w:r>
        <w:rPr>
          <w:sz w:val="17"/>
        </w:rPr>
        <w:t>nas</w:t>
      </w:r>
      <w:r>
        <w:rPr>
          <w:spacing w:val="-4"/>
          <w:sz w:val="17"/>
        </w:rPr>
        <w:t xml:space="preserve"> </w:t>
      </w:r>
      <w:r>
        <w:rPr>
          <w:sz w:val="17"/>
        </w:rPr>
        <w:t>alíneas</w:t>
      </w:r>
      <w:r>
        <w:rPr>
          <w:spacing w:val="-4"/>
          <w:sz w:val="17"/>
        </w:rPr>
        <w:t xml:space="preserve"> </w:t>
      </w:r>
      <w:r>
        <w:rPr>
          <w:sz w:val="17"/>
        </w:rPr>
        <w:t>“a”,</w:t>
      </w:r>
      <w:r>
        <w:rPr>
          <w:spacing w:val="-4"/>
          <w:sz w:val="17"/>
        </w:rPr>
        <w:t xml:space="preserve"> </w:t>
      </w:r>
      <w:r>
        <w:rPr>
          <w:sz w:val="17"/>
        </w:rPr>
        <w:t>"b"</w:t>
      </w:r>
      <w:r>
        <w:rPr>
          <w:spacing w:val="-4"/>
          <w:sz w:val="17"/>
        </w:rPr>
        <w:t xml:space="preserve"> </w:t>
      </w:r>
      <w:r>
        <w:rPr>
          <w:sz w:val="17"/>
        </w:rPr>
        <w:t>e</w:t>
      </w:r>
      <w:r>
        <w:rPr>
          <w:spacing w:val="-4"/>
          <w:sz w:val="17"/>
        </w:rPr>
        <w:t xml:space="preserve"> </w:t>
      </w:r>
      <w:r>
        <w:rPr>
          <w:sz w:val="17"/>
        </w:rPr>
        <w:t>"c",</w:t>
      </w:r>
      <w:r>
        <w:rPr>
          <w:spacing w:val="-4"/>
          <w:sz w:val="17"/>
        </w:rPr>
        <w:t xml:space="preserve"> </w:t>
      </w:r>
      <w:r>
        <w:rPr>
          <w:sz w:val="17"/>
        </w:rPr>
        <w:t>poderão</w:t>
      </w:r>
      <w:r>
        <w:rPr>
          <w:spacing w:val="-4"/>
          <w:sz w:val="17"/>
        </w:rPr>
        <w:t xml:space="preserve"> </w:t>
      </w:r>
      <w:r>
        <w:rPr>
          <w:sz w:val="17"/>
        </w:rPr>
        <w:t>ser</w:t>
      </w:r>
      <w:r>
        <w:rPr>
          <w:spacing w:val="-4"/>
          <w:sz w:val="17"/>
        </w:rPr>
        <w:t xml:space="preserve"> </w:t>
      </w:r>
      <w:r>
        <w:rPr>
          <w:sz w:val="17"/>
        </w:rPr>
        <w:t>aplicadas</w:t>
      </w:r>
      <w:r>
        <w:rPr>
          <w:spacing w:val="-4"/>
          <w:sz w:val="17"/>
        </w:rPr>
        <w:t xml:space="preserve"> </w:t>
      </w:r>
      <w:r>
        <w:rPr>
          <w:sz w:val="17"/>
        </w:rPr>
        <w:t>em</w:t>
      </w:r>
      <w:r>
        <w:rPr>
          <w:spacing w:val="-4"/>
          <w:sz w:val="17"/>
        </w:rPr>
        <w:t xml:space="preserve"> </w:t>
      </w:r>
      <w:r>
        <w:rPr>
          <w:sz w:val="17"/>
        </w:rPr>
        <w:t>conjunto</w:t>
      </w:r>
      <w:r>
        <w:rPr>
          <w:spacing w:val="-4"/>
          <w:sz w:val="17"/>
        </w:rPr>
        <w:t xml:space="preserve"> </w:t>
      </w:r>
      <w:r>
        <w:rPr>
          <w:sz w:val="17"/>
        </w:rPr>
        <w:t>com</w:t>
      </w:r>
      <w:r>
        <w:rPr>
          <w:spacing w:val="-4"/>
          <w:sz w:val="17"/>
        </w:rPr>
        <w:t xml:space="preserve"> </w:t>
      </w:r>
      <w:r>
        <w:rPr>
          <w:sz w:val="17"/>
        </w:rPr>
        <w:t>as</w:t>
      </w:r>
      <w:r>
        <w:rPr>
          <w:spacing w:val="-4"/>
          <w:sz w:val="17"/>
        </w:rPr>
        <w:t xml:space="preserve"> </w:t>
      </w:r>
      <w:r>
        <w:rPr>
          <w:sz w:val="17"/>
        </w:rPr>
        <w:t>do</w:t>
      </w:r>
      <w:r>
        <w:rPr>
          <w:spacing w:val="-4"/>
          <w:sz w:val="17"/>
        </w:rPr>
        <w:t xml:space="preserve"> </w:t>
      </w:r>
      <w:r>
        <w:rPr>
          <w:sz w:val="17"/>
        </w:rPr>
        <w:t>item</w:t>
      </w:r>
      <w:r>
        <w:rPr>
          <w:spacing w:val="-4"/>
          <w:sz w:val="17"/>
        </w:rPr>
        <w:t xml:space="preserve"> </w:t>
      </w:r>
      <w:r>
        <w:rPr>
          <w:sz w:val="17"/>
        </w:rPr>
        <w:t>12.1,</w:t>
      </w:r>
      <w:r>
        <w:rPr>
          <w:spacing w:val="-4"/>
          <w:sz w:val="17"/>
        </w:rPr>
        <w:t xml:space="preserve"> </w:t>
      </w:r>
      <w:r>
        <w:rPr>
          <w:sz w:val="17"/>
        </w:rPr>
        <w:t>facultada</w:t>
      </w:r>
      <w:r>
        <w:rPr>
          <w:spacing w:val="-4"/>
          <w:sz w:val="17"/>
        </w:rPr>
        <w:t xml:space="preserve"> </w:t>
      </w:r>
      <w:r>
        <w:rPr>
          <w:sz w:val="17"/>
        </w:rPr>
        <w:t>a</w:t>
      </w:r>
      <w:r>
        <w:rPr>
          <w:spacing w:val="-4"/>
          <w:sz w:val="17"/>
        </w:rPr>
        <w:t xml:space="preserve"> </w:t>
      </w:r>
      <w:r>
        <w:rPr>
          <w:sz w:val="17"/>
        </w:rPr>
        <w:t>defesa</w:t>
      </w:r>
      <w:r>
        <w:rPr>
          <w:spacing w:val="-4"/>
          <w:sz w:val="17"/>
        </w:rPr>
        <w:t xml:space="preserve"> </w:t>
      </w:r>
      <w:r>
        <w:rPr>
          <w:sz w:val="17"/>
        </w:rPr>
        <w:t>prévia</w:t>
      </w:r>
      <w:r>
        <w:rPr>
          <w:spacing w:val="-4"/>
          <w:sz w:val="17"/>
        </w:rPr>
        <w:t xml:space="preserve"> </w:t>
      </w:r>
      <w:r>
        <w:rPr>
          <w:sz w:val="17"/>
        </w:rPr>
        <w:t>do</w:t>
      </w:r>
      <w:r>
        <w:rPr>
          <w:spacing w:val="-4"/>
          <w:sz w:val="17"/>
        </w:rPr>
        <w:t xml:space="preserve"> </w:t>
      </w:r>
      <w:r>
        <w:rPr>
          <w:sz w:val="17"/>
        </w:rPr>
        <w:t>interessado</w:t>
      </w:r>
      <w:r>
        <w:rPr>
          <w:spacing w:val="-4"/>
          <w:sz w:val="17"/>
        </w:rPr>
        <w:t xml:space="preserve"> </w:t>
      </w:r>
      <w:r>
        <w:rPr>
          <w:sz w:val="17"/>
        </w:rPr>
        <w:t>no</w:t>
      </w:r>
      <w:r>
        <w:rPr>
          <w:spacing w:val="1"/>
          <w:sz w:val="17"/>
        </w:rPr>
        <w:t xml:space="preserve"> </w:t>
      </w:r>
      <w:r>
        <w:rPr>
          <w:sz w:val="17"/>
        </w:rPr>
        <w:t>respectivo</w:t>
      </w:r>
      <w:r>
        <w:rPr>
          <w:spacing w:val="-2"/>
          <w:sz w:val="17"/>
        </w:rPr>
        <w:t xml:space="preserve"> </w:t>
      </w:r>
      <w:r>
        <w:rPr>
          <w:sz w:val="17"/>
        </w:rPr>
        <w:t>processo,</w:t>
      </w:r>
      <w:r>
        <w:rPr>
          <w:spacing w:val="-2"/>
          <w:sz w:val="17"/>
        </w:rPr>
        <w:t xml:space="preserve"> </w:t>
      </w:r>
      <w:r>
        <w:rPr>
          <w:sz w:val="17"/>
        </w:rPr>
        <w:t>no</w:t>
      </w:r>
      <w:r>
        <w:rPr>
          <w:spacing w:val="-1"/>
          <w:sz w:val="17"/>
        </w:rPr>
        <w:t xml:space="preserve"> </w:t>
      </w:r>
      <w:r>
        <w:rPr>
          <w:sz w:val="17"/>
        </w:rPr>
        <w:t>prazo</w:t>
      </w:r>
      <w:r>
        <w:rPr>
          <w:spacing w:val="-2"/>
          <w:sz w:val="17"/>
        </w:rPr>
        <w:t xml:space="preserve"> </w:t>
      </w:r>
      <w:r>
        <w:rPr>
          <w:sz w:val="17"/>
        </w:rPr>
        <w:t>de</w:t>
      </w:r>
      <w:r>
        <w:rPr>
          <w:spacing w:val="-2"/>
          <w:sz w:val="17"/>
        </w:rPr>
        <w:t xml:space="preserve"> </w:t>
      </w:r>
      <w:r>
        <w:rPr>
          <w:sz w:val="17"/>
        </w:rPr>
        <w:t>05</w:t>
      </w:r>
      <w:r>
        <w:rPr>
          <w:spacing w:val="-1"/>
          <w:sz w:val="17"/>
        </w:rPr>
        <w:t xml:space="preserve"> </w:t>
      </w:r>
      <w:r>
        <w:rPr>
          <w:sz w:val="17"/>
        </w:rPr>
        <w:t>(cinco)</w:t>
      </w:r>
      <w:r>
        <w:rPr>
          <w:spacing w:val="-2"/>
          <w:sz w:val="17"/>
        </w:rPr>
        <w:t xml:space="preserve"> </w:t>
      </w:r>
      <w:r>
        <w:rPr>
          <w:sz w:val="17"/>
        </w:rPr>
        <w:t>dias</w:t>
      </w:r>
      <w:r>
        <w:rPr>
          <w:spacing w:val="-1"/>
          <w:sz w:val="17"/>
        </w:rPr>
        <w:t xml:space="preserve"> </w:t>
      </w:r>
      <w:r>
        <w:rPr>
          <w:sz w:val="17"/>
        </w:rPr>
        <w:t>úteis</w:t>
      </w:r>
      <w:r>
        <w:rPr>
          <w:spacing w:val="-2"/>
          <w:sz w:val="17"/>
        </w:rPr>
        <w:t xml:space="preserve"> </w:t>
      </w:r>
      <w:r>
        <w:rPr>
          <w:sz w:val="17"/>
        </w:rPr>
        <w:t>contados</w:t>
      </w:r>
      <w:r>
        <w:rPr>
          <w:spacing w:val="-2"/>
          <w:sz w:val="17"/>
        </w:rPr>
        <w:t xml:space="preserve"> </w:t>
      </w:r>
      <w:r>
        <w:rPr>
          <w:sz w:val="17"/>
        </w:rPr>
        <w:t>da</w:t>
      </w:r>
      <w:r>
        <w:rPr>
          <w:spacing w:val="-1"/>
          <w:sz w:val="17"/>
        </w:rPr>
        <w:t xml:space="preserve"> </w:t>
      </w:r>
      <w:r>
        <w:rPr>
          <w:sz w:val="17"/>
        </w:rPr>
        <w:t>comunicação;</w:t>
      </w:r>
    </w:p>
    <w:p>
      <w:pPr>
        <w:pStyle w:val="8"/>
        <w:numPr>
          <w:ilvl w:val="0"/>
          <w:numId w:val="25"/>
        </w:numPr>
        <w:tabs>
          <w:tab w:val="left" w:pos="378"/>
        </w:tabs>
        <w:spacing w:before="85" w:after="0" w:line="240" w:lineRule="auto"/>
        <w:ind w:left="188" w:right="294" w:firstLine="0"/>
        <w:jc w:val="both"/>
        <w:rPr>
          <w:sz w:val="17"/>
        </w:rPr>
      </w:pPr>
      <w:r>
        <w:rPr>
          <w:sz w:val="17"/>
        </w:rPr>
        <w:t>A suspensão temporária e a Declaração de Inidoneidade poderão também ser aplicadas à CONTRATADA quando, em razão dos compromissos</w:t>
      </w:r>
      <w:r>
        <w:rPr>
          <w:spacing w:val="1"/>
          <w:sz w:val="17"/>
        </w:rPr>
        <w:t xml:space="preserve"> </w:t>
      </w:r>
      <w:r>
        <w:rPr>
          <w:sz w:val="17"/>
        </w:rPr>
        <w:t>assumidos:</w:t>
      </w:r>
    </w:p>
    <w:p>
      <w:pPr>
        <w:pStyle w:val="8"/>
        <w:numPr>
          <w:ilvl w:val="1"/>
          <w:numId w:val="25"/>
        </w:numPr>
        <w:tabs>
          <w:tab w:val="left" w:pos="871"/>
        </w:tabs>
        <w:spacing w:before="85" w:after="0" w:line="240" w:lineRule="auto"/>
        <w:ind w:left="188" w:right="295" w:firstLine="383"/>
        <w:jc w:val="both"/>
        <w:rPr>
          <w:sz w:val="17"/>
        </w:rPr>
      </w:pPr>
      <w:r>
        <w:rPr>
          <w:sz w:val="17"/>
        </w:rPr>
        <w:t>Seu(s)</w:t>
      </w:r>
      <w:r>
        <w:rPr>
          <w:spacing w:val="-9"/>
          <w:sz w:val="17"/>
        </w:rPr>
        <w:t xml:space="preserve"> </w:t>
      </w:r>
      <w:r>
        <w:rPr>
          <w:sz w:val="17"/>
        </w:rPr>
        <w:t>representante(s)</w:t>
      </w:r>
      <w:r>
        <w:rPr>
          <w:spacing w:val="-8"/>
          <w:sz w:val="17"/>
        </w:rPr>
        <w:t xml:space="preserve"> </w:t>
      </w:r>
      <w:r>
        <w:rPr>
          <w:sz w:val="17"/>
        </w:rPr>
        <w:t>legal(ais)</w:t>
      </w:r>
      <w:r>
        <w:rPr>
          <w:spacing w:val="-8"/>
          <w:sz w:val="17"/>
        </w:rPr>
        <w:t xml:space="preserve"> </w:t>
      </w:r>
      <w:r>
        <w:rPr>
          <w:sz w:val="17"/>
        </w:rPr>
        <w:t>tenha(m)</w:t>
      </w:r>
      <w:r>
        <w:rPr>
          <w:spacing w:val="-9"/>
          <w:sz w:val="17"/>
        </w:rPr>
        <w:t xml:space="preserve"> </w:t>
      </w:r>
      <w:r>
        <w:rPr>
          <w:sz w:val="17"/>
        </w:rPr>
        <w:t>sofrido</w:t>
      </w:r>
      <w:r>
        <w:rPr>
          <w:spacing w:val="-8"/>
          <w:sz w:val="17"/>
        </w:rPr>
        <w:t xml:space="preserve"> </w:t>
      </w:r>
      <w:r>
        <w:rPr>
          <w:sz w:val="17"/>
        </w:rPr>
        <w:t>condenação</w:t>
      </w:r>
      <w:r>
        <w:rPr>
          <w:spacing w:val="-8"/>
          <w:sz w:val="17"/>
        </w:rPr>
        <w:t xml:space="preserve"> </w:t>
      </w:r>
      <w:r>
        <w:rPr>
          <w:sz w:val="17"/>
        </w:rPr>
        <w:t>criminal</w:t>
      </w:r>
      <w:r>
        <w:rPr>
          <w:spacing w:val="-9"/>
          <w:sz w:val="17"/>
        </w:rPr>
        <w:t xml:space="preserve"> </w:t>
      </w:r>
      <w:r>
        <w:rPr>
          <w:sz w:val="17"/>
        </w:rPr>
        <w:t>definitiva</w:t>
      </w:r>
      <w:r>
        <w:rPr>
          <w:spacing w:val="-7"/>
          <w:sz w:val="17"/>
        </w:rPr>
        <w:t xml:space="preserve"> </w:t>
      </w:r>
      <w:r>
        <w:rPr>
          <w:sz w:val="17"/>
        </w:rPr>
        <w:t>por</w:t>
      </w:r>
      <w:r>
        <w:rPr>
          <w:spacing w:val="-9"/>
          <w:sz w:val="17"/>
        </w:rPr>
        <w:t xml:space="preserve"> </w:t>
      </w:r>
      <w:r>
        <w:rPr>
          <w:sz w:val="17"/>
        </w:rPr>
        <w:t>prática,</w:t>
      </w:r>
      <w:r>
        <w:rPr>
          <w:spacing w:val="-8"/>
          <w:sz w:val="17"/>
        </w:rPr>
        <w:t xml:space="preserve"> </w:t>
      </w:r>
      <w:r>
        <w:rPr>
          <w:sz w:val="17"/>
        </w:rPr>
        <w:t>nesta</w:t>
      </w:r>
      <w:r>
        <w:rPr>
          <w:spacing w:val="-8"/>
          <w:sz w:val="17"/>
        </w:rPr>
        <w:t xml:space="preserve"> </w:t>
      </w:r>
      <w:r>
        <w:rPr>
          <w:sz w:val="17"/>
        </w:rPr>
        <w:t>condição</w:t>
      </w:r>
      <w:r>
        <w:rPr>
          <w:spacing w:val="-9"/>
          <w:sz w:val="17"/>
        </w:rPr>
        <w:t xml:space="preserve"> </w:t>
      </w:r>
      <w:r>
        <w:rPr>
          <w:sz w:val="17"/>
        </w:rPr>
        <w:t>e</w:t>
      </w:r>
      <w:r>
        <w:rPr>
          <w:spacing w:val="-8"/>
          <w:sz w:val="17"/>
        </w:rPr>
        <w:t xml:space="preserve"> </w:t>
      </w:r>
      <w:r>
        <w:rPr>
          <w:sz w:val="17"/>
        </w:rPr>
        <w:t>por</w:t>
      </w:r>
      <w:r>
        <w:rPr>
          <w:spacing w:val="-9"/>
          <w:sz w:val="17"/>
        </w:rPr>
        <w:t xml:space="preserve"> </w:t>
      </w:r>
      <w:r>
        <w:rPr>
          <w:sz w:val="17"/>
        </w:rPr>
        <w:t>meios</w:t>
      </w:r>
      <w:r>
        <w:rPr>
          <w:spacing w:val="-8"/>
          <w:sz w:val="17"/>
        </w:rPr>
        <w:t xml:space="preserve"> </w:t>
      </w:r>
      <w:r>
        <w:rPr>
          <w:sz w:val="17"/>
        </w:rPr>
        <w:t>dolosos,</w:t>
      </w:r>
      <w:r>
        <w:rPr>
          <w:spacing w:val="-8"/>
          <w:sz w:val="17"/>
        </w:rPr>
        <w:t xml:space="preserve"> </w:t>
      </w:r>
      <w:r>
        <w:rPr>
          <w:sz w:val="17"/>
        </w:rPr>
        <w:t>de</w:t>
      </w:r>
      <w:r>
        <w:rPr>
          <w:spacing w:val="-9"/>
          <w:sz w:val="17"/>
        </w:rPr>
        <w:t xml:space="preserve"> </w:t>
      </w:r>
      <w:r>
        <w:rPr>
          <w:sz w:val="17"/>
        </w:rPr>
        <w:t>fraude</w:t>
      </w:r>
      <w:r>
        <w:rPr>
          <w:spacing w:val="1"/>
          <w:sz w:val="17"/>
        </w:rPr>
        <w:t xml:space="preserve"> </w:t>
      </w:r>
      <w:r>
        <w:rPr>
          <w:sz w:val="17"/>
        </w:rPr>
        <w:t>fiscal</w:t>
      </w:r>
      <w:r>
        <w:rPr>
          <w:spacing w:val="-2"/>
          <w:sz w:val="17"/>
        </w:rPr>
        <w:t xml:space="preserve"> </w:t>
      </w:r>
      <w:r>
        <w:rPr>
          <w:sz w:val="17"/>
        </w:rPr>
        <w:t>no</w:t>
      </w:r>
      <w:r>
        <w:rPr>
          <w:spacing w:val="-1"/>
          <w:sz w:val="17"/>
        </w:rPr>
        <w:t xml:space="preserve"> </w:t>
      </w:r>
      <w:r>
        <w:rPr>
          <w:sz w:val="17"/>
        </w:rPr>
        <w:t>recolhimento</w:t>
      </w:r>
      <w:r>
        <w:rPr>
          <w:spacing w:val="-1"/>
          <w:sz w:val="17"/>
        </w:rPr>
        <w:t xml:space="preserve"> </w:t>
      </w:r>
      <w:r>
        <w:rPr>
          <w:sz w:val="17"/>
        </w:rPr>
        <w:t>de</w:t>
      </w:r>
      <w:r>
        <w:rPr>
          <w:spacing w:val="-1"/>
          <w:sz w:val="17"/>
        </w:rPr>
        <w:t xml:space="preserve"> </w:t>
      </w:r>
      <w:r>
        <w:rPr>
          <w:sz w:val="17"/>
        </w:rPr>
        <w:t>quaisquer</w:t>
      </w:r>
      <w:r>
        <w:rPr>
          <w:spacing w:val="-2"/>
          <w:sz w:val="17"/>
        </w:rPr>
        <w:t xml:space="preserve"> </w:t>
      </w:r>
      <w:r>
        <w:rPr>
          <w:sz w:val="17"/>
        </w:rPr>
        <w:t>tributos;</w:t>
      </w:r>
    </w:p>
    <w:p>
      <w:pPr>
        <w:pStyle w:val="8"/>
        <w:numPr>
          <w:ilvl w:val="1"/>
          <w:numId w:val="25"/>
        </w:numPr>
        <w:tabs>
          <w:tab w:val="left" w:pos="906"/>
        </w:tabs>
        <w:spacing w:before="85" w:after="0" w:line="240" w:lineRule="auto"/>
        <w:ind w:left="905" w:right="0" w:hanging="340"/>
        <w:jc w:val="both"/>
        <w:rPr>
          <w:sz w:val="17"/>
        </w:rPr>
      </w:pPr>
      <w:r>
        <w:rPr>
          <w:sz w:val="17"/>
        </w:rPr>
        <w:t>Praticarem</w:t>
      </w:r>
      <w:r>
        <w:rPr>
          <w:spacing w:val="-10"/>
          <w:sz w:val="17"/>
        </w:rPr>
        <w:t xml:space="preserve"> </w:t>
      </w:r>
      <w:r>
        <w:rPr>
          <w:sz w:val="17"/>
        </w:rPr>
        <w:t>ilícitos,</w:t>
      </w:r>
      <w:r>
        <w:rPr>
          <w:spacing w:val="-10"/>
          <w:sz w:val="17"/>
        </w:rPr>
        <w:t xml:space="preserve"> </w:t>
      </w:r>
      <w:r>
        <w:rPr>
          <w:sz w:val="17"/>
        </w:rPr>
        <w:t>visando</w:t>
      </w:r>
      <w:r>
        <w:rPr>
          <w:spacing w:val="-9"/>
          <w:sz w:val="17"/>
        </w:rPr>
        <w:t xml:space="preserve"> </w:t>
      </w:r>
      <w:r>
        <w:rPr>
          <w:sz w:val="17"/>
        </w:rPr>
        <w:t>frustrar</w:t>
      </w:r>
      <w:r>
        <w:rPr>
          <w:spacing w:val="-10"/>
          <w:sz w:val="17"/>
        </w:rPr>
        <w:t xml:space="preserve"> </w:t>
      </w:r>
      <w:r>
        <w:rPr>
          <w:sz w:val="17"/>
        </w:rPr>
        <w:t>os</w:t>
      </w:r>
      <w:r>
        <w:rPr>
          <w:spacing w:val="-10"/>
          <w:sz w:val="17"/>
        </w:rPr>
        <w:t xml:space="preserve"> </w:t>
      </w:r>
      <w:r>
        <w:rPr>
          <w:sz w:val="17"/>
        </w:rPr>
        <w:t>objetivos</w:t>
      </w:r>
      <w:r>
        <w:rPr>
          <w:spacing w:val="-9"/>
          <w:sz w:val="17"/>
        </w:rPr>
        <w:t xml:space="preserve"> </w:t>
      </w:r>
      <w:r>
        <w:rPr>
          <w:sz w:val="17"/>
        </w:rPr>
        <w:t>da</w:t>
      </w:r>
      <w:r>
        <w:rPr>
          <w:spacing w:val="-10"/>
          <w:sz w:val="17"/>
        </w:rPr>
        <w:t xml:space="preserve"> </w:t>
      </w:r>
      <w:r>
        <w:rPr>
          <w:sz w:val="17"/>
        </w:rPr>
        <w:t>licitação;</w:t>
      </w:r>
    </w:p>
    <w:p>
      <w:pPr>
        <w:pStyle w:val="8"/>
        <w:numPr>
          <w:ilvl w:val="0"/>
          <w:numId w:val="25"/>
        </w:numPr>
        <w:tabs>
          <w:tab w:val="left" w:pos="342"/>
        </w:tabs>
        <w:spacing w:before="85" w:after="0" w:line="240" w:lineRule="auto"/>
        <w:ind w:left="341" w:right="0" w:hanging="154"/>
        <w:jc w:val="both"/>
        <w:rPr>
          <w:sz w:val="17"/>
        </w:rPr>
      </w:pPr>
      <w:r>
        <w:rPr>
          <w:sz w:val="17"/>
        </w:rPr>
        <w:t>Demonstrarem</w:t>
      </w:r>
      <w:r>
        <w:rPr>
          <w:spacing w:val="-10"/>
          <w:sz w:val="17"/>
        </w:rPr>
        <w:t xml:space="preserve"> </w:t>
      </w:r>
      <w:r>
        <w:rPr>
          <w:sz w:val="17"/>
        </w:rPr>
        <w:t>não</w:t>
      </w:r>
      <w:r>
        <w:rPr>
          <w:spacing w:val="-10"/>
          <w:sz w:val="17"/>
        </w:rPr>
        <w:t xml:space="preserve"> </w:t>
      </w:r>
      <w:r>
        <w:rPr>
          <w:sz w:val="17"/>
        </w:rPr>
        <w:t>possuir</w:t>
      </w:r>
      <w:r>
        <w:rPr>
          <w:spacing w:val="-10"/>
          <w:sz w:val="17"/>
        </w:rPr>
        <w:t xml:space="preserve"> </w:t>
      </w:r>
      <w:r>
        <w:rPr>
          <w:sz w:val="17"/>
        </w:rPr>
        <w:t>idoneidade</w:t>
      </w:r>
      <w:r>
        <w:rPr>
          <w:spacing w:val="-9"/>
          <w:sz w:val="17"/>
        </w:rPr>
        <w:t xml:space="preserve"> </w:t>
      </w:r>
      <w:r>
        <w:rPr>
          <w:sz w:val="17"/>
        </w:rPr>
        <w:t>para</w:t>
      </w:r>
      <w:r>
        <w:rPr>
          <w:spacing w:val="-10"/>
          <w:sz w:val="17"/>
        </w:rPr>
        <w:t xml:space="preserve"> </w:t>
      </w:r>
      <w:r>
        <w:rPr>
          <w:sz w:val="17"/>
        </w:rPr>
        <w:t>contratar</w:t>
      </w:r>
      <w:r>
        <w:rPr>
          <w:spacing w:val="-10"/>
          <w:sz w:val="17"/>
        </w:rPr>
        <w:t xml:space="preserve"> </w:t>
      </w:r>
      <w:r>
        <w:rPr>
          <w:sz w:val="17"/>
        </w:rPr>
        <w:t>com</w:t>
      </w:r>
      <w:r>
        <w:rPr>
          <w:spacing w:val="-10"/>
          <w:sz w:val="17"/>
        </w:rPr>
        <w:t xml:space="preserve"> </w:t>
      </w:r>
      <w:r>
        <w:rPr>
          <w:sz w:val="17"/>
        </w:rPr>
        <w:t>a</w:t>
      </w:r>
      <w:r>
        <w:rPr>
          <w:spacing w:val="-9"/>
          <w:sz w:val="17"/>
        </w:rPr>
        <w:t xml:space="preserve"> </w:t>
      </w:r>
      <w:r>
        <w:rPr>
          <w:sz w:val="17"/>
        </w:rPr>
        <w:t>Administração</w:t>
      </w:r>
      <w:r>
        <w:rPr>
          <w:spacing w:val="-10"/>
          <w:sz w:val="17"/>
        </w:rPr>
        <w:t xml:space="preserve"> </w:t>
      </w:r>
      <w:r>
        <w:rPr>
          <w:sz w:val="17"/>
        </w:rPr>
        <w:t>em</w:t>
      </w:r>
      <w:r>
        <w:rPr>
          <w:spacing w:val="-10"/>
          <w:sz w:val="17"/>
        </w:rPr>
        <w:t xml:space="preserve"> </w:t>
      </w:r>
      <w:r>
        <w:rPr>
          <w:sz w:val="17"/>
        </w:rPr>
        <w:t>virtude</w:t>
      </w:r>
      <w:r>
        <w:rPr>
          <w:spacing w:val="-10"/>
          <w:sz w:val="17"/>
        </w:rPr>
        <w:t xml:space="preserve"> </w:t>
      </w:r>
      <w:r>
        <w:rPr>
          <w:sz w:val="17"/>
        </w:rPr>
        <w:t>de</w:t>
      </w:r>
      <w:r>
        <w:rPr>
          <w:spacing w:val="-9"/>
          <w:sz w:val="17"/>
        </w:rPr>
        <w:t xml:space="preserve"> </w:t>
      </w:r>
      <w:r>
        <w:rPr>
          <w:sz w:val="17"/>
        </w:rPr>
        <w:t>atos</w:t>
      </w:r>
      <w:r>
        <w:rPr>
          <w:spacing w:val="-10"/>
          <w:sz w:val="17"/>
        </w:rPr>
        <w:t xml:space="preserve"> </w:t>
      </w:r>
      <w:r>
        <w:rPr>
          <w:sz w:val="17"/>
        </w:rPr>
        <w:t>ilícitos</w:t>
      </w:r>
      <w:r>
        <w:rPr>
          <w:spacing w:val="-10"/>
          <w:sz w:val="17"/>
        </w:rPr>
        <w:t xml:space="preserve"> </w:t>
      </w:r>
      <w:r>
        <w:rPr>
          <w:sz w:val="17"/>
        </w:rPr>
        <w:t>praticados.</w:t>
      </w:r>
    </w:p>
    <w:p>
      <w:pPr>
        <w:pStyle w:val="6"/>
        <w:spacing w:before="0"/>
        <w:ind w:left="0"/>
        <w:rPr>
          <w:sz w:val="18"/>
        </w:rPr>
      </w:pPr>
    </w:p>
    <w:p>
      <w:pPr>
        <w:pStyle w:val="3"/>
        <w:numPr>
          <w:ilvl w:val="0"/>
          <w:numId w:val="10"/>
        </w:numPr>
        <w:tabs>
          <w:tab w:val="left" w:pos="440"/>
        </w:tabs>
        <w:spacing w:before="157" w:after="0" w:line="240" w:lineRule="auto"/>
        <w:ind w:left="440" w:right="0" w:hanging="252"/>
        <w:jc w:val="both"/>
      </w:pPr>
      <w:r>
        <w:rPr>
          <w:spacing w:val="-3"/>
        </w:rPr>
        <w:t>DO</w:t>
      </w:r>
      <w:r>
        <w:rPr>
          <w:spacing w:val="-5"/>
        </w:rPr>
        <w:t xml:space="preserve"> </w:t>
      </w:r>
      <w:r>
        <w:rPr>
          <w:spacing w:val="-3"/>
        </w:rPr>
        <w:t>PAGAMENTO</w:t>
      </w:r>
    </w:p>
    <w:p>
      <w:pPr>
        <w:pStyle w:val="8"/>
        <w:numPr>
          <w:ilvl w:val="1"/>
          <w:numId w:val="26"/>
        </w:numPr>
        <w:tabs>
          <w:tab w:val="left" w:pos="580"/>
        </w:tabs>
        <w:spacing w:before="85" w:after="0" w:line="240" w:lineRule="auto"/>
        <w:ind w:left="188" w:right="291" w:firstLine="0"/>
        <w:jc w:val="both"/>
        <w:rPr>
          <w:sz w:val="17"/>
        </w:rPr>
      </w:pPr>
      <w:r>
        <w:rPr>
          <w:sz w:val="17"/>
        </w:rPr>
        <w:t>O pagamento será realizado por meio de ordem bancária e depósito em conta bancária informada pela Contratada, no prazo de até 30 (trinta)</w:t>
      </w:r>
      <w:r>
        <w:rPr>
          <w:spacing w:val="1"/>
          <w:sz w:val="17"/>
        </w:rPr>
        <w:t xml:space="preserve"> </w:t>
      </w:r>
      <w:r>
        <w:rPr>
          <w:sz w:val="17"/>
        </w:rPr>
        <w:t>dias, contados da entrega, mediante apresentação da Nota Fiscal/Fatura devidamente certificada pela Comissão de Recebimento, sendo efetuada a</w:t>
      </w:r>
      <w:r>
        <w:rPr>
          <w:spacing w:val="1"/>
          <w:sz w:val="17"/>
        </w:rPr>
        <w:t xml:space="preserve"> </w:t>
      </w:r>
      <w:r>
        <w:rPr>
          <w:sz w:val="17"/>
        </w:rPr>
        <w:t>retenção na fonte dos tributos e contribuições elencadas nas disposições determinadas pelos órgão fiscais e fazendários, em conformidade com as</w:t>
      </w:r>
      <w:r>
        <w:rPr>
          <w:spacing w:val="1"/>
          <w:sz w:val="17"/>
        </w:rPr>
        <w:t xml:space="preserve"> </w:t>
      </w:r>
      <w:r>
        <w:rPr>
          <w:sz w:val="17"/>
        </w:rPr>
        <w:t>legislações</w:t>
      </w:r>
      <w:r>
        <w:rPr>
          <w:spacing w:val="-2"/>
          <w:sz w:val="17"/>
        </w:rPr>
        <w:t xml:space="preserve"> </w:t>
      </w:r>
      <w:r>
        <w:rPr>
          <w:sz w:val="17"/>
        </w:rPr>
        <w:t>e</w:t>
      </w:r>
      <w:r>
        <w:rPr>
          <w:spacing w:val="-1"/>
          <w:sz w:val="17"/>
        </w:rPr>
        <w:t xml:space="preserve"> </w:t>
      </w:r>
      <w:r>
        <w:rPr>
          <w:sz w:val="17"/>
        </w:rPr>
        <w:t>instruções</w:t>
      </w:r>
      <w:r>
        <w:rPr>
          <w:spacing w:val="-1"/>
          <w:sz w:val="17"/>
        </w:rPr>
        <w:t xml:space="preserve"> </w:t>
      </w:r>
      <w:r>
        <w:rPr>
          <w:sz w:val="17"/>
        </w:rPr>
        <w:t>normativas</w:t>
      </w:r>
      <w:r>
        <w:rPr>
          <w:spacing w:val="-2"/>
          <w:sz w:val="17"/>
        </w:rPr>
        <w:t xml:space="preserve"> </w:t>
      </w:r>
      <w:r>
        <w:rPr>
          <w:sz w:val="17"/>
        </w:rPr>
        <w:t>vigentes;</w:t>
      </w:r>
    </w:p>
    <w:p>
      <w:pPr>
        <w:pStyle w:val="8"/>
        <w:numPr>
          <w:ilvl w:val="1"/>
          <w:numId w:val="26"/>
        </w:numPr>
        <w:tabs>
          <w:tab w:val="left" w:pos="579"/>
        </w:tabs>
        <w:spacing w:before="86" w:after="0" w:line="240" w:lineRule="auto"/>
        <w:ind w:left="188" w:right="295" w:firstLine="0"/>
        <w:jc w:val="both"/>
        <w:rPr>
          <w:sz w:val="17"/>
        </w:rPr>
      </w:pPr>
      <w:r>
        <w:rPr>
          <w:sz w:val="17"/>
        </w:rPr>
        <w:t>As notas fiscais/faturas deverão ser emitidas em 02 (duas) vias e apresentadas à Contratante para certificação, devendo conter em seu corpo a</w:t>
      </w:r>
      <w:r>
        <w:rPr>
          <w:spacing w:val="1"/>
          <w:sz w:val="17"/>
        </w:rPr>
        <w:t xml:space="preserve"> </w:t>
      </w:r>
      <w:r>
        <w:rPr>
          <w:sz w:val="17"/>
        </w:rPr>
        <w:t>descrição</w:t>
      </w:r>
      <w:r>
        <w:rPr>
          <w:spacing w:val="-2"/>
          <w:sz w:val="17"/>
        </w:rPr>
        <w:t xml:space="preserve"> </w:t>
      </w:r>
      <w:r>
        <w:rPr>
          <w:sz w:val="17"/>
        </w:rPr>
        <w:t>do</w:t>
      </w:r>
      <w:r>
        <w:rPr>
          <w:spacing w:val="-2"/>
          <w:sz w:val="17"/>
        </w:rPr>
        <w:t xml:space="preserve"> </w:t>
      </w:r>
      <w:r>
        <w:rPr>
          <w:sz w:val="17"/>
        </w:rPr>
        <w:t>objeto,</w:t>
      </w:r>
      <w:r>
        <w:rPr>
          <w:spacing w:val="-2"/>
          <w:sz w:val="17"/>
        </w:rPr>
        <w:t xml:space="preserve"> </w:t>
      </w:r>
      <w:r>
        <w:rPr>
          <w:sz w:val="17"/>
        </w:rPr>
        <w:t>a</w:t>
      </w:r>
      <w:r>
        <w:rPr>
          <w:spacing w:val="-2"/>
          <w:sz w:val="17"/>
        </w:rPr>
        <w:t xml:space="preserve"> </w:t>
      </w:r>
      <w:r>
        <w:rPr>
          <w:sz w:val="17"/>
        </w:rPr>
        <w:t>indicação</w:t>
      </w:r>
      <w:r>
        <w:rPr>
          <w:spacing w:val="-2"/>
          <w:sz w:val="17"/>
        </w:rPr>
        <w:t xml:space="preserve"> </w:t>
      </w:r>
      <w:r>
        <w:rPr>
          <w:sz w:val="17"/>
        </w:rPr>
        <w:t>do</w:t>
      </w:r>
      <w:r>
        <w:rPr>
          <w:spacing w:val="-2"/>
          <w:sz w:val="17"/>
        </w:rPr>
        <w:t xml:space="preserve"> </w:t>
      </w:r>
      <w:r>
        <w:rPr>
          <w:sz w:val="17"/>
        </w:rPr>
        <w:t>número</w:t>
      </w:r>
      <w:r>
        <w:rPr>
          <w:spacing w:val="-1"/>
          <w:sz w:val="17"/>
        </w:rPr>
        <w:t xml:space="preserve"> </w:t>
      </w:r>
      <w:r>
        <w:rPr>
          <w:sz w:val="17"/>
        </w:rPr>
        <w:t>do</w:t>
      </w:r>
      <w:r>
        <w:rPr>
          <w:spacing w:val="-2"/>
          <w:sz w:val="17"/>
        </w:rPr>
        <w:t xml:space="preserve"> </w:t>
      </w:r>
      <w:r>
        <w:rPr>
          <w:sz w:val="17"/>
        </w:rPr>
        <w:t>contrato</w:t>
      </w:r>
      <w:r>
        <w:rPr>
          <w:spacing w:val="-2"/>
          <w:sz w:val="17"/>
        </w:rPr>
        <w:t xml:space="preserve"> </w:t>
      </w:r>
      <w:r>
        <w:rPr>
          <w:sz w:val="17"/>
        </w:rPr>
        <w:t>e</w:t>
      </w:r>
      <w:r>
        <w:rPr>
          <w:spacing w:val="-2"/>
          <w:sz w:val="17"/>
        </w:rPr>
        <w:t xml:space="preserve"> </w:t>
      </w:r>
      <w:r>
        <w:rPr>
          <w:sz w:val="17"/>
        </w:rPr>
        <w:t>da</w:t>
      </w:r>
      <w:r>
        <w:rPr>
          <w:spacing w:val="-2"/>
          <w:sz w:val="17"/>
        </w:rPr>
        <w:t xml:space="preserve"> </w:t>
      </w:r>
      <w:r>
        <w:rPr>
          <w:sz w:val="17"/>
        </w:rPr>
        <w:t>conta</w:t>
      </w:r>
      <w:r>
        <w:rPr>
          <w:spacing w:val="-2"/>
          <w:sz w:val="17"/>
        </w:rPr>
        <w:t xml:space="preserve"> </w:t>
      </w:r>
      <w:r>
        <w:rPr>
          <w:sz w:val="17"/>
        </w:rPr>
        <w:t>bancária</w:t>
      </w:r>
      <w:r>
        <w:rPr>
          <w:spacing w:val="-1"/>
          <w:sz w:val="17"/>
        </w:rPr>
        <w:t xml:space="preserve"> </w:t>
      </w:r>
      <w:r>
        <w:rPr>
          <w:sz w:val="17"/>
        </w:rPr>
        <w:t>da</w:t>
      </w:r>
      <w:r>
        <w:rPr>
          <w:spacing w:val="-2"/>
          <w:sz w:val="17"/>
        </w:rPr>
        <w:t xml:space="preserve"> </w:t>
      </w:r>
      <w:r>
        <w:rPr>
          <w:sz w:val="17"/>
        </w:rPr>
        <w:t>Contratada;</w:t>
      </w:r>
    </w:p>
    <w:p>
      <w:pPr>
        <w:pStyle w:val="8"/>
        <w:numPr>
          <w:ilvl w:val="1"/>
          <w:numId w:val="26"/>
        </w:numPr>
        <w:tabs>
          <w:tab w:val="left" w:pos="573"/>
        </w:tabs>
        <w:spacing w:before="85" w:after="0" w:line="240" w:lineRule="auto"/>
        <w:ind w:left="188" w:right="294" w:firstLine="0"/>
        <w:jc w:val="both"/>
        <w:rPr>
          <w:sz w:val="17"/>
        </w:rPr>
      </w:pPr>
      <w:r>
        <w:rPr>
          <w:sz w:val="17"/>
        </w:rPr>
        <w:t>A(s)</w:t>
      </w:r>
      <w:r>
        <w:rPr>
          <w:spacing w:val="-5"/>
          <w:sz w:val="17"/>
        </w:rPr>
        <w:t xml:space="preserve"> </w:t>
      </w:r>
      <w:r>
        <w:rPr>
          <w:sz w:val="17"/>
        </w:rPr>
        <w:t>Nota(s)</w:t>
      </w:r>
      <w:r>
        <w:rPr>
          <w:spacing w:val="-5"/>
          <w:sz w:val="17"/>
        </w:rPr>
        <w:t xml:space="preserve"> </w:t>
      </w:r>
      <w:r>
        <w:rPr>
          <w:sz w:val="17"/>
        </w:rPr>
        <w:t>Fiscal(is)/Fatura(s)</w:t>
      </w:r>
      <w:r>
        <w:rPr>
          <w:spacing w:val="-4"/>
          <w:sz w:val="17"/>
        </w:rPr>
        <w:t xml:space="preserve"> </w:t>
      </w:r>
      <w:r>
        <w:rPr>
          <w:sz w:val="17"/>
        </w:rPr>
        <w:t>deverá(ão),</w:t>
      </w:r>
      <w:r>
        <w:rPr>
          <w:spacing w:val="-5"/>
          <w:sz w:val="17"/>
        </w:rPr>
        <w:t xml:space="preserve"> </w:t>
      </w:r>
      <w:r>
        <w:rPr>
          <w:sz w:val="17"/>
        </w:rPr>
        <w:t>ainda,</w:t>
      </w:r>
      <w:r>
        <w:rPr>
          <w:spacing w:val="-6"/>
          <w:sz w:val="17"/>
        </w:rPr>
        <w:t xml:space="preserve"> </w:t>
      </w:r>
      <w:r>
        <w:rPr>
          <w:sz w:val="17"/>
        </w:rPr>
        <w:t>estar</w:t>
      </w:r>
      <w:r>
        <w:rPr>
          <w:spacing w:val="-5"/>
          <w:sz w:val="17"/>
        </w:rPr>
        <w:t xml:space="preserve"> </w:t>
      </w:r>
      <w:r>
        <w:rPr>
          <w:sz w:val="17"/>
        </w:rPr>
        <w:t>acompanhada(s),</w:t>
      </w:r>
      <w:r>
        <w:rPr>
          <w:spacing w:val="-5"/>
          <w:sz w:val="17"/>
        </w:rPr>
        <w:t xml:space="preserve"> </w:t>
      </w:r>
      <w:r>
        <w:rPr>
          <w:sz w:val="17"/>
        </w:rPr>
        <w:t>obrigatoriamente,</w:t>
      </w:r>
      <w:r>
        <w:rPr>
          <w:spacing w:val="-4"/>
          <w:sz w:val="17"/>
        </w:rPr>
        <w:t xml:space="preserve"> </w:t>
      </w:r>
      <w:r>
        <w:rPr>
          <w:sz w:val="17"/>
        </w:rPr>
        <w:t>das</w:t>
      </w:r>
      <w:r>
        <w:rPr>
          <w:spacing w:val="-5"/>
          <w:sz w:val="17"/>
        </w:rPr>
        <w:t xml:space="preserve"> </w:t>
      </w:r>
      <w:r>
        <w:rPr>
          <w:sz w:val="17"/>
        </w:rPr>
        <w:t>certidões</w:t>
      </w:r>
      <w:r>
        <w:rPr>
          <w:spacing w:val="-5"/>
          <w:sz w:val="17"/>
        </w:rPr>
        <w:t xml:space="preserve"> </w:t>
      </w:r>
      <w:r>
        <w:rPr>
          <w:sz w:val="17"/>
        </w:rPr>
        <w:t>que</w:t>
      </w:r>
      <w:r>
        <w:rPr>
          <w:spacing w:val="-5"/>
          <w:sz w:val="17"/>
        </w:rPr>
        <w:t xml:space="preserve"> </w:t>
      </w:r>
      <w:r>
        <w:rPr>
          <w:sz w:val="17"/>
        </w:rPr>
        <w:t>atestem</w:t>
      </w:r>
      <w:r>
        <w:rPr>
          <w:spacing w:val="-5"/>
          <w:sz w:val="17"/>
        </w:rPr>
        <w:t xml:space="preserve"> </w:t>
      </w:r>
      <w:r>
        <w:rPr>
          <w:sz w:val="17"/>
        </w:rPr>
        <w:t>a</w:t>
      </w:r>
      <w:r>
        <w:rPr>
          <w:spacing w:val="-6"/>
          <w:sz w:val="17"/>
        </w:rPr>
        <w:t xml:space="preserve"> </w:t>
      </w:r>
      <w:r>
        <w:rPr>
          <w:sz w:val="17"/>
        </w:rPr>
        <w:t>regularidade</w:t>
      </w:r>
      <w:r>
        <w:rPr>
          <w:spacing w:val="-5"/>
          <w:sz w:val="17"/>
        </w:rPr>
        <w:t xml:space="preserve"> </w:t>
      </w:r>
      <w:r>
        <w:rPr>
          <w:sz w:val="17"/>
        </w:rPr>
        <w:t>perante</w:t>
      </w:r>
      <w:r>
        <w:rPr>
          <w:spacing w:val="-4"/>
          <w:sz w:val="17"/>
        </w:rPr>
        <w:t xml:space="preserve"> </w:t>
      </w:r>
      <w:r>
        <w:rPr>
          <w:sz w:val="17"/>
        </w:rPr>
        <w:t>as</w:t>
      </w:r>
      <w:r>
        <w:rPr>
          <w:spacing w:val="1"/>
          <w:sz w:val="17"/>
        </w:rPr>
        <w:t xml:space="preserve"> </w:t>
      </w:r>
      <w:r>
        <w:rPr>
          <w:sz w:val="17"/>
        </w:rPr>
        <w:t>Fazendas</w:t>
      </w:r>
      <w:r>
        <w:rPr>
          <w:spacing w:val="-3"/>
          <w:sz w:val="17"/>
        </w:rPr>
        <w:t xml:space="preserve"> </w:t>
      </w:r>
      <w:r>
        <w:rPr>
          <w:sz w:val="17"/>
        </w:rPr>
        <w:t>Federal,</w:t>
      </w:r>
      <w:r>
        <w:rPr>
          <w:spacing w:val="-2"/>
          <w:sz w:val="17"/>
        </w:rPr>
        <w:t xml:space="preserve"> </w:t>
      </w:r>
      <w:r>
        <w:rPr>
          <w:sz w:val="17"/>
        </w:rPr>
        <w:t>Estadual</w:t>
      </w:r>
      <w:r>
        <w:rPr>
          <w:spacing w:val="-3"/>
          <w:sz w:val="17"/>
        </w:rPr>
        <w:t xml:space="preserve"> </w:t>
      </w:r>
      <w:r>
        <w:rPr>
          <w:sz w:val="17"/>
        </w:rPr>
        <w:t>e</w:t>
      </w:r>
      <w:r>
        <w:rPr>
          <w:spacing w:val="-2"/>
          <w:sz w:val="17"/>
        </w:rPr>
        <w:t xml:space="preserve"> </w:t>
      </w:r>
      <w:r>
        <w:rPr>
          <w:sz w:val="17"/>
        </w:rPr>
        <w:t>Municipal,</w:t>
      </w:r>
      <w:r>
        <w:rPr>
          <w:spacing w:val="-3"/>
          <w:sz w:val="17"/>
        </w:rPr>
        <w:t xml:space="preserve"> </w:t>
      </w:r>
      <w:r>
        <w:rPr>
          <w:sz w:val="17"/>
        </w:rPr>
        <w:t>ao</w:t>
      </w:r>
      <w:r>
        <w:rPr>
          <w:spacing w:val="-2"/>
          <w:sz w:val="17"/>
        </w:rPr>
        <w:t xml:space="preserve"> </w:t>
      </w:r>
      <w:r>
        <w:rPr>
          <w:sz w:val="17"/>
        </w:rPr>
        <w:t>recolhimento</w:t>
      </w:r>
      <w:r>
        <w:rPr>
          <w:spacing w:val="-3"/>
          <w:sz w:val="17"/>
        </w:rPr>
        <w:t xml:space="preserve"> </w:t>
      </w:r>
      <w:r>
        <w:rPr>
          <w:sz w:val="17"/>
        </w:rPr>
        <w:t>do</w:t>
      </w:r>
      <w:r>
        <w:rPr>
          <w:spacing w:val="-2"/>
          <w:sz w:val="17"/>
        </w:rPr>
        <w:t xml:space="preserve"> </w:t>
      </w:r>
      <w:r>
        <w:rPr>
          <w:sz w:val="17"/>
        </w:rPr>
        <w:t>FGTS</w:t>
      </w:r>
      <w:r>
        <w:rPr>
          <w:spacing w:val="-2"/>
          <w:sz w:val="17"/>
        </w:rPr>
        <w:t xml:space="preserve"> </w:t>
      </w:r>
      <w:r>
        <w:rPr>
          <w:sz w:val="17"/>
        </w:rPr>
        <w:t>e</w:t>
      </w:r>
      <w:r>
        <w:rPr>
          <w:spacing w:val="-3"/>
          <w:sz w:val="17"/>
        </w:rPr>
        <w:t xml:space="preserve"> </w:t>
      </w:r>
      <w:r>
        <w:rPr>
          <w:sz w:val="17"/>
        </w:rPr>
        <w:t>do</w:t>
      </w:r>
      <w:r>
        <w:rPr>
          <w:spacing w:val="-2"/>
          <w:sz w:val="17"/>
        </w:rPr>
        <w:t xml:space="preserve"> </w:t>
      </w:r>
      <w:r>
        <w:rPr>
          <w:sz w:val="17"/>
        </w:rPr>
        <w:t>INSS</w:t>
      </w:r>
      <w:r>
        <w:rPr>
          <w:spacing w:val="-3"/>
          <w:sz w:val="17"/>
        </w:rPr>
        <w:t xml:space="preserve"> </w:t>
      </w:r>
      <w:r>
        <w:rPr>
          <w:sz w:val="17"/>
        </w:rPr>
        <w:t>e</w:t>
      </w:r>
      <w:r>
        <w:rPr>
          <w:spacing w:val="-2"/>
          <w:sz w:val="17"/>
        </w:rPr>
        <w:t xml:space="preserve"> </w:t>
      </w:r>
      <w:r>
        <w:rPr>
          <w:sz w:val="17"/>
        </w:rPr>
        <w:t>aos</w:t>
      </w:r>
      <w:r>
        <w:rPr>
          <w:spacing w:val="-3"/>
          <w:sz w:val="17"/>
        </w:rPr>
        <w:t xml:space="preserve"> </w:t>
      </w:r>
      <w:r>
        <w:rPr>
          <w:sz w:val="17"/>
        </w:rPr>
        <w:t>Débitos</w:t>
      </w:r>
      <w:r>
        <w:rPr>
          <w:spacing w:val="-2"/>
          <w:sz w:val="17"/>
        </w:rPr>
        <w:t xml:space="preserve"> </w:t>
      </w:r>
      <w:r>
        <w:rPr>
          <w:sz w:val="17"/>
        </w:rPr>
        <w:t>Trabalhistas;</w:t>
      </w:r>
    </w:p>
    <w:p>
      <w:pPr>
        <w:pStyle w:val="8"/>
        <w:numPr>
          <w:ilvl w:val="1"/>
          <w:numId w:val="26"/>
        </w:numPr>
        <w:tabs>
          <w:tab w:val="left" w:pos="573"/>
        </w:tabs>
        <w:spacing w:before="85" w:after="0" w:line="240" w:lineRule="auto"/>
        <w:ind w:left="188" w:right="296" w:firstLine="0"/>
        <w:jc w:val="both"/>
        <w:rPr>
          <w:sz w:val="17"/>
        </w:rPr>
      </w:pPr>
      <w:r>
        <w:pict>
          <v:group id="_x0000_s1036" o:spid="_x0000_s1036" o:spt="203" style="position:absolute;left:0pt;margin-left:148.9pt;margin-top:28.25pt;height:135.85pt;width:298.2pt;mso-position-horizontal-relative:page;mso-wrap-distance-bottom:0pt;mso-wrap-distance-top:0pt;z-index:-251639808;mso-width-relative:page;mso-height-relative:page;" coordorigin="2978,566" coordsize="5964,2717">
            <o:lock v:ext="edit"/>
            <v:shape id="_x0000_s1037" o:spid="_x0000_s1037" style="position:absolute;left:2985;top:572;height:2703;width:5950;" fillcolor="#4B4B4B" filled="t" stroked="f" coordorigin="2985,573" coordsize="5950,2703" path="m8935,573l2985,573,2985,580,2985,3275,2992,3275,2992,580,8935,580,8935,573xe">
              <v:path arrowok="t"/>
              <v:fill on="t" focussize="0,0"/>
              <v:stroke on="f"/>
              <v:imagedata o:title=""/>
              <o:lock v:ext="edit"/>
            </v:shape>
            <v:shape id="_x0000_s1038" o:spid="_x0000_s1038" style="position:absolute;left:2978;top:565;height:2716;width:5964;" fillcolor="#B1B1B1" filled="t" stroked="f" coordorigin="2978,566" coordsize="5964,2716" path="m8942,566l8928,566,8928,573,8928,3268,2985,3268,2985,573,8928,573,8928,566,2978,566,2978,573,2978,3282,2985,3282,2985,3275,8935,3275,8935,3268,8935,573,8942,573,8942,566xe">
              <v:path arrowok="t"/>
              <v:fill on="t" focussize="0,0"/>
              <v:stroke on="f"/>
              <v:imagedata o:title=""/>
              <o:lock v:ext="edit"/>
            </v:shape>
            <v:shape id="_x0000_s1039" o:spid="_x0000_s1039" style="position:absolute;left:2978;top:565;height:2717;width:5964;" fillcolor="#4B4B4B" filled="t" stroked="f" coordorigin="2978,566" coordsize="5964,2717" path="m8942,566l8935,566,8935,3275,2978,3275,2978,3282,8942,3282,8942,3275,8942,566xe">
              <v:path arrowok="t"/>
              <v:fill on="t" focussize="0,0"/>
              <v:stroke on="f"/>
              <v:imagedata o:title=""/>
              <o:lock v:ext="edit"/>
            </v:shape>
            <v:line id="_x0000_s1040" o:spid="_x0000_s1040" o:spt="20" style="position:absolute;left:6306;top:744;height:0;width:14;" stroked="t" coordsize="21600,21600">
              <v:path arrowok="t"/>
              <v:fill focussize="0,0"/>
              <v:stroke weight="0.35pt" color="#000000"/>
              <v:imagedata o:title=""/>
              <o:lock v:ext="edit"/>
            </v:line>
            <v:shape id="_x0000_s1041" o:spid="_x0000_s1041" o:spt="202" type="#_x0000_t202" style="position:absolute;left:2992;top:579;height:2688;width:5936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3" w:line="254" w:lineRule="auto"/>
                      <w:ind w:left="2607" w:right="2606" w:firstLine="0"/>
                      <w:jc w:val="center"/>
                      <w:rPr>
                        <w:sz w:val="15"/>
                      </w:rPr>
                    </w:pPr>
                    <w:r>
                      <w:rPr>
                        <w:sz w:val="15"/>
                        <w:u w:val="single"/>
                      </w:rPr>
                      <w:t>I=(TX/100</w:t>
                    </w:r>
                    <w:r>
                      <w:rPr>
                        <w:sz w:val="15"/>
                      </w:rPr>
                      <w:t>)</w:t>
                    </w:r>
                    <w:r>
                      <w:rPr>
                        <w:spacing w:val="-35"/>
                        <w:sz w:val="15"/>
                      </w:rPr>
                      <w:t xml:space="preserve"> </w:t>
                    </w:r>
                    <w:r>
                      <w:rPr>
                        <w:w w:val="105"/>
                        <w:sz w:val="15"/>
                      </w:rPr>
                      <w:t>365</w:t>
                    </w:r>
                  </w:p>
                  <w:p>
                    <w:pPr>
                      <w:spacing w:before="0" w:line="240" w:lineRule="auto"/>
                      <w:rPr>
                        <w:sz w:val="16"/>
                      </w:rPr>
                    </w:pPr>
                  </w:p>
                  <w:p>
                    <w:pPr>
                      <w:spacing w:before="9" w:line="240" w:lineRule="auto"/>
                      <w:rPr>
                        <w:sz w:val="14"/>
                      </w:rPr>
                    </w:pPr>
                  </w:p>
                  <w:p>
                    <w:pPr>
                      <w:spacing w:before="0"/>
                      <w:ind w:left="83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EM</w:t>
                    </w:r>
                    <w:r>
                      <w:rPr>
                        <w:spacing w:val="-6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=</w:t>
                    </w:r>
                    <w:r>
                      <w:rPr>
                        <w:spacing w:val="-5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I</w:t>
                    </w:r>
                    <w:r>
                      <w:rPr>
                        <w:spacing w:val="-6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x</w:t>
                    </w:r>
                    <w:r>
                      <w:rPr>
                        <w:spacing w:val="-5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N</w:t>
                    </w:r>
                    <w:r>
                      <w:rPr>
                        <w:spacing w:val="-5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x</w:t>
                    </w:r>
                    <w:r>
                      <w:rPr>
                        <w:spacing w:val="-6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VP,</w:t>
                    </w:r>
                    <w:r>
                      <w:rPr>
                        <w:spacing w:val="-5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onde:</w:t>
                    </w:r>
                  </w:p>
                  <w:p>
                    <w:pPr>
                      <w:spacing w:before="0" w:line="240" w:lineRule="auto"/>
                      <w:rPr>
                        <w:sz w:val="18"/>
                      </w:rPr>
                    </w:pPr>
                  </w:p>
                  <w:p>
                    <w:pPr>
                      <w:spacing w:before="158"/>
                      <w:ind w:left="83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I</w:t>
                    </w:r>
                    <w:r>
                      <w:rPr>
                        <w:spacing w:val="-7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=</w:t>
                    </w:r>
                    <w:r>
                      <w:rPr>
                        <w:spacing w:val="-7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Índice</w:t>
                    </w:r>
                    <w:r>
                      <w:rPr>
                        <w:spacing w:val="-7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de</w:t>
                    </w:r>
                    <w:r>
                      <w:rPr>
                        <w:spacing w:val="-6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atualização</w:t>
                    </w:r>
                    <w:r>
                      <w:rPr>
                        <w:spacing w:val="-7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financeira;</w:t>
                    </w:r>
                  </w:p>
                  <w:p>
                    <w:pPr>
                      <w:spacing w:before="84" w:line="343" w:lineRule="auto"/>
                      <w:ind w:left="83" w:right="2391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TX</w:t>
                    </w:r>
                    <w:r>
                      <w:rPr>
                        <w:spacing w:val="-8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=</w:t>
                    </w:r>
                    <w:r>
                      <w:rPr>
                        <w:spacing w:val="-7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Percentual</w:t>
                    </w:r>
                    <w:r>
                      <w:rPr>
                        <w:spacing w:val="-7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da</w:t>
                    </w:r>
                    <w:r>
                      <w:rPr>
                        <w:spacing w:val="-7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taxa</w:t>
                    </w:r>
                    <w:r>
                      <w:rPr>
                        <w:spacing w:val="-8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de</w:t>
                    </w:r>
                    <w:r>
                      <w:rPr>
                        <w:spacing w:val="-7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juros</w:t>
                    </w:r>
                    <w:r>
                      <w:rPr>
                        <w:spacing w:val="-7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de</w:t>
                    </w:r>
                    <w:r>
                      <w:rPr>
                        <w:spacing w:val="-7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mora</w:t>
                    </w:r>
                    <w:r>
                      <w:rPr>
                        <w:spacing w:val="-7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anual;</w:t>
                    </w:r>
                    <w:r>
                      <w:rPr>
                        <w:spacing w:val="-40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EM</w:t>
                    </w:r>
                    <w:r>
                      <w:rPr>
                        <w:spacing w:val="-3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=</w:t>
                    </w:r>
                    <w:r>
                      <w:rPr>
                        <w:spacing w:val="-2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Encargos</w:t>
                    </w:r>
                    <w:r>
                      <w:rPr>
                        <w:spacing w:val="-2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moratórios;</w:t>
                    </w:r>
                  </w:p>
                  <w:p>
                    <w:pPr>
                      <w:spacing w:before="1" w:line="343" w:lineRule="auto"/>
                      <w:ind w:left="83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N</w:t>
                    </w:r>
                    <w:r>
                      <w:rPr>
                        <w:spacing w:val="-6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=</w:t>
                    </w:r>
                    <w:r>
                      <w:rPr>
                        <w:spacing w:val="-5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Número</w:t>
                    </w:r>
                    <w:r>
                      <w:rPr>
                        <w:spacing w:val="-6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de</w:t>
                    </w:r>
                    <w:r>
                      <w:rPr>
                        <w:spacing w:val="-5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dias</w:t>
                    </w:r>
                    <w:r>
                      <w:rPr>
                        <w:spacing w:val="-6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entre</w:t>
                    </w:r>
                    <w:r>
                      <w:rPr>
                        <w:spacing w:val="-5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a</w:t>
                    </w:r>
                    <w:r>
                      <w:rPr>
                        <w:spacing w:val="-6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data</w:t>
                    </w:r>
                    <w:r>
                      <w:rPr>
                        <w:spacing w:val="-5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prevista</w:t>
                    </w:r>
                    <w:r>
                      <w:rPr>
                        <w:spacing w:val="-6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para</w:t>
                    </w:r>
                    <w:r>
                      <w:rPr>
                        <w:spacing w:val="-5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o</w:t>
                    </w:r>
                    <w:r>
                      <w:rPr>
                        <w:spacing w:val="-5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pagamento</w:t>
                    </w:r>
                    <w:r>
                      <w:rPr>
                        <w:spacing w:val="-6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e</w:t>
                    </w:r>
                    <w:r>
                      <w:rPr>
                        <w:spacing w:val="-5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a</w:t>
                    </w:r>
                    <w:r>
                      <w:rPr>
                        <w:spacing w:val="-6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do</w:t>
                    </w:r>
                    <w:r>
                      <w:rPr>
                        <w:spacing w:val="-5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efetivo</w:t>
                    </w:r>
                    <w:r>
                      <w:rPr>
                        <w:spacing w:val="-6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pagamento;</w:t>
                    </w:r>
                    <w:r>
                      <w:rPr>
                        <w:spacing w:val="-39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VP</w:t>
                    </w:r>
                    <w:r>
                      <w:rPr>
                        <w:spacing w:val="-2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=</w:t>
                    </w:r>
                    <w:r>
                      <w:rPr>
                        <w:spacing w:val="-2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Valor</w:t>
                    </w:r>
                    <w:r>
                      <w:rPr>
                        <w:spacing w:val="-1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da</w:t>
                    </w:r>
                    <w:r>
                      <w:rPr>
                        <w:spacing w:val="-2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parcela</w:t>
                    </w:r>
                    <w:r>
                      <w:rPr>
                        <w:spacing w:val="-1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em</w:t>
                    </w:r>
                    <w:r>
                      <w:rPr>
                        <w:spacing w:val="-2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atraso.</w:t>
                    </w:r>
                  </w:p>
                </w:txbxContent>
              </v:textbox>
            </v:shape>
            <w10:wrap type="topAndBottom"/>
          </v:group>
        </w:pict>
      </w:r>
      <w:r>
        <w:rPr>
          <w:sz w:val="17"/>
        </w:rPr>
        <w:t>Em</w:t>
      </w:r>
      <w:r>
        <w:rPr>
          <w:spacing w:val="-4"/>
          <w:sz w:val="17"/>
        </w:rPr>
        <w:t xml:space="preserve"> </w:t>
      </w:r>
      <w:r>
        <w:rPr>
          <w:sz w:val="17"/>
        </w:rPr>
        <w:t>caso</w:t>
      </w:r>
      <w:r>
        <w:rPr>
          <w:spacing w:val="-4"/>
          <w:sz w:val="17"/>
        </w:rPr>
        <w:t xml:space="preserve"> </w:t>
      </w:r>
      <w:r>
        <w:rPr>
          <w:sz w:val="17"/>
        </w:rPr>
        <w:t>de</w:t>
      </w:r>
      <w:r>
        <w:rPr>
          <w:spacing w:val="-3"/>
          <w:sz w:val="17"/>
        </w:rPr>
        <w:t xml:space="preserve"> </w:t>
      </w:r>
      <w:r>
        <w:rPr>
          <w:sz w:val="17"/>
        </w:rPr>
        <w:t>atraso</w:t>
      </w:r>
      <w:r>
        <w:rPr>
          <w:spacing w:val="-3"/>
          <w:sz w:val="17"/>
        </w:rPr>
        <w:t xml:space="preserve"> </w:t>
      </w:r>
      <w:r>
        <w:rPr>
          <w:sz w:val="17"/>
        </w:rPr>
        <w:t>de</w:t>
      </w:r>
      <w:r>
        <w:rPr>
          <w:spacing w:val="-3"/>
          <w:sz w:val="17"/>
        </w:rPr>
        <w:t xml:space="preserve"> </w:t>
      </w:r>
      <w:r>
        <w:rPr>
          <w:sz w:val="17"/>
        </w:rPr>
        <w:t>pagamento,</w:t>
      </w:r>
      <w:r>
        <w:rPr>
          <w:spacing w:val="-3"/>
          <w:sz w:val="17"/>
        </w:rPr>
        <w:t xml:space="preserve"> </w:t>
      </w:r>
      <w:r>
        <w:rPr>
          <w:sz w:val="17"/>
        </w:rPr>
        <w:t>motivado</w:t>
      </w:r>
      <w:r>
        <w:rPr>
          <w:spacing w:val="-4"/>
          <w:sz w:val="17"/>
        </w:rPr>
        <w:t xml:space="preserve"> </w:t>
      </w:r>
      <w:r>
        <w:rPr>
          <w:sz w:val="17"/>
        </w:rPr>
        <w:t>exclusivamente</w:t>
      </w:r>
      <w:r>
        <w:rPr>
          <w:spacing w:val="-3"/>
          <w:sz w:val="17"/>
        </w:rPr>
        <w:t xml:space="preserve"> </w:t>
      </w:r>
      <w:r>
        <w:rPr>
          <w:sz w:val="17"/>
        </w:rPr>
        <w:t>pela</w:t>
      </w:r>
      <w:r>
        <w:rPr>
          <w:spacing w:val="-3"/>
          <w:sz w:val="17"/>
        </w:rPr>
        <w:t xml:space="preserve"> </w:t>
      </w:r>
      <w:r>
        <w:rPr>
          <w:sz w:val="17"/>
        </w:rPr>
        <w:t>Administração</w:t>
      </w:r>
      <w:r>
        <w:rPr>
          <w:spacing w:val="-3"/>
          <w:sz w:val="17"/>
        </w:rPr>
        <w:t xml:space="preserve"> </w:t>
      </w:r>
      <w:r>
        <w:rPr>
          <w:sz w:val="17"/>
        </w:rPr>
        <w:t>Contratante,</w:t>
      </w:r>
      <w:r>
        <w:rPr>
          <w:spacing w:val="-3"/>
          <w:sz w:val="17"/>
        </w:rPr>
        <w:t xml:space="preserve"> </w:t>
      </w:r>
      <w:r>
        <w:rPr>
          <w:sz w:val="17"/>
        </w:rPr>
        <w:t>o</w:t>
      </w:r>
      <w:r>
        <w:rPr>
          <w:spacing w:val="-4"/>
          <w:sz w:val="17"/>
        </w:rPr>
        <w:t xml:space="preserve"> </w:t>
      </w:r>
      <w:r>
        <w:rPr>
          <w:sz w:val="17"/>
        </w:rPr>
        <w:t>valor</w:t>
      </w:r>
      <w:r>
        <w:rPr>
          <w:spacing w:val="-3"/>
          <w:sz w:val="17"/>
        </w:rPr>
        <w:t xml:space="preserve"> </w:t>
      </w:r>
      <w:r>
        <w:rPr>
          <w:sz w:val="17"/>
        </w:rPr>
        <w:t>devido</w:t>
      </w:r>
      <w:r>
        <w:rPr>
          <w:spacing w:val="-3"/>
          <w:sz w:val="17"/>
        </w:rPr>
        <w:t xml:space="preserve"> </w:t>
      </w:r>
      <w:r>
        <w:rPr>
          <w:sz w:val="17"/>
        </w:rPr>
        <w:t>deverá</w:t>
      </w:r>
      <w:r>
        <w:rPr>
          <w:spacing w:val="-3"/>
          <w:sz w:val="17"/>
        </w:rPr>
        <w:t xml:space="preserve"> </w:t>
      </w:r>
      <w:r>
        <w:rPr>
          <w:sz w:val="17"/>
        </w:rPr>
        <w:t>ser</w:t>
      </w:r>
      <w:r>
        <w:rPr>
          <w:spacing w:val="-3"/>
          <w:sz w:val="17"/>
        </w:rPr>
        <w:t xml:space="preserve"> </w:t>
      </w:r>
      <w:r>
        <w:rPr>
          <w:sz w:val="17"/>
        </w:rPr>
        <w:t>acrescido</w:t>
      </w:r>
      <w:r>
        <w:rPr>
          <w:spacing w:val="-3"/>
          <w:sz w:val="17"/>
        </w:rPr>
        <w:t xml:space="preserve"> </w:t>
      </w:r>
      <w:r>
        <w:rPr>
          <w:sz w:val="17"/>
        </w:rPr>
        <w:t>de</w:t>
      </w:r>
      <w:r>
        <w:rPr>
          <w:spacing w:val="-4"/>
          <w:sz w:val="17"/>
        </w:rPr>
        <w:t xml:space="preserve"> </w:t>
      </w:r>
      <w:r>
        <w:rPr>
          <w:sz w:val="17"/>
        </w:rPr>
        <w:t>atualização</w:t>
      </w:r>
      <w:r>
        <w:rPr>
          <w:spacing w:val="1"/>
          <w:sz w:val="17"/>
        </w:rPr>
        <w:t xml:space="preserve"> </w:t>
      </w:r>
      <w:r>
        <w:rPr>
          <w:sz w:val="17"/>
        </w:rPr>
        <w:t>monetária,</w:t>
      </w:r>
      <w:r>
        <w:rPr>
          <w:spacing w:val="-6"/>
          <w:sz w:val="17"/>
        </w:rPr>
        <w:t xml:space="preserve"> </w:t>
      </w:r>
      <w:r>
        <w:rPr>
          <w:sz w:val="17"/>
        </w:rPr>
        <w:t>a</w:t>
      </w:r>
      <w:r>
        <w:rPr>
          <w:spacing w:val="-6"/>
          <w:sz w:val="17"/>
        </w:rPr>
        <w:t xml:space="preserve"> </w:t>
      </w:r>
      <w:r>
        <w:rPr>
          <w:sz w:val="17"/>
        </w:rPr>
        <w:t>ser</w:t>
      </w:r>
      <w:r>
        <w:rPr>
          <w:spacing w:val="-6"/>
          <w:sz w:val="17"/>
        </w:rPr>
        <w:t xml:space="preserve"> </w:t>
      </w:r>
      <w:r>
        <w:rPr>
          <w:sz w:val="17"/>
        </w:rPr>
        <w:t>calculada</w:t>
      </w:r>
      <w:r>
        <w:rPr>
          <w:spacing w:val="-5"/>
          <w:sz w:val="17"/>
        </w:rPr>
        <w:t xml:space="preserve"> </w:t>
      </w:r>
      <w:r>
        <w:rPr>
          <w:sz w:val="17"/>
        </w:rPr>
        <w:t>entre</w:t>
      </w:r>
      <w:r>
        <w:rPr>
          <w:spacing w:val="-6"/>
          <w:sz w:val="17"/>
        </w:rPr>
        <w:t xml:space="preserve"> </w:t>
      </w:r>
      <w:r>
        <w:rPr>
          <w:sz w:val="17"/>
        </w:rPr>
        <w:t>a</w:t>
      </w:r>
      <w:r>
        <w:rPr>
          <w:spacing w:val="-6"/>
          <w:sz w:val="17"/>
        </w:rPr>
        <w:t xml:space="preserve"> </w:t>
      </w:r>
      <w:r>
        <w:rPr>
          <w:sz w:val="17"/>
        </w:rPr>
        <w:t>data</w:t>
      </w:r>
      <w:r>
        <w:rPr>
          <w:spacing w:val="-5"/>
          <w:sz w:val="17"/>
        </w:rPr>
        <w:t xml:space="preserve"> </w:t>
      </w:r>
      <w:r>
        <w:rPr>
          <w:sz w:val="17"/>
        </w:rPr>
        <w:t>limite</w:t>
      </w:r>
      <w:r>
        <w:rPr>
          <w:spacing w:val="-6"/>
          <w:sz w:val="17"/>
        </w:rPr>
        <w:t xml:space="preserve"> </w:t>
      </w:r>
      <w:r>
        <w:rPr>
          <w:sz w:val="17"/>
        </w:rPr>
        <w:t>para</w:t>
      </w:r>
      <w:r>
        <w:rPr>
          <w:spacing w:val="-6"/>
          <w:sz w:val="17"/>
        </w:rPr>
        <w:t xml:space="preserve"> </w:t>
      </w:r>
      <w:r>
        <w:rPr>
          <w:sz w:val="17"/>
        </w:rPr>
        <w:t>o</w:t>
      </w:r>
      <w:r>
        <w:rPr>
          <w:spacing w:val="-5"/>
          <w:sz w:val="17"/>
        </w:rPr>
        <w:t xml:space="preserve"> </w:t>
      </w:r>
      <w:r>
        <w:rPr>
          <w:sz w:val="17"/>
        </w:rPr>
        <w:t>pagamento</w:t>
      </w:r>
      <w:r>
        <w:rPr>
          <w:spacing w:val="-6"/>
          <w:sz w:val="17"/>
        </w:rPr>
        <w:t xml:space="preserve"> </w:t>
      </w:r>
      <w:r>
        <w:rPr>
          <w:sz w:val="17"/>
        </w:rPr>
        <w:t>e</w:t>
      </w:r>
      <w:r>
        <w:rPr>
          <w:spacing w:val="-6"/>
          <w:sz w:val="17"/>
        </w:rPr>
        <w:t xml:space="preserve"> </w:t>
      </w:r>
      <w:r>
        <w:rPr>
          <w:sz w:val="17"/>
        </w:rPr>
        <w:t>o</w:t>
      </w:r>
      <w:r>
        <w:rPr>
          <w:spacing w:val="-5"/>
          <w:sz w:val="17"/>
        </w:rPr>
        <w:t xml:space="preserve"> </w:t>
      </w:r>
      <w:r>
        <w:rPr>
          <w:sz w:val="17"/>
        </w:rPr>
        <w:t>efetivo</w:t>
      </w:r>
      <w:r>
        <w:rPr>
          <w:spacing w:val="-6"/>
          <w:sz w:val="17"/>
        </w:rPr>
        <w:t xml:space="preserve"> </w:t>
      </w:r>
      <w:r>
        <w:rPr>
          <w:sz w:val="17"/>
        </w:rPr>
        <w:t>adimplemento</w:t>
      </w:r>
      <w:r>
        <w:rPr>
          <w:spacing w:val="-6"/>
          <w:sz w:val="17"/>
        </w:rPr>
        <w:t xml:space="preserve"> </w:t>
      </w:r>
      <w:r>
        <w:rPr>
          <w:sz w:val="17"/>
        </w:rPr>
        <w:t>da</w:t>
      </w:r>
      <w:r>
        <w:rPr>
          <w:spacing w:val="-5"/>
          <w:sz w:val="17"/>
        </w:rPr>
        <w:t xml:space="preserve"> </w:t>
      </w:r>
      <w:r>
        <w:rPr>
          <w:sz w:val="17"/>
        </w:rPr>
        <w:t>parcela,</w:t>
      </w:r>
      <w:r>
        <w:rPr>
          <w:spacing w:val="-6"/>
          <w:sz w:val="17"/>
        </w:rPr>
        <w:t xml:space="preserve"> </w:t>
      </w:r>
      <w:r>
        <w:rPr>
          <w:sz w:val="17"/>
        </w:rPr>
        <w:t>mediante</w:t>
      </w:r>
      <w:r>
        <w:rPr>
          <w:spacing w:val="-6"/>
          <w:sz w:val="17"/>
        </w:rPr>
        <w:t xml:space="preserve"> </w:t>
      </w:r>
      <w:r>
        <w:rPr>
          <w:sz w:val="17"/>
        </w:rPr>
        <w:t>a</w:t>
      </w:r>
      <w:r>
        <w:rPr>
          <w:spacing w:val="-5"/>
          <w:sz w:val="17"/>
        </w:rPr>
        <w:t xml:space="preserve"> </w:t>
      </w:r>
      <w:r>
        <w:rPr>
          <w:sz w:val="17"/>
        </w:rPr>
        <w:t>aplicação</w:t>
      </w:r>
      <w:r>
        <w:rPr>
          <w:spacing w:val="-6"/>
          <w:sz w:val="17"/>
        </w:rPr>
        <w:t xml:space="preserve"> </w:t>
      </w:r>
      <w:r>
        <w:rPr>
          <w:sz w:val="17"/>
        </w:rPr>
        <w:t>da</w:t>
      </w:r>
      <w:r>
        <w:rPr>
          <w:spacing w:val="-6"/>
          <w:sz w:val="17"/>
        </w:rPr>
        <w:t xml:space="preserve"> </w:t>
      </w:r>
      <w:r>
        <w:rPr>
          <w:sz w:val="17"/>
        </w:rPr>
        <w:t>seguinte</w:t>
      </w:r>
      <w:r>
        <w:rPr>
          <w:spacing w:val="-5"/>
          <w:sz w:val="17"/>
        </w:rPr>
        <w:t xml:space="preserve"> </w:t>
      </w:r>
      <w:r>
        <w:rPr>
          <w:sz w:val="17"/>
        </w:rPr>
        <w:t>fórmula:</w:t>
      </w:r>
    </w:p>
    <w:p>
      <w:pPr>
        <w:pStyle w:val="8"/>
        <w:numPr>
          <w:ilvl w:val="1"/>
          <w:numId w:val="26"/>
        </w:numPr>
        <w:tabs>
          <w:tab w:val="left" w:pos="574"/>
        </w:tabs>
        <w:spacing w:before="50" w:after="0" w:line="240" w:lineRule="auto"/>
        <w:ind w:left="188" w:right="289" w:firstLine="0"/>
        <w:jc w:val="both"/>
        <w:rPr>
          <w:sz w:val="17"/>
        </w:rPr>
      </w:pPr>
      <w:r>
        <w:rPr>
          <w:sz w:val="17"/>
        </w:rPr>
        <w:t>Havendo erro ou irregularidade na Nota Fiscal/Fatura ou circunstância que impeça a liquidação da despesa, aquela será devolvida à Contratada</w:t>
      </w:r>
      <w:r>
        <w:rPr>
          <w:spacing w:val="-40"/>
          <w:sz w:val="17"/>
        </w:rPr>
        <w:t xml:space="preserve"> </w:t>
      </w:r>
      <w:r>
        <w:rPr>
          <w:sz w:val="17"/>
        </w:rPr>
        <w:t>para as necessárias correções, com as informações que motivam sua rejeição, e o pagamento ficará pendente até que se providenciem as medidas</w:t>
      </w:r>
      <w:r>
        <w:rPr>
          <w:spacing w:val="1"/>
          <w:sz w:val="17"/>
        </w:rPr>
        <w:t xml:space="preserve"> </w:t>
      </w:r>
      <w:r>
        <w:rPr>
          <w:sz w:val="17"/>
        </w:rPr>
        <w:t>saneadoras. Nessa hipótese, o prazo para pagamento iniciar-se-á após a regularização da situação ou apresentação de novo documento fiscal não</w:t>
      </w:r>
      <w:r>
        <w:rPr>
          <w:spacing w:val="1"/>
          <w:sz w:val="17"/>
        </w:rPr>
        <w:t xml:space="preserve"> </w:t>
      </w:r>
      <w:r>
        <w:rPr>
          <w:sz w:val="17"/>
        </w:rPr>
        <w:t>acarretando</w:t>
      </w:r>
      <w:r>
        <w:rPr>
          <w:spacing w:val="-2"/>
          <w:sz w:val="17"/>
        </w:rPr>
        <w:t xml:space="preserve"> </w:t>
      </w:r>
      <w:r>
        <w:rPr>
          <w:sz w:val="17"/>
        </w:rPr>
        <w:t>qualquer</w:t>
      </w:r>
      <w:r>
        <w:rPr>
          <w:spacing w:val="-1"/>
          <w:sz w:val="17"/>
        </w:rPr>
        <w:t xml:space="preserve"> </w:t>
      </w:r>
      <w:r>
        <w:rPr>
          <w:sz w:val="17"/>
        </w:rPr>
        <w:t>ônus</w:t>
      </w:r>
      <w:r>
        <w:rPr>
          <w:spacing w:val="-1"/>
          <w:sz w:val="17"/>
        </w:rPr>
        <w:t xml:space="preserve"> </w:t>
      </w:r>
      <w:r>
        <w:rPr>
          <w:sz w:val="17"/>
        </w:rPr>
        <w:t>para</w:t>
      </w:r>
      <w:r>
        <w:rPr>
          <w:spacing w:val="-2"/>
          <w:sz w:val="17"/>
        </w:rPr>
        <w:t xml:space="preserve"> </w:t>
      </w:r>
      <w:r>
        <w:rPr>
          <w:sz w:val="17"/>
        </w:rPr>
        <w:t>a</w:t>
      </w:r>
      <w:r>
        <w:rPr>
          <w:spacing w:val="-1"/>
          <w:sz w:val="17"/>
        </w:rPr>
        <w:t xml:space="preserve"> </w:t>
      </w:r>
      <w:r>
        <w:rPr>
          <w:sz w:val="17"/>
        </w:rPr>
        <w:t>Contratante.</w:t>
      </w:r>
    </w:p>
    <w:p>
      <w:pPr>
        <w:pStyle w:val="8"/>
        <w:numPr>
          <w:ilvl w:val="1"/>
          <w:numId w:val="26"/>
        </w:numPr>
        <w:tabs>
          <w:tab w:val="left" w:pos="575"/>
        </w:tabs>
        <w:spacing w:before="86" w:after="0" w:line="240" w:lineRule="auto"/>
        <w:ind w:left="188" w:right="292" w:firstLine="0"/>
        <w:jc w:val="both"/>
        <w:rPr>
          <w:sz w:val="17"/>
        </w:rPr>
      </w:pPr>
      <w:r>
        <w:rPr>
          <w:sz w:val="17"/>
        </w:rPr>
        <w:t>A Administração não pagará, sem que tenha autorização prévia e formalmente, nenhum compromisso que lhe venha a ser cobrado diretamente</w:t>
      </w:r>
      <w:r>
        <w:rPr>
          <w:spacing w:val="1"/>
          <w:sz w:val="17"/>
        </w:rPr>
        <w:t xml:space="preserve"> </w:t>
      </w:r>
      <w:r>
        <w:rPr>
          <w:sz w:val="17"/>
        </w:rPr>
        <w:t>por</w:t>
      </w:r>
      <w:r>
        <w:rPr>
          <w:spacing w:val="-4"/>
          <w:sz w:val="17"/>
        </w:rPr>
        <w:t xml:space="preserve"> </w:t>
      </w:r>
      <w:r>
        <w:rPr>
          <w:sz w:val="17"/>
        </w:rPr>
        <w:t>terceiros,</w:t>
      </w:r>
      <w:r>
        <w:rPr>
          <w:spacing w:val="-3"/>
          <w:sz w:val="17"/>
        </w:rPr>
        <w:t xml:space="preserve"> </w:t>
      </w:r>
      <w:r>
        <w:rPr>
          <w:sz w:val="17"/>
        </w:rPr>
        <w:t>sejam</w:t>
      </w:r>
      <w:r>
        <w:rPr>
          <w:spacing w:val="-4"/>
          <w:sz w:val="17"/>
        </w:rPr>
        <w:t xml:space="preserve"> </w:t>
      </w:r>
      <w:r>
        <w:rPr>
          <w:sz w:val="17"/>
        </w:rPr>
        <w:t>ou</w:t>
      </w:r>
      <w:r>
        <w:rPr>
          <w:spacing w:val="-3"/>
          <w:sz w:val="17"/>
        </w:rPr>
        <w:t xml:space="preserve"> </w:t>
      </w:r>
      <w:r>
        <w:rPr>
          <w:sz w:val="17"/>
        </w:rPr>
        <w:t>não</w:t>
      </w:r>
      <w:r>
        <w:rPr>
          <w:spacing w:val="-4"/>
          <w:sz w:val="17"/>
        </w:rPr>
        <w:t xml:space="preserve"> </w:t>
      </w:r>
      <w:r>
        <w:rPr>
          <w:sz w:val="17"/>
        </w:rPr>
        <w:t>instituições</w:t>
      </w:r>
      <w:r>
        <w:rPr>
          <w:spacing w:val="-3"/>
          <w:sz w:val="17"/>
        </w:rPr>
        <w:t xml:space="preserve"> </w:t>
      </w:r>
      <w:r>
        <w:rPr>
          <w:sz w:val="17"/>
        </w:rPr>
        <w:t>financeiras,</w:t>
      </w:r>
      <w:r>
        <w:rPr>
          <w:spacing w:val="-4"/>
          <w:sz w:val="17"/>
        </w:rPr>
        <w:t xml:space="preserve"> </w:t>
      </w:r>
      <w:r>
        <w:rPr>
          <w:sz w:val="17"/>
        </w:rPr>
        <w:t>à</w:t>
      </w:r>
      <w:r>
        <w:rPr>
          <w:spacing w:val="-3"/>
          <w:sz w:val="17"/>
        </w:rPr>
        <w:t xml:space="preserve"> </w:t>
      </w:r>
      <w:r>
        <w:rPr>
          <w:sz w:val="17"/>
        </w:rPr>
        <w:t>exceção</w:t>
      </w:r>
      <w:r>
        <w:rPr>
          <w:spacing w:val="-3"/>
          <w:sz w:val="17"/>
        </w:rPr>
        <w:t xml:space="preserve"> </w:t>
      </w:r>
      <w:r>
        <w:rPr>
          <w:sz w:val="17"/>
        </w:rPr>
        <w:t>de</w:t>
      </w:r>
      <w:r>
        <w:rPr>
          <w:spacing w:val="-4"/>
          <w:sz w:val="17"/>
        </w:rPr>
        <w:t xml:space="preserve"> </w:t>
      </w:r>
      <w:r>
        <w:rPr>
          <w:sz w:val="17"/>
        </w:rPr>
        <w:t>determinações</w:t>
      </w:r>
      <w:r>
        <w:rPr>
          <w:spacing w:val="-3"/>
          <w:sz w:val="17"/>
        </w:rPr>
        <w:t xml:space="preserve"> </w:t>
      </w:r>
      <w:r>
        <w:rPr>
          <w:sz w:val="17"/>
        </w:rPr>
        <w:t>judiciais,</w:t>
      </w:r>
      <w:r>
        <w:rPr>
          <w:spacing w:val="-4"/>
          <w:sz w:val="17"/>
        </w:rPr>
        <w:t xml:space="preserve"> </w:t>
      </w:r>
      <w:r>
        <w:rPr>
          <w:sz w:val="17"/>
        </w:rPr>
        <w:t>devidamente</w:t>
      </w:r>
      <w:r>
        <w:rPr>
          <w:spacing w:val="-3"/>
          <w:sz w:val="17"/>
        </w:rPr>
        <w:t xml:space="preserve"> </w:t>
      </w:r>
      <w:r>
        <w:rPr>
          <w:sz w:val="17"/>
        </w:rPr>
        <w:t>protocoladas</w:t>
      </w:r>
      <w:r>
        <w:rPr>
          <w:spacing w:val="-4"/>
          <w:sz w:val="17"/>
        </w:rPr>
        <w:t xml:space="preserve"> </w:t>
      </w:r>
      <w:r>
        <w:rPr>
          <w:sz w:val="17"/>
        </w:rPr>
        <w:t>no</w:t>
      </w:r>
      <w:r>
        <w:rPr>
          <w:spacing w:val="-3"/>
          <w:sz w:val="17"/>
        </w:rPr>
        <w:t xml:space="preserve"> </w:t>
      </w:r>
      <w:r>
        <w:rPr>
          <w:sz w:val="17"/>
        </w:rPr>
        <w:t>órgão;</w:t>
      </w:r>
    </w:p>
    <w:p>
      <w:pPr>
        <w:pStyle w:val="8"/>
        <w:numPr>
          <w:ilvl w:val="1"/>
          <w:numId w:val="26"/>
        </w:numPr>
        <w:tabs>
          <w:tab w:val="left" w:pos="585"/>
        </w:tabs>
        <w:spacing w:before="85" w:after="0" w:line="240" w:lineRule="auto"/>
        <w:ind w:left="188" w:right="291" w:firstLine="0"/>
        <w:jc w:val="both"/>
        <w:rPr>
          <w:sz w:val="17"/>
        </w:rPr>
      </w:pPr>
      <w:r>
        <w:rPr>
          <w:sz w:val="17"/>
        </w:rPr>
        <w:t>Os eventuais encargos financeiros, processuais e outros, decorrentes da inobservância, pela contratada, de prazo de pagamento, serão de sua</w:t>
      </w:r>
      <w:r>
        <w:rPr>
          <w:spacing w:val="1"/>
          <w:sz w:val="17"/>
        </w:rPr>
        <w:t xml:space="preserve"> </w:t>
      </w:r>
      <w:r>
        <w:rPr>
          <w:sz w:val="17"/>
        </w:rPr>
        <w:t>exclusiva</w:t>
      </w:r>
      <w:r>
        <w:rPr>
          <w:spacing w:val="-2"/>
          <w:sz w:val="17"/>
        </w:rPr>
        <w:t xml:space="preserve"> </w:t>
      </w:r>
      <w:r>
        <w:rPr>
          <w:sz w:val="17"/>
        </w:rPr>
        <w:t>responsabilidade.</w:t>
      </w:r>
    </w:p>
    <w:p>
      <w:pPr>
        <w:pStyle w:val="6"/>
        <w:spacing w:before="0"/>
        <w:ind w:left="0"/>
        <w:rPr>
          <w:sz w:val="18"/>
        </w:rPr>
      </w:pPr>
    </w:p>
    <w:p>
      <w:pPr>
        <w:pStyle w:val="3"/>
        <w:numPr>
          <w:ilvl w:val="0"/>
          <w:numId w:val="10"/>
        </w:numPr>
        <w:tabs>
          <w:tab w:val="left" w:pos="440"/>
        </w:tabs>
        <w:spacing w:before="158" w:after="0" w:line="240" w:lineRule="auto"/>
        <w:ind w:left="440" w:right="0" w:hanging="252"/>
        <w:jc w:val="left"/>
      </w:pPr>
      <w:r>
        <w:rPr>
          <w:spacing w:val="-3"/>
        </w:rPr>
        <w:t>DA</w:t>
      </w:r>
      <w:r>
        <w:rPr>
          <w:spacing w:val="-7"/>
        </w:rPr>
        <w:t xml:space="preserve"> </w:t>
      </w:r>
      <w:r>
        <w:rPr>
          <w:spacing w:val="-3"/>
        </w:rPr>
        <w:t>SUBCONTRATAÇÃO</w:t>
      </w:r>
    </w:p>
    <w:p>
      <w:pPr>
        <w:pStyle w:val="6"/>
        <w:jc w:val="both"/>
      </w:pPr>
      <w:r>
        <w:t>14.1.</w:t>
      </w:r>
      <w:r>
        <w:rPr>
          <w:spacing w:val="-10"/>
        </w:rPr>
        <w:t xml:space="preserve"> </w:t>
      </w:r>
      <w:r>
        <w:t>Não</w:t>
      </w:r>
      <w:r>
        <w:rPr>
          <w:spacing w:val="-10"/>
        </w:rPr>
        <w:t xml:space="preserve"> </w:t>
      </w:r>
      <w:r>
        <w:t>será</w:t>
      </w:r>
      <w:r>
        <w:rPr>
          <w:spacing w:val="-10"/>
        </w:rPr>
        <w:t xml:space="preserve"> </w:t>
      </w:r>
      <w:r>
        <w:t>admitida</w:t>
      </w:r>
      <w:r>
        <w:rPr>
          <w:spacing w:val="-9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subcontratação</w:t>
      </w:r>
      <w:r>
        <w:rPr>
          <w:spacing w:val="-10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objeto</w:t>
      </w:r>
      <w:r>
        <w:rPr>
          <w:spacing w:val="-9"/>
        </w:rPr>
        <w:t xml:space="preserve"> </w:t>
      </w:r>
      <w:r>
        <w:t>licitatório.</w:t>
      </w:r>
    </w:p>
    <w:p>
      <w:pPr>
        <w:pStyle w:val="6"/>
        <w:spacing w:before="0"/>
        <w:ind w:left="0"/>
        <w:rPr>
          <w:sz w:val="18"/>
        </w:rPr>
      </w:pPr>
    </w:p>
    <w:p>
      <w:pPr>
        <w:pStyle w:val="3"/>
        <w:numPr>
          <w:ilvl w:val="0"/>
          <w:numId w:val="10"/>
        </w:numPr>
        <w:tabs>
          <w:tab w:val="left" w:pos="440"/>
        </w:tabs>
        <w:spacing w:before="157" w:after="0" w:line="240" w:lineRule="auto"/>
        <w:ind w:left="440" w:right="0" w:hanging="252"/>
        <w:jc w:val="left"/>
      </w:pPr>
      <w:r>
        <w:rPr>
          <w:spacing w:val="-1"/>
        </w:rPr>
        <w:t>DO</w:t>
      </w:r>
      <w:r>
        <w:rPr>
          <w:spacing w:val="-10"/>
        </w:rPr>
        <w:t xml:space="preserve"> </w:t>
      </w:r>
      <w:r>
        <w:rPr>
          <w:spacing w:val="-1"/>
        </w:rPr>
        <w:t>CRITÉRIOS</w:t>
      </w:r>
      <w:r>
        <w:rPr>
          <w:spacing w:val="-9"/>
        </w:rPr>
        <w:t xml:space="preserve"> </w:t>
      </w:r>
      <w:r>
        <w:rPr>
          <w:spacing w:val="-1"/>
        </w:rPr>
        <w:t>DE</w:t>
      </w:r>
      <w:r>
        <w:rPr>
          <w:spacing w:val="-9"/>
        </w:rPr>
        <w:t xml:space="preserve"> </w:t>
      </w:r>
      <w:r>
        <w:rPr>
          <w:spacing w:val="-1"/>
        </w:rPr>
        <w:t>SELEÇÃO</w:t>
      </w:r>
      <w:r>
        <w:rPr>
          <w:spacing w:val="-9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FORNECEDOR.</w:t>
      </w:r>
    </w:p>
    <w:p>
      <w:pPr>
        <w:pStyle w:val="8"/>
        <w:numPr>
          <w:ilvl w:val="1"/>
          <w:numId w:val="27"/>
        </w:numPr>
        <w:tabs>
          <w:tab w:val="left" w:pos="575"/>
        </w:tabs>
        <w:spacing w:before="85" w:after="0" w:line="240" w:lineRule="auto"/>
        <w:ind w:left="188" w:right="292" w:firstLine="0"/>
        <w:jc w:val="left"/>
        <w:rPr>
          <w:sz w:val="17"/>
        </w:rPr>
      </w:pPr>
      <w:r>
        <w:rPr>
          <w:sz w:val="17"/>
        </w:rPr>
        <w:t>As exigências</w:t>
      </w:r>
      <w:r>
        <w:rPr>
          <w:spacing w:val="1"/>
          <w:sz w:val="17"/>
        </w:rPr>
        <w:t xml:space="preserve"> </w:t>
      </w:r>
      <w:r>
        <w:rPr>
          <w:sz w:val="17"/>
        </w:rPr>
        <w:t>de habilitação</w:t>
      </w:r>
      <w:r>
        <w:rPr>
          <w:spacing w:val="1"/>
          <w:sz w:val="17"/>
        </w:rPr>
        <w:t xml:space="preserve"> </w:t>
      </w:r>
      <w:r>
        <w:rPr>
          <w:sz w:val="17"/>
        </w:rPr>
        <w:t>jurídica</w:t>
      </w:r>
      <w:r>
        <w:rPr>
          <w:spacing w:val="1"/>
          <w:sz w:val="17"/>
        </w:rPr>
        <w:t xml:space="preserve"> </w:t>
      </w:r>
      <w:r>
        <w:rPr>
          <w:sz w:val="17"/>
        </w:rPr>
        <w:t>e de</w:t>
      </w:r>
      <w:r>
        <w:rPr>
          <w:spacing w:val="1"/>
          <w:sz w:val="17"/>
        </w:rPr>
        <w:t xml:space="preserve"> </w:t>
      </w:r>
      <w:r>
        <w:rPr>
          <w:sz w:val="17"/>
        </w:rPr>
        <w:t>regularidade</w:t>
      </w:r>
      <w:r>
        <w:rPr>
          <w:spacing w:val="1"/>
          <w:sz w:val="17"/>
        </w:rPr>
        <w:t xml:space="preserve"> </w:t>
      </w:r>
      <w:r>
        <w:rPr>
          <w:sz w:val="17"/>
        </w:rPr>
        <w:t>fiscal</w:t>
      </w:r>
      <w:r>
        <w:rPr>
          <w:spacing w:val="2"/>
          <w:sz w:val="17"/>
        </w:rPr>
        <w:t xml:space="preserve"> </w:t>
      </w:r>
      <w:r>
        <w:rPr>
          <w:sz w:val="17"/>
        </w:rPr>
        <w:t>e trabalhista</w:t>
      </w:r>
      <w:r>
        <w:rPr>
          <w:spacing w:val="1"/>
          <w:sz w:val="17"/>
        </w:rPr>
        <w:t xml:space="preserve"> </w:t>
      </w:r>
      <w:r>
        <w:rPr>
          <w:sz w:val="17"/>
        </w:rPr>
        <w:t>são as</w:t>
      </w:r>
      <w:r>
        <w:rPr>
          <w:spacing w:val="2"/>
          <w:sz w:val="17"/>
        </w:rPr>
        <w:t xml:space="preserve"> </w:t>
      </w:r>
      <w:r>
        <w:rPr>
          <w:sz w:val="17"/>
        </w:rPr>
        <w:t>usuais</w:t>
      </w:r>
      <w:r>
        <w:rPr>
          <w:spacing w:val="1"/>
          <w:sz w:val="17"/>
        </w:rPr>
        <w:t xml:space="preserve"> </w:t>
      </w:r>
      <w:r>
        <w:rPr>
          <w:sz w:val="17"/>
        </w:rPr>
        <w:t>para</w:t>
      </w:r>
      <w:r>
        <w:rPr>
          <w:spacing w:val="1"/>
          <w:sz w:val="17"/>
        </w:rPr>
        <w:t xml:space="preserve"> </w:t>
      </w:r>
      <w:r>
        <w:rPr>
          <w:sz w:val="17"/>
        </w:rPr>
        <w:t>a generalidade</w:t>
      </w:r>
      <w:r>
        <w:rPr>
          <w:spacing w:val="1"/>
          <w:sz w:val="17"/>
        </w:rPr>
        <w:t xml:space="preserve"> </w:t>
      </w:r>
      <w:r>
        <w:rPr>
          <w:sz w:val="17"/>
        </w:rPr>
        <w:t>dos</w:t>
      </w:r>
      <w:r>
        <w:rPr>
          <w:spacing w:val="1"/>
          <w:sz w:val="17"/>
        </w:rPr>
        <w:t xml:space="preserve"> </w:t>
      </w:r>
      <w:r>
        <w:rPr>
          <w:sz w:val="17"/>
        </w:rPr>
        <w:t>objetos,</w:t>
      </w:r>
      <w:r>
        <w:rPr>
          <w:spacing w:val="1"/>
          <w:sz w:val="17"/>
        </w:rPr>
        <w:t xml:space="preserve"> </w:t>
      </w:r>
      <w:r>
        <w:rPr>
          <w:sz w:val="17"/>
        </w:rPr>
        <w:t>conforme disciplinado</w:t>
      </w:r>
      <w:r>
        <w:rPr>
          <w:spacing w:val="-39"/>
          <w:sz w:val="17"/>
        </w:rPr>
        <w:t xml:space="preserve"> </w:t>
      </w:r>
      <w:r>
        <w:rPr>
          <w:sz w:val="17"/>
        </w:rPr>
        <w:t>no</w:t>
      </w:r>
      <w:r>
        <w:rPr>
          <w:spacing w:val="-2"/>
          <w:sz w:val="17"/>
        </w:rPr>
        <w:t xml:space="preserve"> </w:t>
      </w:r>
      <w:r>
        <w:rPr>
          <w:sz w:val="17"/>
        </w:rPr>
        <w:t>edital.</w:t>
      </w:r>
    </w:p>
    <w:p>
      <w:pPr>
        <w:pStyle w:val="8"/>
        <w:numPr>
          <w:ilvl w:val="1"/>
          <w:numId w:val="27"/>
        </w:numPr>
        <w:tabs>
          <w:tab w:val="left" w:pos="566"/>
        </w:tabs>
        <w:spacing w:before="85" w:after="0" w:line="240" w:lineRule="auto"/>
        <w:ind w:left="566" w:right="0" w:hanging="378"/>
        <w:jc w:val="left"/>
        <w:rPr>
          <w:sz w:val="17"/>
        </w:rPr>
      </w:pPr>
      <w:r>
        <w:rPr>
          <w:sz w:val="17"/>
        </w:rPr>
        <w:t>Os</w:t>
      </w:r>
      <w:r>
        <w:rPr>
          <w:spacing w:val="-11"/>
          <w:sz w:val="17"/>
        </w:rPr>
        <w:t xml:space="preserve"> </w:t>
      </w:r>
      <w:r>
        <w:rPr>
          <w:sz w:val="17"/>
        </w:rPr>
        <w:t>critérios</w:t>
      </w:r>
      <w:r>
        <w:rPr>
          <w:spacing w:val="-11"/>
          <w:sz w:val="17"/>
        </w:rPr>
        <w:t xml:space="preserve"> </w:t>
      </w:r>
      <w:r>
        <w:rPr>
          <w:sz w:val="17"/>
        </w:rPr>
        <w:t>de</w:t>
      </w:r>
      <w:r>
        <w:rPr>
          <w:spacing w:val="-10"/>
          <w:sz w:val="17"/>
        </w:rPr>
        <w:t xml:space="preserve"> </w:t>
      </w:r>
      <w:r>
        <w:rPr>
          <w:sz w:val="17"/>
        </w:rPr>
        <w:t>qualificação</w:t>
      </w:r>
      <w:r>
        <w:rPr>
          <w:spacing w:val="-11"/>
          <w:sz w:val="17"/>
        </w:rPr>
        <w:t xml:space="preserve"> </w:t>
      </w:r>
      <w:r>
        <w:rPr>
          <w:sz w:val="17"/>
        </w:rPr>
        <w:t>econômico-financeira</w:t>
      </w:r>
      <w:r>
        <w:rPr>
          <w:spacing w:val="-10"/>
          <w:sz w:val="17"/>
        </w:rPr>
        <w:t xml:space="preserve"> </w:t>
      </w:r>
      <w:r>
        <w:rPr>
          <w:sz w:val="17"/>
        </w:rPr>
        <w:t>a</w:t>
      </w:r>
      <w:r>
        <w:rPr>
          <w:spacing w:val="-11"/>
          <w:sz w:val="17"/>
        </w:rPr>
        <w:t xml:space="preserve"> </w:t>
      </w:r>
      <w:r>
        <w:rPr>
          <w:sz w:val="17"/>
        </w:rPr>
        <w:t>serem</w:t>
      </w:r>
      <w:r>
        <w:rPr>
          <w:spacing w:val="-10"/>
          <w:sz w:val="17"/>
        </w:rPr>
        <w:t xml:space="preserve"> </w:t>
      </w:r>
      <w:r>
        <w:rPr>
          <w:sz w:val="17"/>
        </w:rPr>
        <w:t>atendidos</w:t>
      </w:r>
      <w:r>
        <w:rPr>
          <w:spacing w:val="-11"/>
          <w:sz w:val="17"/>
        </w:rPr>
        <w:t xml:space="preserve"> </w:t>
      </w:r>
      <w:r>
        <w:rPr>
          <w:sz w:val="17"/>
        </w:rPr>
        <w:t>pelo</w:t>
      </w:r>
      <w:r>
        <w:rPr>
          <w:spacing w:val="-11"/>
          <w:sz w:val="17"/>
        </w:rPr>
        <w:t xml:space="preserve"> </w:t>
      </w:r>
      <w:r>
        <w:rPr>
          <w:sz w:val="17"/>
        </w:rPr>
        <w:t>fornecedor</w:t>
      </w:r>
      <w:r>
        <w:rPr>
          <w:spacing w:val="-10"/>
          <w:sz w:val="17"/>
        </w:rPr>
        <w:t xml:space="preserve"> </w:t>
      </w:r>
      <w:r>
        <w:rPr>
          <w:sz w:val="17"/>
        </w:rPr>
        <w:t>estão</w:t>
      </w:r>
      <w:r>
        <w:rPr>
          <w:spacing w:val="-11"/>
          <w:sz w:val="17"/>
        </w:rPr>
        <w:t xml:space="preserve"> </w:t>
      </w:r>
      <w:r>
        <w:rPr>
          <w:sz w:val="17"/>
        </w:rPr>
        <w:t>previstos</w:t>
      </w:r>
      <w:r>
        <w:rPr>
          <w:spacing w:val="-9"/>
          <w:sz w:val="17"/>
        </w:rPr>
        <w:t xml:space="preserve"> </w:t>
      </w:r>
      <w:r>
        <w:rPr>
          <w:sz w:val="17"/>
        </w:rPr>
        <w:t>no</w:t>
      </w:r>
      <w:r>
        <w:rPr>
          <w:spacing w:val="-11"/>
          <w:sz w:val="17"/>
        </w:rPr>
        <w:t xml:space="preserve"> </w:t>
      </w:r>
      <w:r>
        <w:rPr>
          <w:sz w:val="17"/>
        </w:rPr>
        <w:t>edital.</w:t>
      </w:r>
    </w:p>
    <w:p>
      <w:pPr>
        <w:pStyle w:val="8"/>
        <w:numPr>
          <w:ilvl w:val="1"/>
          <w:numId w:val="27"/>
        </w:numPr>
        <w:tabs>
          <w:tab w:val="left" w:pos="566"/>
        </w:tabs>
        <w:spacing w:before="84" w:after="0" w:line="240" w:lineRule="auto"/>
        <w:ind w:left="566" w:right="0" w:hanging="378"/>
        <w:jc w:val="left"/>
        <w:rPr>
          <w:sz w:val="17"/>
        </w:rPr>
      </w:pPr>
      <w:r>
        <w:rPr>
          <w:sz w:val="17"/>
        </w:rPr>
        <w:t>As</w:t>
      </w:r>
      <w:r>
        <w:rPr>
          <w:spacing w:val="-8"/>
          <w:sz w:val="17"/>
        </w:rPr>
        <w:t xml:space="preserve"> </w:t>
      </w:r>
      <w:r>
        <w:rPr>
          <w:sz w:val="17"/>
        </w:rPr>
        <w:t>regras</w:t>
      </w:r>
      <w:r>
        <w:rPr>
          <w:spacing w:val="-7"/>
          <w:sz w:val="17"/>
        </w:rPr>
        <w:t xml:space="preserve"> </w:t>
      </w:r>
      <w:r>
        <w:rPr>
          <w:sz w:val="17"/>
        </w:rPr>
        <w:t>de</w:t>
      </w:r>
      <w:r>
        <w:rPr>
          <w:spacing w:val="-8"/>
          <w:sz w:val="17"/>
        </w:rPr>
        <w:t xml:space="preserve"> </w:t>
      </w:r>
      <w:r>
        <w:rPr>
          <w:sz w:val="17"/>
        </w:rPr>
        <w:t>desempate</w:t>
      </w:r>
      <w:r>
        <w:rPr>
          <w:spacing w:val="-7"/>
          <w:sz w:val="17"/>
        </w:rPr>
        <w:t xml:space="preserve"> </w:t>
      </w:r>
      <w:r>
        <w:rPr>
          <w:sz w:val="17"/>
        </w:rPr>
        <w:t>entre</w:t>
      </w:r>
      <w:r>
        <w:rPr>
          <w:spacing w:val="-8"/>
          <w:sz w:val="17"/>
        </w:rPr>
        <w:t xml:space="preserve"> </w:t>
      </w:r>
      <w:r>
        <w:rPr>
          <w:sz w:val="17"/>
        </w:rPr>
        <w:t>propostas</w:t>
      </w:r>
      <w:r>
        <w:rPr>
          <w:spacing w:val="-7"/>
          <w:sz w:val="17"/>
        </w:rPr>
        <w:t xml:space="preserve"> </w:t>
      </w:r>
      <w:r>
        <w:rPr>
          <w:sz w:val="17"/>
        </w:rPr>
        <w:t>são</w:t>
      </w:r>
      <w:r>
        <w:rPr>
          <w:spacing w:val="-8"/>
          <w:sz w:val="17"/>
        </w:rPr>
        <w:t xml:space="preserve"> </w:t>
      </w:r>
      <w:r>
        <w:rPr>
          <w:sz w:val="17"/>
        </w:rPr>
        <w:t>as</w:t>
      </w:r>
      <w:r>
        <w:rPr>
          <w:spacing w:val="-7"/>
          <w:sz w:val="17"/>
        </w:rPr>
        <w:t xml:space="preserve"> </w:t>
      </w:r>
      <w:r>
        <w:rPr>
          <w:sz w:val="17"/>
        </w:rPr>
        <w:t>discriminadas</w:t>
      </w:r>
      <w:r>
        <w:rPr>
          <w:spacing w:val="-8"/>
          <w:sz w:val="17"/>
        </w:rPr>
        <w:t xml:space="preserve"> </w:t>
      </w:r>
      <w:r>
        <w:rPr>
          <w:sz w:val="17"/>
        </w:rPr>
        <w:t>no</w:t>
      </w:r>
      <w:r>
        <w:rPr>
          <w:spacing w:val="-7"/>
          <w:sz w:val="17"/>
        </w:rPr>
        <w:t xml:space="preserve"> </w:t>
      </w:r>
      <w:r>
        <w:rPr>
          <w:sz w:val="17"/>
        </w:rPr>
        <w:t>edital.</w:t>
      </w:r>
    </w:p>
    <w:p>
      <w:pPr>
        <w:pStyle w:val="6"/>
        <w:spacing w:before="0"/>
        <w:ind w:left="0"/>
        <w:rPr>
          <w:sz w:val="18"/>
        </w:rPr>
      </w:pPr>
    </w:p>
    <w:p>
      <w:pPr>
        <w:pStyle w:val="3"/>
        <w:numPr>
          <w:ilvl w:val="0"/>
          <w:numId w:val="10"/>
        </w:numPr>
        <w:tabs>
          <w:tab w:val="left" w:pos="440"/>
        </w:tabs>
        <w:spacing w:before="158" w:after="0" w:line="240" w:lineRule="auto"/>
        <w:ind w:left="440" w:right="0" w:hanging="252"/>
        <w:jc w:val="left"/>
      </w:pPr>
      <w:r>
        <w:rPr>
          <w:spacing w:val="-2"/>
        </w:rPr>
        <w:t>DA</w:t>
      </w:r>
      <w:r>
        <w:rPr>
          <w:spacing w:val="-8"/>
        </w:rPr>
        <w:t xml:space="preserve"> </w:t>
      </w:r>
      <w:r>
        <w:rPr>
          <w:spacing w:val="-2"/>
        </w:rPr>
        <w:t>EXIGÊNCIAS</w:t>
      </w:r>
      <w:r>
        <w:rPr>
          <w:spacing w:val="-8"/>
        </w:rPr>
        <w:t xml:space="preserve"> </w:t>
      </w:r>
      <w:r>
        <w:rPr>
          <w:spacing w:val="-2"/>
        </w:rPr>
        <w:t>PARA</w:t>
      </w:r>
      <w:r>
        <w:rPr>
          <w:spacing w:val="-8"/>
        </w:rPr>
        <w:t xml:space="preserve"> </w:t>
      </w:r>
      <w:r>
        <w:rPr>
          <w:spacing w:val="-2"/>
        </w:rPr>
        <w:t>HABILITAÇÃO</w:t>
      </w:r>
    </w:p>
    <w:p>
      <w:pPr>
        <w:pStyle w:val="8"/>
        <w:numPr>
          <w:ilvl w:val="1"/>
          <w:numId w:val="28"/>
        </w:numPr>
        <w:tabs>
          <w:tab w:val="left" w:pos="566"/>
        </w:tabs>
        <w:spacing w:before="84" w:after="0" w:line="240" w:lineRule="auto"/>
        <w:ind w:left="566" w:right="0" w:hanging="378"/>
        <w:jc w:val="left"/>
        <w:rPr>
          <w:sz w:val="17"/>
        </w:rPr>
      </w:pPr>
      <w:r>
        <w:rPr>
          <w:sz w:val="17"/>
        </w:rPr>
        <w:t>Exigir-se-á</w:t>
      </w:r>
      <w:r>
        <w:rPr>
          <w:spacing w:val="-9"/>
          <w:sz w:val="17"/>
        </w:rPr>
        <w:t xml:space="preserve"> </w:t>
      </w:r>
      <w:r>
        <w:rPr>
          <w:sz w:val="17"/>
        </w:rPr>
        <w:t>dos</w:t>
      </w:r>
      <w:r>
        <w:rPr>
          <w:spacing w:val="-8"/>
          <w:sz w:val="17"/>
        </w:rPr>
        <w:t xml:space="preserve"> </w:t>
      </w:r>
      <w:r>
        <w:rPr>
          <w:sz w:val="17"/>
        </w:rPr>
        <w:t>interessados</w:t>
      </w:r>
      <w:r>
        <w:rPr>
          <w:spacing w:val="-9"/>
          <w:sz w:val="17"/>
        </w:rPr>
        <w:t xml:space="preserve"> </w:t>
      </w:r>
      <w:r>
        <w:rPr>
          <w:sz w:val="17"/>
        </w:rPr>
        <w:t>na</w:t>
      </w:r>
      <w:r>
        <w:rPr>
          <w:spacing w:val="-8"/>
          <w:sz w:val="17"/>
        </w:rPr>
        <w:t xml:space="preserve"> </w:t>
      </w:r>
      <w:r>
        <w:rPr>
          <w:sz w:val="17"/>
        </w:rPr>
        <w:t>fase</w:t>
      </w:r>
      <w:r>
        <w:rPr>
          <w:spacing w:val="-9"/>
          <w:sz w:val="17"/>
        </w:rPr>
        <w:t xml:space="preserve"> </w:t>
      </w:r>
      <w:r>
        <w:rPr>
          <w:sz w:val="17"/>
        </w:rPr>
        <w:t>de</w:t>
      </w:r>
      <w:r>
        <w:rPr>
          <w:spacing w:val="-8"/>
          <w:sz w:val="17"/>
        </w:rPr>
        <w:t xml:space="preserve"> </w:t>
      </w:r>
      <w:r>
        <w:rPr>
          <w:sz w:val="17"/>
        </w:rPr>
        <w:t>habilitação,</w:t>
      </w:r>
      <w:r>
        <w:rPr>
          <w:spacing w:val="-9"/>
          <w:sz w:val="17"/>
        </w:rPr>
        <w:t xml:space="preserve"> </w:t>
      </w:r>
      <w:r>
        <w:rPr>
          <w:sz w:val="17"/>
        </w:rPr>
        <w:t>documentação</w:t>
      </w:r>
      <w:r>
        <w:rPr>
          <w:spacing w:val="-8"/>
          <w:sz w:val="17"/>
        </w:rPr>
        <w:t xml:space="preserve"> </w:t>
      </w:r>
      <w:r>
        <w:rPr>
          <w:sz w:val="17"/>
        </w:rPr>
        <w:t>relativa</w:t>
      </w:r>
      <w:r>
        <w:rPr>
          <w:spacing w:val="-9"/>
          <w:sz w:val="17"/>
        </w:rPr>
        <w:t xml:space="preserve"> </w:t>
      </w:r>
      <w:r>
        <w:rPr>
          <w:sz w:val="17"/>
        </w:rPr>
        <w:t>a:</w:t>
      </w:r>
    </w:p>
    <w:p>
      <w:pPr>
        <w:pStyle w:val="8"/>
        <w:numPr>
          <w:ilvl w:val="2"/>
          <w:numId w:val="28"/>
        </w:numPr>
        <w:tabs>
          <w:tab w:val="left" w:pos="692"/>
        </w:tabs>
        <w:spacing w:before="85" w:after="0" w:line="240" w:lineRule="auto"/>
        <w:ind w:left="692" w:right="0" w:hanging="504"/>
        <w:jc w:val="left"/>
        <w:rPr>
          <w:sz w:val="17"/>
        </w:rPr>
      </w:pPr>
      <w:r>
        <w:rPr>
          <w:b/>
          <w:spacing w:val="-1"/>
          <w:sz w:val="17"/>
        </w:rPr>
        <w:t>HABILITAÇÃO</w:t>
      </w:r>
      <w:r>
        <w:rPr>
          <w:b/>
          <w:spacing w:val="-10"/>
          <w:sz w:val="17"/>
        </w:rPr>
        <w:t xml:space="preserve"> </w:t>
      </w:r>
      <w:r>
        <w:rPr>
          <w:b/>
          <w:spacing w:val="-1"/>
          <w:sz w:val="17"/>
        </w:rPr>
        <w:t>JURÍDICA</w:t>
      </w:r>
      <w:r>
        <w:rPr>
          <w:spacing w:val="-1"/>
          <w:sz w:val="17"/>
        </w:rPr>
        <w:t>:</w:t>
      </w:r>
      <w:r>
        <w:rPr>
          <w:spacing w:val="-10"/>
          <w:sz w:val="17"/>
        </w:rPr>
        <w:t xml:space="preserve"> </w:t>
      </w:r>
      <w:r>
        <w:rPr>
          <w:spacing w:val="-1"/>
          <w:sz w:val="17"/>
        </w:rPr>
        <w:t>De</w:t>
      </w:r>
      <w:r>
        <w:rPr>
          <w:spacing w:val="-9"/>
          <w:sz w:val="17"/>
        </w:rPr>
        <w:t xml:space="preserve"> </w:t>
      </w:r>
      <w:r>
        <w:rPr>
          <w:spacing w:val="-1"/>
          <w:sz w:val="17"/>
        </w:rPr>
        <w:t>acordo</w:t>
      </w:r>
      <w:r>
        <w:rPr>
          <w:spacing w:val="-10"/>
          <w:sz w:val="17"/>
        </w:rPr>
        <w:t xml:space="preserve"> </w:t>
      </w:r>
      <w:r>
        <w:rPr>
          <w:sz w:val="17"/>
        </w:rPr>
        <w:t>com</w:t>
      </w:r>
      <w:r>
        <w:rPr>
          <w:spacing w:val="-9"/>
          <w:sz w:val="17"/>
        </w:rPr>
        <w:t xml:space="preserve"> </w:t>
      </w:r>
      <w:r>
        <w:rPr>
          <w:sz w:val="17"/>
        </w:rPr>
        <w:t>o</w:t>
      </w:r>
      <w:r>
        <w:rPr>
          <w:spacing w:val="-10"/>
          <w:sz w:val="17"/>
        </w:rPr>
        <w:t xml:space="preserve"> </w:t>
      </w:r>
      <w:r>
        <w:rPr>
          <w:sz w:val="17"/>
        </w:rPr>
        <w:t>previsto</w:t>
      </w:r>
      <w:r>
        <w:rPr>
          <w:spacing w:val="-9"/>
          <w:sz w:val="17"/>
        </w:rPr>
        <w:t xml:space="preserve"> </w:t>
      </w:r>
      <w:r>
        <w:rPr>
          <w:sz w:val="17"/>
        </w:rPr>
        <w:t>no</w:t>
      </w:r>
      <w:r>
        <w:rPr>
          <w:spacing w:val="-10"/>
          <w:sz w:val="17"/>
        </w:rPr>
        <w:t xml:space="preserve"> </w:t>
      </w:r>
      <w:r>
        <w:rPr>
          <w:sz w:val="17"/>
        </w:rPr>
        <w:t>Edital</w:t>
      </w:r>
      <w:r>
        <w:rPr>
          <w:spacing w:val="-9"/>
          <w:sz w:val="17"/>
        </w:rPr>
        <w:t xml:space="preserve"> </w:t>
      </w:r>
      <w:r>
        <w:rPr>
          <w:sz w:val="17"/>
        </w:rPr>
        <w:t>de</w:t>
      </w:r>
      <w:r>
        <w:rPr>
          <w:spacing w:val="-10"/>
          <w:sz w:val="17"/>
        </w:rPr>
        <w:t xml:space="preserve"> </w:t>
      </w:r>
      <w:r>
        <w:rPr>
          <w:sz w:val="17"/>
        </w:rPr>
        <w:t>Licitação</w:t>
      </w:r>
      <w:r>
        <w:rPr>
          <w:spacing w:val="-10"/>
          <w:sz w:val="17"/>
        </w:rPr>
        <w:t xml:space="preserve"> </w:t>
      </w:r>
      <w:r>
        <w:rPr>
          <w:sz w:val="17"/>
        </w:rPr>
        <w:t>elaborado</w:t>
      </w:r>
      <w:r>
        <w:rPr>
          <w:spacing w:val="-9"/>
          <w:sz w:val="17"/>
        </w:rPr>
        <w:t xml:space="preserve"> </w:t>
      </w:r>
      <w:r>
        <w:rPr>
          <w:sz w:val="17"/>
        </w:rPr>
        <w:t>pela</w:t>
      </w:r>
      <w:r>
        <w:rPr>
          <w:spacing w:val="-10"/>
          <w:sz w:val="17"/>
        </w:rPr>
        <w:t xml:space="preserve"> </w:t>
      </w:r>
      <w:r>
        <w:rPr>
          <w:sz w:val="17"/>
        </w:rPr>
        <w:t>Comissão</w:t>
      </w:r>
      <w:r>
        <w:rPr>
          <w:spacing w:val="-9"/>
          <w:sz w:val="17"/>
        </w:rPr>
        <w:t xml:space="preserve"> </w:t>
      </w:r>
      <w:r>
        <w:rPr>
          <w:sz w:val="17"/>
        </w:rPr>
        <w:t>Permanente</w:t>
      </w:r>
      <w:r>
        <w:rPr>
          <w:spacing w:val="-10"/>
          <w:sz w:val="17"/>
        </w:rPr>
        <w:t xml:space="preserve"> </w:t>
      </w:r>
      <w:r>
        <w:rPr>
          <w:sz w:val="17"/>
        </w:rPr>
        <w:t>de</w:t>
      </w:r>
      <w:r>
        <w:rPr>
          <w:spacing w:val="-9"/>
          <w:sz w:val="17"/>
        </w:rPr>
        <w:t xml:space="preserve"> </w:t>
      </w:r>
      <w:r>
        <w:rPr>
          <w:sz w:val="17"/>
        </w:rPr>
        <w:t>Licitações</w:t>
      </w:r>
      <w:r>
        <w:rPr>
          <w:spacing w:val="-10"/>
          <w:sz w:val="17"/>
        </w:rPr>
        <w:t xml:space="preserve"> </w:t>
      </w:r>
      <w:r>
        <w:rPr>
          <w:sz w:val="17"/>
        </w:rPr>
        <w:t>-</w:t>
      </w:r>
      <w:r>
        <w:rPr>
          <w:spacing w:val="-9"/>
          <w:sz w:val="17"/>
        </w:rPr>
        <w:t xml:space="preserve"> </w:t>
      </w:r>
      <w:r>
        <w:rPr>
          <w:sz w:val="17"/>
        </w:rPr>
        <w:t>CPL;</w:t>
      </w:r>
    </w:p>
    <w:p>
      <w:pPr>
        <w:pStyle w:val="8"/>
        <w:numPr>
          <w:ilvl w:val="2"/>
          <w:numId w:val="28"/>
        </w:numPr>
        <w:tabs>
          <w:tab w:val="left" w:pos="692"/>
        </w:tabs>
        <w:spacing w:before="84" w:after="0" w:line="240" w:lineRule="auto"/>
        <w:ind w:left="692" w:right="0" w:hanging="505"/>
        <w:jc w:val="left"/>
        <w:rPr>
          <w:sz w:val="17"/>
        </w:rPr>
      </w:pPr>
      <w:r>
        <w:rPr>
          <w:b/>
          <w:spacing w:val="-1"/>
          <w:sz w:val="17"/>
        </w:rPr>
        <w:t>REGULARIDADE</w:t>
      </w:r>
      <w:r>
        <w:rPr>
          <w:b/>
          <w:spacing w:val="-10"/>
          <w:sz w:val="17"/>
        </w:rPr>
        <w:t xml:space="preserve"> </w:t>
      </w:r>
      <w:r>
        <w:rPr>
          <w:b/>
          <w:spacing w:val="-1"/>
          <w:sz w:val="17"/>
        </w:rPr>
        <w:t>FISCAL</w:t>
      </w:r>
      <w:r>
        <w:rPr>
          <w:spacing w:val="-1"/>
          <w:sz w:val="17"/>
        </w:rPr>
        <w:t>:</w:t>
      </w:r>
      <w:r>
        <w:rPr>
          <w:spacing w:val="-10"/>
          <w:sz w:val="17"/>
        </w:rPr>
        <w:t xml:space="preserve"> </w:t>
      </w:r>
      <w:r>
        <w:rPr>
          <w:spacing w:val="-1"/>
          <w:sz w:val="17"/>
        </w:rPr>
        <w:t>De</w:t>
      </w:r>
      <w:r>
        <w:rPr>
          <w:spacing w:val="-9"/>
          <w:sz w:val="17"/>
        </w:rPr>
        <w:t xml:space="preserve"> </w:t>
      </w:r>
      <w:r>
        <w:rPr>
          <w:sz w:val="17"/>
        </w:rPr>
        <w:t>acordo</w:t>
      </w:r>
      <w:r>
        <w:rPr>
          <w:spacing w:val="-10"/>
          <w:sz w:val="17"/>
        </w:rPr>
        <w:t xml:space="preserve"> </w:t>
      </w:r>
      <w:r>
        <w:rPr>
          <w:sz w:val="17"/>
        </w:rPr>
        <w:t>com</w:t>
      </w:r>
      <w:r>
        <w:rPr>
          <w:spacing w:val="-9"/>
          <w:sz w:val="17"/>
        </w:rPr>
        <w:t xml:space="preserve"> </w:t>
      </w:r>
      <w:r>
        <w:rPr>
          <w:sz w:val="17"/>
        </w:rPr>
        <w:t>o</w:t>
      </w:r>
      <w:r>
        <w:rPr>
          <w:spacing w:val="-10"/>
          <w:sz w:val="17"/>
        </w:rPr>
        <w:t xml:space="preserve"> </w:t>
      </w:r>
      <w:r>
        <w:rPr>
          <w:sz w:val="17"/>
        </w:rPr>
        <w:t>previsto</w:t>
      </w:r>
      <w:r>
        <w:rPr>
          <w:spacing w:val="-10"/>
          <w:sz w:val="17"/>
        </w:rPr>
        <w:t xml:space="preserve"> </w:t>
      </w:r>
      <w:r>
        <w:rPr>
          <w:sz w:val="17"/>
        </w:rPr>
        <w:t>no</w:t>
      </w:r>
      <w:r>
        <w:rPr>
          <w:spacing w:val="-9"/>
          <w:sz w:val="17"/>
        </w:rPr>
        <w:t xml:space="preserve"> </w:t>
      </w:r>
      <w:r>
        <w:rPr>
          <w:sz w:val="17"/>
        </w:rPr>
        <w:t>Edital</w:t>
      </w:r>
      <w:r>
        <w:rPr>
          <w:spacing w:val="-10"/>
          <w:sz w:val="17"/>
        </w:rPr>
        <w:t xml:space="preserve"> </w:t>
      </w:r>
      <w:r>
        <w:rPr>
          <w:sz w:val="17"/>
        </w:rPr>
        <w:t>de</w:t>
      </w:r>
      <w:r>
        <w:rPr>
          <w:spacing w:val="-9"/>
          <w:sz w:val="17"/>
        </w:rPr>
        <w:t xml:space="preserve"> </w:t>
      </w:r>
      <w:r>
        <w:rPr>
          <w:sz w:val="17"/>
        </w:rPr>
        <w:t>Licitação</w:t>
      </w:r>
      <w:r>
        <w:rPr>
          <w:spacing w:val="-10"/>
          <w:sz w:val="17"/>
        </w:rPr>
        <w:t xml:space="preserve"> </w:t>
      </w:r>
      <w:r>
        <w:rPr>
          <w:sz w:val="17"/>
        </w:rPr>
        <w:t>elaborado</w:t>
      </w:r>
      <w:r>
        <w:rPr>
          <w:spacing w:val="-10"/>
          <w:sz w:val="17"/>
        </w:rPr>
        <w:t xml:space="preserve"> </w:t>
      </w:r>
      <w:r>
        <w:rPr>
          <w:sz w:val="17"/>
        </w:rPr>
        <w:t>pela</w:t>
      </w:r>
      <w:r>
        <w:rPr>
          <w:spacing w:val="-9"/>
          <w:sz w:val="17"/>
        </w:rPr>
        <w:t xml:space="preserve"> </w:t>
      </w:r>
      <w:r>
        <w:rPr>
          <w:sz w:val="17"/>
        </w:rPr>
        <w:t>Comissão</w:t>
      </w:r>
      <w:r>
        <w:rPr>
          <w:spacing w:val="-10"/>
          <w:sz w:val="17"/>
        </w:rPr>
        <w:t xml:space="preserve"> </w:t>
      </w:r>
      <w:r>
        <w:rPr>
          <w:sz w:val="17"/>
        </w:rPr>
        <w:t>Permanente</w:t>
      </w:r>
      <w:r>
        <w:rPr>
          <w:spacing w:val="-9"/>
          <w:sz w:val="17"/>
        </w:rPr>
        <w:t xml:space="preserve"> </w:t>
      </w:r>
      <w:r>
        <w:rPr>
          <w:sz w:val="17"/>
        </w:rPr>
        <w:t>de</w:t>
      </w:r>
      <w:r>
        <w:rPr>
          <w:spacing w:val="-10"/>
          <w:sz w:val="17"/>
        </w:rPr>
        <w:t xml:space="preserve"> </w:t>
      </w:r>
      <w:r>
        <w:rPr>
          <w:sz w:val="17"/>
        </w:rPr>
        <w:t>Licitações</w:t>
      </w:r>
      <w:r>
        <w:rPr>
          <w:spacing w:val="-9"/>
          <w:sz w:val="17"/>
        </w:rPr>
        <w:t xml:space="preserve"> </w:t>
      </w:r>
      <w:r>
        <w:rPr>
          <w:sz w:val="17"/>
        </w:rPr>
        <w:t>-</w:t>
      </w:r>
      <w:r>
        <w:rPr>
          <w:spacing w:val="-10"/>
          <w:sz w:val="17"/>
        </w:rPr>
        <w:t xml:space="preserve"> </w:t>
      </w:r>
      <w:r>
        <w:rPr>
          <w:sz w:val="17"/>
        </w:rPr>
        <w:t>CPL;</w:t>
      </w:r>
    </w:p>
    <w:p>
      <w:pPr>
        <w:pStyle w:val="8"/>
        <w:numPr>
          <w:ilvl w:val="2"/>
          <w:numId w:val="28"/>
        </w:numPr>
        <w:tabs>
          <w:tab w:val="left" w:pos="696"/>
        </w:tabs>
        <w:spacing w:before="85" w:after="0" w:line="240" w:lineRule="auto"/>
        <w:ind w:left="188" w:right="293" w:firstLine="0"/>
        <w:jc w:val="left"/>
        <w:rPr>
          <w:sz w:val="17"/>
        </w:rPr>
      </w:pPr>
      <w:r>
        <w:rPr>
          <w:b/>
          <w:sz w:val="17"/>
        </w:rPr>
        <w:t>REGULARIDADE</w:t>
      </w:r>
      <w:r>
        <w:rPr>
          <w:b/>
          <w:spacing w:val="-9"/>
          <w:sz w:val="17"/>
        </w:rPr>
        <w:t xml:space="preserve"> </w:t>
      </w:r>
      <w:r>
        <w:rPr>
          <w:b/>
          <w:sz w:val="17"/>
        </w:rPr>
        <w:t>TRABALHISTA</w:t>
      </w:r>
      <w:r>
        <w:rPr>
          <w:sz w:val="17"/>
        </w:rPr>
        <w:t>:</w:t>
      </w:r>
      <w:r>
        <w:rPr>
          <w:spacing w:val="-8"/>
          <w:sz w:val="17"/>
        </w:rPr>
        <w:t xml:space="preserve"> </w:t>
      </w:r>
      <w:r>
        <w:rPr>
          <w:sz w:val="17"/>
        </w:rPr>
        <w:t>De</w:t>
      </w:r>
      <w:r>
        <w:rPr>
          <w:spacing w:val="-7"/>
          <w:sz w:val="17"/>
        </w:rPr>
        <w:t xml:space="preserve"> </w:t>
      </w:r>
      <w:r>
        <w:rPr>
          <w:sz w:val="17"/>
        </w:rPr>
        <w:t>acordo</w:t>
      </w:r>
      <w:r>
        <w:rPr>
          <w:spacing w:val="-8"/>
          <w:sz w:val="17"/>
        </w:rPr>
        <w:t xml:space="preserve"> </w:t>
      </w:r>
      <w:r>
        <w:rPr>
          <w:sz w:val="17"/>
        </w:rPr>
        <w:t>com</w:t>
      </w:r>
      <w:r>
        <w:rPr>
          <w:spacing w:val="-7"/>
          <w:sz w:val="17"/>
        </w:rPr>
        <w:t xml:space="preserve"> </w:t>
      </w:r>
      <w:r>
        <w:rPr>
          <w:sz w:val="17"/>
        </w:rPr>
        <w:t>o</w:t>
      </w:r>
      <w:r>
        <w:rPr>
          <w:spacing w:val="-9"/>
          <w:sz w:val="17"/>
        </w:rPr>
        <w:t xml:space="preserve"> </w:t>
      </w:r>
      <w:r>
        <w:rPr>
          <w:sz w:val="17"/>
        </w:rPr>
        <w:t>previsto</w:t>
      </w:r>
      <w:r>
        <w:rPr>
          <w:spacing w:val="-7"/>
          <w:sz w:val="17"/>
        </w:rPr>
        <w:t xml:space="preserve"> </w:t>
      </w:r>
      <w:r>
        <w:rPr>
          <w:sz w:val="17"/>
        </w:rPr>
        <w:t>no</w:t>
      </w:r>
      <w:r>
        <w:rPr>
          <w:spacing w:val="-8"/>
          <w:sz w:val="17"/>
        </w:rPr>
        <w:t xml:space="preserve"> </w:t>
      </w:r>
      <w:r>
        <w:rPr>
          <w:sz w:val="17"/>
        </w:rPr>
        <w:t>Edital</w:t>
      </w:r>
      <w:r>
        <w:rPr>
          <w:spacing w:val="-7"/>
          <w:sz w:val="17"/>
        </w:rPr>
        <w:t xml:space="preserve"> </w:t>
      </w:r>
      <w:r>
        <w:rPr>
          <w:sz w:val="17"/>
        </w:rPr>
        <w:t>de</w:t>
      </w:r>
      <w:r>
        <w:rPr>
          <w:spacing w:val="-8"/>
          <w:sz w:val="17"/>
        </w:rPr>
        <w:t xml:space="preserve"> </w:t>
      </w:r>
      <w:r>
        <w:rPr>
          <w:sz w:val="17"/>
        </w:rPr>
        <w:t>Licitação</w:t>
      </w:r>
      <w:r>
        <w:rPr>
          <w:spacing w:val="-8"/>
          <w:sz w:val="17"/>
        </w:rPr>
        <w:t xml:space="preserve"> </w:t>
      </w:r>
      <w:r>
        <w:rPr>
          <w:sz w:val="17"/>
        </w:rPr>
        <w:t>elaborado</w:t>
      </w:r>
      <w:r>
        <w:rPr>
          <w:spacing w:val="-7"/>
          <w:sz w:val="17"/>
        </w:rPr>
        <w:t xml:space="preserve"> </w:t>
      </w:r>
      <w:r>
        <w:rPr>
          <w:sz w:val="17"/>
        </w:rPr>
        <w:t>pela</w:t>
      </w:r>
      <w:r>
        <w:rPr>
          <w:spacing w:val="-8"/>
          <w:sz w:val="17"/>
        </w:rPr>
        <w:t xml:space="preserve"> </w:t>
      </w:r>
      <w:r>
        <w:rPr>
          <w:sz w:val="17"/>
        </w:rPr>
        <w:t>Comissão</w:t>
      </w:r>
      <w:r>
        <w:rPr>
          <w:spacing w:val="-8"/>
          <w:sz w:val="17"/>
        </w:rPr>
        <w:t xml:space="preserve"> </w:t>
      </w:r>
      <w:r>
        <w:rPr>
          <w:sz w:val="17"/>
        </w:rPr>
        <w:t>Permanente</w:t>
      </w:r>
      <w:r>
        <w:rPr>
          <w:spacing w:val="-7"/>
          <w:sz w:val="17"/>
        </w:rPr>
        <w:t xml:space="preserve"> </w:t>
      </w:r>
      <w:r>
        <w:rPr>
          <w:sz w:val="17"/>
        </w:rPr>
        <w:t>de</w:t>
      </w:r>
      <w:r>
        <w:rPr>
          <w:spacing w:val="-7"/>
          <w:sz w:val="17"/>
        </w:rPr>
        <w:t xml:space="preserve"> </w:t>
      </w:r>
      <w:r>
        <w:rPr>
          <w:sz w:val="17"/>
        </w:rPr>
        <w:t>Licitações</w:t>
      </w:r>
      <w:r>
        <w:rPr>
          <w:spacing w:val="-8"/>
          <w:sz w:val="17"/>
        </w:rPr>
        <w:t xml:space="preserve"> </w:t>
      </w:r>
      <w:r>
        <w:rPr>
          <w:sz w:val="17"/>
        </w:rPr>
        <w:t>-</w:t>
      </w:r>
      <w:r>
        <w:rPr>
          <w:spacing w:val="1"/>
          <w:sz w:val="17"/>
        </w:rPr>
        <w:t xml:space="preserve"> </w:t>
      </w:r>
      <w:r>
        <w:rPr>
          <w:sz w:val="17"/>
        </w:rPr>
        <w:t>CPL;</w:t>
      </w:r>
    </w:p>
    <w:p>
      <w:pPr>
        <w:pStyle w:val="8"/>
        <w:numPr>
          <w:ilvl w:val="2"/>
          <w:numId w:val="28"/>
        </w:numPr>
        <w:tabs>
          <w:tab w:val="left" w:pos="701"/>
        </w:tabs>
        <w:spacing w:before="85" w:after="0" w:line="240" w:lineRule="auto"/>
        <w:ind w:left="188" w:right="292" w:firstLine="0"/>
        <w:jc w:val="left"/>
        <w:rPr>
          <w:sz w:val="17"/>
        </w:rPr>
      </w:pPr>
      <w:r>
        <w:rPr>
          <w:b/>
          <w:sz w:val="17"/>
        </w:rPr>
        <w:t>QUALIFICAÇÃO ECONÔMICO-FINANCEIRA</w:t>
      </w:r>
      <w:r>
        <w:rPr>
          <w:sz w:val="17"/>
        </w:rPr>
        <w:t>: De acordo com o previsto no Edital de Licitação elaborado pela Comissão Permanente</w:t>
      </w:r>
      <w:r>
        <w:rPr>
          <w:spacing w:val="-40"/>
          <w:sz w:val="17"/>
        </w:rPr>
        <w:t xml:space="preserve"> </w:t>
      </w:r>
      <w:r>
        <w:rPr>
          <w:sz w:val="17"/>
        </w:rPr>
        <w:t>de</w:t>
      </w:r>
      <w:r>
        <w:rPr>
          <w:spacing w:val="-2"/>
          <w:sz w:val="17"/>
        </w:rPr>
        <w:t xml:space="preserve"> </w:t>
      </w:r>
      <w:r>
        <w:rPr>
          <w:sz w:val="17"/>
        </w:rPr>
        <w:t>Licitações</w:t>
      </w:r>
      <w:r>
        <w:rPr>
          <w:spacing w:val="-1"/>
          <w:sz w:val="17"/>
        </w:rPr>
        <w:t xml:space="preserve"> </w:t>
      </w:r>
      <w:r>
        <w:rPr>
          <w:sz w:val="17"/>
        </w:rPr>
        <w:t>-</w:t>
      </w:r>
      <w:r>
        <w:rPr>
          <w:spacing w:val="-1"/>
          <w:sz w:val="17"/>
        </w:rPr>
        <w:t xml:space="preserve"> </w:t>
      </w:r>
      <w:r>
        <w:rPr>
          <w:sz w:val="17"/>
        </w:rPr>
        <w:t>CPL;</w:t>
      </w:r>
    </w:p>
    <w:p>
      <w:pPr>
        <w:spacing w:after="0" w:line="240" w:lineRule="auto"/>
        <w:jc w:val="left"/>
        <w:rPr>
          <w:sz w:val="17"/>
        </w:rPr>
        <w:sectPr>
          <w:pgSz w:w="11920" w:h="16840"/>
          <w:pgMar w:top="620" w:right="600" w:bottom="200" w:left="700" w:header="2" w:footer="18" w:gutter="0"/>
          <w:cols w:space="720" w:num="1"/>
        </w:sectPr>
      </w:pPr>
    </w:p>
    <w:p>
      <w:pPr>
        <w:pStyle w:val="8"/>
        <w:numPr>
          <w:ilvl w:val="2"/>
          <w:numId w:val="28"/>
        </w:numPr>
        <w:tabs>
          <w:tab w:val="left" w:pos="703"/>
        </w:tabs>
        <w:spacing w:before="81" w:after="0" w:line="240" w:lineRule="auto"/>
        <w:ind w:left="187" w:right="292" w:firstLine="0"/>
        <w:jc w:val="both"/>
        <w:rPr>
          <w:sz w:val="17"/>
        </w:rPr>
      </w:pPr>
      <w:r>
        <w:rPr>
          <w:b/>
          <w:sz w:val="17"/>
        </w:rPr>
        <w:t>RELATIVOS À QUALIFICAÇÃO TÉCNICA</w:t>
      </w:r>
      <w:r>
        <w:rPr>
          <w:sz w:val="17"/>
        </w:rPr>
        <w:t>: De acordo com o previsto no Edital de Licitação elaborado pela Comissão Permanente de</w:t>
      </w:r>
      <w:r>
        <w:rPr>
          <w:spacing w:val="1"/>
          <w:sz w:val="17"/>
        </w:rPr>
        <w:t xml:space="preserve"> </w:t>
      </w:r>
      <w:r>
        <w:rPr>
          <w:sz w:val="17"/>
        </w:rPr>
        <w:t>Licitações</w:t>
      </w:r>
      <w:r>
        <w:rPr>
          <w:spacing w:val="-2"/>
          <w:sz w:val="17"/>
        </w:rPr>
        <w:t xml:space="preserve"> </w:t>
      </w:r>
      <w:r>
        <w:rPr>
          <w:sz w:val="17"/>
        </w:rPr>
        <w:t>-</w:t>
      </w:r>
      <w:r>
        <w:rPr>
          <w:spacing w:val="-1"/>
          <w:sz w:val="17"/>
        </w:rPr>
        <w:t xml:space="preserve"> </w:t>
      </w:r>
      <w:r>
        <w:rPr>
          <w:sz w:val="17"/>
        </w:rPr>
        <w:t>CPL.</w:t>
      </w:r>
    </w:p>
    <w:p>
      <w:pPr>
        <w:pStyle w:val="6"/>
        <w:spacing w:before="0"/>
        <w:ind w:left="0"/>
        <w:rPr>
          <w:sz w:val="18"/>
        </w:rPr>
      </w:pPr>
    </w:p>
    <w:p>
      <w:pPr>
        <w:pStyle w:val="3"/>
        <w:numPr>
          <w:ilvl w:val="0"/>
          <w:numId w:val="10"/>
        </w:numPr>
        <w:tabs>
          <w:tab w:val="left" w:pos="440"/>
        </w:tabs>
        <w:spacing w:before="158" w:after="0" w:line="240" w:lineRule="auto"/>
        <w:ind w:left="440" w:right="0" w:hanging="253"/>
        <w:jc w:val="left"/>
      </w:pPr>
      <w:r>
        <w:rPr>
          <w:spacing w:val="-1"/>
        </w:rPr>
        <w:t>DO</w:t>
      </w:r>
      <w:r>
        <w:rPr>
          <w:spacing w:val="-10"/>
        </w:rPr>
        <w:t xml:space="preserve"> </w:t>
      </w:r>
      <w:r>
        <w:rPr>
          <w:spacing w:val="-1"/>
        </w:rPr>
        <w:t>MODO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ADJUDICAÇÃO</w:t>
      </w:r>
    </w:p>
    <w:p>
      <w:pPr>
        <w:pStyle w:val="6"/>
        <w:spacing w:before="84"/>
        <w:ind w:left="187" w:right="288"/>
        <w:jc w:val="both"/>
      </w:pPr>
      <w:r>
        <w:t xml:space="preserve">17.1. A adjudicação será realizada pelo regime de </w:t>
      </w:r>
      <w:r>
        <w:rPr>
          <w:b/>
        </w:rPr>
        <w:t>MENOR PREÇO POR ITEM</w:t>
      </w:r>
      <w:r>
        <w:t>, garantindo a maior participação de licitantes no processo e o</w:t>
      </w:r>
      <w:r>
        <w:rPr>
          <w:spacing w:val="1"/>
        </w:rPr>
        <w:t xml:space="preserve"> </w:t>
      </w:r>
      <w:r>
        <w:t>menor</w:t>
      </w:r>
      <w:r>
        <w:rPr>
          <w:spacing w:val="-2"/>
        </w:rPr>
        <w:t xml:space="preserve"> </w:t>
      </w:r>
      <w:r>
        <w:t>preço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Administração.</w:t>
      </w:r>
    </w:p>
    <w:p>
      <w:pPr>
        <w:pStyle w:val="6"/>
        <w:spacing w:before="0"/>
        <w:ind w:left="0"/>
        <w:rPr>
          <w:sz w:val="18"/>
        </w:rPr>
      </w:pPr>
    </w:p>
    <w:p>
      <w:pPr>
        <w:pStyle w:val="3"/>
        <w:numPr>
          <w:ilvl w:val="0"/>
          <w:numId w:val="10"/>
        </w:numPr>
        <w:tabs>
          <w:tab w:val="left" w:pos="440"/>
        </w:tabs>
        <w:spacing w:before="158" w:after="0" w:line="240" w:lineRule="auto"/>
        <w:ind w:left="440" w:right="0" w:hanging="252"/>
        <w:jc w:val="left"/>
      </w:pPr>
      <w:r>
        <w:t>DA</w:t>
      </w:r>
      <w:r>
        <w:rPr>
          <w:spacing w:val="-11"/>
        </w:rPr>
        <w:t xml:space="preserve"> </w:t>
      </w:r>
      <w:r>
        <w:t>VIGÊNCIA</w:t>
      </w:r>
    </w:p>
    <w:p>
      <w:pPr>
        <w:pStyle w:val="8"/>
        <w:numPr>
          <w:ilvl w:val="1"/>
          <w:numId w:val="10"/>
        </w:numPr>
        <w:tabs>
          <w:tab w:val="left" w:pos="534"/>
        </w:tabs>
        <w:spacing w:before="85" w:after="0" w:line="240" w:lineRule="auto"/>
        <w:ind w:left="188" w:right="294" w:firstLine="0"/>
        <w:jc w:val="both"/>
        <w:rPr>
          <w:sz w:val="17"/>
        </w:rPr>
      </w:pPr>
      <w:r>
        <w:rPr>
          <w:sz w:val="17"/>
        </w:rPr>
        <w:t>O prazo de vigência do Contrato será de 12 (doze) meses, contados da sua assinatura, com eficácia após a publicação do seu Extrato no Diário</w:t>
      </w:r>
      <w:r>
        <w:rPr>
          <w:spacing w:val="1"/>
          <w:sz w:val="17"/>
        </w:rPr>
        <w:t xml:space="preserve"> </w:t>
      </w:r>
      <w:r>
        <w:rPr>
          <w:sz w:val="17"/>
        </w:rPr>
        <w:t>Eletrônico</w:t>
      </w:r>
      <w:r>
        <w:rPr>
          <w:spacing w:val="-2"/>
          <w:sz w:val="17"/>
        </w:rPr>
        <w:t xml:space="preserve"> </w:t>
      </w:r>
      <w:r>
        <w:rPr>
          <w:sz w:val="17"/>
        </w:rPr>
        <w:t>da</w:t>
      </w:r>
      <w:r>
        <w:rPr>
          <w:spacing w:val="-1"/>
          <w:sz w:val="17"/>
        </w:rPr>
        <w:t xml:space="preserve"> </w:t>
      </w:r>
      <w:r>
        <w:rPr>
          <w:sz w:val="17"/>
        </w:rPr>
        <w:t>Defensoria</w:t>
      </w:r>
      <w:r>
        <w:rPr>
          <w:spacing w:val="-2"/>
          <w:sz w:val="17"/>
        </w:rPr>
        <w:t xml:space="preserve"> </w:t>
      </w:r>
      <w:r>
        <w:rPr>
          <w:sz w:val="17"/>
        </w:rPr>
        <w:t>Pública</w:t>
      </w:r>
      <w:r>
        <w:rPr>
          <w:spacing w:val="-1"/>
          <w:sz w:val="17"/>
        </w:rPr>
        <w:t xml:space="preserve"> </w:t>
      </w:r>
      <w:r>
        <w:rPr>
          <w:sz w:val="17"/>
        </w:rPr>
        <w:t>do</w:t>
      </w:r>
      <w:r>
        <w:rPr>
          <w:spacing w:val="-2"/>
          <w:sz w:val="17"/>
        </w:rPr>
        <w:t xml:space="preserve"> </w:t>
      </w:r>
      <w:r>
        <w:rPr>
          <w:sz w:val="17"/>
        </w:rPr>
        <w:t>Estado</w:t>
      </w:r>
      <w:r>
        <w:rPr>
          <w:spacing w:val="-1"/>
          <w:sz w:val="17"/>
        </w:rPr>
        <w:t xml:space="preserve"> </w:t>
      </w:r>
      <w:r>
        <w:rPr>
          <w:sz w:val="17"/>
        </w:rPr>
        <w:t>de</w:t>
      </w:r>
      <w:r>
        <w:rPr>
          <w:spacing w:val="-2"/>
          <w:sz w:val="17"/>
        </w:rPr>
        <w:t xml:space="preserve"> </w:t>
      </w:r>
      <w:r>
        <w:rPr>
          <w:sz w:val="17"/>
        </w:rPr>
        <w:t>Roraima.</w:t>
      </w:r>
    </w:p>
    <w:p>
      <w:pPr>
        <w:pStyle w:val="6"/>
        <w:spacing w:before="0"/>
        <w:ind w:left="0"/>
        <w:rPr>
          <w:sz w:val="18"/>
        </w:rPr>
      </w:pPr>
    </w:p>
    <w:p>
      <w:pPr>
        <w:pStyle w:val="3"/>
        <w:numPr>
          <w:ilvl w:val="0"/>
          <w:numId w:val="10"/>
        </w:numPr>
        <w:tabs>
          <w:tab w:val="left" w:pos="440"/>
        </w:tabs>
        <w:spacing w:before="158" w:after="0" w:line="240" w:lineRule="auto"/>
        <w:ind w:left="440" w:right="0" w:hanging="252"/>
        <w:jc w:val="left"/>
      </w:pPr>
      <w:r>
        <w:rPr>
          <w:spacing w:val="-3"/>
        </w:rPr>
        <w:t>DA</w:t>
      </w:r>
      <w:r>
        <w:rPr>
          <w:spacing w:val="-7"/>
        </w:rPr>
        <w:t xml:space="preserve"> </w:t>
      </w:r>
      <w:r>
        <w:rPr>
          <w:spacing w:val="-3"/>
        </w:rPr>
        <w:t>ALTERAÇÃO</w:t>
      </w:r>
      <w:r>
        <w:rPr>
          <w:spacing w:val="-7"/>
        </w:rPr>
        <w:t xml:space="preserve"> </w:t>
      </w:r>
      <w:r>
        <w:rPr>
          <w:spacing w:val="-3"/>
        </w:rPr>
        <w:t>SUBJETIVA</w:t>
      </w:r>
    </w:p>
    <w:p>
      <w:pPr>
        <w:pStyle w:val="6"/>
        <w:spacing w:before="84"/>
        <w:ind w:right="294"/>
        <w:jc w:val="both"/>
      </w:pPr>
      <w:r>
        <w:t>19.1. É admissível a fusão, cisão ou incorporação da contratada com/em outra pessoa jurídica, desde que sejam observados pela nova pessoa jurídica</w:t>
      </w:r>
      <w:r>
        <w:rPr>
          <w:spacing w:val="-40"/>
        </w:rPr>
        <w:t xml:space="preserve"> </w:t>
      </w:r>
      <w:r>
        <w:t>todos os requisitos de habilitação exigidos na licitação original; sejam mantidas as demais cláusulas e condições do contrato; não haja prejuízo à</w:t>
      </w:r>
      <w:r>
        <w:rPr>
          <w:spacing w:val="1"/>
        </w:rPr>
        <w:t xml:space="preserve"> </w:t>
      </w:r>
      <w:r>
        <w:t>execução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objeto</w:t>
      </w:r>
      <w:r>
        <w:rPr>
          <w:spacing w:val="-2"/>
        </w:rPr>
        <w:t xml:space="preserve"> </w:t>
      </w:r>
      <w:r>
        <w:t>pactuado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haja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anuência</w:t>
      </w:r>
      <w:r>
        <w:rPr>
          <w:spacing w:val="-2"/>
        </w:rPr>
        <w:t xml:space="preserve"> </w:t>
      </w:r>
      <w:r>
        <w:t>expressa</w:t>
      </w:r>
      <w:r>
        <w:rPr>
          <w:spacing w:val="-2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Administração</w:t>
      </w:r>
      <w:r>
        <w:rPr>
          <w:spacing w:val="-2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continuidade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contrato.</w:t>
      </w:r>
    </w:p>
    <w:p>
      <w:pPr>
        <w:pStyle w:val="6"/>
        <w:spacing w:before="0"/>
        <w:ind w:left="0"/>
        <w:rPr>
          <w:sz w:val="18"/>
        </w:rPr>
      </w:pPr>
    </w:p>
    <w:p>
      <w:pPr>
        <w:pStyle w:val="3"/>
        <w:numPr>
          <w:ilvl w:val="0"/>
          <w:numId w:val="10"/>
        </w:numPr>
        <w:tabs>
          <w:tab w:val="left" w:pos="440"/>
        </w:tabs>
        <w:spacing w:before="159" w:after="0" w:line="240" w:lineRule="auto"/>
        <w:ind w:left="440" w:right="0" w:hanging="252"/>
        <w:jc w:val="left"/>
      </w:pPr>
      <w:r>
        <w:rPr>
          <w:w w:val="95"/>
        </w:rPr>
        <w:t>DO</w:t>
      </w:r>
      <w:r>
        <w:rPr>
          <w:spacing w:val="14"/>
          <w:w w:val="95"/>
        </w:rPr>
        <w:t xml:space="preserve"> </w:t>
      </w:r>
      <w:r>
        <w:rPr>
          <w:w w:val="95"/>
        </w:rPr>
        <w:t>VALOR</w:t>
      </w:r>
      <w:r>
        <w:rPr>
          <w:spacing w:val="15"/>
          <w:w w:val="95"/>
        </w:rPr>
        <w:t xml:space="preserve"> </w:t>
      </w:r>
      <w:r>
        <w:rPr>
          <w:w w:val="95"/>
        </w:rPr>
        <w:t>MÁXIMO</w:t>
      </w:r>
      <w:r>
        <w:rPr>
          <w:spacing w:val="14"/>
          <w:w w:val="95"/>
        </w:rPr>
        <w:t xml:space="preserve"> </w:t>
      </w:r>
      <w:r>
        <w:rPr>
          <w:w w:val="95"/>
        </w:rPr>
        <w:t>ESTIMADO</w:t>
      </w:r>
    </w:p>
    <w:p>
      <w:pPr>
        <w:pStyle w:val="6"/>
        <w:spacing w:before="84"/>
        <w:ind w:right="305"/>
        <w:jc w:val="both"/>
      </w:pPr>
      <w:r>
        <w:t xml:space="preserve">20.1. O valor máximo estimado para esta despesa será de </w:t>
      </w:r>
      <w:r>
        <w:rPr>
          <w:b/>
        </w:rPr>
        <w:t xml:space="preserve">R$ 171.637,92 </w:t>
      </w:r>
      <w:r>
        <w:t>(cento e setenta e um mil seiscentos e trinta e sete reais e noventa e dois</w:t>
      </w:r>
      <w:r>
        <w:rPr>
          <w:spacing w:val="1"/>
        </w:rPr>
        <w:t xml:space="preserve"> </w:t>
      </w:r>
      <w:r>
        <w:t>centavos).</w:t>
      </w:r>
    </w:p>
    <w:p>
      <w:pPr>
        <w:pStyle w:val="6"/>
        <w:spacing w:before="0"/>
        <w:ind w:left="0"/>
        <w:rPr>
          <w:sz w:val="18"/>
        </w:rPr>
      </w:pPr>
    </w:p>
    <w:p>
      <w:pPr>
        <w:pStyle w:val="3"/>
        <w:numPr>
          <w:ilvl w:val="0"/>
          <w:numId w:val="10"/>
        </w:numPr>
        <w:tabs>
          <w:tab w:val="left" w:pos="440"/>
        </w:tabs>
        <w:spacing w:before="159" w:after="0" w:line="240" w:lineRule="auto"/>
        <w:ind w:left="440" w:right="0" w:hanging="252"/>
        <w:jc w:val="left"/>
      </w:pPr>
      <w:r>
        <w:t>DO</w:t>
      </w:r>
      <w:r>
        <w:rPr>
          <w:spacing w:val="-11"/>
        </w:rPr>
        <w:t xml:space="preserve"> </w:t>
      </w:r>
      <w:r>
        <w:t>REAJUSTE</w:t>
      </w:r>
    </w:p>
    <w:p>
      <w:pPr>
        <w:pStyle w:val="8"/>
        <w:numPr>
          <w:ilvl w:val="1"/>
          <w:numId w:val="29"/>
        </w:numPr>
        <w:tabs>
          <w:tab w:val="left" w:pos="566"/>
        </w:tabs>
        <w:spacing w:before="84" w:after="0" w:line="240" w:lineRule="auto"/>
        <w:ind w:left="566" w:right="0" w:hanging="378"/>
        <w:jc w:val="left"/>
        <w:rPr>
          <w:sz w:val="17"/>
        </w:rPr>
      </w:pPr>
      <w:r>
        <w:rPr>
          <w:sz w:val="17"/>
        </w:rPr>
        <w:t>Os</w:t>
      </w:r>
      <w:r>
        <w:rPr>
          <w:spacing w:val="-9"/>
          <w:sz w:val="17"/>
        </w:rPr>
        <w:t xml:space="preserve"> </w:t>
      </w:r>
      <w:r>
        <w:rPr>
          <w:sz w:val="17"/>
        </w:rPr>
        <w:t>preços</w:t>
      </w:r>
      <w:r>
        <w:rPr>
          <w:spacing w:val="-8"/>
          <w:sz w:val="17"/>
        </w:rPr>
        <w:t xml:space="preserve"> </w:t>
      </w:r>
      <w:r>
        <w:rPr>
          <w:sz w:val="17"/>
        </w:rPr>
        <w:t>inicialmente</w:t>
      </w:r>
      <w:r>
        <w:rPr>
          <w:spacing w:val="-8"/>
          <w:sz w:val="17"/>
        </w:rPr>
        <w:t xml:space="preserve"> </w:t>
      </w:r>
      <w:r>
        <w:rPr>
          <w:sz w:val="17"/>
        </w:rPr>
        <w:t>contratados</w:t>
      </w:r>
      <w:r>
        <w:rPr>
          <w:spacing w:val="-8"/>
          <w:sz w:val="17"/>
        </w:rPr>
        <w:t xml:space="preserve"> </w:t>
      </w:r>
      <w:r>
        <w:rPr>
          <w:sz w:val="17"/>
        </w:rPr>
        <w:t>são</w:t>
      </w:r>
      <w:r>
        <w:rPr>
          <w:spacing w:val="-8"/>
          <w:sz w:val="17"/>
        </w:rPr>
        <w:t xml:space="preserve"> </w:t>
      </w:r>
      <w:r>
        <w:rPr>
          <w:sz w:val="17"/>
        </w:rPr>
        <w:t>fixos</w:t>
      </w:r>
      <w:r>
        <w:rPr>
          <w:spacing w:val="-8"/>
          <w:sz w:val="17"/>
        </w:rPr>
        <w:t xml:space="preserve"> </w:t>
      </w:r>
      <w:r>
        <w:rPr>
          <w:sz w:val="17"/>
        </w:rPr>
        <w:t>e</w:t>
      </w:r>
      <w:r>
        <w:rPr>
          <w:spacing w:val="-8"/>
          <w:sz w:val="17"/>
        </w:rPr>
        <w:t xml:space="preserve"> </w:t>
      </w:r>
      <w:r>
        <w:rPr>
          <w:sz w:val="17"/>
        </w:rPr>
        <w:t>irreajustáveis</w:t>
      </w:r>
      <w:r>
        <w:rPr>
          <w:spacing w:val="-8"/>
          <w:sz w:val="17"/>
        </w:rPr>
        <w:t xml:space="preserve"> </w:t>
      </w:r>
      <w:r>
        <w:rPr>
          <w:sz w:val="17"/>
        </w:rPr>
        <w:t>no</w:t>
      </w:r>
      <w:r>
        <w:rPr>
          <w:spacing w:val="-9"/>
          <w:sz w:val="17"/>
        </w:rPr>
        <w:t xml:space="preserve"> </w:t>
      </w:r>
      <w:r>
        <w:rPr>
          <w:sz w:val="17"/>
        </w:rPr>
        <w:t>prazo</w:t>
      </w:r>
      <w:r>
        <w:rPr>
          <w:spacing w:val="-8"/>
          <w:sz w:val="17"/>
        </w:rPr>
        <w:t xml:space="preserve"> </w:t>
      </w:r>
      <w:r>
        <w:rPr>
          <w:sz w:val="17"/>
        </w:rPr>
        <w:t>de</w:t>
      </w:r>
      <w:r>
        <w:rPr>
          <w:spacing w:val="-8"/>
          <w:sz w:val="17"/>
        </w:rPr>
        <w:t xml:space="preserve"> </w:t>
      </w:r>
      <w:r>
        <w:rPr>
          <w:sz w:val="17"/>
        </w:rPr>
        <w:t>um</w:t>
      </w:r>
      <w:r>
        <w:rPr>
          <w:spacing w:val="-8"/>
          <w:sz w:val="17"/>
        </w:rPr>
        <w:t xml:space="preserve"> </w:t>
      </w:r>
      <w:r>
        <w:rPr>
          <w:sz w:val="17"/>
        </w:rPr>
        <w:t>ano</w:t>
      </w:r>
      <w:r>
        <w:rPr>
          <w:spacing w:val="-8"/>
          <w:sz w:val="17"/>
        </w:rPr>
        <w:t xml:space="preserve"> </w:t>
      </w:r>
      <w:r>
        <w:rPr>
          <w:sz w:val="17"/>
        </w:rPr>
        <w:t>contado</w:t>
      </w:r>
      <w:r>
        <w:rPr>
          <w:spacing w:val="-8"/>
          <w:sz w:val="17"/>
        </w:rPr>
        <w:t xml:space="preserve"> </w:t>
      </w:r>
      <w:r>
        <w:rPr>
          <w:sz w:val="17"/>
        </w:rPr>
        <w:t>da</w:t>
      </w:r>
      <w:r>
        <w:rPr>
          <w:spacing w:val="-8"/>
          <w:sz w:val="17"/>
        </w:rPr>
        <w:t xml:space="preserve"> </w:t>
      </w:r>
      <w:r>
        <w:rPr>
          <w:sz w:val="17"/>
        </w:rPr>
        <w:t>data</w:t>
      </w:r>
      <w:r>
        <w:rPr>
          <w:spacing w:val="-8"/>
          <w:sz w:val="17"/>
        </w:rPr>
        <w:t xml:space="preserve"> </w:t>
      </w:r>
      <w:r>
        <w:rPr>
          <w:sz w:val="17"/>
        </w:rPr>
        <w:t>limite</w:t>
      </w:r>
      <w:r>
        <w:rPr>
          <w:spacing w:val="-9"/>
          <w:sz w:val="17"/>
        </w:rPr>
        <w:t xml:space="preserve"> </w:t>
      </w:r>
      <w:r>
        <w:rPr>
          <w:sz w:val="17"/>
        </w:rPr>
        <w:t>para</w:t>
      </w:r>
      <w:r>
        <w:rPr>
          <w:spacing w:val="-8"/>
          <w:sz w:val="17"/>
        </w:rPr>
        <w:t xml:space="preserve"> </w:t>
      </w:r>
      <w:r>
        <w:rPr>
          <w:sz w:val="17"/>
        </w:rPr>
        <w:t>a</w:t>
      </w:r>
      <w:r>
        <w:rPr>
          <w:spacing w:val="-8"/>
          <w:sz w:val="17"/>
        </w:rPr>
        <w:t xml:space="preserve"> </w:t>
      </w:r>
      <w:r>
        <w:rPr>
          <w:sz w:val="17"/>
        </w:rPr>
        <w:t>apresentação</w:t>
      </w:r>
      <w:r>
        <w:rPr>
          <w:spacing w:val="-8"/>
          <w:sz w:val="17"/>
        </w:rPr>
        <w:t xml:space="preserve"> </w:t>
      </w:r>
      <w:r>
        <w:rPr>
          <w:sz w:val="17"/>
        </w:rPr>
        <w:t>das</w:t>
      </w:r>
      <w:r>
        <w:rPr>
          <w:spacing w:val="-8"/>
          <w:sz w:val="17"/>
        </w:rPr>
        <w:t xml:space="preserve"> </w:t>
      </w:r>
      <w:r>
        <w:rPr>
          <w:sz w:val="17"/>
        </w:rPr>
        <w:t>propostas;</w:t>
      </w:r>
    </w:p>
    <w:p>
      <w:pPr>
        <w:pStyle w:val="8"/>
        <w:numPr>
          <w:ilvl w:val="1"/>
          <w:numId w:val="29"/>
        </w:numPr>
        <w:tabs>
          <w:tab w:val="left" w:pos="566"/>
        </w:tabs>
        <w:spacing w:before="85" w:after="0" w:line="240" w:lineRule="auto"/>
        <w:ind w:left="566" w:right="0" w:hanging="378"/>
        <w:jc w:val="left"/>
        <w:rPr>
          <w:sz w:val="17"/>
        </w:rPr>
      </w:pPr>
      <w:r>
        <w:rPr>
          <w:sz w:val="17"/>
        </w:rPr>
        <w:t>Nos</w:t>
      </w:r>
      <w:r>
        <w:rPr>
          <w:spacing w:val="-8"/>
          <w:sz w:val="17"/>
        </w:rPr>
        <w:t xml:space="preserve"> </w:t>
      </w:r>
      <w:r>
        <w:rPr>
          <w:sz w:val="17"/>
        </w:rPr>
        <w:t>reajustes</w:t>
      </w:r>
      <w:r>
        <w:rPr>
          <w:spacing w:val="-8"/>
          <w:sz w:val="17"/>
        </w:rPr>
        <w:t xml:space="preserve"> </w:t>
      </w:r>
      <w:r>
        <w:rPr>
          <w:sz w:val="17"/>
        </w:rPr>
        <w:t>subsequentes</w:t>
      </w:r>
      <w:r>
        <w:rPr>
          <w:spacing w:val="-8"/>
          <w:sz w:val="17"/>
        </w:rPr>
        <w:t xml:space="preserve"> </w:t>
      </w:r>
      <w:r>
        <w:rPr>
          <w:sz w:val="17"/>
        </w:rPr>
        <w:t>ao</w:t>
      </w:r>
      <w:r>
        <w:rPr>
          <w:spacing w:val="-7"/>
          <w:sz w:val="17"/>
        </w:rPr>
        <w:t xml:space="preserve"> </w:t>
      </w:r>
      <w:r>
        <w:rPr>
          <w:sz w:val="17"/>
        </w:rPr>
        <w:t>primeiro,</w:t>
      </w:r>
      <w:r>
        <w:rPr>
          <w:spacing w:val="-8"/>
          <w:sz w:val="17"/>
        </w:rPr>
        <w:t xml:space="preserve"> </w:t>
      </w:r>
      <w:r>
        <w:rPr>
          <w:sz w:val="17"/>
        </w:rPr>
        <w:t>o</w:t>
      </w:r>
      <w:r>
        <w:rPr>
          <w:spacing w:val="-8"/>
          <w:sz w:val="17"/>
        </w:rPr>
        <w:t xml:space="preserve"> </w:t>
      </w:r>
      <w:r>
        <w:rPr>
          <w:sz w:val="17"/>
        </w:rPr>
        <w:t>interregno</w:t>
      </w:r>
      <w:r>
        <w:rPr>
          <w:spacing w:val="-7"/>
          <w:sz w:val="17"/>
        </w:rPr>
        <w:t xml:space="preserve"> </w:t>
      </w:r>
      <w:r>
        <w:rPr>
          <w:sz w:val="17"/>
        </w:rPr>
        <w:t>mínimo</w:t>
      </w:r>
      <w:r>
        <w:rPr>
          <w:spacing w:val="-8"/>
          <w:sz w:val="17"/>
        </w:rPr>
        <w:t xml:space="preserve"> </w:t>
      </w:r>
      <w:r>
        <w:rPr>
          <w:sz w:val="17"/>
        </w:rPr>
        <w:t>de</w:t>
      </w:r>
      <w:r>
        <w:rPr>
          <w:spacing w:val="-8"/>
          <w:sz w:val="17"/>
        </w:rPr>
        <w:t xml:space="preserve"> </w:t>
      </w:r>
      <w:r>
        <w:rPr>
          <w:sz w:val="17"/>
        </w:rPr>
        <w:t>um</w:t>
      </w:r>
      <w:r>
        <w:rPr>
          <w:spacing w:val="-8"/>
          <w:sz w:val="17"/>
        </w:rPr>
        <w:t xml:space="preserve"> </w:t>
      </w:r>
      <w:r>
        <w:rPr>
          <w:sz w:val="17"/>
        </w:rPr>
        <w:t>ano</w:t>
      </w:r>
      <w:r>
        <w:rPr>
          <w:spacing w:val="-7"/>
          <w:sz w:val="17"/>
        </w:rPr>
        <w:t xml:space="preserve"> </w:t>
      </w:r>
      <w:r>
        <w:rPr>
          <w:sz w:val="17"/>
        </w:rPr>
        <w:t>será</w:t>
      </w:r>
      <w:r>
        <w:rPr>
          <w:spacing w:val="-8"/>
          <w:sz w:val="17"/>
        </w:rPr>
        <w:t xml:space="preserve"> </w:t>
      </w:r>
      <w:r>
        <w:rPr>
          <w:sz w:val="17"/>
        </w:rPr>
        <w:t>contado</w:t>
      </w:r>
      <w:r>
        <w:rPr>
          <w:spacing w:val="-8"/>
          <w:sz w:val="17"/>
        </w:rPr>
        <w:t xml:space="preserve"> </w:t>
      </w:r>
      <w:r>
        <w:rPr>
          <w:sz w:val="17"/>
        </w:rPr>
        <w:t>a</w:t>
      </w:r>
      <w:r>
        <w:rPr>
          <w:spacing w:val="-7"/>
          <w:sz w:val="17"/>
        </w:rPr>
        <w:t xml:space="preserve"> </w:t>
      </w:r>
      <w:r>
        <w:rPr>
          <w:sz w:val="17"/>
        </w:rPr>
        <w:t>partir</w:t>
      </w:r>
      <w:r>
        <w:rPr>
          <w:spacing w:val="-8"/>
          <w:sz w:val="17"/>
        </w:rPr>
        <w:t xml:space="preserve"> </w:t>
      </w:r>
      <w:r>
        <w:rPr>
          <w:sz w:val="17"/>
        </w:rPr>
        <w:t>dos</w:t>
      </w:r>
      <w:r>
        <w:rPr>
          <w:spacing w:val="-7"/>
          <w:sz w:val="17"/>
        </w:rPr>
        <w:t xml:space="preserve"> </w:t>
      </w:r>
      <w:r>
        <w:rPr>
          <w:sz w:val="17"/>
        </w:rPr>
        <w:t>efeitos</w:t>
      </w:r>
      <w:r>
        <w:rPr>
          <w:spacing w:val="-8"/>
          <w:sz w:val="17"/>
        </w:rPr>
        <w:t xml:space="preserve"> </w:t>
      </w:r>
      <w:r>
        <w:rPr>
          <w:sz w:val="17"/>
        </w:rPr>
        <w:t>financeiros</w:t>
      </w:r>
      <w:r>
        <w:rPr>
          <w:spacing w:val="-7"/>
          <w:sz w:val="17"/>
        </w:rPr>
        <w:t xml:space="preserve"> </w:t>
      </w:r>
      <w:r>
        <w:rPr>
          <w:sz w:val="17"/>
        </w:rPr>
        <w:t>do</w:t>
      </w:r>
      <w:r>
        <w:rPr>
          <w:spacing w:val="-8"/>
          <w:sz w:val="17"/>
        </w:rPr>
        <w:t xml:space="preserve"> </w:t>
      </w:r>
      <w:r>
        <w:rPr>
          <w:sz w:val="17"/>
        </w:rPr>
        <w:t>último</w:t>
      </w:r>
      <w:r>
        <w:rPr>
          <w:spacing w:val="-8"/>
          <w:sz w:val="17"/>
        </w:rPr>
        <w:t xml:space="preserve"> </w:t>
      </w:r>
      <w:r>
        <w:rPr>
          <w:sz w:val="17"/>
        </w:rPr>
        <w:t>reajuste.</w:t>
      </w:r>
    </w:p>
    <w:p>
      <w:pPr>
        <w:pStyle w:val="8"/>
        <w:numPr>
          <w:ilvl w:val="1"/>
          <w:numId w:val="29"/>
        </w:numPr>
        <w:tabs>
          <w:tab w:val="left" w:pos="582"/>
        </w:tabs>
        <w:spacing w:before="84" w:after="0" w:line="240" w:lineRule="auto"/>
        <w:ind w:left="188" w:right="293" w:firstLine="0"/>
        <w:jc w:val="left"/>
        <w:rPr>
          <w:sz w:val="17"/>
        </w:rPr>
      </w:pPr>
      <w:r>
        <w:rPr>
          <w:sz w:val="17"/>
        </w:rPr>
        <w:t>No</w:t>
      </w:r>
      <w:r>
        <w:rPr>
          <w:spacing w:val="3"/>
          <w:sz w:val="17"/>
        </w:rPr>
        <w:t xml:space="preserve"> </w:t>
      </w:r>
      <w:r>
        <w:rPr>
          <w:sz w:val="17"/>
        </w:rPr>
        <w:t>caso</w:t>
      </w:r>
      <w:r>
        <w:rPr>
          <w:spacing w:val="3"/>
          <w:sz w:val="17"/>
        </w:rPr>
        <w:t xml:space="preserve"> </w:t>
      </w:r>
      <w:r>
        <w:rPr>
          <w:sz w:val="17"/>
        </w:rPr>
        <w:t>de</w:t>
      </w:r>
      <w:r>
        <w:rPr>
          <w:spacing w:val="3"/>
          <w:sz w:val="17"/>
        </w:rPr>
        <w:t xml:space="preserve"> </w:t>
      </w:r>
      <w:r>
        <w:rPr>
          <w:sz w:val="17"/>
        </w:rPr>
        <w:t>atraso</w:t>
      </w:r>
      <w:r>
        <w:rPr>
          <w:spacing w:val="3"/>
          <w:sz w:val="17"/>
        </w:rPr>
        <w:t xml:space="preserve"> </w:t>
      </w:r>
      <w:r>
        <w:rPr>
          <w:sz w:val="17"/>
        </w:rPr>
        <w:t>ou</w:t>
      </w:r>
      <w:r>
        <w:rPr>
          <w:spacing w:val="3"/>
          <w:sz w:val="17"/>
        </w:rPr>
        <w:t xml:space="preserve"> </w:t>
      </w:r>
      <w:r>
        <w:rPr>
          <w:sz w:val="17"/>
        </w:rPr>
        <w:t>não</w:t>
      </w:r>
      <w:r>
        <w:rPr>
          <w:spacing w:val="3"/>
          <w:sz w:val="17"/>
        </w:rPr>
        <w:t xml:space="preserve"> </w:t>
      </w:r>
      <w:r>
        <w:rPr>
          <w:sz w:val="17"/>
        </w:rPr>
        <w:t>divulgação</w:t>
      </w:r>
      <w:r>
        <w:rPr>
          <w:spacing w:val="3"/>
          <w:sz w:val="17"/>
        </w:rPr>
        <w:t xml:space="preserve"> </w:t>
      </w:r>
      <w:r>
        <w:rPr>
          <w:sz w:val="17"/>
        </w:rPr>
        <w:t>do</w:t>
      </w:r>
      <w:r>
        <w:rPr>
          <w:spacing w:val="4"/>
          <w:sz w:val="17"/>
        </w:rPr>
        <w:t xml:space="preserve"> </w:t>
      </w:r>
      <w:r>
        <w:rPr>
          <w:sz w:val="17"/>
        </w:rPr>
        <w:t>índice</w:t>
      </w:r>
      <w:r>
        <w:rPr>
          <w:spacing w:val="3"/>
          <w:sz w:val="17"/>
        </w:rPr>
        <w:t xml:space="preserve"> </w:t>
      </w:r>
      <w:r>
        <w:rPr>
          <w:sz w:val="17"/>
        </w:rPr>
        <w:t>de</w:t>
      </w:r>
      <w:r>
        <w:rPr>
          <w:spacing w:val="3"/>
          <w:sz w:val="17"/>
        </w:rPr>
        <w:t xml:space="preserve"> </w:t>
      </w:r>
      <w:r>
        <w:rPr>
          <w:sz w:val="17"/>
        </w:rPr>
        <w:t>reajustamento,</w:t>
      </w:r>
      <w:r>
        <w:rPr>
          <w:spacing w:val="3"/>
          <w:sz w:val="17"/>
        </w:rPr>
        <w:t xml:space="preserve"> </w:t>
      </w:r>
      <w:r>
        <w:rPr>
          <w:sz w:val="17"/>
        </w:rPr>
        <w:t>o</w:t>
      </w:r>
      <w:r>
        <w:rPr>
          <w:spacing w:val="3"/>
          <w:sz w:val="17"/>
        </w:rPr>
        <w:t xml:space="preserve"> </w:t>
      </w:r>
      <w:r>
        <w:rPr>
          <w:sz w:val="17"/>
        </w:rPr>
        <w:t>CONTRATANTE</w:t>
      </w:r>
      <w:r>
        <w:rPr>
          <w:spacing w:val="3"/>
          <w:sz w:val="17"/>
        </w:rPr>
        <w:t xml:space="preserve"> </w:t>
      </w:r>
      <w:r>
        <w:rPr>
          <w:sz w:val="17"/>
        </w:rPr>
        <w:t>pagará</w:t>
      </w:r>
      <w:r>
        <w:rPr>
          <w:spacing w:val="3"/>
          <w:sz w:val="17"/>
        </w:rPr>
        <w:t xml:space="preserve"> </w:t>
      </w:r>
      <w:r>
        <w:rPr>
          <w:sz w:val="17"/>
        </w:rPr>
        <w:t>à</w:t>
      </w:r>
      <w:r>
        <w:rPr>
          <w:spacing w:val="3"/>
          <w:sz w:val="17"/>
        </w:rPr>
        <w:t xml:space="preserve"> </w:t>
      </w:r>
      <w:r>
        <w:rPr>
          <w:sz w:val="17"/>
        </w:rPr>
        <w:t>CONTRATADA</w:t>
      </w:r>
      <w:r>
        <w:rPr>
          <w:spacing w:val="4"/>
          <w:sz w:val="17"/>
        </w:rPr>
        <w:t xml:space="preserve"> </w:t>
      </w:r>
      <w:r>
        <w:rPr>
          <w:sz w:val="17"/>
        </w:rPr>
        <w:t>a</w:t>
      </w:r>
      <w:r>
        <w:rPr>
          <w:spacing w:val="3"/>
          <w:sz w:val="17"/>
        </w:rPr>
        <w:t xml:space="preserve"> </w:t>
      </w:r>
      <w:r>
        <w:rPr>
          <w:sz w:val="17"/>
        </w:rPr>
        <w:t>importância</w:t>
      </w:r>
      <w:r>
        <w:rPr>
          <w:spacing w:val="3"/>
          <w:sz w:val="17"/>
        </w:rPr>
        <w:t xml:space="preserve"> </w:t>
      </w:r>
      <w:r>
        <w:rPr>
          <w:sz w:val="17"/>
        </w:rPr>
        <w:t>calculada</w:t>
      </w:r>
      <w:r>
        <w:rPr>
          <w:spacing w:val="3"/>
          <w:sz w:val="17"/>
        </w:rPr>
        <w:t xml:space="preserve"> </w:t>
      </w:r>
      <w:r>
        <w:rPr>
          <w:sz w:val="17"/>
        </w:rPr>
        <w:t>pela</w:t>
      </w:r>
      <w:r>
        <w:rPr>
          <w:spacing w:val="1"/>
          <w:sz w:val="17"/>
        </w:rPr>
        <w:t xml:space="preserve"> </w:t>
      </w:r>
      <w:r>
        <w:rPr>
          <w:sz w:val="17"/>
        </w:rPr>
        <w:t>última</w:t>
      </w:r>
      <w:r>
        <w:rPr>
          <w:spacing w:val="-3"/>
          <w:sz w:val="17"/>
        </w:rPr>
        <w:t xml:space="preserve"> </w:t>
      </w:r>
      <w:r>
        <w:rPr>
          <w:sz w:val="17"/>
        </w:rPr>
        <w:t>variação</w:t>
      </w:r>
      <w:r>
        <w:rPr>
          <w:spacing w:val="-3"/>
          <w:sz w:val="17"/>
        </w:rPr>
        <w:t xml:space="preserve"> </w:t>
      </w:r>
      <w:r>
        <w:rPr>
          <w:sz w:val="17"/>
        </w:rPr>
        <w:t>conhecida,</w:t>
      </w:r>
      <w:r>
        <w:rPr>
          <w:spacing w:val="-2"/>
          <w:sz w:val="17"/>
        </w:rPr>
        <w:t xml:space="preserve"> </w:t>
      </w:r>
      <w:r>
        <w:rPr>
          <w:sz w:val="17"/>
        </w:rPr>
        <w:t>liquidando</w:t>
      </w:r>
      <w:r>
        <w:rPr>
          <w:spacing w:val="-3"/>
          <w:sz w:val="17"/>
        </w:rPr>
        <w:t xml:space="preserve"> </w:t>
      </w:r>
      <w:r>
        <w:rPr>
          <w:sz w:val="17"/>
        </w:rPr>
        <w:t>a</w:t>
      </w:r>
      <w:r>
        <w:rPr>
          <w:spacing w:val="-2"/>
          <w:sz w:val="17"/>
        </w:rPr>
        <w:t xml:space="preserve"> </w:t>
      </w:r>
      <w:r>
        <w:rPr>
          <w:sz w:val="17"/>
        </w:rPr>
        <w:t>diferença</w:t>
      </w:r>
      <w:r>
        <w:rPr>
          <w:spacing w:val="-3"/>
          <w:sz w:val="17"/>
        </w:rPr>
        <w:t xml:space="preserve"> </w:t>
      </w:r>
      <w:r>
        <w:rPr>
          <w:sz w:val="17"/>
        </w:rPr>
        <w:t>correspondente</w:t>
      </w:r>
      <w:r>
        <w:rPr>
          <w:spacing w:val="-3"/>
          <w:sz w:val="17"/>
        </w:rPr>
        <w:t xml:space="preserve"> </w:t>
      </w:r>
      <w:r>
        <w:rPr>
          <w:sz w:val="17"/>
        </w:rPr>
        <w:t>tão</w:t>
      </w:r>
      <w:r>
        <w:rPr>
          <w:spacing w:val="-2"/>
          <w:sz w:val="17"/>
        </w:rPr>
        <w:t xml:space="preserve"> </w:t>
      </w:r>
      <w:r>
        <w:rPr>
          <w:sz w:val="17"/>
        </w:rPr>
        <w:t>logo</w:t>
      </w:r>
      <w:r>
        <w:rPr>
          <w:spacing w:val="-3"/>
          <w:sz w:val="17"/>
        </w:rPr>
        <w:t xml:space="preserve"> </w:t>
      </w:r>
      <w:r>
        <w:rPr>
          <w:sz w:val="17"/>
        </w:rPr>
        <w:t>seja</w:t>
      </w:r>
      <w:r>
        <w:rPr>
          <w:spacing w:val="-2"/>
          <w:sz w:val="17"/>
        </w:rPr>
        <w:t xml:space="preserve"> </w:t>
      </w:r>
      <w:r>
        <w:rPr>
          <w:sz w:val="17"/>
        </w:rPr>
        <w:t>divulgado</w:t>
      </w:r>
      <w:r>
        <w:rPr>
          <w:spacing w:val="-3"/>
          <w:sz w:val="17"/>
        </w:rPr>
        <w:t xml:space="preserve"> </w:t>
      </w:r>
      <w:r>
        <w:rPr>
          <w:sz w:val="17"/>
        </w:rPr>
        <w:t>o</w:t>
      </w:r>
      <w:r>
        <w:rPr>
          <w:spacing w:val="-2"/>
          <w:sz w:val="17"/>
        </w:rPr>
        <w:t xml:space="preserve"> </w:t>
      </w:r>
      <w:r>
        <w:rPr>
          <w:sz w:val="17"/>
        </w:rPr>
        <w:t>índice</w:t>
      </w:r>
      <w:r>
        <w:rPr>
          <w:spacing w:val="-3"/>
          <w:sz w:val="17"/>
        </w:rPr>
        <w:t xml:space="preserve"> </w:t>
      </w:r>
      <w:r>
        <w:rPr>
          <w:sz w:val="17"/>
        </w:rPr>
        <w:t>definitivo.</w:t>
      </w:r>
    </w:p>
    <w:p>
      <w:pPr>
        <w:pStyle w:val="8"/>
        <w:numPr>
          <w:ilvl w:val="1"/>
          <w:numId w:val="29"/>
        </w:numPr>
        <w:tabs>
          <w:tab w:val="left" w:pos="566"/>
        </w:tabs>
        <w:spacing w:before="85" w:after="0" w:line="240" w:lineRule="auto"/>
        <w:ind w:left="566" w:right="0" w:hanging="378"/>
        <w:jc w:val="left"/>
        <w:rPr>
          <w:sz w:val="17"/>
        </w:rPr>
      </w:pPr>
      <w:r>
        <w:rPr>
          <w:sz w:val="17"/>
        </w:rPr>
        <w:t>Nas</w:t>
      </w:r>
      <w:r>
        <w:rPr>
          <w:spacing w:val="-9"/>
          <w:sz w:val="17"/>
        </w:rPr>
        <w:t xml:space="preserve"> </w:t>
      </w:r>
      <w:r>
        <w:rPr>
          <w:sz w:val="17"/>
        </w:rPr>
        <w:t>aferições</w:t>
      </w:r>
      <w:r>
        <w:rPr>
          <w:spacing w:val="-8"/>
          <w:sz w:val="17"/>
        </w:rPr>
        <w:t xml:space="preserve"> </w:t>
      </w:r>
      <w:r>
        <w:rPr>
          <w:sz w:val="17"/>
        </w:rPr>
        <w:t>finais,</w:t>
      </w:r>
      <w:r>
        <w:rPr>
          <w:spacing w:val="-9"/>
          <w:sz w:val="17"/>
        </w:rPr>
        <w:t xml:space="preserve"> </w:t>
      </w:r>
      <w:r>
        <w:rPr>
          <w:sz w:val="17"/>
        </w:rPr>
        <w:t>o</w:t>
      </w:r>
      <w:r>
        <w:rPr>
          <w:spacing w:val="-8"/>
          <w:sz w:val="17"/>
        </w:rPr>
        <w:t xml:space="preserve"> </w:t>
      </w:r>
      <w:r>
        <w:rPr>
          <w:sz w:val="17"/>
        </w:rPr>
        <w:t>índice</w:t>
      </w:r>
      <w:r>
        <w:rPr>
          <w:spacing w:val="-9"/>
          <w:sz w:val="17"/>
        </w:rPr>
        <w:t xml:space="preserve"> </w:t>
      </w:r>
      <w:r>
        <w:rPr>
          <w:sz w:val="17"/>
        </w:rPr>
        <w:t>utilizado</w:t>
      </w:r>
      <w:r>
        <w:rPr>
          <w:spacing w:val="-8"/>
          <w:sz w:val="17"/>
        </w:rPr>
        <w:t xml:space="preserve"> </w:t>
      </w:r>
      <w:r>
        <w:rPr>
          <w:sz w:val="17"/>
        </w:rPr>
        <w:t>para</w:t>
      </w:r>
      <w:r>
        <w:rPr>
          <w:spacing w:val="-9"/>
          <w:sz w:val="17"/>
        </w:rPr>
        <w:t xml:space="preserve"> </w:t>
      </w:r>
      <w:r>
        <w:rPr>
          <w:sz w:val="17"/>
        </w:rPr>
        <w:t>reajuste</w:t>
      </w:r>
      <w:r>
        <w:rPr>
          <w:spacing w:val="-8"/>
          <w:sz w:val="17"/>
        </w:rPr>
        <w:t xml:space="preserve"> </w:t>
      </w:r>
      <w:r>
        <w:rPr>
          <w:sz w:val="17"/>
        </w:rPr>
        <w:t>será,</w:t>
      </w:r>
      <w:r>
        <w:rPr>
          <w:spacing w:val="-8"/>
          <w:sz w:val="17"/>
        </w:rPr>
        <w:t xml:space="preserve"> </w:t>
      </w:r>
      <w:r>
        <w:rPr>
          <w:sz w:val="17"/>
        </w:rPr>
        <w:t>obrigatoriamente,</w:t>
      </w:r>
      <w:r>
        <w:rPr>
          <w:spacing w:val="-9"/>
          <w:sz w:val="17"/>
        </w:rPr>
        <w:t xml:space="preserve"> </w:t>
      </w:r>
      <w:r>
        <w:rPr>
          <w:sz w:val="17"/>
        </w:rPr>
        <w:t>o</w:t>
      </w:r>
      <w:r>
        <w:rPr>
          <w:spacing w:val="-8"/>
          <w:sz w:val="17"/>
        </w:rPr>
        <w:t xml:space="preserve"> </w:t>
      </w:r>
      <w:r>
        <w:rPr>
          <w:sz w:val="17"/>
        </w:rPr>
        <w:t>definitivo.</w:t>
      </w:r>
    </w:p>
    <w:p>
      <w:pPr>
        <w:pStyle w:val="8"/>
        <w:numPr>
          <w:ilvl w:val="1"/>
          <w:numId w:val="29"/>
        </w:numPr>
        <w:tabs>
          <w:tab w:val="left" w:pos="600"/>
        </w:tabs>
        <w:spacing w:before="85" w:after="0" w:line="240" w:lineRule="auto"/>
        <w:ind w:left="188" w:right="292" w:firstLine="0"/>
        <w:jc w:val="left"/>
        <w:rPr>
          <w:sz w:val="17"/>
        </w:rPr>
      </w:pPr>
      <w:r>
        <w:rPr>
          <w:sz w:val="17"/>
        </w:rPr>
        <w:t>Caso</w:t>
      </w:r>
      <w:r>
        <w:rPr>
          <w:spacing w:val="25"/>
          <w:sz w:val="17"/>
        </w:rPr>
        <w:t xml:space="preserve"> </w:t>
      </w:r>
      <w:r>
        <w:rPr>
          <w:sz w:val="17"/>
        </w:rPr>
        <w:t>o</w:t>
      </w:r>
      <w:r>
        <w:rPr>
          <w:spacing w:val="26"/>
          <w:sz w:val="17"/>
        </w:rPr>
        <w:t xml:space="preserve"> </w:t>
      </w:r>
      <w:r>
        <w:rPr>
          <w:sz w:val="17"/>
        </w:rPr>
        <w:t>índice</w:t>
      </w:r>
      <w:r>
        <w:rPr>
          <w:spacing w:val="25"/>
          <w:sz w:val="17"/>
        </w:rPr>
        <w:t xml:space="preserve"> </w:t>
      </w:r>
      <w:r>
        <w:rPr>
          <w:sz w:val="17"/>
        </w:rPr>
        <w:t>estabelecido</w:t>
      </w:r>
      <w:r>
        <w:rPr>
          <w:spacing w:val="26"/>
          <w:sz w:val="17"/>
        </w:rPr>
        <w:t xml:space="preserve"> </w:t>
      </w:r>
      <w:r>
        <w:rPr>
          <w:sz w:val="17"/>
        </w:rPr>
        <w:t>para</w:t>
      </w:r>
      <w:r>
        <w:rPr>
          <w:spacing w:val="26"/>
          <w:sz w:val="17"/>
        </w:rPr>
        <w:t xml:space="preserve"> </w:t>
      </w:r>
      <w:r>
        <w:rPr>
          <w:sz w:val="17"/>
        </w:rPr>
        <w:t>reajustamento</w:t>
      </w:r>
      <w:r>
        <w:rPr>
          <w:spacing w:val="25"/>
          <w:sz w:val="17"/>
        </w:rPr>
        <w:t xml:space="preserve"> </w:t>
      </w:r>
      <w:r>
        <w:rPr>
          <w:sz w:val="17"/>
        </w:rPr>
        <w:t>venha</w:t>
      </w:r>
      <w:r>
        <w:rPr>
          <w:spacing w:val="26"/>
          <w:sz w:val="17"/>
        </w:rPr>
        <w:t xml:space="preserve"> </w:t>
      </w:r>
      <w:r>
        <w:rPr>
          <w:sz w:val="17"/>
        </w:rPr>
        <w:t>a</w:t>
      </w:r>
      <w:r>
        <w:rPr>
          <w:spacing w:val="25"/>
          <w:sz w:val="17"/>
        </w:rPr>
        <w:t xml:space="preserve"> </w:t>
      </w:r>
      <w:r>
        <w:rPr>
          <w:sz w:val="17"/>
        </w:rPr>
        <w:t>ser</w:t>
      </w:r>
      <w:r>
        <w:rPr>
          <w:spacing w:val="26"/>
          <w:sz w:val="17"/>
        </w:rPr>
        <w:t xml:space="preserve"> </w:t>
      </w:r>
      <w:r>
        <w:rPr>
          <w:sz w:val="17"/>
        </w:rPr>
        <w:t>extinto</w:t>
      </w:r>
      <w:r>
        <w:rPr>
          <w:spacing w:val="26"/>
          <w:sz w:val="17"/>
        </w:rPr>
        <w:t xml:space="preserve"> </w:t>
      </w:r>
      <w:r>
        <w:rPr>
          <w:sz w:val="17"/>
        </w:rPr>
        <w:t>ou</w:t>
      </w:r>
      <w:r>
        <w:rPr>
          <w:spacing w:val="26"/>
          <w:sz w:val="17"/>
        </w:rPr>
        <w:t xml:space="preserve"> </w:t>
      </w:r>
      <w:r>
        <w:rPr>
          <w:sz w:val="17"/>
        </w:rPr>
        <w:t>de</w:t>
      </w:r>
      <w:r>
        <w:rPr>
          <w:spacing w:val="25"/>
          <w:sz w:val="17"/>
        </w:rPr>
        <w:t xml:space="preserve"> </w:t>
      </w:r>
      <w:r>
        <w:rPr>
          <w:sz w:val="17"/>
        </w:rPr>
        <w:t>qualquer</w:t>
      </w:r>
      <w:r>
        <w:rPr>
          <w:spacing w:val="26"/>
          <w:sz w:val="17"/>
        </w:rPr>
        <w:t xml:space="preserve"> </w:t>
      </w:r>
      <w:r>
        <w:rPr>
          <w:sz w:val="17"/>
        </w:rPr>
        <w:t>forma</w:t>
      </w:r>
      <w:r>
        <w:rPr>
          <w:spacing w:val="26"/>
          <w:sz w:val="17"/>
        </w:rPr>
        <w:t xml:space="preserve"> </w:t>
      </w:r>
      <w:r>
        <w:rPr>
          <w:sz w:val="17"/>
        </w:rPr>
        <w:t>não</w:t>
      </w:r>
      <w:r>
        <w:rPr>
          <w:spacing w:val="26"/>
          <w:sz w:val="17"/>
        </w:rPr>
        <w:t xml:space="preserve"> </w:t>
      </w:r>
      <w:r>
        <w:rPr>
          <w:sz w:val="17"/>
        </w:rPr>
        <w:t>possa</w:t>
      </w:r>
      <w:r>
        <w:rPr>
          <w:spacing w:val="26"/>
          <w:sz w:val="17"/>
        </w:rPr>
        <w:t xml:space="preserve"> </w:t>
      </w:r>
      <w:r>
        <w:rPr>
          <w:sz w:val="17"/>
        </w:rPr>
        <w:t>mais</w:t>
      </w:r>
      <w:r>
        <w:rPr>
          <w:spacing w:val="26"/>
          <w:sz w:val="17"/>
        </w:rPr>
        <w:t xml:space="preserve"> </w:t>
      </w:r>
      <w:r>
        <w:rPr>
          <w:sz w:val="17"/>
        </w:rPr>
        <w:t>ser</w:t>
      </w:r>
      <w:r>
        <w:rPr>
          <w:spacing w:val="26"/>
          <w:sz w:val="17"/>
        </w:rPr>
        <w:t xml:space="preserve"> </w:t>
      </w:r>
      <w:r>
        <w:rPr>
          <w:sz w:val="17"/>
        </w:rPr>
        <w:t>utilizado,</w:t>
      </w:r>
      <w:r>
        <w:rPr>
          <w:spacing w:val="26"/>
          <w:sz w:val="17"/>
        </w:rPr>
        <w:t xml:space="preserve"> </w:t>
      </w:r>
      <w:r>
        <w:rPr>
          <w:sz w:val="17"/>
        </w:rPr>
        <w:t>será</w:t>
      </w:r>
      <w:r>
        <w:rPr>
          <w:spacing w:val="26"/>
          <w:sz w:val="17"/>
        </w:rPr>
        <w:t xml:space="preserve"> </w:t>
      </w:r>
      <w:r>
        <w:rPr>
          <w:sz w:val="17"/>
        </w:rPr>
        <w:t>adotado,</w:t>
      </w:r>
      <w:r>
        <w:rPr>
          <w:spacing w:val="26"/>
          <w:sz w:val="17"/>
        </w:rPr>
        <w:t xml:space="preserve"> </w:t>
      </w:r>
      <w:r>
        <w:rPr>
          <w:sz w:val="17"/>
        </w:rPr>
        <w:t>em</w:t>
      </w:r>
      <w:r>
        <w:rPr>
          <w:spacing w:val="1"/>
          <w:sz w:val="17"/>
        </w:rPr>
        <w:t xml:space="preserve"> </w:t>
      </w:r>
      <w:r>
        <w:rPr>
          <w:sz w:val="17"/>
        </w:rPr>
        <w:t>substituição,</w:t>
      </w:r>
      <w:r>
        <w:rPr>
          <w:spacing w:val="-2"/>
          <w:sz w:val="17"/>
        </w:rPr>
        <w:t xml:space="preserve"> </w:t>
      </w:r>
      <w:r>
        <w:rPr>
          <w:sz w:val="17"/>
        </w:rPr>
        <w:t>o</w:t>
      </w:r>
      <w:r>
        <w:rPr>
          <w:spacing w:val="-2"/>
          <w:sz w:val="17"/>
        </w:rPr>
        <w:t xml:space="preserve"> </w:t>
      </w:r>
      <w:r>
        <w:rPr>
          <w:sz w:val="17"/>
        </w:rPr>
        <w:t>que</w:t>
      </w:r>
      <w:r>
        <w:rPr>
          <w:spacing w:val="-1"/>
          <w:sz w:val="17"/>
        </w:rPr>
        <w:t xml:space="preserve"> </w:t>
      </w:r>
      <w:r>
        <w:rPr>
          <w:sz w:val="17"/>
        </w:rPr>
        <w:t>vier</w:t>
      </w:r>
      <w:r>
        <w:rPr>
          <w:spacing w:val="-2"/>
          <w:sz w:val="17"/>
        </w:rPr>
        <w:t xml:space="preserve"> </w:t>
      </w:r>
      <w:r>
        <w:rPr>
          <w:sz w:val="17"/>
        </w:rPr>
        <w:t>a</w:t>
      </w:r>
      <w:r>
        <w:rPr>
          <w:spacing w:val="-2"/>
          <w:sz w:val="17"/>
        </w:rPr>
        <w:t xml:space="preserve"> </w:t>
      </w:r>
      <w:r>
        <w:rPr>
          <w:sz w:val="17"/>
        </w:rPr>
        <w:t>ser</w:t>
      </w:r>
      <w:r>
        <w:rPr>
          <w:spacing w:val="-1"/>
          <w:sz w:val="17"/>
        </w:rPr>
        <w:t xml:space="preserve"> </w:t>
      </w:r>
      <w:r>
        <w:rPr>
          <w:sz w:val="17"/>
        </w:rPr>
        <w:t>determinado</w:t>
      </w:r>
      <w:r>
        <w:rPr>
          <w:spacing w:val="-2"/>
          <w:sz w:val="17"/>
        </w:rPr>
        <w:t xml:space="preserve"> </w:t>
      </w:r>
      <w:r>
        <w:rPr>
          <w:sz w:val="17"/>
        </w:rPr>
        <w:t>pela</w:t>
      </w:r>
      <w:r>
        <w:rPr>
          <w:spacing w:val="-2"/>
          <w:sz w:val="17"/>
        </w:rPr>
        <w:t xml:space="preserve"> </w:t>
      </w:r>
      <w:r>
        <w:rPr>
          <w:sz w:val="17"/>
        </w:rPr>
        <w:t>legislação</w:t>
      </w:r>
      <w:r>
        <w:rPr>
          <w:spacing w:val="-1"/>
          <w:sz w:val="17"/>
        </w:rPr>
        <w:t xml:space="preserve"> </w:t>
      </w:r>
      <w:r>
        <w:rPr>
          <w:sz w:val="17"/>
        </w:rPr>
        <w:t>então</w:t>
      </w:r>
      <w:r>
        <w:rPr>
          <w:spacing w:val="-2"/>
          <w:sz w:val="17"/>
        </w:rPr>
        <w:t xml:space="preserve"> </w:t>
      </w:r>
      <w:r>
        <w:rPr>
          <w:sz w:val="17"/>
        </w:rPr>
        <w:t>em</w:t>
      </w:r>
      <w:r>
        <w:rPr>
          <w:spacing w:val="-2"/>
          <w:sz w:val="17"/>
        </w:rPr>
        <w:t xml:space="preserve"> </w:t>
      </w:r>
      <w:r>
        <w:rPr>
          <w:sz w:val="17"/>
        </w:rPr>
        <w:t>vigor.</w:t>
      </w:r>
    </w:p>
    <w:p>
      <w:pPr>
        <w:pStyle w:val="8"/>
        <w:numPr>
          <w:ilvl w:val="1"/>
          <w:numId w:val="29"/>
        </w:numPr>
        <w:tabs>
          <w:tab w:val="left" w:pos="603"/>
        </w:tabs>
        <w:spacing w:before="85" w:after="0" w:line="240" w:lineRule="auto"/>
        <w:ind w:left="188" w:right="291" w:firstLine="0"/>
        <w:jc w:val="left"/>
        <w:rPr>
          <w:sz w:val="17"/>
        </w:rPr>
      </w:pPr>
      <w:r>
        <w:rPr>
          <w:sz w:val="17"/>
        </w:rPr>
        <w:t>Na</w:t>
      </w:r>
      <w:r>
        <w:rPr>
          <w:spacing w:val="28"/>
          <w:sz w:val="17"/>
        </w:rPr>
        <w:t xml:space="preserve"> </w:t>
      </w:r>
      <w:r>
        <w:rPr>
          <w:sz w:val="17"/>
        </w:rPr>
        <w:t>ausência</w:t>
      </w:r>
      <w:r>
        <w:rPr>
          <w:spacing w:val="29"/>
          <w:sz w:val="17"/>
        </w:rPr>
        <w:t xml:space="preserve"> </w:t>
      </w:r>
      <w:r>
        <w:rPr>
          <w:sz w:val="17"/>
        </w:rPr>
        <w:t>de</w:t>
      </w:r>
      <w:r>
        <w:rPr>
          <w:spacing w:val="29"/>
          <w:sz w:val="17"/>
        </w:rPr>
        <w:t xml:space="preserve"> </w:t>
      </w:r>
      <w:r>
        <w:rPr>
          <w:sz w:val="17"/>
        </w:rPr>
        <w:t>previsão</w:t>
      </w:r>
      <w:r>
        <w:rPr>
          <w:spacing w:val="29"/>
          <w:sz w:val="17"/>
        </w:rPr>
        <w:t xml:space="preserve"> </w:t>
      </w:r>
      <w:r>
        <w:rPr>
          <w:sz w:val="17"/>
        </w:rPr>
        <w:t>legal</w:t>
      </w:r>
      <w:r>
        <w:rPr>
          <w:spacing w:val="28"/>
          <w:sz w:val="17"/>
        </w:rPr>
        <w:t xml:space="preserve"> </w:t>
      </w:r>
      <w:r>
        <w:rPr>
          <w:sz w:val="17"/>
        </w:rPr>
        <w:t>quanto</w:t>
      </w:r>
      <w:r>
        <w:rPr>
          <w:spacing w:val="29"/>
          <w:sz w:val="17"/>
        </w:rPr>
        <w:t xml:space="preserve"> </w:t>
      </w:r>
      <w:r>
        <w:rPr>
          <w:sz w:val="17"/>
        </w:rPr>
        <w:t>ao</w:t>
      </w:r>
      <w:r>
        <w:rPr>
          <w:spacing w:val="28"/>
          <w:sz w:val="17"/>
        </w:rPr>
        <w:t xml:space="preserve"> </w:t>
      </w:r>
      <w:r>
        <w:rPr>
          <w:sz w:val="17"/>
        </w:rPr>
        <w:t>índice</w:t>
      </w:r>
      <w:r>
        <w:rPr>
          <w:spacing w:val="29"/>
          <w:sz w:val="17"/>
        </w:rPr>
        <w:t xml:space="preserve"> </w:t>
      </w:r>
      <w:r>
        <w:rPr>
          <w:sz w:val="17"/>
        </w:rPr>
        <w:t>substituto,</w:t>
      </w:r>
      <w:r>
        <w:rPr>
          <w:spacing w:val="29"/>
          <w:sz w:val="17"/>
        </w:rPr>
        <w:t xml:space="preserve"> </w:t>
      </w:r>
      <w:r>
        <w:rPr>
          <w:sz w:val="17"/>
        </w:rPr>
        <w:t>as</w:t>
      </w:r>
      <w:r>
        <w:rPr>
          <w:spacing w:val="28"/>
          <w:sz w:val="17"/>
        </w:rPr>
        <w:t xml:space="preserve"> </w:t>
      </w:r>
      <w:r>
        <w:rPr>
          <w:sz w:val="17"/>
        </w:rPr>
        <w:t>partes</w:t>
      </w:r>
      <w:r>
        <w:rPr>
          <w:spacing w:val="29"/>
          <w:sz w:val="17"/>
        </w:rPr>
        <w:t xml:space="preserve"> </w:t>
      </w:r>
      <w:r>
        <w:rPr>
          <w:sz w:val="17"/>
        </w:rPr>
        <w:t>elegerão</w:t>
      </w:r>
      <w:r>
        <w:rPr>
          <w:spacing w:val="29"/>
          <w:sz w:val="17"/>
        </w:rPr>
        <w:t xml:space="preserve"> </w:t>
      </w:r>
      <w:r>
        <w:rPr>
          <w:sz w:val="17"/>
        </w:rPr>
        <w:t>novo</w:t>
      </w:r>
      <w:r>
        <w:rPr>
          <w:spacing w:val="29"/>
          <w:sz w:val="17"/>
        </w:rPr>
        <w:t xml:space="preserve"> </w:t>
      </w:r>
      <w:r>
        <w:rPr>
          <w:sz w:val="17"/>
        </w:rPr>
        <w:t>índice</w:t>
      </w:r>
      <w:r>
        <w:rPr>
          <w:spacing w:val="29"/>
          <w:sz w:val="17"/>
        </w:rPr>
        <w:t xml:space="preserve"> </w:t>
      </w:r>
      <w:r>
        <w:rPr>
          <w:sz w:val="17"/>
        </w:rPr>
        <w:t>oficial,</w:t>
      </w:r>
      <w:r>
        <w:rPr>
          <w:spacing w:val="28"/>
          <w:sz w:val="17"/>
        </w:rPr>
        <w:t xml:space="preserve"> </w:t>
      </w:r>
      <w:r>
        <w:rPr>
          <w:sz w:val="17"/>
        </w:rPr>
        <w:t>para</w:t>
      </w:r>
      <w:r>
        <w:rPr>
          <w:spacing w:val="29"/>
          <w:sz w:val="17"/>
        </w:rPr>
        <w:t xml:space="preserve"> </w:t>
      </w:r>
      <w:r>
        <w:rPr>
          <w:sz w:val="17"/>
        </w:rPr>
        <w:t>reajustamento</w:t>
      </w:r>
      <w:r>
        <w:rPr>
          <w:spacing w:val="29"/>
          <w:sz w:val="17"/>
        </w:rPr>
        <w:t xml:space="preserve"> </w:t>
      </w:r>
      <w:r>
        <w:rPr>
          <w:sz w:val="17"/>
        </w:rPr>
        <w:t>do</w:t>
      </w:r>
      <w:r>
        <w:rPr>
          <w:spacing w:val="29"/>
          <w:sz w:val="17"/>
        </w:rPr>
        <w:t xml:space="preserve"> </w:t>
      </w:r>
      <w:r>
        <w:rPr>
          <w:sz w:val="17"/>
        </w:rPr>
        <w:t>preço</w:t>
      </w:r>
      <w:r>
        <w:rPr>
          <w:spacing w:val="29"/>
          <w:sz w:val="17"/>
        </w:rPr>
        <w:t xml:space="preserve"> </w:t>
      </w:r>
      <w:r>
        <w:rPr>
          <w:sz w:val="17"/>
        </w:rPr>
        <w:t>do</w:t>
      </w:r>
      <w:r>
        <w:rPr>
          <w:spacing w:val="28"/>
          <w:sz w:val="17"/>
        </w:rPr>
        <w:t xml:space="preserve"> </w:t>
      </w:r>
      <w:r>
        <w:rPr>
          <w:sz w:val="17"/>
        </w:rPr>
        <w:t>valor</w:t>
      </w:r>
      <w:r>
        <w:rPr>
          <w:spacing w:val="-39"/>
          <w:sz w:val="17"/>
        </w:rPr>
        <w:t xml:space="preserve"> </w:t>
      </w:r>
      <w:r>
        <w:rPr>
          <w:sz w:val="17"/>
        </w:rPr>
        <w:t>remanescente,</w:t>
      </w:r>
      <w:r>
        <w:rPr>
          <w:spacing w:val="-2"/>
          <w:sz w:val="17"/>
        </w:rPr>
        <w:t xml:space="preserve"> </w:t>
      </w:r>
      <w:r>
        <w:rPr>
          <w:sz w:val="17"/>
        </w:rPr>
        <w:t>por</w:t>
      </w:r>
      <w:r>
        <w:rPr>
          <w:spacing w:val="-1"/>
          <w:sz w:val="17"/>
        </w:rPr>
        <w:t xml:space="preserve"> </w:t>
      </w:r>
      <w:r>
        <w:rPr>
          <w:sz w:val="17"/>
        </w:rPr>
        <w:t>meio</w:t>
      </w:r>
      <w:r>
        <w:rPr>
          <w:spacing w:val="-1"/>
          <w:sz w:val="17"/>
        </w:rPr>
        <w:t xml:space="preserve"> </w:t>
      </w:r>
      <w:r>
        <w:rPr>
          <w:sz w:val="17"/>
        </w:rPr>
        <w:t>de</w:t>
      </w:r>
      <w:r>
        <w:rPr>
          <w:spacing w:val="-1"/>
          <w:sz w:val="17"/>
        </w:rPr>
        <w:t xml:space="preserve"> </w:t>
      </w:r>
      <w:r>
        <w:rPr>
          <w:sz w:val="17"/>
        </w:rPr>
        <w:t>termo</w:t>
      </w:r>
      <w:r>
        <w:rPr>
          <w:spacing w:val="-2"/>
          <w:sz w:val="17"/>
        </w:rPr>
        <w:t xml:space="preserve"> </w:t>
      </w:r>
      <w:r>
        <w:rPr>
          <w:sz w:val="17"/>
        </w:rPr>
        <w:t>aditivo.</w:t>
      </w:r>
    </w:p>
    <w:p>
      <w:pPr>
        <w:pStyle w:val="8"/>
        <w:numPr>
          <w:ilvl w:val="1"/>
          <w:numId w:val="29"/>
        </w:numPr>
        <w:tabs>
          <w:tab w:val="left" w:pos="566"/>
        </w:tabs>
        <w:spacing w:before="85" w:after="0" w:line="240" w:lineRule="auto"/>
        <w:ind w:left="566" w:right="0" w:hanging="378"/>
        <w:jc w:val="left"/>
        <w:rPr>
          <w:sz w:val="17"/>
        </w:rPr>
      </w:pPr>
      <w:r>
        <w:rPr>
          <w:sz w:val="17"/>
        </w:rPr>
        <w:t>O</w:t>
      </w:r>
      <w:r>
        <w:rPr>
          <w:spacing w:val="-9"/>
          <w:sz w:val="17"/>
        </w:rPr>
        <w:t xml:space="preserve"> </w:t>
      </w:r>
      <w:r>
        <w:rPr>
          <w:sz w:val="17"/>
        </w:rPr>
        <w:t>reajuste</w:t>
      </w:r>
      <w:r>
        <w:rPr>
          <w:spacing w:val="-9"/>
          <w:sz w:val="17"/>
        </w:rPr>
        <w:t xml:space="preserve"> </w:t>
      </w:r>
      <w:r>
        <w:rPr>
          <w:sz w:val="17"/>
        </w:rPr>
        <w:t>será</w:t>
      </w:r>
      <w:r>
        <w:rPr>
          <w:spacing w:val="-8"/>
          <w:sz w:val="17"/>
        </w:rPr>
        <w:t xml:space="preserve"> </w:t>
      </w:r>
      <w:r>
        <w:rPr>
          <w:sz w:val="17"/>
        </w:rPr>
        <w:t>realizado</w:t>
      </w:r>
      <w:r>
        <w:rPr>
          <w:spacing w:val="-9"/>
          <w:sz w:val="17"/>
        </w:rPr>
        <w:t xml:space="preserve"> </w:t>
      </w:r>
      <w:r>
        <w:rPr>
          <w:sz w:val="17"/>
        </w:rPr>
        <w:t>por</w:t>
      </w:r>
      <w:r>
        <w:rPr>
          <w:spacing w:val="-9"/>
          <w:sz w:val="17"/>
        </w:rPr>
        <w:t xml:space="preserve"> </w:t>
      </w:r>
      <w:r>
        <w:rPr>
          <w:sz w:val="17"/>
        </w:rPr>
        <w:t>apostilamento.</w:t>
      </w:r>
    </w:p>
    <w:p>
      <w:pPr>
        <w:pStyle w:val="6"/>
        <w:spacing w:before="0"/>
        <w:ind w:left="0"/>
        <w:rPr>
          <w:sz w:val="18"/>
        </w:rPr>
      </w:pPr>
    </w:p>
    <w:p>
      <w:pPr>
        <w:pStyle w:val="3"/>
        <w:numPr>
          <w:ilvl w:val="0"/>
          <w:numId w:val="10"/>
        </w:numPr>
        <w:tabs>
          <w:tab w:val="left" w:pos="440"/>
        </w:tabs>
        <w:spacing w:before="157" w:after="0" w:line="240" w:lineRule="auto"/>
        <w:ind w:left="440" w:right="0" w:hanging="252"/>
        <w:jc w:val="left"/>
      </w:pPr>
      <w:r>
        <w:rPr>
          <w:w w:val="95"/>
        </w:rPr>
        <w:t>DA</w:t>
      </w:r>
      <w:r>
        <w:rPr>
          <w:spacing w:val="21"/>
          <w:w w:val="95"/>
        </w:rPr>
        <w:t xml:space="preserve"> </w:t>
      </w:r>
      <w:r>
        <w:rPr>
          <w:w w:val="95"/>
        </w:rPr>
        <w:t>DOTAÇÃO</w:t>
      </w:r>
      <w:r>
        <w:rPr>
          <w:spacing w:val="21"/>
          <w:w w:val="95"/>
        </w:rPr>
        <w:t xml:space="preserve"> </w:t>
      </w:r>
      <w:r>
        <w:rPr>
          <w:w w:val="95"/>
        </w:rPr>
        <w:t>ORÇAMENTÁRIA</w:t>
      </w:r>
    </w:p>
    <w:p>
      <w:pPr>
        <w:pStyle w:val="8"/>
        <w:numPr>
          <w:ilvl w:val="1"/>
          <w:numId w:val="10"/>
        </w:numPr>
        <w:tabs>
          <w:tab w:val="left" w:pos="524"/>
        </w:tabs>
        <w:spacing w:before="85" w:after="0" w:line="240" w:lineRule="auto"/>
        <w:ind w:left="524" w:right="0" w:hanging="336"/>
        <w:jc w:val="left"/>
        <w:rPr>
          <w:sz w:val="17"/>
        </w:rPr>
      </w:pPr>
      <w:r>
        <w:rPr>
          <w:sz w:val="17"/>
        </w:rPr>
        <w:t>A</w:t>
      </w:r>
      <w:r>
        <w:rPr>
          <w:spacing w:val="-10"/>
          <w:sz w:val="17"/>
        </w:rPr>
        <w:t xml:space="preserve"> </w:t>
      </w:r>
      <w:r>
        <w:rPr>
          <w:sz w:val="17"/>
        </w:rPr>
        <w:t>despesa</w:t>
      </w:r>
      <w:r>
        <w:rPr>
          <w:spacing w:val="-10"/>
          <w:sz w:val="17"/>
        </w:rPr>
        <w:t xml:space="preserve"> </w:t>
      </w:r>
      <w:r>
        <w:rPr>
          <w:sz w:val="17"/>
        </w:rPr>
        <w:t>correrá</w:t>
      </w:r>
      <w:r>
        <w:rPr>
          <w:spacing w:val="-9"/>
          <w:sz w:val="17"/>
        </w:rPr>
        <w:t xml:space="preserve"> </w:t>
      </w:r>
      <w:r>
        <w:rPr>
          <w:sz w:val="17"/>
        </w:rPr>
        <w:t>à</w:t>
      </w:r>
      <w:r>
        <w:rPr>
          <w:spacing w:val="-10"/>
          <w:sz w:val="17"/>
        </w:rPr>
        <w:t xml:space="preserve"> </w:t>
      </w:r>
      <w:r>
        <w:rPr>
          <w:sz w:val="17"/>
        </w:rPr>
        <w:t>conta</w:t>
      </w:r>
      <w:r>
        <w:rPr>
          <w:spacing w:val="-10"/>
          <w:sz w:val="17"/>
        </w:rPr>
        <w:t xml:space="preserve"> </w:t>
      </w:r>
      <w:r>
        <w:rPr>
          <w:sz w:val="17"/>
        </w:rPr>
        <w:t>da</w:t>
      </w:r>
      <w:r>
        <w:rPr>
          <w:spacing w:val="-9"/>
          <w:sz w:val="17"/>
        </w:rPr>
        <w:t xml:space="preserve"> </w:t>
      </w:r>
      <w:r>
        <w:rPr>
          <w:sz w:val="17"/>
        </w:rPr>
        <w:t>seguinte</w:t>
      </w:r>
      <w:r>
        <w:rPr>
          <w:spacing w:val="-10"/>
          <w:sz w:val="17"/>
        </w:rPr>
        <w:t xml:space="preserve"> </w:t>
      </w:r>
      <w:r>
        <w:rPr>
          <w:sz w:val="17"/>
        </w:rPr>
        <w:t>Dotação</w:t>
      </w:r>
      <w:r>
        <w:rPr>
          <w:spacing w:val="-10"/>
          <w:sz w:val="17"/>
        </w:rPr>
        <w:t xml:space="preserve"> </w:t>
      </w:r>
      <w:r>
        <w:rPr>
          <w:sz w:val="17"/>
        </w:rPr>
        <w:t>Orçamentária:</w:t>
      </w:r>
    </w:p>
    <w:p>
      <w:pPr>
        <w:pStyle w:val="6"/>
        <w:spacing w:before="6"/>
        <w:ind w:left="0"/>
        <w:rPr>
          <w:sz w:val="8"/>
        </w:rPr>
      </w:pPr>
    </w:p>
    <w:tbl>
      <w:tblPr>
        <w:tblStyle w:val="5"/>
        <w:tblW w:w="0" w:type="auto"/>
        <w:tblInd w:w="132" w:type="dxa"/>
        <w:tblBorders>
          <w:top w:val="double" w:color="B1B1B1" w:sz="0" w:space="0"/>
          <w:left w:val="double" w:color="B1B1B1" w:sz="0" w:space="0"/>
          <w:bottom w:val="double" w:color="B1B1B1" w:sz="0" w:space="0"/>
          <w:right w:val="double" w:color="B1B1B1" w:sz="0" w:space="0"/>
          <w:insideH w:val="double" w:color="B1B1B1" w:sz="0" w:space="0"/>
          <w:insideV w:val="double" w:color="B1B1B1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39"/>
        <w:gridCol w:w="3537"/>
      </w:tblGrid>
      <w:tr>
        <w:tblPrEx>
          <w:tblBorders>
            <w:top w:val="double" w:color="B1B1B1" w:sz="0" w:space="0"/>
            <w:left w:val="double" w:color="B1B1B1" w:sz="0" w:space="0"/>
            <w:bottom w:val="double" w:color="B1B1B1" w:sz="0" w:space="0"/>
            <w:right w:val="double" w:color="B1B1B1" w:sz="0" w:space="0"/>
            <w:insideH w:val="double" w:color="B1B1B1" w:sz="0" w:space="0"/>
            <w:insideV w:val="double" w:color="B1B1B1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 w:hRule="atLeast"/>
        </w:trPr>
        <w:tc>
          <w:tcPr>
            <w:tcW w:w="2339" w:type="dxa"/>
            <w:tcBorders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spacing w:before="11" w:line="167" w:lineRule="exact"/>
              <w:ind w:left="53"/>
              <w:rPr>
                <w:b/>
                <w:sz w:val="15"/>
              </w:rPr>
            </w:pPr>
            <w:r>
              <w:rPr>
                <w:b/>
                <w:sz w:val="15"/>
              </w:rPr>
              <w:t>UNIDADE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ORÇAMENTÁRIA</w:t>
            </w:r>
          </w:p>
        </w:tc>
        <w:tc>
          <w:tcPr>
            <w:tcW w:w="3537" w:type="dxa"/>
            <w:tcBorders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spacing w:before="11" w:line="167" w:lineRule="exact"/>
              <w:ind w:right="47"/>
              <w:jc w:val="right"/>
              <w:rPr>
                <w:sz w:val="15"/>
              </w:rPr>
            </w:pPr>
            <w:r>
              <w:rPr>
                <w:sz w:val="15"/>
              </w:rPr>
              <w:t>32.101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Defensoria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Pública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Estado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Roraima</w:t>
            </w:r>
          </w:p>
        </w:tc>
      </w:tr>
      <w:tr>
        <w:tblPrEx>
          <w:tblBorders>
            <w:top w:val="double" w:color="B1B1B1" w:sz="0" w:space="0"/>
            <w:left w:val="double" w:color="B1B1B1" w:sz="0" w:space="0"/>
            <w:bottom w:val="double" w:color="B1B1B1" w:sz="0" w:space="0"/>
            <w:right w:val="double" w:color="B1B1B1" w:sz="0" w:space="0"/>
            <w:insideH w:val="double" w:color="B1B1B1" w:sz="0" w:space="0"/>
            <w:insideV w:val="double" w:color="B1B1B1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 w:hRule="atLeast"/>
        </w:trPr>
        <w:tc>
          <w:tcPr>
            <w:tcW w:w="2339" w:type="dxa"/>
            <w:tcBorders>
              <w:top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spacing w:before="11" w:line="166" w:lineRule="exact"/>
              <w:ind w:left="5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FUNÇÃO</w:t>
            </w:r>
          </w:p>
        </w:tc>
        <w:tc>
          <w:tcPr>
            <w:tcW w:w="3537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spacing w:before="11" w:line="166" w:lineRule="exact"/>
              <w:ind w:right="45"/>
              <w:jc w:val="righ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14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-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Direitos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à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Cidadania</w:t>
            </w:r>
          </w:p>
        </w:tc>
      </w:tr>
      <w:tr>
        <w:tblPrEx>
          <w:tblBorders>
            <w:top w:val="double" w:color="B1B1B1" w:sz="0" w:space="0"/>
            <w:left w:val="double" w:color="B1B1B1" w:sz="0" w:space="0"/>
            <w:bottom w:val="double" w:color="B1B1B1" w:sz="0" w:space="0"/>
            <w:right w:val="double" w:color="B1B1B1" w:sz="0" w:space="0"/>
            <w:insideH w:val="double" w:color="B1B1B1" w:sz="0" w:space="0"/>
            <w:insideV w:val="double" w:color="B1B1B1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 w:hRule="atLeast"/>
        </w:trPr>
        <w:tc>
          <w:tcPr>
            <w:tcW w:w="2339" w:type="dxa"/>
            <w:tcBorders>
              <w:top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spacing w:before="11" w:line="167" w:lineRule="exact"/>
              <w:ind w:left="5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SUBFUNÇÃO</w:t>
            </w:r>
          </w:p>
        </w:tc>
        <w:tc>
          <w:tcPr>
            <w:tcW w:w="3537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spacing w:before="11" w:line="167" w:lineRule="exact"/>
              <w:ind w:right="47"/>
              <w:jc w:val="righ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422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-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Direitos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Individuais,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Coletivos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Difusos</w:t>
            </w:r>
          </w:p>
        </w:tc>
      </w:tr>
      <w:tr>
        <w:tblPrEx>
          <w:tblBorders>
            <w:top w:val="double" w:color="B1B1B1" w:sz="0" w:space="0"/>
            <w:left w:val="double" w:color="B1B1B1" w:sz="0" w:space="0"/>
            <w:bottom w:val="double" w:color="B1B1B1" w:sz="0" w:space="0"/>
            <w:right w:val="double" w:color="B1B1B1" w:sz="0" w:space="0"/>
            <w:insideH w:val="double" w:color="B1B1B1" w:sz="0" w:space="0"/>
            <w:insideV w:val="double" w:color="B1B1B1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 w:hRule="atLeast"/>
        </w:trPr>
        <w:tc>
          <w:tcPr>
            <w:tcW w:w="2339" w:type="dxa"/>
            <w:tcBorders>
              <w:top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spacing w:before="11" w:line="166" w:lineRule="exact"/>
              <w:ind w:left="53"/>
              <w:rPr>
                <w:b/>
                <w:sz w:val="15"/>
              </w:rPr>
            </w:pPr>
            <w:r>
              <w:rPr>
                <w:b/>
                <w:sz w:val="15"/>
              </w:rPr>
              <w:t>PROGRAMA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GOVERNO</w:t>
            </w:r>
          </w:p>
        </w:tc>
        <w:tc>
          <w:tcPr>
            <w:tcW w:w="3537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spacing w:before="11" w:line="166" w:lineRule="exact"/>
              <w:ind w:right="45"/>
              <w:jc w:val="righ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096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-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Prestação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da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Defesa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Jurídica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da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Cidadania</w:t>
            </w:r>
          </w:p>
        </w:tc>
      </w:tr>
      <w:tr>
        <w:tblPrEx>
          <w:tblBorders>
            <w:top w:val="double" w:color="B1B1B1" w:sz="0" w:space="0"/>
            <w:left w:val="double" w:color="B1B1B1" w:sz="0" w:space="0"/>
            <w:bottom w:val="double" w:color="B1B1B1" w:sz="0" w:space="0"/>
            <w:right w:val="double" w:color="B1B1B1" w:sz="0" w:space="0"/>
            <w:insideH w:val="double" w:color="B1B1B1" w:sz="0" w:space="0"/>
            <w:insideV w:val="double" w:color="B1B1B1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 w:hRule="atLeast"/>
        </w:trPr>
        <w:tc>
          <w:tcPr>
            <w:tcW w:w="2339" w:type="dxa"/>
            <w:tcBorders>
              <w:top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spacing w:before="11" w:line="167" w:lineRule="exact"/>
              <w:ind w:left="53"/>
              <w:rPr>
                <w:b/>
                <w:sz w:val="15"/>
              </w:rPr>
            </w:pPr>
            <w:r>
              <w:rPr>
                <w:b/>
                <w:sz w:val="15"/>
              </w:rPr>
              <w:t>AÇÃO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(P/A/OE)</w:t>
            </w:r>
          </w:p>
        </w:tc>
        <w:tc>
          <w:tcPr>
            <w:tcW w:w="3537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spacing w:before="11" w:line="167" w:lineRule="exact"/>
              <w:ind w:right="47"/>
              <w:jc w:val="right"/>
              <w:rPr>
                <w:sz w:val="15"/>
              </w:rPr>
            </w:pPr>
            <w:r>
              <w:rPr>
                <w:sz w:val="15"/>
              </w:rPr>
              <w:t>2259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Assistência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Jurídica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Gratuita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Cidadão</w:t>
            </w:r>
          </w:p>
        </w:tc>
      </w:tr>
      <w:tr>
        <w:tblPrEx>
          <w:tblBorders>
            <w:top w:val="double" w:color="B1B1B1" w:sz="0" w:space="0"/>
            <w:left w:val="double" w:color="B1B1B1" w:sz="0" w:space="0"/>
            <w:bottom w:val="double" w:color="B1B1B1" w:sz="0" w:space="0"/>
            <w:right w:val="double" w:color="B1B1B1" w:sz="0" w:space="0"/>
            <w:insideH w:val="double" w:color="B1B1B1" w:sz="0" w:space="0"/>
            <w:insideV w:val="double" w:color="B1B1B1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 w:hRule="atLeast"/>
        </w:trPr>
        <w:tc>
          <w:tcPr>
            <w:tcW w:w="2339" w:type="dxa"/>
            <w:tcBorders>
              <w:top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spacing w:before="11" w:line="166" w:lineRule="exact"/>
              <w:ind w:left="53"/>
              <w:rPr>
                <w:b/>
                <w:sz w:val="15"/>
              </w:rPr>
            </w:pPr>
            <w:r>
              <w:rPr>
                <w:b/>
                <w:sz w:val="15"/>
              </w:rPr>
              <w:t>ELEMENTO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DESPESA*</w:t>
            </w:r>
          </w:p>
        </w:tc>
        <w:tc>
          <w:tcPr>
            <w:tcW w:w="3537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spacing w:before="11" w:line="166" w:lineRule="exact"/>
              <w:ind w:right="44"/>
              <w:jc w:val="right"/>
              <w:rPr>
                <w:sz w:val="15"/>
              </w:rPr>
            </w:pPr>
            <w:r>
              <w:rPr>
                <w:sz w:val="15"/>
              </w:rPr>
              <w:t>3.3.90.30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Material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Consumo</w:t>
            </w:r>
          </w:p>
        </w:tc>
      </w:tr>
      <w:tr>
        <w:tblPrEx>
          <w:tblBorders>
            <w:top w:val="double" w:color="B1B1B1" w:sz="0" w:space="0"/>
            <w:left w:val="double" w:color="B1B1B1" w:sz="0" w:space="0"/>
            <w:bottom w:val="double" w:color="B1B1B1" w:sz="0" w:space="0"/>
            <w:right w:val="double" w:color="B1B1B1" w:sz="0" w:space="0"/>
            <w:insideH w:val="double" w:color="B1B1B1" w:sz="0" w:space="0"/>
            <w:insideV w:val="double" w:color="B1B1B1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</w:trPr>
        <w:tc>
          <w:tcPr>
            <w:tcW w:w="2339" w:type="dxa"/>
            <w:tcBorders>
              <w:top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spacing w:before="9"/>
              <w:rPr>
                <w:sz w:val="16"/>
              </w:rPr>
            </w:pPr>
          </w:p>
          <w:p>
            <w:pPr>
              <w:pStyle w:val="9"/>
              <w:spacing w:line="254" w:lineRule="auto"/>
              <w:ind w:left="53"/>
              <w:rPr>
                <w:b/>
                <w:sz w:val="15"/>
              </w:rPr>
            </w:pPr>
            <w:r>
              <w:rPr>
                <w:b/>
                <w:sz w:val="15"/>
              </w:rPr>
              <w:t>SUBELEMENTO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DESPESA**</w:t>
            </w:r>
          </w:p>
        </w:tc>
        <w:tc>
          <w:tcPr>
            <w:tcW w:w="3537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spacing w:before="11"/>
              <w:ind w:right="47"/>
              <w:jc w:val="right"/>
              <w:rPr>
                <w:sz w:val="15"/>
              </w:rPr>
            </w:pPr>
            <w:r>
              <w:rPr>
                <w:sz w:val="15"/>
              </w:rPr>
              <w:t>16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Utensílios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Escritório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Material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Expediente</w:t>
            </w:r>
          </w:p>
          <w:p>
            <w:pPr>
              <w:pStyle w:val="9"/>
              <w:spacing w:before="10" w:line="254" w:lineRule="auto"/>
              <w:ind w:left="53" w:right="44" w:firstLine="3142"/>
              <w:jc w:val="right"/>
              <w:rPr>
                <w:sz w:val="15"/>
              </w:rPr>
            </w:pPr>
            <w:r>
              <w:rPr>
                <w:sz w:val="15"/>
              </w:rPr>
              <w:t>e/ou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59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-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Utensílios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de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Escritório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e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Material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de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Expediente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</w:p>
          <w:p>
            <w:pPr>
              <w:pStyle w:val="9"/>
              <w:spacing w:line="165" w:lineRule="exact"/>
              <w:ind w:right="45"/>
              <w:jc w:val="right"/>
              <w:rPr>
                <w:sz w:val="15"/>
              </w:rPr>
            </w:pPr>
            <w:r>
              <w:rPr>
                <w:sz w:val="15"/>
              </w:rPr>
              <w:t>Consumo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sz w:val="15"/>
              </w:rPr>
              <w:t>Imediato</w:t>
            </w:r>
          </w:p>
        </w:tc>
      </w:tr>
      <w:tr>
        <w:tblPrEx>
          <w:tblBorders>
            <w:top w:val="double" w:color="B1B1B1" w:sz="0" w:space="0"/>
            <w:left w:val="double" w:color="B1B1B1" w:sz="0" w:space="0"/>
            <w:bottom w:val="double" w:color="B1B1B1" w:sz="0" w:space="0"/>
            <w:right w:val="double" w:color="B1B1B1" w:sz="0" w:space="0"/>
            <w:insideH w:val="double" w:color="B1B1B1" w:sz="0" w:space="0"/>
            <w:insideV w:val="double" w:color="B1B1B1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 w:hRule="atLeast"/>
        </w:trPr>
        <w:tc>
          <w:tcPr>
            <w:tcW w:w="2339" w:type="dxa"/>
            <w:tcBorders>
              <w:top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spacing w:before="11" w:line="167" w:lineRule="exact"/>
              <w:ind w:left="5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FONTE</w:t>
            </w:r>
          </w:p>
        </w:tc>
        <w:tc>
          <w:tcPr>
            <w:tcW w:w="3537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spacing w:before="11" w:line="167" w:lineRule="exact"/>
              <w:ind w:right="4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101</w:t>
            </w:r>
          </w:p>
        </w:tc>
      </w:tr>
    </w:tbl>
    <w:p>
      <w:pPr>
        <w:pStyle w:val="6"/>
        <w:spacing w:before="0"/>
        <w:ind w:left="0"/>
        <w:rPr>
          <w:sz w:val="18"/>
        </w:rPr>
      </w:pPr>
    </w:p>
    <w:p>
      <w:pPr>
        <w:pStyle w:val="6"/>
        <w:spacing w:before="0"/>
        <w:ind w:left="0"/>
        <w:rPr>
          <w:sz w:val="18"/>
        </w:rPr>
      </w:pPr>
    </w:p>
    <w:p>
      <w:pPr>
        <w:pStyle w:val="3"/>
        <w:numPr>
          <w:ilvl w:val="0"/>
          <w:numId w:val="10"/>
        </w:numPr>
        <w:tabs>
          <w:tab w:val="left" w:pos="440"/>
        </w:tabs>
        <w:spacing w:before="122" w:after="0" w:line="240" w:lineRule="auto"/>
        <w:ind w:left="440" w:right="0" w:hanging="252"/>
        <w:jc w:val="left"/>
      </w:pPr>
      <w:r>
        <w:t>DO</w:t>
      </w:r>
      <w:r>
        <w:rPr>
          <w:spacing w:val="-7"/>
        </w:rPr>
        <w:t xml:space="preserve"> </w:t>
      </w:r>
      <w:r>
        <w:t>FORO</w:t>
      </w:r>
    </w:p>
    <w:p>
      <w:pPr>
        <w:pStyle w:val="6"/>
        <w:spacing w:before="84"/>
        <w:ind w:right="284"/>
      </w:pPr>
      <w:r>
        <w:t>23.1.</w:t>
      </w:r>
      <w:r>
        <w:rPr>
          <w:spacing w:val="-4"/>
        </w:rPr>
        <w:t xml:space="preserve"> </w:t>
      </w:r>
      <w:r>
        <w:t>Fica</w:t>
      </w:r>
      <w:r>
        <w:rPr>
          <w:spacing w:val="-3"/>
        </w:rPr>
        <w:t xml:space="preserve"> </w:t>
      </w:r>
      <w:r>
        <w:t>eleito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Foro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Comarca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Boa</w:t>
      </w:r>
      <w:r>
        <w:rPr>
          <w:spacing w:val="-3"/>
        </w:rPr>
        <w:t xml:space="preserve"> </w:t>
      </w:r>
      <w:r>
        <w:t>Vista/RR,</w:t>
      </w:r>
      <w:r>
        <w:rPr>
          <w:spacing w:val="-4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dirimir</w:t>
      </w:r>
      <w:r>
        <w:rPr>
          <w:spacing w:val="-3"/>
        </w:rPr>
        <w:t xml:space="preserve"> </w:t>
      </w:r>
      <w:r>
        <w:t>todas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quaisquer</w:t>
      </w:r>
      <w:r>
        <w:rPr>
          <w:spacing w:val="-3"/>
        </w:rPr>
        <w:t xml:space="preserve"> </w:t>
      </w:r>
      <w:r>
        <w:t>questões</w:t>
      </w:r>
      <w:r>
        <w:rPr>
          <w:spacing w:val="-3"/>
        </w:rPr>
        <w:t xml:space="preserve"> </w:t>
      </w:r>
      <w:r>
        <w:t>oriundas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presente</w:t>
      </w:r>
      <w:r>
        <w:rPr>
          <w:spacing w:val="-4"/>
        </w:rPr>
        <w:t xml:space="preserve"> </w:t>
      </w:r>
      <w:r>
        <w:t>ajuste,</w:t>
      </w:r>
      <w:r>
        <w:rPr>
          <w:spacing w:val="-3"/>
        </w:rPr>
        <w:t xml:space="preserve"> </w:t>
      </w:r>
      <w:r>
        <w:t>inclusive</w:t>
      </w:r>
      <w:r>
        <w:rPr>
          <w:spacing w:val="-3"/>
        </w:rPr>
        <w:t xml:space="preserve"> </w:t>
      </w:r>
      <w:r>
        <w:t>às</w:t>
      </w:r>
      <w:r>
        <w:rPr>
          <w:spacing w:val="-3"/>
        </w:rPr>
        <w:t xml:space="preserve"> </w:t>
      </w:r>
      <w:r>
        <w:t>questões</w:t>
      </w:r>
      <w:r>
        <w:rPr>
          <w:spacing w:val="-3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empresa</w:t>
      </w:r>
      <w:r>
        <w:rPr>
          <w:spacing w:val="-2"/>
        </w:rPr>
        <w:t xml:space="preserve"> </w:t>
      </w:r>
      <w:r>
        <w:rPr>
          <w:b/>
        </w:rPr>
        <w:t>CONTRATADA</w:t>
      </w:r>
      <w:r>
        <w:rPr>
          <w:b/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b/>
        </w:rPr>
        <w:t>CONTRATANTE</w:t>
      </w:r>
      <w:r>
        <w:t>,</w:t>
      </w:r>
      <w:r>
        <w:rPr>
          <w:spacing w:val="-3"/>
        </w:rPr>
        <w:t xml:space="preserve"> </w:t>
      </w:r>
      <w:r>
        <w:t>decorrentes</w:t>
      </w:r>
      <w:r>
        <w:rPr>
          <w:spacing w:val="-2"/>
        </w:rPr>
        <w:t xml:space="preserve"> </w:t>
      </w:r>
      <w:r>
        <w:t>desta</w:t>
      </w:r>
      <w:r>
        <w:rPr>
          <w:spacing w:val="-2"/>
        </w:rPr>
        <w:t xml:space="preserve"> </w:t>
      </w:r>
      <w:r>
        <w:t>aquisição.</w:t>
      </w:r>
    </w:p>
    <w:p>
      <w:pPr>
        <w:pStyle w:val="6"/>
        <w:spacing w:before="0"/>
        <w:ind w:left="0"/>
        <w:rPr>
          <w:sz w:val="18"/>
        </w:rPr>
      </w:pPr>
    </w:p>
    <w:p>
      <w:pPr>
        <w:pStyle w:val="3"/>
        <w:numPr>
          <w:ilvl w:val="0"/>
          <w:numId w:val="10"/>
        </w:numPr>
        <w:tabs>
          <w:tab w:val="left" w:pos="440"/>
        </w:tabs>
        <w:spacing w:before="158" w:after="0" w:line="240" w:lineRule="auto"/>
        <w:ind w:left="440" w:right="0" w:hanging="252"/>
        <w:jc w:val="left"/>
      </w:pPr>
      <w:r>
        <w:rPr>
          <w:spacing w:val="-1"/>
        </w:rPr>
        <w:t>DA</w:t>
      </w:r>
      <w:r>
        <w:rPr>
          <w:spacing w:val="-10"/>
        </w:rPr>
        <w:t xml:space="preserve"> </w:t>
      </w:r>
      <w:r>
        <w:rPr>
          <w:spacing w:val="-1"/>
        </w:rPr>
        <w:t>UNIDADE</w:t>
      </w:r>
      <w:r>
        <w:rPr>
          <w:spacing w:val="-9"/>
        </w:rPr>
        <w:t xml:space="preserve"> </w:t>
      </w:r>
      <w:r>
        <w:rPr>
          <w:spacing w:val="-1"/>
        </w:rPr>
        <w:t>RESPONSÁVEL</w:t>
      </w:r>
      <w:r>
        <w:rPr>
          <w:spacing w:val="-10"/>
        </w:rPr>
        <w:t xml:space="preserve"> </w:t>
      </w:r>
      <w:r>
        <w:rPr>
          <w:spacing w:val="-1"/>
        </w:rPr>
        <w:t>PELO</w:t>
      </w:r>
      <w:r>
        <w:rPr>
          <w:spacing w:val="-9"/>
        </w:rPr>
        <w:t xml:space="preserve"> </w:t>
      </w:r>
      <w:r>
        <w:rPr>
          <w:spacing w:val="-1"/>
        </w:rPr>
        <w:t>PROJETO</w:t>
      </w:r>
      <w:r>
        <w:rPr>
          <w:spacing w:val="-10"/>
        </w:rPr>
        <w:t xml:space="preserve"> </w:t>
      </w:r>
      <w:r>
        <w:t>BÁSICO</w:t>
      </w:r>
    </w:p>
    <w:p>
      <w:pPr>
        <w:pStyle w:val="8"/>
        <w:numPr>
          <w:ilvl w:val="1"/>
          <w:numId w:val="30"/>
        </w:numPr>
        <w:tabs>
          <w:tab w:val="left" w:pos="566"/>
        </w:tabs>
        <w:spacing w:before="85" w:after="0" w:line="240" w:lineRule="auto"/>
        <w:ind w:left="566" w:right="0" w:hanging="378"/>
        <w:jc w:val="both"/>
        <w:rPr>
          <w:sz w:val="17"/>
        </w:rPr>
      </w:pPr>
      <w:r>
        <w:rPr>
          <w:spacing w:val="-1"/>
          <w:sz w:val="17"/>
        </w:rPr>
        <w:t>Assessoria</w:t>
      </w:r>
      <w:r>
        <w:rPr>
          <w:spacing w:val="-7"/>
          <w:sz w:val="17"/>
        </w:rPr>
        <w:t xml:space="preserve"> </w:t>
      </w:r>
      <w:r>
        <w:rPr>
          <w:spacing w:val="-1"/>
          <w:sz w:val="17"/>
        </w:rPr>
        <w:t>de</w:t>
      </w:r>
      <w:r>
        <w:rPr>
          <w:spacing w:val="-7"/>
          <w:sz w:val="17"/>
        </w:rPr>
        <w:t xml:space="preserve"> </w:t>
      </w:r>
      <w:r>
        <w:rPr>
          <w:spacing w:val="-1"/>
          <w:sz w:val="17"/>
        </w:rPr>
        <w:t>Comunicação.</w:t>
      </w:r>
    </w:p>
    <w:p>
      <w:pPr>
        <w:pStyle w:val="6"/>
        <w:spacing w:before="0"/>
        <w:ind w:left="0"/>
        <w:rPr>
          <w:sz w:val="18"/>
        </w:rPr>
      </w:pPr>
    </w:p>
    <w:p>
      <w:pPr>
        <w:pStyle w:val="6"/>
        <w:spacing w:before="0"/>
        <w:ind w:left="0"/>
        <w:rPr>
          <w:sz w:val="18"/>
        </w:rPr>
      </w:pPr>
    </w:p>
    <w:p>
      <w:pPr>
        <w:pStyle w:val="6"/>
        <w:spacing w:before="0"/>
        <w:ind w:left="0"/>
        <w:rPr>
          <w:sz w:val="18"/>
        </w:rPr>
      </w:pPr>
    </w:p>
    <w:p>
      <w:pPr>
        <w:pStyle w:val="6"/>
        <w:spacing w:before="7"/>
        <w:ind w:left="0"/>
        <w:rPr>
          <w:sz w:val="24"/>
        </w:rPr>
      </w:pPr>
    </w:p>
    <w:p>
      <w:pPr>
        <w:spacing w:before="1"/>
        <w:ind w:left="174" w:right="274" w:firstLine="0"/>
        <w:jc w:val="center"/>
        <w:rPr>
          <w:b/>
          <w:sz w:val="15"/>
        </w:rPr>
      </w:pPr>
      <w:r>
        <w:rPr>
          <w:b/>
          <w:sz w:val="15"/>
        </w:rPr>
        <w:t>Elaborado</w:t>
      </w:r>
      <w:r>
        <w:rPr>
          <w:b/>
          <w:spacing w:val="13"/>
          <w:sz w:val="15"/>
        </w:rPr>
        <w:t xml:space="preserve"> </w:t>
      </w:r>
      <w:r>
        <w:rPr>
          <w:b/>
          <w:sz w:val="15"/>
        </w:rPr>
        <w:t>por:</w:t>
      </w:r>
    </w:p>
    <w:p>
      <w:pPr>
        <w:spacing w:before="9" w:line="254" w:lineRule="auto"/>
        <w:ind w:left="4479" w:right="4579" w:firstLine="0"/>
        <w:jc w:val="center"/>
        <w:rPr>
          <w:sz w:val="15"/>
        </w:rPr>
      </w:pPr>
      <w:r>
        <w:rPr>
          <w:sz w:val="15"/>
        </w:rPr>
        <w:t>Walber</w:t>
      </w:r>
      <w:r>
        <w:rPr>
          <w:spacing w:val="3"/>
          <w:sz w:val="15"/>
        </w:rPr>
        <w:t xml:space="preserve"> </w:t>
      </w:r>
      <w:r>
        <w:rPr>
          <w:sz w:val="15"/>
        </w:rPr>
        <w:t>Santana</w:t>
      </w:r>
      <w:r>
        <w:rPr>
          <w:spacing w:val="3"/>
          <w:sz w:val="15"/>
        </w:rPr>
        <w:t xml:space="preserve"> </w:t>
      </w:r>
      <w:r>
        <w:rPr>
          <w:sz w:val="15"/>
        </w:rPr>
        <w:t>Medrado</w:t>
      </w:r>
      <w:r>
        <w:rPr>
          <w:spacing w:val="-34"/>
          <w:sz w:val="15"/>
        </w:rPr>
        <w:t xml:space="preserve"> </w:t>
      </w:r>
      <w:r>
        <w:rPr>
          <w:w w:val="105"/>
          <w:sz w:val="15"/>
        </w:rPr>
        <w:t>Assessor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Técnico</w:t>
      </w:r>
    </w:p>
    <w:p>
      <w:pPr>
        <w:pStyle w:val="6"/>
        <w:spacing w:before="0"/>
        <w:ind w:left="0"/>
        <w:rPr>
          <w:sz w:val="16"/>
        </w:rPr>
      </w:pPr>
    </w:p>
    <w:p>
      <w:pPr>
        <w:pStyle w:val="6"/>
        <w:spacing w:before="0"/>
        <w:ind w:left="0"/>
        <w:rPr>
          <w:sz w:val="16"/>
        </w:rPr>
      </w:pPr>
    </w:p>
    <w:p>
      <w:pPr>
        <w:pStyle w:val="6"/>
        <w:spacing w:before="4"/>
        <w:ind w:left="0"/>
        <w:rPr>
          <w:sz w:val="15"/>
        </w:rPr>
      </w:pPr>
    </w:p>
    <w:p>
      <w:pPr>
        <w:spacing w:before="0"/>
        <w:ind w:left="174" w:right="272" w:firstLine="0"/>
        <w:jc w:val="center"/>
        <w:rPr>
          <w:b/>
          <w:sz w:val="15"/>
        </w:rPr>
      </w:pPr>
      <w:r>
        <w:rPr>
          <w:b/>
          <w:sz w:val="15"/>
        </w:rPr>
        <w:t>Revisado</w:t>
      </w:r>
      <w:r>
        <w:rPr>
          <w:b/>
          <w:spacing w:val="5"/>
          <w:sz w:val="15"/>
        </w:rPr>
        <w:t xml:space="preserve"> </w:t>
      </w:r>
      <w:r>
        <w:rPr>
          <w:b/>
          <w:sz w:val="15"/>
        </w:rPr>
        <w:t>por:</w:t>
      </w:r>
    </w:p>
    <w:p>
      <w:pPr>
        <w:spacing w:after="0"/>
        <w:jc w:val="center"/>
        <w:rPr>
          <w:sz w:val="15"/>
        </w:rPr>
        <w:sectPr>
          <w:pgSz w:w="11920" w:h="16840"/>
          <w:pgMar w:top="620" w:right="600" w:bottom="200" w:left="700" w:header="2" w:footer="18" w:gutter="0"/>
          <w:cols w:space="720" w:num="1"/>
        </w:sectPr>
      </w:pPr>
    </w:p>
    <w:p>
      <w:pPr>
        <w:spacing w:before="89" w:line="254" w:lineRule="auto"/>
        <w:ind w:left="4451" w:right="4551" w:hanging="1"/>
        <w:jc w:val="center"/>
        <w:rPr>
          <w:sz w:val="15"/>
        </w:rPr>
      </w:pPr>
      <w:r>
        <w:rPr>
          <w:spacing w:val="-1"/>
          <w:w w:val="105"/>
          <w:sz w:val="15"/>
        </w:rPr>
        <w:t>Celton Ramos dos Santos</w:t>
      </w:r>
      <w:r>
        <w:rPr>
          <w:spacing w:val="-37"/>
          <w:w w:val="105"/>
          <w:sz w:val="15"/>
        </w:rPr>
        <w:t xml:space="preserve"> </w:t>
      </w:r>
      <w:r>
        <w:rPr>
          <w:sz w:val="15"/>
        </w:rPr>
        <w:t>Assessor</w:t>
      </w:r>
      <w:r>
        <w:rPr>
          <w:spacing w:val="8"/>
          <w:sz w:val="15"/>
        </w:rPr>
        <w:t xml:space="preserve"> </w:t>
      </w:r>
      <w:r>
        <w:rPr>
          <w:sz w:val="15"/>
        </w:rPr>
        <w:t>de</w:t>
      </w:r>
      <w:r>
        <w:rPr>
          <w:spacing w:val="10"/>
          <w:sz w:val="15"/>
        </w:rPr>
        <w:t xml:space="preserve"> </w:t>
      </w:r>
      <w:r>
        <w:rPr>
          <w:sz w:val="15"/>
        </w:rPr>
        <w:t>Comunicação</w:t>
      </w:r>
    </w:p>
    <w:p>
      <w:pPr>
        <w:pStyle w:val="6"/>
        <w:spacing w:before="0"/>
        <w:ind w:left="0"/>
        <w:rPr>
          <w:sz w:val="16"/>
        </w:rPr>
      </w:pPr>
    </w:p>
    <w:p>
      <w:pPr>
        <w:pStyle w:val="6"/>
        <w:spacing w:before="0"/>
        <w:ind w:left="0"/>
        <w:rPr>
          <w:sz w:val="16"/>
        </w:rPr>
      </w:pPr>
    </w:p>
    <w:p>
      <w:pPr>
        <w:pStyle w:val="6"/>
        <w:spacing w:before="0"/>
        <w:ind w:left="0"/>
        <w:rPr>
          <w:sz w:val="16"/>
        </w:rPr>
      </w:pPr>
    </w:p>
    <w:p>
      <w:pPr>
        <w:pStyle w:val="6"/>
        <w:spacing w:before="0"/>
        <w:ind w:left="0"/>
        <w:rPr>
          <w:sz w:val="16"/>
        </w:rPr>
      </w:pPr>
    </w:p>
    <w:p>
      <w:pPr>
        <w:pStyle w:val="6"/>
        <w:spacing w:before="0"/>
        <w:ind w:left="0"/>
        <w:rPr>
          <w:sz w:val="16"/>
        </w:rPr>
      </w:pPr>
    </w:p>
    <w:p>
      <w:pPr>
        <w:pStyle w:val="6"/>
        <w:spacing w:before="7"/>
        <w:ind w:left="0"/>
        <w:rPr>
          <w:sz w:val="13"/>
        </w:rPr>
      </w:pPr>
    </w:p>
    <w:p>
      <w:pPr>
        <w:spacing w:before="0" w:after="20"/>
        <w:ind w:left="174" w:right="274" w:firstLine="0"/>
        <w:jc w:val="center"/>
        <w:rPr>
          <w:b/>
          <w:sz w:val="15"/>
        </w:rPr>
      </w:pPr>
      <w:r>
        <w:rPr>
          <w:b/>
          <w:sz w:val="15"/>
        </w:rPr>
        <w:t>ANEXO</w:t>
      </w:r>
      <w:r>
        <w:rPr>
          <w:b/>
          <w:spacing w:val="5"/>
          <w:sz w:val="15"/>
        </w:rPr>
        <w:t xml:space="preserve"> </w:t>
      </w:r>
      <w:r>
        <w:rPr>
          <w:b/>
          <w:sz w:val="15"/>
        </w:rPr>
        <w:t>I</w:t>
      </w:r>
      <w:r>
        <w:rPr>
          <w:b/>
          <w:spacing w:val="6"/>
          <w:sz w:val="15"/>
        </w:rPr>
        <w:t xml:space="preserve"> </w:t>
      </w:r>
      <w:r>
        <w:rPr>
          <w:b/>
          <w:sz w:val="15"/>
        </w:rPr>
        <w:t>-</w:t>
      </w:r>
      <w:r>
        <w:rPr>
          <w:b/>
          <w:spacing w:val="7"/>
          <w:sz w:val="15"/>
        </w:rPr>
        <w:t xml:space="preserve"> </w:t>
      </w:r>
      <w:r>
        <w:rPr>
          <w:b/>
          <w:sz w:val="15"/>
        </w:rPr>
        <w:t>REQUISIÇÃO</w:t>
      </w:r>
      <w:r>
        <w:rPr>
          <w:b/>
          <w:spacing w:val="6"/>
          <w:sz w:val="15"/>
        </w:rPr>
        <w:t xml:space="preserve"> </w:t>
      </w:r>
      <w:r>
        <w:rPr>
          <w:b/>
          <w:sz w:val="15"/>
        </w:rPr>
        <w:t>DE</w:t>
      </w:r>
      <w:r>
        <w:rPr>
          <w:b/>
          <w:spacing w:val="6"/>
          <w:sz w:val="15"/>
        </w:rPr>
        <w:t xml:space="preserve"> </w:t>
      </w:r>
      <w:r>
        <w:rPr>
          <w:b/>
          <w:sz w:val="15"/>
        </w:rPr>
        <w:t>MATERIAL</w:t>
      </w:r>
    </w:p>
    <w:tbl>
      <w:tblPr>
        <w:tblStyle w:val="5"/>
        <w:tblW w:w="0" w:type="auto"/>
        <w:tblInd w:w="1300" w:type="dxa"/>
        <w:tblBorders>
          <w:top w:val="double" w:color="B1B1B1" w:sz="0" w:space="0"/>
          <w:left w:val="double" w:color="B1B1B1" w:sz="0" w:space="0"/>
          <w:bottom w:val="double" w:color="B1B1B1" w:sz="0" w:space="0"/>
          <w:right w:val="double" w:color="B1B1B1" w:sz="0" w:space="0"/>
          <w:insideH w:val="double" w:color="B1B1B1" w:sz="0" w:space="0"/>
          <w:insideV w:val="double" w:color="B1B1B1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3"/>
        <w:gridCol w:w="1632"/>
        <w:gridCol w:w="990"/>
        <w:gridCol w:w="1375"/>
        <w:gridCol w:w="1768"/>
        <w:gridCol w:w="1557"/>
      </w:tblGrid>
      <w:tr>
        <w:tblPrEx>
          <w:tblBorders>
            <w:top w:val="double" w:color="B1B1B1" w:sz="0" w:space="0"/>
            <w:left w:val="double" w:color="B1B1B1" w:sz="0" w:space="0"/>
            <w:bottom w:val="double" w:color="B1B1B1" w:sz="0" w:space="0"/>
            <w:right w:val="double" w:color="B1B1B1" w:sz="0" w:space="0"/>
            <w:insideH w:val="double" w:color="B1B1B1" w:sz="0" w:space="0"/>
            <w:insideV w:val="double" w:color="B1B1B1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" w:hRule="atLeast"/>
        </w:trPr>
        <w:tc>
          <w:tcPr>
            <w:tcW w:w="7955" w:type="dxa"/>
            <w:gridSpan w:val="6"/>
            <w:tcBorders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spacing w:before="16" w:line="172" w:lineRule="exact"/>
              <w:ind w:left="2617" w:right="261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REQUISIÇÃO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MATERIAL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Nº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***</w:t>
            </w:r>
          </w:p>
        </w:tc>
      </w:tr>
      <w:tr>
        <w:tblPrEx>
          <w:tblBorders>
            <w:top w:val="double" w:color="B1B1B1" w:sz="0" w:space="0"/>
            <w:left w:val="double" w:color="B1B1B1" w:sz="0" w:space="0"/>
            <w:bottom w:val="double" w:color="B1B1B1" w:sz="0" w:space="0"/>
            <w:right w:val="double" w:color="B1B1B1" w:sz="0" w:space="0"/>
            <w:insideH w:val="double" w:color="B1B1B1" w:sz="0" w:space="0"/>
            <w:insideV w:val="double" w:color="B1B1B1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" w:hRule="atLeast"/>
        </w:trPr>
        <w:tc>
          <w:tcPr>
            <w:tcW w:w="633" w:type="dxa"/>
            <w:tcBorders>
              <w:top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spacing w:before="16" w:line="172" w:lineRule="exact"/>
              <w:ind w:left="9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ITEM</w:t>
            </w:r>
          </w:p>
        </w:tc>
        <w:tc>
          <w:tcPr>
            <w:tcW w:w="1632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spacing w:before="16" w:line="172" w:lineRule="exact"/>
              <w:ind w:left="16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ESPECIFICAÇÃO</w:t>
            </w:r>
          </w:p>
        </w:tc>
        <w:tc>
          <w:tcPr>
            <w:tcW w:w="990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spacing w:before="16" w:line="172" w:lineRule="exact"/>
              <w:ind w:left="12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UNIDADE</w:t>
            </w:r>
          </w:p>
        </w:tc>
        <w:tc>
          <w:tcPr>
            <w:tcW w:w="1375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spacing w:before="16" w:line="172" w:lineRule="exact"/>
              <w:ind w:left="14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QUANTIDADE</w:t>
            </w:r>
          </w:p>
        </w:tc>
        <w:tc>
          <w:tcPr>
            <w:tcW w:w="1768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spacing w:before="16" w:line="172" w:lineRule="exact"/>
              <w:ind w:left="54"/>
              <w:rPr>
                <w:b/>
                <w:sz w:val="15"/>
              </w:rPr>
            </w:pPr>
            <w:r>
              <w:rPr>
                <w:b/>
                <w:sz w:val="15"/>
              </w:rPr>
              <w:t>VALOR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UNITÁRIO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R$</w:t>
            </w:r>
          </w:p>
        </w:tc>
        <w:tc>
          <w:tcPr>
            <w:tcW w:w="1557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spacing w:before="16" w:line="172" w:lineRule="exact"/>
              <w:ind w:left="55"/>
              <w:rPr>
                <w:b/>
                <w:sz w:val="15"/>
              </w:rPr>
            </w:pPr>
            <w:r>
              <w:rPr>
                <w:b/>
                <w:sz w:val="15"/>
              </w:rPr>
              <w:t>VALOR</w:t>
            </w:r>
            <w:r>
              <w:rPr>
                <w:b/>
                <w:spacing w:val="-2"/>
                <w:sz w:val="15"/>
              </w:rPr>
              <w:t xml:space="preserve"> </w:t>
            </w:r>
            <w:r>
              <w:rPr>
                <w:b/>
                <w:sz w:val="15"/>
              </w:rPr>
              <w:t>TOTAL</w:t>
            </w:r>
            <w:r>
              <w:rPr>
                <w:b/>
                <w:spacing w:val="-2"/>
                <w:sz w:val="15"/>
              </w:rPr>
              <w:t xml:space="preserve"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R$</w:t>
            </w:r>
          </w:p>
        </w:tc>
      </w:tr>
      <w:tr>
        <w:tblPrEx>
          <w:tblBorders>
            <w:top w:val="double" w:color="B1B1B1" w:sz="0" w:space="0"/>
            <w:left w:val="double" w:color="B1B1B1" w:sz="0" w:space="0"/>
            <w:bottom w:val="double" w:color="B1B1B1" w:sz="0" w:space="0"/>
            <w:right w:val="double" w:color="B1B1B1" w:sz="0" w:space="0"/>
            <w:insideH w:val="double" w:color="B1B1B1" w:sz="0" w:space="0"/>
            <w:insideV w:val="double" w:color="B1B1B1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" w:hRule="atLeast"/>
        </w:trPr>
        <w:tc>
          <w:tcPr>
            <w:tcW w:w="633" w:type="dxa"/>
            <w:tcBorders>
              <w:top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1632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990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1375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1768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1557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rPr>
                <w:sz w:val="14"/>
              </w:rPr>
            </w:pPr>
          </w:p>
        </w:tc>
      </w:tr>
      <w:tr>
        <w:tblPrEx>
          <w:tblBorders>
            <w:top w:val="double" w:color="B1B1B1" w:sz="0" w:space="0"/>
            <w:left w:val="double" w:color="B1B1B1" w:sz="0" w:space="0"/>
            <w:bottom w:val="double" w:color="B1B1B1" w:sz="0" w:space="0"/>
            <w:right w:val="double" w:color="B1B1B1" w:sz="0" w:space="0"/>
            <w:insideH w:val="double" w:color="B1B1B1" w:sz="0" w:space="0"/>
            <w:insideV w:val="double" w:color="B1B1B1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" w:hRule="atLeast"/>
        </w:trPr>
        <w:tc>
          <w:tcPr>
            <w:tcW w:w="633" w:type="dxa"/>
            <w:tcBorders>
              <w:top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1632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990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1375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1768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1557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rPr>
                <w:sz w:val="14"/>
              </w:rPr>
            </w:pPr>
          </w:p>
        </w:tc>
      </w:tr>
      <w:tr>
        <w:tblPrEx>
          <w:tblBorders>
            <w:top w:val="double" w:color="B1B1B1" w:sz="0" w:space="0"/>
            <w:left w:val="double" w:color="B1B1B1" w:sz="0" w:space="0"/>
            <w:bottom w:val="double" w:color="B1B1B1" w:sz="0" w:space="0"/>
            <w:right w:val="double" w:color="B1B1B1" w:sz="0" w:space="0"/>
            <w:insideH w:val="double" w:color="B1B1B1" w:sz="0" w:space="0"/>
            <w:insideV w:val="double" w:color="B1B1B1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" w:hRule="atLeast"/>
        </w:trPr>
        <w:tc>
          <w:tcPr>
            <w:tcW w:w="633" w:type="dxa"/>
            <w:tcBorders>
              <w:top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1632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990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1375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1768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1557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rPr>
                <w:sz w:val="14"/>
              </w:rPr>
            </w:pPr>
          </w:p>
        </w:tc>
      </w:tr>
      <w:tr>
        <w:tblPrEx>
          <w:tblBorders>
            <w:top w:val="double" w:color="B1B1B1" w:sz="0" w:space="0"/>
            <w:left w:val="double" w:color="B1B1B1" w:sz="0" w:space="0"/>
            <w:bottom w:val="double" w:color="B1B1B1" w:sz="0" w:space="0"/>
            <w:right w:val="double" w:color="B1B1B1" w:sz="0" w:space="0"/>
            <w:insideH w:val="double" w:color="B1B1B1" w:sz="0" w:space="0"/>
            <w:insideV w:val="double" w:color="B1B1B1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" w:hRule="atLeast"/>
        </w:trPr>
        <w:tc>
          <w:tcPr>
            <w:tcW w:w="633" w:type="dxa"/>
            <w:tcBorders>
              <w:top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1632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990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1375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1768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1557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rPr>
                <w:sz w:val="14"/>
              </w:rPr>
            </w:pPr>
          </w:p>
        </w:tc>
      </w:tr>
      <w:tr>
        <w:tblPrEx>
          <w:tblBorders>
            <w:top w:val="double" w:color="B1B1B1" w:sz="0" w:space="0"/>
            <w:left w:val="double" w:color="B1B1B1" w:sz="0" w:space="0"/>
            <w:bottom w:val="double" w:color="B1B1B1" w:sz="0" w:space="0"/>
            <w:right w:val="double" w:color="B1B1B1" w:sz="0" w:space="0"/>
            <w:insideH w:val="double" w:color="B1B1B1" w:sz="0" w:space="0"/>
            <w:insideV w:val="double" w:color="B1B1B1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" w:hRule="atLeast"/>
        </w:trPr>
        <w:tc>
          <w:tcPr>
            <w:tcW w:w="4630" w:type="dxa"/>
            <w:gridSpan w:val="4"/>
            <w:tcBorders>
              <w:top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spacing w:before="16" w:line="172" w:lineRule="exact"/>
              <w:ind w:left="58"/>
              <w:rPr>
                <w:b/>
                <w:sz w:val="15"/>
              </w:rPr>
            </w:pPr>
            <w:r>
              <w:rPr>
                <w:b/>
                <w:sz w:val="15"/>
              </w:rPr>
              <w:t>VALOR</w:t>
            </w:r>
            <w:r>
              <w:rPr>
                <w:b/>
                <w:spacing w:val="22"/>
                <w:sz w:val="15"/>
              </w:rPr>
              <w:t xml:space="preserve"> </w:t>
            </w:r>
            <w:r>
              <w:rPr>
                <w:b/>
                <w:sz w:val="15"/>
              </w:rPr>
              <w:t>TOTAL</w:t>
            </w:r>
            <w:r>
              <w:rPr>
                <w:b/>
                <w:spacing w:val="23"/>
                <w:sz w:val="15"/>
              </w:rPr>
              <w:t xml:space="preserve"> </w:t>
            </w:r>
            <w:r>
              <w:rPr>
                <w:b/>
                <w:sz w:val="15"/>
              </w:rPr>
              <w:t>.......................................................................................</w:t>
            </w:r>
          </w:p>
        </w:tc>
        <w:tc>
          <w:tcPr>
            <w:tcW w:w="1768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1557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rPr>
                <w:sz w:val="14"/>
              </w:rPr>
            </w:pPr>
          </w:p>
        </w:tc>
      </w:tr>
    </w:tbl>
    <w:p>
      <w:pPr>
        <w:pStyle w:val="6"/>
        <w:spacing w:before="7"/>
        <w:ind w:left="0"/>
        <w:rPr>
          <w:b/>
          <w:sz w:val="13"/>
        </w:rPr>
      </w:pPr>
      <w:r>
        <w:pict>
          <v:group id="_x0000_s1042" o:spid="_x0000_s1042" o:spt="203" style="position:absolute;left:0pt;margin-left:148.45pt;margin-top:9.8pt;height:50.1pt;width:299.1pt;mso-position-horizontal-relative:page;mso-wrap-distance-bottom:0pt;mso-wrap-distance-top:0pt;z-index:-251639808;mso-width-relative:page;mso-height-relative:page;" coordorigin="2969,196" coordsize="5982,1002">
            <o:lock v:ext="edit"/>
            <v:shape id="_x0000_s1043" o:spid="_x0000_s1043" style="position:absolute;left:2997;top:223;height:945;width:2669;" fillcolor="#4B4B4B" filled="t" stroked="f" coordorigin="2997,224" coordsize="2669,945" path="m5665,224l2997,224,2997,231,2997,1169,3004,1169,3004,231,5665,231,5665,224xe">
              <v:path arrowok="t"/>
              <v:fill on="t" focussize="0,0"/>
              <v:stroke on="f"/>
              <v:imagedata o:title=""/>
              <o:lock v:ext="edit"/>
            </v:shape>
            <v:shape id="_x0000_s1044" o:spid="_x0000_s1044" style="position:absolute;left:2997;top:223;height:945;width:2669;" fillcolor="#B1B1B1" filled="t" stroked="f" coordorigin="2997,224" coordsize="2669,945" path="m5665,224l5658,224,5658,1162,2997,1162,2997,1169,5665,1169,5665,1162,5665,224xe">
              <v:path arrowok="t"/>
              <v:fill on="t" focussize="0,0"/>
              <v:stroke on="f"/>
              <v:imagedata o:title=""/>
              <o:lock v:ext="edit"/>
            </v:shape>
            <v:shape id="_x0000_s1045" o:spid="_x0000_s1045" style="position:absolute;left:5686;top:223;height:945;width:3237;" fillcolor="#4B4B4B" filled="t" stroked="f" coordorigin="5686,224" coordsize="3237,945" path="m8923,224l5686,224,5686,231,5686,1169,5693,1169,5693,231,8923,231,8923,224xe">
              <v:path arrowok="t"/>
              <v:fill on="t" focussize="0,0"/>
              <v:stroke on="f"/>
              <v:imagedata o:title=""/>
              <o:lock v:ext="edit"/>
            </v:shape>
            <v:shape id="_x0000_s1046" o:spid="_x0000_s1046" style="position:absolute;left:2969;top:196;height:1001;width:5982;" fillcolor="#B1B1B1" filled="t" stroked="f" coordorigin="2969,196" coordsize="5982,1001" path="m8923,224l8916,224,8916,1162,5686,1162,5686,1169,8923,1169,8923,1162,8923,1162,8923,224xm8951,196l2969,196,2969,203,2969,203,2969,1197,2976,1197,2976,203,8951,203,8951,196xe">
              <v:path arrowok="t"/>
              <v:fill on="t" focussize="0,0"/>
              <v:stroke on="f"/>
              <v:imagedata o:title=""/>
              <o:lock v:ext="edit"/>
            </v:shape>
            <v:shape id="_x0000_s1047" o:spid="_x0000_s1047" style="position:absolute;left:2969;top:196;height:1002;width:5982;" fillcolor="#4B4B4B" filled="t" stroked="f" coordorigin="2969,196" coordsize="5982,1002" path="m8951,196l8944,196,8944,1190,2969,1190,2969,1197,8951,1197,8951,1190,8951,196xe">
              <v:path arrowok="t"/>
              <v:fill on="t" focussize="0,0"/>
              <v:stroke on="f"/>
              <v:imagedata o:title=""/>
              <o:lock v:ext="edit"/>
            </v:shape>
            <v:line id="_x0000_s1048" o:spid="_x0000_s1048" o:spt="20" style="position:absolute;left:6034;top:779;height:0;width:2541;" stroked="t" coordsize="21600,21600">
              <v:path arrowok="t"/>
              <v:fill focussize="0,0"/>
              <v:stroke weight="0.308031496062992pt" color="#000000"/>
              <v:imagedata o:title=""/>
              <o:lock v:ext="edit"/>
            </v:line>
            <v:shape id="_x0000_s1049" o:spid="_x0000_s1049" o:spt="202" type="#_x0000_t202" style="position:absolute;left:5679;top:217;height:959;width:3251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tabs>
                        <w:tab w:val="left" w:pos="756"/>
                        <w:tab w:val="left" w:pos="1184"/>
                        <w:tab w:val="left" w:pos="1612"/>
                      </w:tabs>
                      <w:spacing w:before="28"/>
                      <w:ind w:left="0" w:right="0" w:firstLine="0"/>
                      <w:jc w:val="center"/>
                      <w:rPr>
                        <w:sz w:val="15"/>
                      </w:rPr>
                    </w:pPr>
                    <w:r>
                      <w:rPr>
                        <w:w w:val="105"/>
                        <w:sz w:val="15"/>
                      </w:rPr>
                      <w:t>Data:</w:t>
                    </w:r>
                    <w:r>
                      <w:rPr>
                        <w:w w:val="105"/>
                        <w:sz w:val="15"/>
                        <w:u w:val="single"/>
                      </w:rPr>
                      <w:tab/>
                    </w:r>
                    <w:r>
                      <w:rPr>
                        <w:w w:val="105"/>
                        <w:sz w:val="15"/>
                        <w:u w:val="single"/>
                      </w:rPr>
                      <w:t>/</w:t>
                    </w:r>
                    <w:r>
                      <w:rPr>
                        <w:w w:val="105"/>
                        <w:sz w:val="15"/>
                        <w:u w:val="single"/>
                      </w:rPr>
                      <w:tab/>
                    </w:r>
                    <w:r>
                      <w:rPr>
                        <w:w w:val="105"/>
                        <w:sz w:val="15"/>
                        <w:u w:val="single"/>
                      </w:rPr>
                      <w:t>/</w:t>
                    </w:r>
                    <w:r>
                      <w:rPr>
                        <w:w w:val="105"/>
                        <w:sz w:val="15"/>
                        <w:u w:val="single"/>
                      </w:rPr>
                      <w:tab/>
                    </w:r>
                    <w:r>
                      <w:rPr>
                        <w:w w:val="105"/>
                        <w:sz w:val="15"/>
                      </w:rPr>
                      <w:t>.</w:t>
                    </w:r>
                  </w:p>
                  <w:p>
                    <w:pPr>
                      <w:spacing w:before="0" w:line="240" w:lineRule="auto"/>
                      <w:rPr>
                        <w:sz w:val="16"/>
                      </w:rPr>
                    </w:pPr>
                  </w:p>
                  <w:p>
                    <w:pPr>
                      <w:spacing w:before="5" w:line="240" w:lineRule="auto"/>
                      <w:rPr>
                        <w:sz w:val="16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center"/>
                      <w:rPr>
                        <w:sz w:val="15"/>
                      </w:rPr>
                    </w:pPr>
                    <w:r>
                      <w:rPr>
                        <w:w w:val="105"/>
                        <w:sz w:val="15"/>
                      </w:rPr>
                      <w:t>Assinatura/Carimbo</w:t>
                    </w:r>
                  </w:p>
                  <w:p>
                    <w:pPr>
                      <w:spacing w:before="10"/>
                      <w:ind w:left="0" w:right="5" w:firstLine="0"/>
                      <w:jc w:val="center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Responsável</w:t>
                    </w:r>
                    <w:r>
                      <w:rPr>
                        <w:spacing w:val="8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pela</w:t>
                    </w:r>
                    <w:r>
                      <w:rPr>
                        <w:spacing w:val="9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entrega</w:t>
                    </w:r>
                    <w:r>
                      <w:rPr>
                        <w:spacing w:val="9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do</w:t>
                    </w:r>
                    <w:r>
                      <w:rPr>
                        <w:spacing w:val="9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material</w:t>
                    </w:r>
                    <w:r>
                      <w:rPr>
                        <w:spacing w:val="8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(Contratada)</w:t>
                    </w:r>
                  </w:p>
                </w:txbxContent>
              </v:textbox>
            </v:shape>
            <v:shape id="_x0000_s1050" o:spid="_x0000_s1050" o:spt="202" type="#_x0000_t202" style="position:absolute;left:2990;top:217;height:959;width:2683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tabs>
                        <w:tab w:val="left" w:pos="1272"/>
                        <w:tab w:val="left" w:pos="1699"/>
                        <w:tab w:val="left" w:pos="2127"/>
                      </w:tabs>
                      <w:spacing w:before="28"/>
                      <w:ind w:left="515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w w:val="105"/>
                        <w:sz w:val="15"/>
                      </w:rPr>
                      <w:t>Data:</w:t>
                    </w:r>
                    <w:r>
                      <w:rPr>
                        <w:w w:val="105"/>
                        <w:sz w:val="15"/>
                        <w:u w:val="single"/>
                      </w:rPr>
                      <w:tab/>
                    </w:r>
                    <w:r>
                      <w:rPr>
                        <w:w w:val="105"/>
                        <w:sz w:val="15"/>
                        <w:u w:val="single"/>
                      </w:rPr>
                      <w:t>/</w:t>
                    </w:r>
                    <w:r>
                      <w:rPr>
                        <w:w w:val="105"/>
                        <w:sz w:val="15"/>
                        <w:u w:val="single"/>
                      </w:rPr>
                      <w:tab/>
                    </w:r>
                    <w:r>
                      <w:rPr>
                        <w:w w:val="105"/>
                        <w:sz w:val="15"/>
                        <w:u w:val="single"/>
                      </w:rPr>
                      <w:t>/</w:t>
                    </w:r>
                    <w:r>
                      <w:rPr>
                        <w:w w:val="105"/>
                        <w:sz w:val="15"/>
                        <w:u w:val="single"/>
                      </w:rPr>
                      <w:tab/>
                    </w:r>
                    <w:r>
                      <w:rPr>
                        <w:w w:val="105"/>
                        <w:sz w:val="15"/>
                      </w:rPr>
                      <w:t>.</w:t>
                    </w:r>
                  </w:p>
                  <w:p>
                    <w:pPr>
                      <w:spacing w:before="0" w:line="240" w:lineRule="auto"/>
                      <w:rPr>
                        <w:sz w:val="16"/>
                      </w:rPr>
                    </w:pPr>
                  </w:p>
                  <w:p>
                    <w:pPr>
                      <w:spacing w:before="5" w:line="240" w:lineRule="auto"/>
                      <w:rPr>
                        <w:sz w:val="16"/>
                      </w:rPr>
                    </w:pPr>
                  </w:p>
                  <w:p>
                    <w:pPr>
                      <w:spacing w:before="0" w:line="254" w:lineRule="auto"/>
                      <w:ind w:left="66" w:right="0" w:firstLine="654"/>
                      <w:jc w:val="left"/>
                      <w:rPr>
                        <w:sz w:val="15"/>
                      </w:rPr>
                    </w:pPr>
                    <w:r>
                      <w:rPr>
                        <w:w w:val="105"/>
                        <w:sz w:val="15"/>
                      </w:rPr>
                      <w:t>Assinatura/Carimbo</w:t>
                    </w:r>
                    <w:r>
                      <w:rPr>
                        <w:spacing w:val="1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Responsável</w:t>
                    </w:r>
                    <w:r>
                      <w:rPr>
                        <w:spacing w:val="10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pelo</w:t>
                    </w:r>
                    <w:r>
                      <w:rPr>
                        <w:spacing w:val="1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recebimento</w:t>
                    </w:r>
                    <w:r>
                      <w:rPr>
                        <w:spacing w:val="12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-</w:t>
                    </w:r>
                    <w:r>
                      <w:rPr>
                        <w:spacing w:val="1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DPE/RR</w:t>
                    </w:r>
                  </w:p>
                </w:txbxContent>
              </v:textbox>
            </v:shape>
            <w10:wrap type="topAndBottom"/>
          </v:group>
        </w:pict>
      </w:r>
    </w:p>
    <w:p>
      <w:pPr>
        <w:pStyle w:val="6"/>
        <w:spacing w:before="0"/>
        <w:ind w:left="0"/>
        <w:rPr>
          <w:b/>
          <w:sz w:val="16"/>
        </w:rPr>
      </w:pPr>
    </w:p>
    <w:p>
      <w:pPr>
        <w:pStyle w:val="6"/>
        <w:spacing w:before="8"/>
        <w:ind w:left="0"/>
        <w:rPr>
          <w:b/>
          <w:sz w:val="12"/>
        </w:rPr>
      </w:pPr>
    </w:p>
    <w:p>
      <w:pPr>
        <w:pStyle w:val="3"/>
        <w:spacing w:before="0"/>
      </w:pPr>
      <w:r>
        <w:t>Obs.:</w:t>
      </w:r>
      <w:r>
        <w:rPr>
          <w:spacing w:val="-10"/>
        </w:rPr>
        <w:t xml:space="preserve"> </w:t>
      </w:r>
      <w:r>
        <w:t>Esta</w:t>
      </w:r>
      <w:r>
        <w:rPr>
          <w:spacing w:val="-10"/>
        </w:rPr>
        <w:t xml:space="preserve"> </w:t>
      </w:r>
      <w:r>
        <w:t>Requisição</w:t>
      </w:r>
      <w:r>
        <w:rPr>
          <w:spacing w:val="-9"/>
        </w:rPr>
        <w:t xml:space="preserve"> </w:t>
      </w:r>
      <w:r>
        <w:t>deverá</w:t>
      </w:r>
      <w:r>
        <w:rPr>
          <w:spacing w:val="-10"/>
        </w:rPr>
        <w:t xml:space="preserve"> </w:t>
      </w:r>
      <w:r>
        <w:t>ser</w:t>
      </w:r>
      <w:r>
        <w:rPr>
          <w:spacing w:val="-10"/>
        </w:rPr>
        <w:t xml:space="preserve"> </w:t>
      </w:r>
      <w:r>
        <w:t>emitida</w:t>
      </w:r>
      <w:r>
        <w:rPr>
          <w:spacing w:val="-9"/>
        </w:rPr>
        <w:t xml:space="preserve"> </w:t>
      </w:r>
      <w:r>
        <w:t>em</w:t>
      </w:r>
      <w:r>
        <w:rPr>
          <w:spacing w:val="-10"/>
        </w:rPr>
        <w:t xml:space="preserve"> </w:t>
      </w:r>
      <w:r>
        <w:t>duas</w:t>
      </w:r>
      <w:r>
        <w:rPr>
          <w:spacing w:val="-9"/>
        </w:rPr>
        <w:t xml:space="preserve"> </w:t>
      </w:r>
      <w:r>
        <w:t>vias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igual</w:t>
      </w:r>
      <w:r>
        <w:rPr>
          <w:spacing w:val="-9"/>
        </w:rPr>
        <w:t xml:space="preserve"> </w:t>
      </w:r>
      <w:r>
        <w:t>teor,</w:t>
      </w:r>
      <w:r>
        <w:rPr>
          <w:spacing w:val="-10"/>
        </w:rPr>
        <w:t xml:space="preserve"> </w:t>
      </w:r>
      <w:r>
        <w:t>sendo:</w:t>
      </w:r>
    </w:p>
    <w:p>
      <w:pPr>
        <w:pStyle w:val="6"/>
        <w:spacing w:before="7"/>
        <w:ind w:left="0"/>
        <w:rPr>
          <w:b/>
          <w:sz w:val="14"/>
        </w:rPr>
      </w:pPr>
    </w:p>
    <w:p>
      <w:pPr>
        <w:pStyle w:val="6"/>
        <w:spacing w:before="0"/>
        <w:ind w:left="104"/>
      </w:pPr>
      <w:r>
        <w:t>1ª</w:t>
      </w:r>
      <w:r>
        <w:rPr>
          <w:spacing w:val="-7"/>
        </w:rPr>
        <w:t xml:space="preserve"> </w:t>
      </w:r>
      <w:r>
        <w:t>via</w:t>
      </w:r>
      <w:r>
        <w:rPr>
          <w:spacing w:val="-7"/>
        </w:rPr>
        <w:t xml:space="preserve"> </w:t>
      </w:r>
      <w:r>
        <w:t>(Contratada),</w:t>
      </w:r>
      <w:r>
        <w:rPr>
          <w:spacing w:val="-6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2ª</w:t>
      </w:r>
      <w:r>
        <w:rPr>
          <w:spacing w:val="-7"/>
        </w:rPr>
        <w:t xml:space="preserve"> </w:t>
      </w:r>
      <w:r>
        <w:t>via</w:t>
      </w:r>
      <w:r>
        <w:rPr>
          <w:spacing w:val="-6"/>
        </w:rPr>
        <w:t xml:space="preserve"> </w:t>
      </w:r>
      <w:r>
        <w:t>(Solicitante</w:t>
      </w:r>
      <w:r>
        <w:rPr>
          <w:spacing w:val="-7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DPE/RR).</w:t>
      </w:r>
    </w:p>
    <w:p>
      <w:pPr>
        <w:pStyle w:val="6"/>
        <w:spacing w:before="4"/>
        <w:ind w:left="0"/>
        <w:rPr>
          <w:sz w:val="15"/>
        </w:rPr>
      </w:pPr>
    </w:p>
    <w:p>
      <w:pPr>
        <w:spacing w:before="1"/>
        <w:ind w:left="174" w:right="275" w:firstLine="0"/>
        <w:jc w:val="center"/>
        <w:rPr>
          <w:b/>
          <w:sz w:val="15"/>
        </w:rPr>
      </w:pPr>
      <w:r>
        <w:rPr>
          <w:b/>
          <w:sz w:val="15"/>
          <w:u w:val="single"/>
        </w:rPr>
        <w:t>ANEXO</w:t>
      </w:r>
      <w:r>
        <w:rPr>
          <w:b/>
          <w:spacing w:val="8"/>
          <w:sz w:val="15"/>
          <w:u w:val="single"/>
        </w:rPr>
        <w:t xml:space="preserve"> </w:t>
      </w:r>
      <w:r>
        <w:rPr>
          <w:b/>
          <w:sz w:val="15"/>
          <w:u w:val="single"/>
        </w:rPr>
        <w:t>II</w:t>
      </w:r>
      <w:r>
        <w:rPr>
          <w:b/>
          <w:spacing w:val="8"/>
          <w:sz w:val="15"/>
          <w:u w:val="single"/>
        </w:rPr>
        <w:t xml:space="preserve"> </w:t>
      </w:r>
      <w:r>
        <w:rPr>
          <w:b/>
          <w:sz w:val="15"/>
          <w:u w:val="single"/>
        </w:rPr>
        <w:t>-</w:t>
      </w:r>
      <w:r>
        <w:rPr>
          <w:b/>
          <w:spacing w:val="10"/>
          <w:sz w:val="15"/>
          <w:u w:val="single"/>
        </w:rPr>
        <w:t xml:space="preserve"> </w:t>
      </w:r>
      <w:r>
        <w:rPr>
          <w:b/>
          <w:sz w:val="15"/>
          <w:u w:val="single"/>
        </w:rPr>
        <w:t>MODELO</w:t>
      </w:r>
      <w:r>
        <w:rPr>
          <w:b/>
          <w:spacing w:val="8"/>
          <w:sz w:val="15"/>
          <w:u w:val="single"/>
        </w:rPr>
        <w:t xml:space="preserve"> </w:t>
      </w:r>
      <w:r>
        <w:rPr>
          <w:b/>
          <w:sz w:val="15"/>
          <w:u w:val="single"/>
        </w:rPr>
        <w:t>DE</w:t>
      </w:r>
      <w:r>
        <w:rPr>
          <w:b/>
          <w:spacing w:val="8"/>
          <w:sz w:val="15"/>
          <w:u w:val="single"/>
        </w:rPr>
        <w:t xml:space="preserve"> </w:t>
      </w:r>
      <w:r>
        <w:rPr>
          <w:b/>
          <w:sz w:val="15"/>
          <w:u w:val="single"/>
        </w:rPr>
        <w:t>DECLARAÇÃO</w:t>
      </w:r>
      <w:r>
        <w:rPr>
          <w:b/>
          <w:spacing w:val="9"/>
          <w:sz w:val="15"/>
          <w:u w:val="single"/>
        </w:rPr>
        <w:t xml:space="preserve"> </w:t>
      </w:r>
      <w:r>
        <w:rPr>
          <w:b/>
          <w:sz w:val="15"/>
          <w:u w:val="single"/>
        </w:rPr>
        <w:t>DE</w:t>
      </w:r>
      <w:r>
        <w:rPr>
          <w:b/>
          <w:spacing w:val="8"/>
          <w:sz w:val="15"/>
          <w:u w:val="single"/>
        </w:rPr>
        <w:t xml:space="preserve"> </w:t>
      </w:r>
      <w:r>
        <w:rPr>
          <w:b/>
          <w:sz w:val="15"/>
          <w:u w:val="single"/>
        </w:rPr>
        <w:t>APRESENTAÇÃO</w:t>
      </w:r>
      <w:r>
        <w:rPr>
          <w:b/>
          <w:spacing w:val="8"/>
          <w:sz w:val="15"/>
          <w:u w:val="single"/>
        </w:rPr>
        <w:t xml:space="preserve"> </w:t>
      </w:r>
      <w:r>
        <w:rPr>
          <w:b/>
          <w:sz w:val="15"/>
          <w:u w:val="single"/>
        </w:rPr>
        <w:t>DE</w:t>
      </w:r>
      <w:r>
        <w:rPr>
          <w:b/>
          <w:spacing w:val="9"/>
          <w:sz w:val="15"/>
          <w:u w:val="single"/>
        </w:rPr>
        <w:t xml:space="preserve"> </w:t>
      </w:r>
      <w:r>
        <w:rPr>
          <w:b/>
          <w:sz w:val="15"/>
          <w:u w:val="single"/>
        </w:rPr>
        <w:t>PREPOSTO</w:t>
      </w:r>
    </w:p>
    <w:p>
      <w:pPr>
        <w:pStyle w:val="6"/>
        <w:spacing w:before="4"/>
        <w:ind w:left="0"/>
        <w:rPr>
          <w:b/>
          <w:sz w:val="16"/>
        </w:rPr>
      </w:pPr>
    </w:p>
    <w:tbl>
      <w:tblPr>
        <w:tblStyle w:val="5"/>
        <w:tblW w:w="0" w:type="auto"/>
        <w:tblInd w:w="1075" w:type="dxa"/>
        <w:tblBorders>
          <w:top w:val="single" w:color="B1B1B1" w:sz="6" w:space="0"/>
          <w:left w:val="single" w:color="B1B1B1" w:sz="6" w:space="0"/>
          <w:bottom w:val="single" w:color="B1B1B1" w:sz="6" w:space="0"/>
          <w:right w:val="single" w:color="B1B1B1" w:sz="6" w:space="0"/>
          <w:insideH w:val="single" w:color="B1B1B1" w:sz="6" w:space="0"/>
          <w:insideV w:val="single" w:color="B1B1B1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86"/>
      </w:tblGrid>
      <w:tr>
        <w:tblPrEx>
          <w:tblBorders>
            <w:top w:val="single" w:color="B1B1B1" w:sz="6" w:space="0"/>
            <w:left w:val="single" w:color="B1B1B1" w:sz="6" w:space="0"/>
            <w:bottom w:val="single" w:color="B1B1B1" w:sz="6" w:space="0"/>
            <w:right w:val="single" w:color="B1B1B1" w:sz="6" w:space="0"/>
            <w:insideH w:val="single" w:color="B1B1B1" w:sz="6" w:space="0"/>
            <w:insideV w:val="single" w:color="B1B1B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8386" w:type="dxa"/>
            <w:tcBorders>
              <w:bottom w:val="single" w:color="4B4B4B" w:sz="6" w:space="0"/>
              <w:right w:val="single" w:color="4B4B4B" w:sz="6" w:space="0"/>
            </w:tcBorders>
          </w:tcPr>
          <w:p>
            <w:pPr>
              <w:pStyle w:val="9"/>
              <w:rPr>
                <w:b/>
                <w:sz w:val="16"/>
              </w:rPr>
            </w:pPr>
          </w:p>
          <w:p>
            <w:pPr>
              <w:pStyle w:val="9"/>
              <w:spacing w:before="1"/>
              <w:ind w:left="2304" w:right="229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DECLARAÇÃO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APRESENTAÇÃO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PREPOSTO</w:t>
            </w:r>
          </w:p>
        </w:tc>
      </w:tr>
      <w:tr>
        <w:tblPrEx>
          <w:tblBorders>
            <w:top w:val="single" w:color="B1B1B1" w:sz="6" w:space="0"/>
            <w:left w:val="single" w:color="B1B1B1" w:sz="6" w:space="0"/>
            <w:bottom w:val="single" w:color="B1B1B1" w:sz="6" w:space="0"/>
            <w:right w:val="single" w:color="B1B1B1" w:sz="6" w:space="0"/>
            <w:insideH w:val="single" w:color="B1B1B1" w:sz="6" w:space="0"/>
            <w:insideV w:val="single" w:color="B1B1B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1" w:hRule="atLeast"/>
        </w:trPr>
        <w:tc>
          <w:tcPr>
            <w:tcW w:w="8386" w:type="dxa"/>
            <w:tcBorders>
              <w:top w:val="single" w:color="4B4B4B" w:sz="6" w:space="0"/>
              <w:bottom w:val="single" w:color="4B4B4B" w:sz="6" w:space="0"/>
              <w:right w:val="single" w:color="4B4B4B" w:sz="6" w:space="0"/>
            </w:tcBorders>
          </w:tcPr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tabs>
                <w:tab w:val="left" w:pos="1693"/>
                <w:tab w:val="left" w:pos="2412"/>
                <w:tab w:val="left" w:pos="4363"/>
              </w:tabs>
              <w:spacing w:before="151"/>
              <w:ind w:left="90" w:right="76" w:firstLine="1189"/>
              <w:jc w:val="both"/>
              <w:rPr>
                <w:sz w:val="17"/>
              </w:rPr>
            </w:pPr>
            <w:r>
              <w:rPr>
                <w:sz w:val="17"/>
              </w:rPr>
              <w:t>Eu,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(Incluir</w:t>
            </w:r>
            <w:r>
              <w:rPr>
                <w:spacing w:val="43"/>
                <w:sz w:val="17"/>
              </w:rPr>
              <w:t xml:space="preserve"> </w:t>
            </w:r>
            <w:r>
              <w:rPr>
                <w:sz w:val="17"/>
              </w:rPr>
              <w:t>nome</w:t>
            </w:r>
            <w:r>
              <w:rPr>
                <w:spacing w:val="43"/>
                <w:sz w:val="17"/>
              </w:rPr>
              <w:t xml:space="preserve"> </w:t>
            </w:r>
            <w:r>
              <w:rPr>
                <w:sz w:val="17"/>
              </w:rPr>
              <w:t>do</w:t>
            </w:r>
            <w:r>
              <w:rPr>
                <w:spacing w:val="43"/>
                <w:sz w:val="17"/>
              </w:rPr>
              <w:t xml:space="preserve"> </w:t>
            </w:r>
            <w:r>
              <w:rPr>
                <w:sz w:val="17"/>
              </w:rPr>
              <w:t>representante),</w:t>
            </w:r>
            <w:r>
              <w:rPr>
                <w:spacing w:val="43"/>
                <w:sz w:val="17"/>
              </w:rPr>
              <w:t xml:space="preserve"> </w:t>
            </w:r>
            <w:r>
              <w:rPr>
                <w:sz w:val="17"/>
              </w:rPr>
              <w:t>representante</w:t>
            </w:r>
            <w:r>
              <w:rPr>
                <w:spacing w:val="43"/>
                <w:sz w:val="17"/>
              </w:rPr>
              <w:t xml:space="preserve"> </w:t>
            </w:r>
            <w:r>
              <w:rPr>
                <w:sz w:val="17"/>
              </w:rPr>
              <w:t>legal</w:t>
            </w:r>
            <w:r>
              <w:rPr>
                <w:spacing w:val="43"/>
                <w:sz w:val="17"/>
              </w:rPr>
              <w:t xml:space="preserve"> </w:t>
            </w:r>
            <w:r>
              <w:rPr>
                <w:sz w:val="17"/>
              </w:rPr>
              <w:t>da</w:t>
            </w:r>
            <w:r>
              <w:rPr>
                <w:spacing w:val="43"/>
                <w:sz w:val="17"/>
              </w:rPr>
              <w:t xml:space="preserve"> </w:t>
            </w:r>
            <w:r>
              <w:rPr>
                <w:sz w:val="17"/>
              </w:rPr>
              <w:t>empresa</w:t>
            </w:r>
            <w:r>
              <w:rPr>
                <w:spacing w:val="43"/>
                <w:sz w:val="17"/>
              </w:rPr>
              <w:t xml:space="preserve"> </w:t>
            </w:r>
            <w:r>
              <w:rPr>
                <w:sz w:val="17"/>
              </w:rPr>
              <w:t>(Incluir</w:t>
            </w:r>
            <w:r>
              <w:rPr>
                <w:spacing w:val="43"/>
                <w:sz w:val="17"/>
              </w:rPr>
              <w:t xml:space="preserve"> </w:t>
            </w:r>
            <w:r>
              <w:rPr>
                <w:sz w:val="17"/>
              </w:rPr>
              <w:t>nome</w:t>
            </w:r>
            <w:r>
              <w:rPr>
                <w:spacing w:val="43"/>
                <w:sz w:val="17"/>
              </w:rPr>
              <w:t xml:space="preserve"> </w:t>
            </w:r>
            <w:r>
              <w:rPr>
                <w:sz w:val="17"/>
              </w:rPr>
              <w:t>da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 xml:space="preserve">Contratada), </w:t>
            </w:r>
            <w:r>
              <w:rPr>
                <w:b/>
                <w:sz w:val="17"/>
              </w:rPr>
              <w:t xml:space="preserve">DECLARO </w:t>
            </w:r>
            <w:r>
              <w:rPr>
                <w:sz w:val="17"/>
              </w:rPr>
              <w:t>para os devidos fins, que nos comprometemos a manter Preposto, durante o prazo de vigência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do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Contrato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nº</w:t>
            </w:r>
            <w:r>
              <w:rPr>
                <w:sz w:val="17"/>
                <w:u w:val="single"/>
              </w:rPr>
              <w:tab/>
            </w:r>
            <w:r>
              <w:rPr>
                <w:sz w:val="17"/>
                <w:u w:val="single"/>
              </w:rPr>
              <w:t>/</w:t>
            </w:r>
            <w:r>
              <w:rPr>
                <w:sz w:val="17"/>
                <w:u w:val="single"/>
              </w:rPr>
              <w:tab/>
            </w:r>
            <w:r>
              <w:rPr>
                <w:sz w:val="17"/>
              </w:rPr>
              <w:t>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Processo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SEI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nº</w:t>
            </w:r>
            <w:r>
              <w:rPr>
                <w:sz w:val="17"/>
                <w:u w:val="single"/>
              </w:rPr>
              <w:tab/>
            </w:r>
            <w:r>
              <w:rPr>
                <w:sz w:val="17"/>
              </w:rPr>
              <w:t>.</w:t>
            </w: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spacing w:before="6"/>
              <w:rPr>
                <w:b/>
                <w:sz w:val="14"/>
              </w:rPr>
            </w:pPr>
          </w:p>
          <w:p>
            <w:pPr>
              <w:pStyle w:val="9"/>
              <w:ind w:left="2304" w:right="2292"/>
              <w:jc w:val="center"/>
              <w:rPr>
                <w:b/>
                <w:sz w:val="15"/>
              </w:rPr>
            </w:pPr>
            <w:r>
              <w:rPr>
                <w:b/>
                <w:sz w:val="15"/>
                <w:u w:val="single"/>
              </w:rPr>
              <w:t>DADOS</w:t>
            </w:r>
            <w:r>
              <w:rPr>
                <w:b/>
                <w:spacing w:val="8"/>
                <w:sz w:val="15"/>
                <w:u w:val="single"/>
              </w:rPr>
              <w:t xml:space="preserve"> </w:t>
            </w:r>
            <w:r>
              <w:rPr>
                <w:b/>
                <w:sz w:val="15"/>
                <w:u w:val="single"/>
              </w:rPr>
              <w:t>DO</w:t>
            </w:r>
            <w:r>
              <w:rPr>
                <w:b/>
                <w:spacing w:val="8"/>
                <w:sz w:val="15"/>
                <w:u w:val="single"/>
              </w:rPr>
              <w:t xml:space="preserve"> </w:t>
            </w:r>
            <w:r>
              <w:rPr>
                <w:b/>
                <w:sz w:val="15"/>
                <w:u w:val="single"/>
              </w:rPr>
              <w:t>PREPOSTO</w:t>
            </w:r>
          </w:p>
          <w:p>
            <w:pPr>
              <w:pStyle w:val="9"/>
              <w:rPr>
                <w:b/>
                <w:sz w:val="16"/>
              </w:rPr>
            </w:pPr>
          </w:p>
          <w:p>
            <w:pPr>
              <w:pStyle w:val="9"/>
              <w:spacing w:before="1"/>
              <w:rPr>
                <w:b/>
                <w:sz w:val="23"/>
              </w:rPr>
            </w:pPr>
          </w:p>
          <w:p>
            <w:pPr>
              <w:pStyle w:val="9"/>
              <w:numPr>
                <w:ilvl w:val="0"/>
                <w:numId w:val="31"/>
              </w:numPr>
              <w:tabs>
                <w:tab w:val="left" w:pos="511"/>
              </w:tabs>
              <w:spacing w:before="0" w:after="0" w:line="240" w:lineRule="auto"/>
              <w:ind w:left="510" w:right="0" w:hanging="253"/>
              <w:jc w:val="left"/>
              <w:rPr>
                <w:sz w:val="17"/>
              </w:rPr>
            </w:pPr>
            <w:r>
              <w:rPr>
                <w:sz w:val="17"/>
              </w:rPr>
              <w:t>Nome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do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Preposto:</w:t>
            </w:r>
          </w:p>
          <w:p>
            <w:pPr>
              <w:pStyle w:val="9"/>
              <w:numPr>
                <w:ilvl w:val="0"/>
                <w:numId w:val="31"/>
              </w:numPr>
              <w:tabs>
                <w:tab w:val="left" w:pos="427"/>
              </w:tabs>
              <w:spacing w:before="85" w:after="0" w:line="240" w:lineRule="auto"/>
              <w:ind w:left="426" w:right="0" w:hanging="169"/>
              <w:jc w:val="left"/>
              <w:rPr>
                <w:sz w:val="17"/>
              </w:rPr>
            </w:pPr>
            <w:r>
              <w:rPr>
                <w:sz w:val="17"/>
              </w:rPr>
              <w:t>CPF:</w:t>
            </w:r>
          </w:p>
          <w:p>
            <w:pPr>
              <w:pStyle w:val="9"/>
              <w:numPr>
                <w:ilvl w:val="0"/>
                <w:numId w:val="31"/>
              </w:numPr>
              <w:tabs>
                <w:tab w:val="left" w:pos="427"/>
              </w:tabs>
              <w:spacing w:before="84" w:after="0" w:line="240" w:lineRule="auto"/>
              <w:ind w:left="426" w:right="0" w:hanging="169"/>
              <w:jc w:val="left"/>
              <w:rPr>
                <w:sz w:val="17"/>
              </w:rPr>
            </w:pPr>
            <w:r>
              <w:rPr>
                <w:sz w:val="17"/>
              </w:rPr>
              <w:t>RG:</w:t>
            </w:r>
          </w:p>
          <w:p>
            <w:pPr>
              <w:pStyle w:val="9"/>
              <w:numPr>
                <w:ilvl w:val="0"/>
                <w:numId w:val="31"/>
              </w:numPr>
              <w:tabs>
                <w:tab w:val="left" w:pos="427"/>
              </w:tabs>
              <w:spacing w:before="85" w:after="0" w:line="240" w:lineRule="auto"/>
              <w:ind w:left="426" w:right="0" w:hanging="169"/>
              <w:jc w:val="left"/>
              <w:rPr>
                <w:sz w:val="17"/>
              </w:rPr>
            </w:pPr>
            <w:r>
              <w:rPr>
                <w:spacing w:val="-1"/>
                <w:sz w:val="17"/>
              </w:rPr>
              <w:t>Qualificação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Profissional:</w:t>
            </w:r>
          </w:p>
          <w:p>
            <w:pPr>
              <w:pStyle w:val="9"/>
              <w:numPr>
                <w:ilvl w:val="0"/>
                <w:numId w:val="31"/>
              </w:numPr>
              <w:tabs>
                <w:tab w:val="left" w:pos="427"/>
              </w:tabs>
              <w:spacing w:before="84" w:after="0" w:line="240" w:lineRule="auto"/>
              <w:ind w:left="426" w:right="0" w:hanging="169"/>
              <w:jc w:val="left"/>
              <w:rPr>
                <w:sz w:val="17"/>
              </w:rPr>
            </w:pPr>
            <w:r>
              <w:rPr>
                <w:sz w:val="17"/>
              </w:rPr>
              <w:t>Endereço:</w:t>
            </w:r>
          </w:p>
          <w:p>
            <w:pPr>
              <w:pStyle w:val="9"/>
              <w:numPr>
                <w:ilvl w:val="0"/>
                <w:numId w:val="31"/>
              </w:numPr>
              <w:tabs>
                <w:tab w:val="left" w:pos="427"/>
              </w:tabs>
              <w:spacing w:before="85" w:after="0" w:line="240" w:lineRule="auto"/>
              <w:ind w:left="426" w:right="0" w:hanging="169"/>
              <w:jc w:val="left"/>
              <w:rPr>
                <w:sz w:val="17"/>
              </w:rPr>
            </w:pPr>
            <w:r>
              <w:rPr>
                <w:sz w:val="17"/>
              </w:rPr>
              <w:t>E-mail:</w:t>
            </w:r>
          </w:p>
          <w:p>
            <w:pPr>
              <w:pStyle w:val="9"/>
              <w:numPr>
                <w:ilvl w:val="0"/>
                <w:numId w:val="31"/>
              </w:numPr>
              <w:tabs>
                <w:tab w:val="left" w:pos="427"/>
              </w:tabs>
              <w:spacing w:before="84" w:after="0" w:line="240" w:lineRule="auto"/>
              <w:ind w:left="426" w:right="0" w:hanging="169"/>
              <w:jc w:val="left"/>
              <w:rPr>
                <w:sz w:val="17"/>
              </w:rPr>
            </w:pPr>
            <w:r>
              <w:rPr>
                <w:sz w:val="17"/>
              </w:rPr>
              <w:t>Telefone/WhatsApp:</w:t>
            </w: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21"/>
              </w:rPr>
            </w:pPr>
          </w:p>
          <w:p>
            <w:pPr>
              <w:pStyle w:val="9"/>
              <w:tabs>
                <w:tab w:val="left" w:pos="2750"/>
                <w:tab w:val="left" w:pos="3833"/>
                <w:tab w:val="left" w:pos="4579"/>
              </w:tabs>
              <w:ind w:left="1280"/>
              <w:rPr>
                <w:sz w:val="17"/>
              </w:rPr>
            </w:pPr>
            <w:r>
              <w:rPr>
                <w:sz w:val="17"/>
              </w:rPr>
              <w:t>Boa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Vista/RR,</w:t>
            </w:r>
            <w:r>
              <w:rPr>
                <w:sz w:val="17"/>
                <w:u w:val="single"/>
              </w:rPr>
              <w:tab/>
            </w:r>
            <w:r>
              <w:rPr>
                <w:sz w:val="17"/>
              </w:rPr>
              <w:t>de</w:t>
            </w:r>
            <w:r>
              <w:rPr>
                <w:sz w:val="17"/>
                <w:u w:val="single"/>
              </w:rPr>
              <w:tab/>
            </w:r>
            <w:r>
              <w:rPr>
                <w:sz w:val="17"/>
              </w:rPr>
              <w:t>de</w:t>
            </w:r>
            <w:r>
              <w:rPr>
                <w:sz w:val="17"/>
                <w:u w:val="single"/>
              </w:rPr>
              <w:tab/>
            </w:r>
            <w:r>
              <w:rPr>
                <w:sz w:val="17"/>
              </w:rPr>
              <w:t>.</w:t>
            </w:r>
          </w:p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spacing w:before="8"/>
              <w:rPr>
                <w:b/>
                <w:sz w:val="22"/>
              </w:rPr>
            </w:pPr>
          </w:p>
          <w:p>
            <w:pPr>
              <w:pStyle w:val="9"/>
              <w:spacing w:line="20" w:lineRule="exact"/>
              <w:ind w:left="2918"/>
              <w:rPr>
                <w:sz w:val="2"/>
              </w:rPr>
            </w:pPr>
            <w:r>
              <w:rPr>
                <w:sz w:val="2"/>
              </w:rPr>
              <w:pict>
                <v:group id="_x0000_s1051" o:spid="_x0000_s1051" o:spt="203" style="height:0.35pt;width:127.05pt;" coordsize="2541,7">
                  <o:lock v:ext="edit"/>
                  <v:line id="_x0000_s1052" o:spid="_x0000_s1052" o:spt="20" style="position:absolute;left:0;top:3;height:0;width:2541;" stroked="t" coordsize="21600,21600">
                    <v:path arrowok="t"/>
                    <v:fill focussize="0,0"/>
                    <v:stroke weight="0.308031496062992pt" color="#000000"/>
                    <v:imagedata o:title=""/>
                    <o:lock v:ext="edit"/>
                  </v:line>
                  <w10:wrap type="none"/>
                  <w10:anchorlock/>
                </v:group>
              </w:pict>
            </w:r>
          </w:p>
          <w:p>
            <w:pPr>
              <w:pStyle w:val="9"/>
              <w:ind w:left="3512"/>
              <w:rPr>
                <w:i/>
                <w:sz w:val="15"/>
              </w:rPr>
            </w:pPr>
            <w:r>
              <w:rPr>
                <w:i/>
                <w:w w:val="105"/>
                <w:sz w:val="15"/>
              </w:rPr>
              <w:t>(Assinatura/Carimbo)</w:t>
            </w:r>
          </w:p>
          <w:p>
            <w:pPr>
              <w:pStyle w:val="9"/>
              <w:spacing w:before="5"/>
              <w:ind w:left="396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(nome)</w:t>
            </w:r>
          </w:p>
          <w:p>
            <w:pPr>
              <w:pStyle w:val="9"/>
              <w:spacing w:line="180" w:lineRule="atLeast"/>
              <w:ind w:left="3572" w:right="2645" w:hanging="556"/>
              <w:rPr>
                <w:sz w:val="15"/>
              </w:rPr>
            </w:pPr>
            <w:r>
              <w:rPr>
                <w:sz w:val="15"/>
              </w:rPr>
              <w:t>Representante/Preposto da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Contratada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(Nome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da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Empresa)</w:t>
            </w:r>
          </w:p>
        </w:tc>
      </w:tr>
    </w:tbl>
    <w:p>
      <w:pPr>
        <w:pStyle w:val="6"/>
        <w:spacing w:before="1"/>
        <w:ind w:left="0"/>
        <w:rPr>
          <w:b/>
          <w:sz w:val="16"/>
        </w:rPr>
      </w:pPr>
    </w:p>
    <w:p>
      <w:pPr>
        <w:spacing w:before="0"/>
        <w:ind w:left="174" w:right="277" w:firstLine="0"/>
        <w:jc w:val="center"/>
        <w:rPr>
          <w:b/>
          <w:sz w:val="15"/>
        </w:rPr>
      </w:pPr>
      <w:r>
        <w:rPr>
          <w:b/>
          <w:sz w:val="15"/>
          <w:u w:val="single"/>
        </w:rPr>
        <w:t>ANEXO</w:t>
      </w:r>
      <w:r>
        <w:rPr>
          <w:b/>
          <w:spacing w:val="8"/>
          <w:sz w:val="15"/>
          <w:u w:val="single"/>
        </w:rPr>
        <w:t xml:space="preserve"> </w:t>
      </w:r>
      <w:r>
        <w:rPr>
          <w:b/>
          <w:sz w:val="15"/>
          <w:u w:val="single"/>
        </w:rPr>
        <w:t>III</w:t>
      </w:r>
      <w:r>
        <w:rPr>
          <w:b/>
          <w:spacing w:val="9"/>
          <w:sz w:val="15"/>
          <w:u w:val="single"/>
        </w:rPr>
        <w:t xml:space="preserve"> </w:t>
      </w:r>
      <w:r>
        <w:rPr>
          <w:b/>
          <w:sz w:val="15"/>
          <w:u w:val="single"/>
        </w:rPr>
        <w:t>-</w:t>
      </w:r>
      <w:r>
        <w:rPr>
          <w:b/>
          <w:spacing w:val="10"/>
          <w:sz w:val="15"/>
          <w:u w:val="single"/>
        </w:rPr>
        <w:t xml:space="preserve"> </w:t>
      </w:r>
      <w:r>
        <w:rPr>
          <w:b/>
          <w:sz w:val="15"/>
          <w:u w:val="single"/>
        </w:rPr>
        <w:t>MODELO</w:t>
      </w:r>
      <w:r>
        <w:rPr>
          <w:b/>
          <w:spacing w:val="9"/>
          <w:sz w:val="15"/>
          <w:u w:val="single"/>
        </w:rPr>
        <w:t xml:space="preserve"> </w:t>
      </w:r>
      <w:r>
        <w:rPr>
          <w:b/>
          <w:sz w:val="15"/>
          <w:u w:val="single"/>
        </w:rPr>
        <w:t>DE</w:t>
      </w:r>
      <w:r>
        <w:rPr>
          <w:b/>
          <w:spacing w:val="9"/>
          <w:sz w:val="15"/>
          <w:u w:val="single"/>
        </w:rPr>
        <w:t xml:space="preserve"> </w:t>
      </w:r>
      <w:r>
        <w:rPr>
          <w:b/>
          <w:sz w:val="15"/>
          <w:u w:val="single"/>
        </w:rPr>
        <w:t>TERMO</w:t>
      </w:r>
      <w:r>
        <w:rPr>
          <w:b/>
          <w:spacing w:val="9"/>
          <w:sz w:val="15"/>
          <w:u w:val="single"/>
        </w:rPr>
        <w:t xml:space="preserve"> </w:t>
      </w:r>
      <w:r>
        <w:rPr>
          <w:b/>
          <w:sz w:val="15"/>
          <w:u w:val="single"/>
        </w:rPr>
        <w:t>DE</w:t>
      </w:r>
      <w:r>
        <w:rPr>
          <w:b/>
          <w:spacing w:val="9"/>
          <w:sz w:val="15"/>
          <w:u w:val="single"/>
        </w:rPr>
        <w:t xml:space="preserve"> </w:t>
      </w:r>
      <w:r>
        <w:rPr>
          <w:b/>
          <w:sz w:val="15"/>
          <w:u w:val="single"/>
        </w:rPr>
        <w:t>RECEBIMENTO</w:t>
      </w:r>
      <w:r>
        <w:rPr>
          <w:b/>
          <w:spacing w:val="9"/>
          <w:sz w:val="15"/>
          <w:u w:val="single"/>
        </w:rPr>
        <w:t xml:space="preserve"> </w:t>
      </w:r>
      <w:r>
        <w:rPr>
          <w:b/>
          <w:sz w:val="15"/>
          <w:u w:val="single"/>
        </w:rPr>
        <w:t>PROVISÓRIO</w:t>
      </w:r>
    </w:p>
    <w:p>
      <w:pPr>
        <w:pStyle w:val="6"/>
        <w:spacing w:before="4"/>
        <w:ind w:left="0"/>
        <w:rPr>
          <w:b/>
          <w:sz w:val="16"/>
        </w:rPr>
      </w:pPr>
    </w:p>
    <w:tbl>
      <w:tblPr>
        <w:tblStyle w:val="5"/>
        <w:tblW w:w="0" w:type="auto"/>
        <w:tblInd w:w="1066" w:type="dxa"/>
        <w:tblBorders>
          <w:top w:val="single" w:color="B1B1B1" w:sz="6" w:space="0"/>
          <w:left w:val="single" w:color="B1B1B1" w:sz="6" w:space="0"/>
          <w:bottom w:val="single" w:color="B1B1B1" w:sz="6" w:space="0"/>
          <w:right w:val="single" w:color="B1B1B1" w:sz="6" w:space="0"/>
          <w:insideH w:val="single" w:color="B1B1B1" w:sz="6" w:space="0"/>
          <w:insideV w:val="single" w:color="B1B1B1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03"/>
      </w:tblGrid>
      <w:tr>
        <w:tblPrEx>
          <w:tblBorders>
            <w:top w:val="single" w:color="B1B1B1" w:sz="6" w:space="0"/>
            <w:left w:val="single" w:color="B1B1B1" w:sz="6" w:space="0"/>
            <w:bottom w:val="single" w:color="B1B1B1" w:sz="6" w:space="0"/>
            <w:right w:val="single" w:color="B1B1B1" w:sz="6" w:space="0"/>
            <w:insideH w:val="single" w:color="B1B1B1" w:sz="6" w:space="0"/>
            <w:insideV w:val="single" w:color="B1B1B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8403" w:type="dxa"/>
            <w:tcBorders>
              <w:bottom w:val="single" w:color="4B4B4B" w:sz="6" w:space="0"/>
              <w:right w:val="single" w:color="4B4B4B" w:sz="6" w:space="0"/>
            </w:tcBorders>
          </w:tcPr>
          <w:p>
            <w:pPr>
              <w:pStyle w:val="9"/>
              <w:rPr>
                <w:b/>
                <w:sz w:val="16"/>
              </w:rPr>
            </w:pPr>
          </w:p>
          <w:p>
            <w:pPr>
              <w:pStyle w:val="9"/>
              <w:spacing w:before="1"/>
              <w:ind w:left="2656" w:right="264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TERMO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RECEBIMENTO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PROVISÓRIO</w:t>
            </w:r>
          </w:p>
        </w:tc>
      </w:tr>
      <w:tr>
        <w:tblPrEx>
          <w:tblBorders>
            <w:top w:val="single" w:color="B1B1B1" w:sz="6" w:space="0"/>
            <w:left w:val="single" w:color="B1B1B1" w:sz="6" w:space="0"/>
            <w:bottom w:val="single" w:color="B1B1B1" w:sz="6" w:space="0"/>
            <w:right w:val="single" w:color="B1B1B1" w:sz="6" w:space="0"/>
            <w:insideH w:val="single" w:color="B1B1B1" w:sz="6" w:space="0"/>
            <w:insideV w:val="single" w:color="B1B1B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8403" w:type="dxa"/>
            <w:tcBorders>
              <w:top w:val="single" w:color="4B4B4B" w:sz="6" w:space="0"/>
              <w:bottom w:val="single" w:color="4B4B4B" w:sz="6" w:space="0"/>
              <w:right w:val="single" w:color="4B4B4B" w:sz="6" w:space="0"/>
            </w:tcBorders>
          </w:tcPr>
          <w:p>
            <w:pPr>
              <w:pStyle w:val="9"/>
              <w:spacing w:before="78"/>
              <w:ind w:left="90"/>
              <w:rPr>
                <w:b/>
                <w:sz w:val="17"/>
              </w:rPr>
            </w:pPr>
            <w:r>
              <w:rPr>
                <w:b/>
                <w:sz w:val="17"/>
              </w:rPr>
              <w:t>PROCESSO</w:t>
            </w:r>
            <w:r>
              <w:rPr>
                <w:b/>
                <w:spacing w:val="-11"/>
                <w:sz w:val="17"/>
              </w:rPr>
              <w:t xml:space="preserve"> </w:t>
            </w:r>
            <w:r>
              <w:rPr>
                <w:b/>
                <w:sz w:val="17"/>
              </w:rPr>
              <w:t>Nº</w:t>
            </w:r>
          </w:p>
        </w:tc>
      </w:tr>
      <w:tr>
        <w:tblPrEx>
          <w:tblBorders>
            <w:top w:val="single" w:color="B1B1B1" w:sz="6" w:space="0"/>
            <w:left w:val="single" w:color="B1B1B1" w:sz="6" w:space="0"/>
            <w:bottom w:val="single" w:color="B1B1B1" w:sz="6" w:space="0"/>
            <w:right w:val="single" w:color="B1B1B1" w:sz="6" w:space="0"/>
            <w:insideH w:val="single" w:color="B1B1B1" w:sz="6" w:space="0"/>
            <w:insideV w:val="single" w:color="B1B1B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8403" w:type="dxa"/>
            <w:tcBorders>
              <w:top w:val="single" w:color="4B4B4B" w:sz="6" w:space="0"/>
              <w:bottom w:val="single" w:color="4B4B4B" w:sz="6" w:space="0"/>
              <w:right w:val="single" w:color="4B4B4B" w:sz="6" w:space="0"/>
            </w:tcBorders>
          </w:tcPr>
          <w:p>
            <w:pPr>
              <w:pStyle w:val="9"/>
              <w:spacing w:before="78"/>
              <w:ind w:left="90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CONTRATO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2"/>
                <w:sz w:val="17"/>
              </w:rPr>
              <w:t>Nº</w:t>
            </w:r>
          </w:p>
        </w:tc>
      </w:tr>
      <w:tr>
        <w:tblPrEx>
          <w:tblBorders>
            <w:top w:val="single" w:color="B1B1B1" w:sz="6" w:space="0"/>
            <w:left w:val="single" w:color="B1B1B1" w:sz="6" w:space="0"/>
            <w:bottom w:val="single" w:color="B1B1B1" w:sz="6" w:space="0"/>
            <w:right w:val="single" w:color="B1B1B1" w:sz="6" w:space="0"/>
            <w:insideH w:val="single" w:color="B1B1B1" w:sz="6" w:space="0"/>
            <w:insideV w:val="single" w:color="B1B1B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8403" w:type="dxa"/>
            <w:tcBorders>
              <w:top w:val="single" w:color="4B4B4B" w:sz="6" w:space="0"/>
              <w:bottom w:val="single" w:color="4B4B4B" w:sz="6" w:space="0"/>
              <w:right w:val="single" w:color="4B4B4B" w:sz="6" w:space="0"/>
            </w:tcBorders>
          </w:tcPr>
          <w:p>
            <w:pPr>
              <w:pStyle w:val="9"/>
              <w:spacing w:before="78"/>
              <w:ind w:left="90"/>
              <w:rPr>
                <w:b/>
                <w:sz w:val="17"/>
              </w:rPr>
            </w:pPr>
            <w:r>
              <w:rPr>
                <w:b/>
                <w:sz w:val="17"/>
              </w:rPr>
              <w:t>CONTRATADA:</w:t>
            </w:r>
          </w:p>
        </w:tc>
      </w:tr>
      <w:tr>
        <w:tblPrEx>
          <w:tblBorders>
            <w:top w:val="single" w:color="B1B1B1" w:sz="6" w:space="0"/>
            <w:left w:val="single" w:color="B1B1B1" w:sz="6" w:space="0"/>
            <w:bottom w:val="single" w:color="B1B1B1" w:sz="6" w:space="0"/>
            <w:right w:val="single" w:color="B1B1B1" w:sz="6" w:space="0"/>
            <w:insideH w:val="single" w:color="B1B1B1" w:sz="6" w:space="0"/>
            <w:insideV w:val="single" w:color="B1B1B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8403" w:type="dxa"/>
            <w:tcBorders>
              <w:top w:val="single" w:color="4B4B4B" w:sz="6" w:space="0"/>
              <w:bottom w:val="single" w:color="B1B1B1" w:sz="4" w:space="0"/>
              <w:right w:val="single" w:color="4B4B4B" w:sz="6" w:space="0"/>
            </w:tcBorders>
          </w:tcPr>
          <w:p>
            <w:pPr>
              <w:pStyle w:val="9"/>
              <w:spacing w:before="78"/>
              <w:ind w:left="90"/>
              <w:rPr>
                <w:b/>
                <w:sz w:val="17"/>
              </w:rPr>
            </w:pPr>
            <w:r>
              <w:rPr>
                <w:b/>
                <w:sz w:val="17"/>
              </w:rPr>
              <w:t>CNPJ:</w:t>
            </w:r>
          </w:p>
        </w:tc>
      </w:tr>
    </w:tbl>
    <w:p>
      <w:pPr>
        <w:spacing w:after="0"/>
        <w:rPr>
          <w:sz w:val="17"/>
        </w:rPr>
        <w:sectPr>
          <w:pgSz w:w="11920" w:h="16840"/>
          <w:pgMar w:top="620" w:right="600" w:bottom="200" w:left="700" w:header="2" w:footer="18" w:gutter="0"/>
          <w:cols w:space="720" w:num="1"/>
        </w:sectPr>
      </w:pPr>
    </w:p>
    <w:p>
      <w:pPr>
        <w:pStyle w:val="6"/>
        <w:spacing w:before="0"/>
        <w:ind w:left="0"/>
        <w:rPr>
          <w:b/>
          <w:sz w:val="8"/>
        </w:rPr>
      </w:pPr>
    </w:p>
    <w:tbl>
      <w:tblPr>
        <w:tblStyle w:val="5"/>
        <w:tblW w:w="0" w:type="auto"/>
        <w:tblInd w:w="1074" w:type="dxa"/>
        <w:tblBorders>
          <w:top w:val="single" w:color="4B4B4B" w:sz="4" w:space="0"/>
          <w:left w:val="single" w:color="4B4B4B" w:sz="4" w:space="0"/>
          <w:bottom w:val="single" w:color="4B4B4B" w:sz="4" w:space="0"/>
          <w:right w:val="single" w:color="4B4B4B" w:sz="4" w:space="0"/>
          <w:insideH w:val="single" w:color="4B4B4B" w:sz="4" w:space="0"/>
          <w:insideV w:val="single" w:color="4B4B4B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6"/>
        <w:gridCol w:w="2143"/>
        <w:gridCol w:w="695"/>
        <w:gridCol w:w="859"/>
        <w:gridCol w:w="2157"/>
        <w:gridCol w:w="1783"/>
      </w:tblGrid>
      <w:tr>
        <w:tblPrEx>
          <w:tblBorders>
            <w:top w:val="single" w:color="4B4B4B" w:sz="4" w:space="0"/>
            <w:left w:val="single" w:color="4B4B4B" w:sz="4" w:space="0"/>
            <w:bottom w:val="single" w:color="4B4B4B" w:sz="4" w:space="0"/>
            <w:right w:val="single" w:color="4B4B4B" w:sz="4" w:space="0"/>
            <w:insideH w:val="single" w:color="4B4B4B" w:sz="4" w:space="0"/>
            <w:insideV w:val="single" w:color="4B4B4B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7" w:hRule="atLeast"/>
        </w:trPr>
        <w:tc>
          <w:tcPr>
            <w:tcW w:w="8403" w:type="dxa"/>
            <w:gridSpan w:val="6"/>
            <w:tcBorders>
              <w:left w:val="single" w:color="B1B1B1" w:sz="6" w:space="0"/>
              <w:bottom w:val="single" w:color="4B4B4B" w:sz="6" w:space="0"/>
              <w:right w:val="single" w:color="4B4B4B" w:sz="6" w:space="0"/>
            </w:tcBorders>
          </w:tcPr>
          <w:p>
            <w:pPr>
              <w:pStyle w:val="9"/>
              <w:spacing w:before="77"/>
              <w:ind w:left="97"/>
              <w:rPr>
                <w:b/>
                <w:sz w:val="17"/>
              </w:rPr>
            </w:pPr>
            <w:r>
              <w:rPr>
                <w:b/>
                <w:sz w:val="17"/>
              </w:rPr>
              <w:t>OBJETO:</w:t>
            </w:r>
          </w:p>
          <w:p>
            <w:pPr>
              <w:pStyle w:val="9"/>
              <w:spacing w:before="85"/>
              <w:ind w:left="97"/>
              <w:rPr>
                <w:sz w:val="17"/>
              </w:rPr>
            </w:pPr>
            <w:r>
              <w:rPr>
                <w:sz w:val="17"/>
              </w:rPr>
              <w:t>Contratação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serviços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gráficos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diversos,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para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atender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às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necessidades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da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Defensoria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Pública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do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Estado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Roraima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DPE/RR</w:t>
            </w:r>
          </w:p>
        </w:tc>
      </w:tr>
      <w:tr>
        <w:tblPrEx>
          <w:tblBorders>
            <w:top w:val="single" w:color="4B4B4B" w:sz="4" w:space="0"/>
            <w:left w:val="single" w:color="4B4B4B" w:sz="4" w:space="0"/>
            <w:bottom w:val="single" w:color="4B4B4B" w:sz="4" w:space="0"/>
            <w:right w:val="single" w:color="4B4B4B" w:sz="4" w:space="0"/>
            <w:insideH w:val="single" w:color="4B4B4B" w:sz="4" w:space="0"/>
            <w:insideV w:val="single" w:color="4B4B4B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3" w:hRule="atLeast"/>
        </w:trPr>
        <w:tc>
          <w:tcPr>
            <w:tcW w:w="8403" w:type="dxa"/>
            <w:gridSpan w:val="6"/>
            <w:tcBorders>
              <w:top w:val="single" w:color="4B4B4B" w:sz="6" w:space="0"/>
              <w:left w:val="single" w:color="B1B1B1" w:sz="6" w:space="0"/>
              <w:bottom w:val="single" w:color="4B4B4B" w:sz="6" w:space="0"/>
              <w:right w:val="single" w:color="4B4B4B" w:sz="6" w:space="0"/>
            </w:tcBorders>
          </w:tcPr>
          <w:p>
            <w:pPr>
              <w:pStyle w:val="9"/>
              <w:spacing w:before="78"/>
              <w:ind w:left="97"/>
              <w:rPr>
                <w:b/>
                <w:sz w:val="17"/>
              </w:rPr>
            </w:pPr>
            <w:r>
              <w:rPr>
                <w:b/>
                <w:sz w:val="17"/>
              </w:rPr>
              <w:t>DECLARAÇÃO:</w:t>
            </w:r>
          </w:p>
          <w:p>
            <w:pPr>
              <w:pStyle w:val="9"/>
              <w:tabs>
                <w:tab w:val="left" w:pos="3145"/>
                <w:tab w:val="left" w:pos="6724"/>
                <w:tab w:val="left" w:pos="7971"/>
              </w:tabs>
              <w:spacing w:before="85"/>
              <w:ind w:left="97" w:right="67"/>
              <w:jc w:val="both"/>
              <w:rPr>
                <w:sz w:val="17"/>
              </w:rPr>
            </w:pPr>
            <w:r>
              <w:rPr>
                <w:sz w:val="17"/>
              </w:rPr>
              <w:t>A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empresa</w:t>
            </w:r>
            <w:r>
              <w:rPr>
                <w:sz w:val="17"/>
                <w:u w:val="single"/>
              </w:rPr>
              <w:tab/>
            </w:r>
            <w:r>
              <w:rPr>
                <w:sz w:val="17"/>
              </w:rPr>
              <w:t>,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inscrita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no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CNPJ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sob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o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nº</w:t>
            </w:r>
            <w:r>
              <w:rPr>
                <w:sz w:val="17"/>
                <w:u w:val="single"/>
              </w:rPr>
              <w:tab/>
            </w:r>
            <w:r>
              <w:rPr>
                <w:sz w:val="17"/>
              </w:rPr>
              <w:t>, entregou à Defensoria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Pública</w:t>
            </w:r>
            <w:r>
              <w:rPr>
                <w:spacing w:val="31"/>
                <w:sz w:val="17"/>
              </w:rPr>
              <w:t xml:space="preserve"> </w:t>
            </w:r>
            <w:r>
              <w:rPr>
                <w:sz w:val="17"/>
              </w:rPr>
              <w:t>do</w:t>
            </w:r>
            <w:r>
              <w:rPr>
                <w:spacing w:val="32"/>
                <w:sz w:val="17"/>
              </w:rPr>
              <w:t xml:space="preserve"> </w:t>
            </w:r>
            <w:r>
              <w:rPr>
                <w:sz w:val="17"/>
              </w:rPr>
              <w:t>Estado</w:t>
            </w:r>
            <w:r>
              <w:rPr>
                <w:spacing w:val="31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32"/>
                <w:sz w:val="17"/>
              </w:rPr>
              <w:t xml:space="preserve"> </w:t>
            </w:r>
            <w:r>
              <w:rPr>
                <w:sz w:val="17"/>
              </w:rPr>
              <w:t>Roraima</w:t>
            </w:r>
            <w:r>
              <w:rPr>
                <w:spacing w:val="31"/>
                <w:sz w:val="17"/>
              </w:rPr>
              <w:t xml:space="preserve"> </w:t>
            </w:r>
            <w:r>
              <w:rPr>
                <w:sz w:val="17"/>
              </w:rPr>
              <w:t>o</w:t>
            </w:r>
            <w:r>
              <w:rPr>
                <w:spacing w:val="32"/>
                <w:sz w:val="17"/>
              </w:rPr>
              <w:t xml:space="preserve"> </w:t>
            </w:r>
            <w:r>
              <w:rPr>
                <w:sz w:val="17"/>
              </w:rPr>
              <w:t>objeto</w:t>
            </w:r>
            <w:r>
              <w:rPr>
                <w:spacing w:val="31"/>
                <w:sz w:val="17"/>
              </w:rPr>
              <w:t xml:space="preserve"> </w:t>
            </w:r>
            <w:r>
              <w:rPr>
                <w:sz w:val="17"/>
              </w:rPr>
              <w:t>constante</w:t>
            </w:r>
            <w:r>
              <w:rPr>
                <w:spacing w:val="32"/>
                <w:sz w:val="17"/>
              </w:rPr>
              <w:t xml:space="preserve"> </w:t>
            </w:r>
            <w:r>
              <w:rPr>
                <w:sz w:val="17"/>
              </w:rPr>
              <w:t>na</w:t>
            </w:r>
            <w:r>
              <w:rPr>
                <w:spacing w:val="34"/>
                <w:sz w:val="17"/>
              </w:rPr>
              <w:t xml:space="preserve"> </w:t>
            </w:r>
            <w:r>
              <w:rPr>
                <w:b/>
                <w:sz w:val="17"/>
              </w:rPr>
              <w:t>Requisição</w:t>
            </w:r>
            <w:r>
              <w:rPr>
                <w:b/>
                <w:spacing w:val="31"/>
                <w:sz w:val="17"/>
              </w:rPr>
              <w:t xml:space="preserve"> </w:t>
            </w:r>
            <w:r>
              <w:rPr>
                <w:b/>
                <w:sz w:val="17"/>
              </w:rPr>
              <w:t xml:space="preserve">nº </w:t>
            </w:r>
            <w:r>
              <w:rPr>
                <w:b/>
                <w:sz w:val="17"/>
                <w:u w:val="single"/>
              </w:rPr>
              <w:t xml:space="preserve">       </w:t>
            </w:r>
            <w:r>
              <w:rPr>
                <w:b/>
                <w:sz w:val="17"/>
              </w:rPr>
              <w:t xml:space="preserve"> </w:t>
            </w:r>
            <w:r>
              <w:rPr>
                <w:b/>
                <w:spacing w:val="38"/>
                <w:sz w:val="17"/>
              </w:rPr>
              <w:t xml:space="preserve"> </w:t>
            </w:r>
            <w:r>
              <w:rPr>
                <w:b/>
                <w:sz w:val="17"/>
              </w:rPr>
              <w:t>e</w:t>
            </w:r>
            <w:r>
              <w:rPr>
                <w:b/>
                <w:spacing w:val="31"/>
                <w:sz w:val="17"/>
              </w:rPr>
              <w:t xml:space="preserve"> </w:t>
            </w:r>
            <w:r>
              <w:rPr>
                <w:b/>
                <w:sz w:val="17"/>
              </w:rPr>
              <w:t>na</w:t>
            </w:r>
            <w:r>
              <w:rPr>
                <w:b/>
                <w:spacing w:val="32"/>
                <w:sz w:val="17"/>
              </w:rPr>
              <w:t xml:space="preserve"> </w:t>
            </w:r>
            <w:r>
              <w:rPr>
                <w:b/>
                <w:sz w:val="17"/>
              </w:rPr>
              <w:t>Nota</w:t>
            </w:r>
            <w:r>
              <w:rPr>
                <w:b/>
                <w:spacing w:val="31"/>
                <w:sz w:val="17"/>
              </w:rPr>
              <w:t xml:space="preserve"> </w:t>
            </w:r>
            <w:r>
              <w:rPr>
                <w:b/>
                <w:sz w:val="17"/>
              </w:rPr>
              <w:t>Fiscal</w:t>
            </w:r>
            <w:r>
              <w:rPr>
                <w:b/>
                <w:spacing w:val="32"/>
                <w:sz w:val="17"/>
              </w:rPr>
              <w:t xml:space="preserve"> </w:t>
            </w:r>
            <w:r>
              <w:rPr>
                <w:b/>
                <w:sz w:val="17"/>
              </w:rPr>
              <w:t>nº</w:t>
            </w:r>
            <w:r>
              <w:rPr>
                <w:b/>
                <w:sz w:val="17"/>
                <w:u w:val="single"/>
              </w:rPr>
              <w:tab/>
            </w:r>
            <w:r>
              <w:rPr>
                <w:sz w:val="17"/>
              </w:rPr>
              <w:t>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em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caráter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PROVISÓRIO</w:t>
            </w:r>
            <w:r>
              <w:rPr>
                <w:sz w:val="17"/>
              </w:rPr>
              <w:t>,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para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efeito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posterior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verificação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conformidade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com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as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especificações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constantes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no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Projeto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Básico supramencionado, não importando em aceitação do que foi entregue, ficando estabelecido que a Defensoria do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Estado de Roraima poderá rejeitar no todo ou em parte o objeto deste, caso observe que o mesmo se encontra em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desacordo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com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o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objeto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licitado.</w:t>
            </w:r>
          </w:p>
        </w:tc>
      </w:tr>
      <w:tr>
        <w:tblPrEx>
          <w:tblBorders>
            <w:top w:val="single" w:color="4B4B4B" w:sz="4" w:space="0"/>
            <w:left w:val="single" w:color="4B4B4B" w:sz="4" w:space="0"/>
            <w:bottom w:val="single" w:color="4B4B4B" w:sz="4" w:space="0"/>
            <w:right w:val="single" w:color="4B4B4B" w:sz="4" w:space="0"/>
            <w:insideH w:val="single" w:color="4B4B4B" w:sz="4" w:space="0"/>
            <w:insideV w:val="single" w:color="4B4B4B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 w:hRule="atLeast"/>
        </w:trPr>
        <w:tc>
          <w:tcPr>
            <w:tcW w:w="8403" w:type="dxa"/>
            <w:gridSpan w:val="6"/>
            <w:tcBorders>
              <w:top w:val="single" w:color="4B4B4B" w:sz="6" w:space="0"/>
              <w:left w:val="single" w:color="B1B1B1" w:sz="6" w:space="0"/>
              <w:bottom w:val="single" w:color="B1B1B1" w:sz="12" w:space="0"/>
              <w:right w:val="single" w:color="4B4B4B" w:sz="6" w:space="0"/>
            </w:tcBorders>
          </w:tcPr>
          <w:p>
            <w:pPr>
              <w:pStyle w:val="9"/>
              <w:rPr>
                <w:sz w:val="12"/>
              </w:rPr>
            </w:pPr>
          </w:p>
        </w:tc>
      </w:tr>
      <w:tr>
        <w:tblPrEx>
          <w:tblBorders>
            <w:top w:val="single" w:color="4B4B4B" w:sz="4" w:space="0"/>
            <w:left w:val="single" w:color="4B4B4B" w:sz="4" w:space="0"/>
            <w:bottom w:val="single" w:color="4B4B4B" w:sz="4" w:space="0"/>
            <w:right w:val="single" w:color="4B4B4B" w:sz="4" w:space="0"/>
            <w:insideH w:val="single" w:color="4B4B4B" w:sz="4" w:space="0"/>
            <w:insideV w:val="single" w:color="4B4B4B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</w:trPr>
        <w:tc>
          <w:tcPr>
            <w:tcW w:w="766" w:type="dxa"/>
            <w:tcBorders>
              <w:top w:val="single" w:color="B1B1B1" w:sz="12" w:space="0"/>
              <w:left w:val="single" w:color="B1B1B1" w:sz="12" w:space="0"/>
              <w:bottom w:val="single" w:color="4B4B4B" w:sz="6" w:space="0"/>
              <w:right w:val="single" w:color="4B4B4B" w:sz="6" w:space="0"/>
            </w:tcBorders>
          </w:tcPr>
          <w:p>
            <w:pPr>
              <w:pStyle w:val="9"/>
              <w:spacing w:before="2" w:line="158" w:lineRule="exact"/>
              <w:ind w:left="158" w:right="124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ITEM</w:t>
            </w:r>
          </w:p>
        </w:tc>
        <w:tc>
          <w:tcPr>
            <w:tcW w:w="2143" w:type="dxa"/>
            <w:tcBorders>
              <w:top w:val="single" w:color="B1B1B1" w:sz="12" w:space="0"/>
              <w:left w:val="single" w:color="4B4B4B" w:sz="6" w:space="0"/>
              <w:bottom w:val="single" w:color="4B4B4B" w:sz="6" w:space="0"/>
              <w:right w:val="single" w:color="4B4B4B" w:sz="6" w:space="0"/>
            </w:tcBorders>
          </w:tcPr>
          <w:p>
            <w:pPr>
              <w:pStyle w:val="9"/>
              <w:spacing w:before="2" w:line="158" w:lineRule="exact"/>
              <w:ind w:left="40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ESPECIFICAÇÕES</w:t>
            </w:r>
          </w:p>
        </w:tc>
        <w:tc>
          <w:tcPr>
            <w:tcW w:w="695" w:type="dxa"/>
            <w:tcBorders>
              <w:top w:val="single" w:color="B1B1B1" w:sz="12" w:space="0"/>
              <w:left w:val="single" w:color="4B4B4B" w:sz="6" w:space="0"/>
              <w:bottom w:val="single" w:color="4B4B4B" w:sz="6" w:space="0"/>
              <w:right w:val="single" w:color="4B4B4B" w:sz="6" w:space="0"/>
            </w:tcBorders>
          </w:tcPr>
          <w:p>
            <w:pPr>
              <w:pStyle w:val="9"/>
              <w:spacing w:before="2" w:line="158" w:lineRule="exact"/>
              <w:ind w:left="16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UND.</w:t>
            </w:r>
          </w:p>
        </w:tc>
        <w:tc>
          <w:tcPr>
            <w:tcW w:w="859" w:type="dxa"/>
            <w:tcBorders>
              <w:top w:val="single" w:color="B1B1B1" w:sz="12" w:space="0"/>
              <w:left w:val="single" w:color="4B4B4B" w:sz="6" w:space="0"/>
              <w:bottom w:val="single" w:color="4B4B4B" w:sz="6" w:space="0"/>
              <w:right w:val="single" w:color="4B4B4B" w:sz="6" w:space="0"/>
            </w:tcBorders>
          </w:tcPr>
          <w:p>
            <w:pPr>
              <w:pStyle w:val="9"/>
              <w:spacing w:before="2" w:line="158" w:lineRule="exact"/>
              <w:ind w:left="19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QNTD.</w:t>
            </w:r>
          </w:p>
        </w:tc>
        <w:tc>
          <w:tcPr>
            <w:tcW w:w="2157" w:type="dxa"/>
            <w:tcBorders>
              <w:top w:val="single" w:color="B1B1B1" w:sz="12" w:space="0"/>
              <w:left w:val="single" w:color="4B4B4B" w:sz="6" w:space="0"/>
              <w:bottom w:val="single" w:color="4B4B4B" w:sz="6" w:space="0"/>
              <w:right w:val="single" w:color="4B4B4B" w:sz="6" w:space="0"/>
            </w:tcBorders>
          </w:tcPr>
          <w:p>
            <w:pPr>
              <w:pStyle w:val="9"/>
              <w:spacing w:before="2" w:line="158" w:lineRule="exact"/>
              <w:ind w:left="403"/>
              <w:rPr>
                <w:b/>
                <w:sz w:val="15"/>
              </w:rPr>
            </w:pPr>
            <w:r>
              <w:rPr>
                <w:b/>
                <w:sz w:val="15"/>
              </w:rPr>
              <w:t>VALOR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UNITÁRIO</w:t>
            </w:r>
          </w:p>
        </w:tc>
        <w:tc>
          <w:tcPr>
            <w:tcW w:w="1783" w:type="dxa"/>
            <w:tcBorders>
              <w:top w:val="single" w:color="B1B1B1" w:sz="12" w:space="0"/>
              <w:left w:val="single" w:color="4B4B4B" w:sz="6" w:space="0"/>
              <w:bottom w:val="single" w:color="4B4B4B" w:sz="6" w:space="0"/>
              <w:right w:val="single" w:color="4B4B4B" w:sz="12" w:space="0"/>
            </w:tcBorders>
          </w:tcPr>
          <w:p>
            <w:pPr>
              <w:pStyle w:val="9"/>
              <w:spacing w:before="2" w:line="158" w:lineRule="exact"/>
              <w:ind w:left="321" w:right="30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VALOR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z w:val="15"/>
              </w:rPr>
              <w:t>TOTAL</w:t>
            </w:r>
          </w:p>
        </w:tc>
      </w:tr>
      <w:tr>
        <w:tblPrEx>
          <w:tblBorders>
            <w:top w:val="single" w:color="4B4B4B" w:sz="4" w:space="0"/>
            <w:left w:val="single" w:color="4B4B4B" w:sz="4" w:space="0"/>
            <w:bottom w:val="single" w:color="4B4B4B" w:sz="4" w:space="0"/>
            <w:right w:val="single" w:color="4B4B4B" w:sz="4" w:space="0"/>
            <w:insideH w:val="single" w:color="4B4B4B" w:sz="4" w:space="0"/>
            <w:insideV w:val="single" w:color="4B4B4B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</w:trPr>
        <w:tc>
          <w:tcPr>
            <w:tcW w:w="766" w:type="dxa"/>
            <w:tcBorders>
              <w:top w:val="single" w:color="4B4B4B" w:sz="6" w:space="0"/>
              <w:left w:val="single" w:color="B1B1B1" w:sz="12" w:space="0"/>
              <w:bottom w:val="single" w:color="4B4B4B" w:sz="6" w:space="0"/>
              <w:right w:val="single" w:color="4B4B4B" w:sz="6" w:space="0"/>
            </w:tcBorders>
          </w:tcPr>
          <w:p>
            <w:pPr>
              <w:pStyle w:val="9"/>
              <w:spacing w:before="10" w:line="165" w:lineRule="exact"/>
              <w:ind w:left="157" w:right="12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</w:t>
            </w:r>
          </w:p>
        </w:tc>
        <w:tc>
          <w:tcPr>
            <w:tcW w:w="2143" w:type="dxa"/>
            <w:tcBorders>
              <w:top w:val="single" w:color="4B4B4B" w:sz="6" w:space="0"/>
              <w:left w:val="single" w:color="4B4B4B" w:sz="6" w:space="0"/>
              <w:bottom w:val="single" w:color="4B4B4B" w:sz="6" w:space="0"/>
              <w:right w:val="single" w:color="4B4B4B" w:sz="6" w:space="0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695" w:type="dxa"/>
            <w:tcBorders>
              <w:top w:val="single" w:color="4B4B4B" w:sz="6" w:space="0"/>
              <w:left w:val="single" w:color="4B4B4B" w:sz="6" w:space="0"/>
              <w:bottom w:val="single" w:color="4B4B4B" w:sz="6" w:space="0"/>
              <w:right w:val="single" w:color="4B4B4B" w:sz="6" w:space="0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859" w:type="dxa"/>
            <w:tcBorders>
              <w:top w:val="single" w:color="4B4B4B" w:sz="6" w:space="0"/>
              <w:left w:val="single" w:color="4B4B4B" w:sz="6" w:space="0"/>
              <w:bottom w:val="single" w:color="4B4B4B" w:sz="6" w:space="0"/>
              <w:right w:val="single" w:color="4B4B4B" w:sz="6" w:space="0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2157" w:type="dxa"/>
            <w:tcBorders>
              <w:top w:val="single" w:color="4B4B4B" w:sz="6" w:space="0"/>
              <w:left w:val="single" w:color="4B4B4B" w:sz="6" w:space="0"/>
              <w:bottom w:val="single" w:color="4B4B4B" w:sz="6" w:space="0"/>
              <w:right w:val="single" w:color="4B4B4B" w:sz="6" w:space="0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783" w:type="dxa"/>
            <w:tcBorders>
              <w:top w:val="single" w:color="4B4B4B" w:sz="6" w:space="0"/>
              <w:left w:val="single" w:color="4B4B4B" w:sz="6" w:space="0"/>
              <w:bottom w:val="single" w:color="4B4B4B" w:sz="6" w:space="0"/>
              <w:right w:val="single" w:color="4B4B4B" w:sz="12" w:space="0"/>
            </w:tcBorders>
          </w:tcPr>
          <w:p>
            <w:pPr>
              <w:pStyle w:val="9"/>
              <w:spacing w:before="10" w:line="165" w:lineRule="exact"/>
              <w:ind w:left="21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</w:tr>
      <w:tr>
        <w:tblPrEx>
          <w:tblBorders>
            <w:top w:val="single" w:color="4B4B4B" w:sz="4" w:space="0"/>
            <w:left w:val="single" w:color="4B4B4B" w:sz="4" w:space="0"/>
            <w:bottom w:val="single" w:color="4B4B4B" w:sz="4" w:space="0"/>
            <w:right w:val="single" w:color="4B4B4B" w:sz="4" w:space="0"/>
            <w:insideH w:val="single" w:color="4B4B4B" w:sz="4" w:space="0"/>
            <w:insideV w:val="single" w:color="4B4B4B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</w:trPr>
        <w:tc>
          <w:tcPr>
            <w:tcW w:w="766" w:type="dxa"/>
            <w:tcBorders>
              <w:top w:val="single" w:color="4B4B4B" w:sz="6" w:space="0"/>
              <w:left w:val="single" w:color="B1B1B1" w:sz="12" w:space="0"/>
              <w:bottom w:val="single" w:color="4B4B4B" w:sz="6" w:space="0"/>
              <w:right w:val="single" w:color="4B4B4B" w:sz="6" w:space="0"/>
            </w:tcBorders>
          </w:tcPr>
          <w:p>
            <w:pPr>
              <w:pStyle w:val="9"/>
              <w:spacing w:before="3" w:line="158" w:lineRule="exact"/>
              <w:ind w:left="157" w:right="12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02</w:t>
            </w:r>
          </w:p>
        </w:tc>
        <w:tc>
          <w:tcPr>
            <w:tcW w:w="2143" w:type="dxa"/>
            <w:tcBorders>
              <w:top w:val="single" w:color="4B4B4B" w:sz="6" w:space="0"/>
              <w:left w:val="single" w:color="4B4B4B" w:sz="6" w:space="0"/>
              <w:bottom w:val="single" w:color="4B4B4B" w:sz="6" w:space="0"/>
              <w:right w:val="single" w:color="4B4B4B" w:sz="6" w:space="0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695" w:type="dxa"/>
            <w:tcBorders>
              <w:top w:val="single" w:color="4B4B4B" w:sz="6" w:space="0"/>
              <w:left w:val="single" w:color="4B4B4B" w:sz="6" w:space="0"/>
              <w:bottom w:val="single" w:color="4B4B4B" w:sz="6" w:space="0"/>
              <w:right w:val="single" w:color="4B4B4B" w:sz="6" w:space="0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859" w:type="dxa"/>
            <w:tcBorders>
              <w:top w:val="single" w:color="4B4B4B" w:sz="6" w:space="0"/>
              <w:left w:val="single" w:color="4B4B4B" w:sz="6" w:space="0"/>
              <w:bottom w:val="single" w:color="4B4B4B" w:sz="6" w:space="0"/>
              <w:right w:val="single" w:color="4B4B4B" w:sz="6" w:space="0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2157" w:type="dxa"/>
            <w:tcBorders>
              <w:top w:val="single" w:color="4B4B4B" w:sz="6" w:space="0"/>
              <w:left w:val="single" w:color="4B4B4B" w:sz="6" w:space="0"/>
              <w:bottom w:val="single" w:color="4B4B4B" w:sz="6" w:space="0"/>
              <w:right w:val="single" w:color="4B4B4B" w:sz="6" w:space="0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783" w:type="dxa"/>
            <w:tcBorders>
              <w:top w:val="single" w:color="4B4B4B" w:sz="6" w:space="0"/>
              <w:left w:val="single" w:color="4B4B4B" w:sz="6" w:space="0"/>
              <w:bottom w:val="single" w:color="4B4B4B" w:sz="6" w:space="0"/>
              <w:right w:val="single" w:color="4B4B4B" w:sz="12" w:space="0"/>
            </w:tcBorders>
          </w:tcPr>
          <w:p>
            <w:pPr>
              <w:pStyle w:val="9"/>
              <w:spacing w:before="3" w:line="158" w:lineRule="exact"/>
              <w:ind w:left="21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</w:tr>
      <w:tr>
        <w:tblPrEx>
          <w:tblBorders>
            <w:top w:val="single" w:color="4B4B4B" w:sz="4" w:space="0"/>
            <w:left w:val="single" w:color="4B4B4B" w:sz="4" w:space="0"/>
            <w:bottom w:val="single" w:color="4B4B4B" w:sz="4" w:space="0"/>
            <w:right w:val="single" w:color="4B4B4B" w:sz="4" w:space="0"/>
            <w:insideH w:val="single" w:color="4B4B4B" w:sz="4" w:space="0"/>
            <w:insideV w:val="single" w:color="4B4B4B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766" w:type="dxa"/>
            <w:tcBorders>
              <w:top w:val="single" w:color="4B4B4B" w:sz="6" w:space="0"/>
              <w:left w:val="single" w:color="B1B1B1" w:sz="12" w:space="0"/>
              <w:bottom w:val="single" w:color="4B4B4B" w:sz="6" w:space="0"/>
              <w:right w:val="single" w:color="4B4B4B" w:sz="6" w:space="0"/>
            </w:tcBorders>
          </w:tcPr>
          <w:p>
            <w:pPr>
              <w:pStyle w:val="9"/>
              <w:spacing w:before="3" w:line="158" w:lineRule="exact"/>
              <w:ind w:left="157" w:right="12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03</w:t>
            </w:r>
          </w:p>
        </w:tc>
        <w:tc>
          <w:tcPr>
            <w:tcW w:w="2143" w:type="dxa"/>
            <w:tcBorders>
              <w:top w:val="single" w:color="4B4B4B" w:sz="6" w:space="0"/>
              <w:left w:val="single" w:color="4B4B4B" w:sz="6" w:space="0"/>
              <w:bottom w:val="single" w:color="4B4B4B" w:sz="6" w:space="0"/>
              <w:right w:val="single" w:color="4B4B4B" w:sz="6" w:space="0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695" w:type="dxa"/>
            <w:tcBorders>
              <w:top w:val="single" w:color="4B4B4B" w:sz="6" w:space="0"/>
              <w:left w:val="single" w:color="4B4B4B" w:sz="6" w:space="0"/>
              <w:bottom w:val="single" w:color="4B4B4B" w:sz="6" w:space="0"/>
              <w:right w:val="single" w:color="4B4B4B" w:sz="6" w:space="0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859" w:type="dxa"/>
            <w:tcBorders>
              <w:top w:val="single" w:color="4B4B4B" w:sz="6" w:space="0"/>
              <w:left w:val="single" w:color="4B4B4B" w:sz="6" w:space="0"/>
              <w:bottom w:val="single" w:color="4B4B4B" w:sz="6" w:space="0"/>
              <w:right w:val="single" w:color="4B4B4B" w:sz="6" w:space="0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2157" w:type="dxa"/>
            <w:tcBorders>
              <w:top w:val="single" w:color="4B4B4B" w:sz="6" w:space="0"/>
              <w:left w:val="single" w:color="4B4B4B" w:sz="6" w:space="0"/>
              <w:bottom w:val="single" w:color="4B4B4B" w:sz="6" w:space="0"/>
              <w:right w:val="single" w:color="4B4B4B" w:sz="6" w:space="0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783" w:type="dxa"/>
            <w:tcBorders>
              <w:top w:val="single" w:color="4B4B4B" w:sz="6" w:space="0"/>
              <w:left w:val="single" w:color="4B4B4B" w:sz="6" w:space="0"/>
              <w:bottom w:val="single" w:color="4B4B4B" w:sz="6" w:space="0"/>
              <w:right w:val="single" w:color="4B4B4B" w:sz="12" w:space="0"/>
            </w:tcBorders>
          </w:tcPr>
          <w:p>
            <w:pPr>
              <w:pStyle w:val="9"/>
              <w:spacing w:before="3" w:line="158" w:lineRule="exact"/>
              <w:ind w:left="21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</w:tr>
      <w:tr>
        <w:tblPrEx>
          <w:tblBorders>
            <w:top w:val="single" w:color="4B4B4B" w:sz="4" w:space="0"/>
            <w:left w:val="single" w:color="4B4B4B" w:sz="4" w:space="0"/>
            <w:bottom w:val="single" w:color="4B4B4B" w:sz="4" w:space="0"/>
            <w:right w:val="single" w:color="4B4B4B" w:sz="4" w:space="0"/>
            <w:insideH w:val="single" w:color="4B4B4B" w:sz="4" w:space="0"/>
            <w:insideV w:val="single" w:color="4B4B4B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</w:trPr>
        <w:tc>
          <w:tcPr>
            <w:tcW w:w="6620" w:type="dxa"/>
            <w:gridSpan w:val="5"/>
            <w:tcBorders>
              <w:top w:val="single" w:color="4B4B4B" w:sz="6" w:space="0"/>
              <w:left w:val="single" w:color="B1B1B1" w:sz="12" w:space="0"/>
              <w:bottom w:val="single" w:color="4B4B4B" w:sz="12" w:space="0"/>
              <w:right w:val="single" w:color="4B4B4B" w:sz="6" w:space="0"/>
            </w:tcBorders>
          </w:tcPr>
          <w:p>
            <w:pPr>
              <w:pStyle w:val="9"/>
              <w:spacing w:before="3" w:line="158" w:lineRule="exact"/>
              <w:ind w:left="2745" w:right="271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TOTAL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GERAL</w:t>
            </w:r>
          </w:p>
        </w:tc>
        <w:tc>
          <w:tcPr>
            <w:tcW w:w="1783" w:type="dxa"/>
            <w:tcBorders>
              <w:top w:val="single" w:color="4B4B4B" w:sz="6" w:space="0"/>
              <w:left w:val="single" w:color="4B4B4B" w:sz="6" w:space="0"/>
              <w:bottom w:val="single" w:color="4B4B4B" w:sz="12" w:space="0"/>
              <w:right w:val="single" w:color="4B4B4B" w:sz="12" w:space="0"/>
            </w:tcBorders>
          </w:tcPr>
          <w:p>
            <w:pPr>
              <w:pStyle w:val="9"/>
              <w:spacing w:before="3" w:line="158" w:lineRule="exact"/>
              <w:ind w:left="21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</w:tr>
      <w:tr>
        <w:tblPrEx>
          <w:tblBorders>
            <w:top w:val="single" w:color="4B4B4B" w:sz="4" w:space="0"/>
            <w:left w:val="single" w:color="4B4B4B" w:sz="4" w:space="0"/>
            <w:bottom w:val="single" w:color="4B4B4B" w:sz="4" w:space="0"/>
            <w:right w:val="single" w:color="4B4B4B" w:sz="4" w:space="0"/>
            <w:insideH w:val="single" w:color="4B4B4B" w:sz="4" w:space="0"/>
            <w:insideV w:val="single" w:color="4B4B4B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</w:trPr>
        <w:tc>
          <w:tcPr>
            <w:tcW w:w="8403" w:type="dxa"/>
            <w:gridSpan w:val="6"/>
            <w:tcBorders>
              <w:top w:val="single" w:color="4B4B4B" w:sz="12" w:space="0"/>
              <w:left w:val="single" w:color="B1B1B1" w:sz="6" w:space="0"/>
              <w:bottom w:val="single" w:color="4B4B4B" w:sz="6" w:space="0"/>
              <w:right w:val="single" w:color="4B4B4B" w:sz="6" w:space="0"/>
            </w:tcBorders>
          </w:tcPr>
          <w:p>
            <w:pPr>
              <w:pStyle w:val="9"/>
              <w:spacing w:before="2" w:line="158" w:lineRule="exact"/>
              <w:ind w:left="2663" w:right="2636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OBSERVAÇÕES:</w:t>
            </w:r>
          </w:p>
        </w:tc>
      </w:tr>
      <w:tr>
        <w:tblPrEx>
          <w:tblBorders>
            <w:top w:val="single" w:color="4B4B4B" w:sz="4" w:space="0"/>
            <w:left w:val="single" w:color="4B4B4B" w:sz="4" w:space="0"/>
            <w:bottom w:val="single" w:color="4B4B4B" w:sz="4" w:space="0"/>
            <w:right w:val="single" w:color="4B4B4B" w:sz="4" w:space="0"/>
            <w:insideH w:val="single" w:color="4B4B4B" w:sz="4" w:space="0"/>
            <w:insideV w:val="single" w:color="4B4B4B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8403" w:type="dxa"/>
            <w:gridSpan w:val="6"/>
            <w:tcBorders>
              <w:top w:val="single" w:color="4B4B4B" w:sz="6" w:space="0"/>
              <w:left w:val="single" w:color="B1B1B1" w:sz="6" w:space="0"/>
              <w:bottom w:val="single" w:color="4B4B4B" w:sz="6" w:space="0"/>
              <w:right w:val="single" w:color="4B4B4B" w:sz="6" w:space="0"/>
            </w:tcBorders>
          </w:tcPr>
          <w:p>
            <w:pPr>
              <w:pStyle w:val="9"/>
              <w:rPr>
                <w:sz w:val="16"/>
              </w:rPr>
            </w:pPr>
          </w:p>
        </w:tc>
      </w:tr>
    </w:tbl>
    <w:p>
      <w:pPr>
        <w:pStyle w:val="6"/>
        <w:spacing w:before="8"/>
        <w:ind w:left="0"/>
        <w:rPr>
          <w:b/>
          <w:sz w:val="7"/>
        </w:rPr>
      </w:pPr>
    </w:p>
    <w:p>
      <w:pPr>
        <w:spacing w:before="97"/>
        <w:ind w:left="174" w:right="277" w:firstLine="0"/>
        <w:jc w:val="center"/>
        <w:rPr>
          <w:b/>
          <w:sz w:val="15"/>
        </w:rPr>
      </w:pPr>
      <w:r>
        <w:rPr>
          <w:b/>
          <w:sz w:val="15"/>
          <w:u w:val="single"/>
        </w:rPr>
        <w:t>ANEXO</w:t>
      </w:r>
      <w:r>
        <w:rPr>
          <w:b/>
          <w:spacing w:val="8"/>
          <w:sz w:val="15"/>
          <w:u w:val="single"/>
        </w:rPr>
        <w:t xml:space="preserve"> </w:t>
      </w:r>
      <w:r>
        <w:rPr>
          <w:b/>
          <w:sz w:val="15"/>
          <w:u w:val="single"/>
        </w:rPr>
        <w:t>III</w:t>
      </w:r>
      <w:r>
        <w:rPr>
          <w:b/>
          <w:spacing w:val="9"/>
          <w:sz w:val="15"/>
          <w:u w:val="single"/>
        </w:rPr>
        <w:t xml:space="preserve"> </w:t>
      </w:r>
      <w:r>
        <w:rPr>
          <w:b/>
          <w:sz w:val="15"/>
          <w:u w:val="single"/>
        </w:rPr>
        <w:t>-</w:t>
      </w:r>
      <w:r>
        <w:rPr>
          <w:b/>
          <w:spacing w:val="9"/>
          <w:sz w:val="15"/>
          <w:u w:val="single"/>
        </w:rPr>
        <w:t xml:space="preserve"> </w:t>
      </w:r>
      <w:r>
        <w:rPr>
          <w:b/>
          <w:sz w:val="15"/>
          <w:u w:val="single"/>
        </w:rPr>
        <w:t>MODELO</w:t>
      </w:r>
      <w:r>
        <w:rPr>
          <w:b/>
          <w:spacing w:val="9"/>
          <w:sz w:val="15"/>
          <w:u w:val="single"/>
        </w:rPr>
        <w:t xml:space="preserve"> </w:t>
      </w:r>
      <w:r>
        <w:rPr>
          <w:b/>
          <w:sz w:val="15"/>
          <w:u w:val="single"/>
        </w:rPr>
        <w:t>DE</w:t>
      </w:r>
      <w:r>
        <w:rPr>
          <w:b/>
          <w:spacing w:val="8"/>
          <w:sz w:val="15"/>
          <w:u w:val="single"/>
        </w:rPr>
        <w:t xml:space="preserve"> </w:t>
      </w:r>
      <w:r>
        <w:rPr>
          <w:b/>
          <w:sz w:val="15"/>
          <w:u w:val="single"/>
        </w:rPr>
        <w:t>TERMO</w:t>
      </w:r>
      <w:r>
        <w:rPr>
          <w:b/>
          <w:spacing w:val="9"/>
          <w:sz w:val="15"/>
          <w:u w:val="single"/>
        </w:rPr>
        <w:t xml:space="preserve"> </w:t>
      </w:r>
      <w:r>
        <w:rPr>
          <w:b/>
          <w:sz w:val="15"/>
          <w:u w:val="single"/>
        </w:rPr>
        <w:t>DE</w:t>
      </w:r>
      <w:r>
        <w:rPr>
          <w:b/>
          <w:spacing w:val="8"/>
          <w:sz w:val="15"/>
          <w:u w:val="single"/>
        </w:rPr>
        <w:t xml:space="preserve"> </w:t>
      </w:r>
      <w:r>
        <w:rPr>
          <w:b/>
          <w:sz w:val="15"/>
          <w:u w:val="single"/>
        </w:rPr>
        <w:t>RECEBIMENTO</w:t>
      </w:r>
      <w:r>
        <w:rPr>
          <w:b/>
          <w:spacing w:val="9"/>
          <w:sz w:val="15"/>
          <w:u w:val="single"/>
        </w:rPr>
        <w:t xml:space="preserve"> </w:t>
      </w:r>
      <w:r>
        <w:rPr>
          <w:b/>
          <w:sz w:val="15"/>
          <w:u w:val="single"/>
        </w:rPr>
        <w:t>DEFINITIVO</w:t>
      </w:r>
    </w:p>
    <w:p>
      <w:pPr>
        <w:pStyle w:val="6"/>
        <w:spacing w:before="4"/>
        <w:ind w:left="0"/>
        <w:rPr>
          <w:b/>
          <w:sz w:val="16"/>
        </w:rPr>
      </w:pPr>
    </w:p>
    <w:tbl>
      <w:tblPr>
        <w:tblStyle w:val="5"/>
        <w:tblW w:w="0" w:type="auto"/>
        <w:tblInd w:w="1074" w:type="dxa"/>
        <w:tblBorders>
          <w:top w:val="single" w:color="B1B1B1" w:sz="6" w:space="0"/>
          <w:left w:val="single" w:color="B1B1B1" w:sz="6" w:space="0"/>
          <w:bottom w:val="single" w:color="B1B1B1" w:sz="6" w:space="0"/>
          <w:right w:val="single" w:color="B1B1B1" w:sz="6" w:space="0"/>
          <w:insideH w:val="single" w:color="B1B1B1" w:sz="6" w:space="0"/>
          <w:insideV w:val="single" w:color="B1B1B1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0"/>
        <w:gridCol w:w="4235"/>
        <w:gridCol w:w="470"/>
        <w:gridCol w:w="581"/>
        <w:gridCol w:w="1230"/>
        <w:gridCol w:w="986"/>
      </w:tblGrid>
      <w:tr>
        <w:tblPrEx>
          <w:tblBorders>
            <w:top w:val="single" w:color="B1B1B1" w:sz="6" w:space="0"/>
            <w:left w:val="single" w:color="B1B1B1" w:sz="6" w:space="0"/>
            <w:bottom w:val="single" w:color="B1B1B1" w:sz="6" w:space="0"/>
            <w:right w:val="single" w:color="B1B1B1" w:sz="6" w:space="0"/>
            <w:insideH w:val="single" w:color="B1B1B1" w:sz="6" w:space="0"/>
            <w:insideV w:val="single" w:color="B1B1B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8402" w:type="dxa"/>
            <w:gridSpan w:val="6"/>
            <w:tcBorders>
              <w:bottom w:val="single" w:color="4B4B4B" w:sz="6" w:space="0"/>
              <w:right w:val="single" w:color="4B4B4B" w:sz="6" w:space="0"/>
            </w:tcBorders>
          </w:tcPr>
          <w:p>
            <w:pPr>
              <w:pStyle w:val="9"/>
              <w:rPr>
                <w:b/>
                <w:sz w:val="16"/>
              </w:rPr>
            </w:pPr>
          </w:p>
          <w:p>
            <w:pPr>
              <w:pStyle w:val="9"/>
              <w:spacing w:before="1"/>
              <w:ind w:left="2702" w:right="267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TERMO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RECEBIMENTO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DEFINITIVO</w:t>
            </w:r>
          </w:p>
        </w:tc>
      </w:tr>
      <w:tr>
        <w:tblPrEx>
          <w:tblBorders>
            <w:top w:val="single" w:color="B1B1B1" w:sz="6" w:space="0"/>
            <w:left w:val="single" w:color="B1B1B1" w:sz="6" w:space="0"/>
            <w:bottom w:val="single" w:color="B1B1B1" w:sz="6" w:space="0"/>
            <w:right w:val="single" w:color="B1B1B1" w:sz="6" w:space="0"/>
            <w:insideH w:val="single" w:color="B1B1B1" w:sz="6" w:space="0"/>
            <w:insideV w:val="single" w:color="B1B1B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8402" w:type="dxa"/>
            <w:gridSpan w:val="6"/>
            <w:tcBorders>
              <w:top w:val="single" w:color="4B4B4B" w:sz="6" w:space="0"/>
              <w:bottom w:val="single" w:color="4B4B4B" w:sz="6" w:space="0"/>
              <w:right w:val="single" w:color="4B4B4B" w:sz="6" w:space="0"/>
            </w:tcBorders>
          </w:tcPr>
          <w:p>
            <w:pPr>
              <w:pStyle w:val="9"/>
              <w:spacing w:before="78"/>
              <w:ind w:left="97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PROCESSO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Nº:</w:t>
            </w:r>
          </w:p>
        </w:tc>
      </w:tr>
      <w:tr>
        <w:tblPrEx>
          <w:tblBorders>
            <w:top w:val="single" w:color="B1B1B1" w:sz="6" w:space="0"/>
            <w:left w:val="single" w:color="B1B1B1" w:sz="6" w:space="0"/>
            <w:bottom w:val="single" w:color="B1B1B1" w:sz="6" w:space="0"/>
            <w:right w:val="single" w:color="B1B1B1" w:sz="6" w:space="0"/>
            <w:insideH w:val="single" w:color="B1B1B1" w:sz="6" w:space="0"/>
            <w:insideV w:val="single" w:color="B1B1B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8402" w:type="dxa"/>
            <w:gridSpan w:val="6"/>
            <w:tcBorders>
              <w:top w:val="single" w:color="4B4B4B" w:sz="6" w:space="0"/>
              <w:bottom w:val="single" w:color="4B4B4B" w:sz="6" w:space="0"/>
              <w:right w:val="single" w:color="4B4B4B" w:sz="6" w:space="0"/>
            </w:tcBorders>
          </w:tcPr>
          <w:p>
            <w:pPr>
              <w:pStyle w:val="9"/>
              <w:spacing w:before="78"/>
              <w:ind w:left="97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CONTRATO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2"/>
                <w:sz w:val="17"/>
              </w:rPr>
              <w:t>Nº:</w:t>
            </w:r>
          </w:p>
        </w:tc>
      </w:tr>
      <w:tr>
        <w:tblPrEx>
          <w:tblBorders>
            <w:top w:val="single" w:color="B1B1B1" w:sz="6" w:space="0"/>
            <w:left w:val="single" w:color="B1B1B1" w:sz="6" w:space="0"/>
            <w:bottom w:val="single" w:color="B1B1B1" w:sz="6" w:space="0"/>
            <w:right w:val="single" w:color="B1B1B1" w:sz="6" w:space="0"/>
            <w:insideH w:val="single" w:color="B1B1B1" w:sz="6" w:space="0"/>
            <w:insideV w:val="single" w:color="B1B1B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8402" w:type="dxa"/>
            <w:gridSpan w:val="6"/>
            <w:tcBorders>
              <w:top w:val="single" w:color="4B4B4B" w:sz="6" w:space="0"/>
              <w:bottom w:val="single" w:color="4B4B4B" w:sz="6" w:space="0"/>
              <w:right w:val="single" w:color="4B4B4B" w:sz="6" w:space="0"/>
            </w:tcBorders>
          </w:tcPr>
          <w:p>
            <w:pPr>
              <w:pStyle w:val="9"/>
              <w:spacing w:before="78"/>
              <w:ind w:left="97"/>
              <w:rPr>
                <w:b/>
                <w:sz w:val="17"/>
              </w:rPr>
            </w:pPr>
            <w:r>
              <w:rPr>
                <w:b/>
                <w:sz w:val="17"/>
              </w:rPr>
              <w:t>CONTRATADO:</w:t>
            </w:r>
          </w:p>
        </w:tc>
      </w:tr>
      <w:tr>
        <w:tblPrEx>
          <w:tblBorders>
            <w:top w:val="single" w:color="B1B1B1" w:sz="6" w:space="0"/>
            <w:left w:val="single" w:color="B1B1B1" w:sz="6" w:space="0"/>
            <w:bottom w:val="single" w:color="B1B1B1" w:sz="6" w:space="0"/>
            <w:right w:val="single" w:color="B1B1B1" w:sz="6" w:space="0"/>
            <w:insideH w:val="single" w:color="B1B1B1" w:sz="6" w:space="0"/>
            <w:insideV w:val="single" w:color="B1B1B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8402" w:type="dxa"/>
            <w:gridSpan w:val="6"/>
            <w:tcBorders>
              <w:top w:val="single" w:color="4B4B4B" w:sz="6" w:space="0"/>
              <w:bottom w:val="single" w:color="4B4B4B" w:sz="6" w:space="0"/>
              <w:right w:val="single" w:color="4B4B4B" w:sz="6" w:space="0"/>
            </w:tcBorders>
          </w:tcPr>
          <w:p>
            <w:pPr>
              <w:pStyle w:val="9"/>
              <w:spacing w:before="78"/>
              <w:ind w:left="97"/>
              <w:rPr>
                <w:b/>
                <w:sz w:val="17"/>
              </w:rPr>
            </w:pPr>
            <w:r>
              <w:rPr>
                <w:b/>
                <w:sz w:val="17"/>
              </w:rPr>
              <w:t>CNPJ:</w:t>
            </w:r>
          </w:p>
        </w:tc>
      </w:tr>
      <w:tr>
        <w:tblPrEx>
          <w:tblBorders>
            <w:top w:val="single" w:color="B1B1B1" w:sz="6" w:space="0"/>
            <w:left w:val="single" w:color="B1B1B1" w:sz="6" w:space="0"/>
            <w:bottom w:val="single" w:color="B1B1B1" w:sz="6" w:space="0"/>
            <w:right w:val="single" w:color="B1B1B1" w:sz="6" w:space="0"/>
            <w:insideH w:val="single" w:color="B1B1B1" w:sz="6" w:space="0"/>
            <w:insideV w:val="single" w:color="B1B1B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8" w:hRule="atLeast"/>
        </w:trPr>
        <w:tc>
          <w:tcPr>
            <w:tcW w:w="8402" w:type="dxa"/>
            <w:gridSpan w:val="6"/>
            <w:tcBorders>
              <w:top w:val="single" w:color="4B4B4B" w:sz="6" w:space="0"/>
              <w:bottom w:val="single" w:color="4B4B4B" w:sz="6" w:space="0"/>
              <w:right w:val="single" w:color="4B4B4B" w:sz="6" w:space="0"/>
            </w:tcBorders>
          </w:tcPr>
          <w:p>
            <w:pPr>
              <w:pStyle w:val="9"/>
              <w:spacing w:before="78"/>
              <w:ind w:left="97"/>
              <w:rPr>
                <w:sz w:val="17"/>
              </w:rPr>
            </w:pPr>
            <w:r>
              <w:rPr>
                <w:b/>
                <w:sz w:val="17"/>
              </w:rPr>
              <w:t>OBJETO: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Contratação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serviços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gráficos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diversos,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para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atender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às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necessidades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da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Defensoria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Pública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do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Estado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Roraima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-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DPE/RR</w:t>
            </w:r>
          </w:p>
        </w:tc>
      </w:tr>
      <w:tr>
        <w:tblPrEx>
          <w:tblBorders>
            <w:top w:val="single" w:color="B1B1B1" w:sz="6" w:space="0"/>
            <w:left w:val="single" w:color="B1B1B1" w:sz="6" w:space="0"/>
            <w:bottom w:val="single" w:color="B1B1B1" w:sz="6" w:space="0"/>
            <w:right w:val="single" w:color="B1B1B1" w:sz="6" w:space="0"/>
            <w:insideH w:val="single" w:color="B1B1B1" w:sz="6" w:space="0"/>
            <w:insideV w:val="single" w:color="B1B1B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 w:hRule="atLeast"/>
        </w:trPr>
        <w:tc>
          <w:tcPr>
            <w:tcW w:w="8402" w:type="dxa"/>
            <w:gridSpan w:val="6"/>
            <w:tcBorders>
              <w:top w:val="single" w:color="4B4B4B" w:sz="6" w:space="0"/>
              <w:bottom w:val="single" w:color="B1B1B1" w:sz="12" w:space="0"/>
              <w:right w:val="single" w:color="4B4B4B" w:sz="6" w:space="0"/>
            </w:tcBorders>
          </w:tcPr>
          <w:p>
            <w:pPr>
              <w:pStyle w:val="9"/>
              <w:spacing w:before="78"/>
              <w:ind w:left="97"/>
              <w:rPr>
                <w:b/>
                <w:sz w:val="17"/>
              </w:rPr>
            </w:pPr>
            <w:r>
              <w:rPr>
                <w:b/>
                <w:sz w:val="17"/>
              </w:rPr>
              <w:t>DECLARAÇÃO:</w:t>
            </w:r>
          </w:p>
          <w:p>
            <w:pPr>
              <w:pStyle w:val="9"/>
              <w:tabs>
                <w:tab w:val="left" w:pos="4490"/>
                <w:tab w:val="left" w:pos="5684"/>
                <w:tab w:val="left" w:pos="8256"/>
              </w:tabs>
              <w:spacing w:before="85"/>
              <w:ind w:left="97" w:right="69"/>
              <w:rPr>
                <w:sz w:val="17"/>
              </w:rPr>
            </w:pPr>
            <w:r>
              <w:rPr>
                <w:sz w:val="17"/>
              </w:rPr>
              <w:t>A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Defensoria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Pública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do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Estado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Roraima,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neste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ato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representado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pelo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servidor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abaixo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descrito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declara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para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os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devidos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fins,</w:t>
            </w:r>
            <w:r>
              <w:rPr>
                <w:spacing w:val="30"/>
                <w:sz w:val="17"/>
              </w:rPr>
              <w:t xml:space="preserve"> </w:t>
            </w:r>
            <w:r>
              <w:rPr>
                <w:sz w:val="17"/>
              </w:rPr>
              <w:t>que</w:t>
            </w:r>
            <w:r>
              <w:rPr>
                <w:spacing w:val="30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29"/>
                <w:sz w:val="17"/>
              </w:rPr>
              <w:t xml:space="preserve"> </w:t>
            </w:r>
            <w:r>
              <w:rPr>
                <w:sz w:val="17"/>
              </w:rPr>
              <w:t>empresa</w:t>
            </w:r>
            <w:r>
              <w:rPr>
                <w:spacing w:val="31"/>
                <w:sz w:val="17"/>
              </w:rPr>
              <w:t xml:space="preserve"> </w:t>
            </w:r>
            <w:r>
              <w:rPr>
                <w:sz w:val="17"/>
              </w:rPr>
              <w:t>empresa</w:t>
            </w:r>
            <w:r>
              <w:rPr>
                <w:sz w:val="17"/>
                <w:u w:val="single"/>
              </w:rPr>
              <w:tab/>
            </w:r>
            <w:r>
              <w:rPr>
                <w:sz w:val="17"/>
              </w:rPr>
              <w:t>,</w:t>
            </w:r>
            <w:r>
              <w:rPr>
                <w:spacing w:val="31"/>
                <w:sz w:val="17"/>
              </w:rPr>
              <w:t xml:space="preserve"> </w:t>
            </w:r>
            <w:r>
              <w:rPr>
                <w:sz w:val="17"/>
              </w:rPr>
              <w:t>inscrita</w:t>
            </w:r>
            <w:r>
              <w:rPr>
                <w:spacing w:val="32"/>
                <w:sz w:val="17"/>
              </w:rPr>
              <w:t xml:space="preserve"> </w:t>
            </w:r>
            <w:r>
              <w:rPr>
                <w:sz w:val="17"/>
              </w:rPr>
              <w:t>no</w:t>
            </w:r>
            <w:r>
              <w:rPr>
                <w:spacing w:val="33"/>
                <w:sz w:val="17"/>
              </w:rPr>
              <w:t xml:space="preserve"> </w:t>
            </w:r>
            <w:r>
              <w:rPr>
                <w:sz w:val="17"/>
              </w:rPr>
              <w:t>CNPJ</w:t>
            </w:r>
            <w:r>
              <w:rPr>
                <w:spacing w:val="31"/>
                <w:sz w:val="17"/>
              </w:rPr>
              <w:t xml:space="preserve"> </w:t>
            </w:r>
            <w:r>
              <w:rPr>
                <w:sz w:val="17"/>
              </w:rPr>
              <w:t>sob</w:t>
            </w:r>
            <w:r>
              <w:rPr>
                <w:spacing w:val="32"/>
                <w:sz w:val="17"/>
              </w:rPr>
              <w:t xml:space="preserve"> </w:t>
            </w:r>
            <w:r>
              <w:rPr>
                <w:sz w:val="17"/>
              </w:rPr>
              <w:t>o</w:t>
            </w:r>
            <w:r>
              <w:rPr>
                <w:spacing w:val="31"/>
                <w:sz w:val="17"/>
              </w:rPr>
              <w:t xml:space="preserve"> </w:t>
            </w:r>
            <w:r>
              <w:rPr>
                <w:sz w:val="17"/>
              </w:rPr>
              <w:t>nº</w:t>
            </w:r>
            <w:r>
              <w:rPr>
                <w:sz w:val="17"/>
                <w:u w:val="single"/>
              </w:rPr>
              <w:tab/>
            </w:r>
            <w:r>
              <w:rPr>
                <w:spacing w:val="-3"/>
                <w:sz w:val="17"/>
              </w:rPr>
              <w:t>,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entregou,</w:t>
            </w:r>
            <w:r>
              <w:rPr>
                <w:spacing w:val="26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27"/>
                <w:sz w:val="17"/>
              </w:rPr>
              <w:t xml:space="preserve"> </w:t>
            </w:r>
            <w:r>
              <w:rPr>
                <w:sz w:val="17"/>
              </w:rPr>
              <w:t>forma</w:t>
            </w:r>
            <w:r>
              <w:rPr>
                <w:spacing w:val="28"/>
                <w:sz w:val="17"/>
              </w:rPr>
              <w:t xml:space="preserve"> </w:t>
            </w:r>
            <w:r>
              <w:rPr>
                <w:b/>
                <w:sz w:val="17"/>
              </w:rPr>
              <w:t>DEFINITIVA</w:t>
            </w:r>
            <w:r>
              <w:rPr>
                <w:sz w:val="17"/>
              </w:rPr>
              <w:t>,</w:t>
            </w:r>
            <w:r>
              <w:rPr>
                <w:spacing w:val="27"/>
                <w:sz w:val="17"/>
              </w:rPr>
              <w:t xml:space="preserve"> </w:t>
            </w:r>
            <w:r>
              <w:rPr>
                <w:sz w:val="17"/>
              </w:rPr>
              <w:t>o</w:t>
            </w:r>
            <w:r>
              <w:rPr>
                <w:spacing w:val="27"/>
                <w:sz w:val="17"/>
              </w:rPr>
              <w:t xml:space="preserve"> </w:t>
            </w:r>
            <w:r>
              <w:rPr>
                <w:sz w:val="17"/>
              </w:rPr>
              <w:t>objeto</w:t>
            </w:r>
            <w:r>
              <w:rPr>
                <w:spacing w:val="27"/>
                <w:sz w:val="17"/>
              </w:rPr>
              <w:t xml:space="preserve"> </w:t>
            </w:r>
            <w:r>
              <w:rPr>
                <w:sz w:val="17"/>
              </w:rPr>
              <w:t>constante</w:t>
            </w:r>
            <w:r>
              <w:rPr>
                <w:spacing w:val="26"/>
                <w:sz w:val="17"/>
              </w:rPr>
              <w:t xml:space="preserve"> </w:t>
            </w:r>
            <w:r>
              <w:rPr>
                <w:sz w:val="17"/>
              </w:rPr>
              <w:t>na</w:t>
            </w:r>
            <w:r>
              <w:rPr>
                <w:spacing w:val="28"/>
                <w:sz w:val="17"/>
              </w:rPr>
              <w:t xml:space="preserve"> </w:t>
            </w:r>
            <w:r>
              <w:rPr>
                <w:b/>
                <w:sz w:val="17"/>
              </w:rPr>
              <w:t>Requisição</w:t>
            </w:r>
            <w:r>
              <w:rPr>
                <w:b/>
                <w:spacing w:val="27"/>
                <w:sz w:val="17"/>
              </w:rPr>
              <w:t xml:space="preserve"> </w:t>
            </w:r>
            <w:r>
              <w:rPr>
                <w:b/>
                <w:sz w:val="17"/>
              </w:rPr>
              <w:t>nº</w:t>
            </w:r>
            <w:r>
              <w:rPr>
                <w:b/>
                <w:sz w:val="17"/>
                <w:u w:val="single"/>
              </w:rPr>
              <w:tab/>
            </w:r>
            <w:r>
              <w:rPr>
                <w:b/>
                <w:sz w:val="17"/>
              </w:rPr>
              <w:t>e</w:t>
            </w:r>
            <w:r>
              <w:rPr>
                <w:b/>
                <w:spacing w:val="31"/>
                <w:sz w:val="17"/>
              </w:rPr>
              <w:t xml:space="preserve"> </w:t>
            </w:r>
            <w:r>
              <w:rPr>
                <w:b/>
                <w:sz w:val="17"/>
              </w:rPr>
              <w:t>na</w:t>
            </w:r>
            <w:r>
              <w:rPr>
                <w:b/>
                <w:spacing w:val="32"/>
                <w:sz w:val="17"/>
              </w:rPr>
              <w:t xml:space="preserve"> </w:t>
            </w:r>
            <w:r>
              <w:rPr>
                <w:b/>
                <w:sz w:val="17"/>
              </w:rPr>
              <w:t>Nota</w:t>
            </w:r>
            <w:r>
              <w:rPr>
                <w:b/>
                <w:spacing w:val="32"/>
                <w:sz w:val="17"/>
              </w:rPr>
              <w:t xml:space="preserve"> </w:t>
            </w:r>
            <w:r>
              <w:rPr>
                <w:b/>
                <w:sz w:val="17"/>
              </w:rPr>
              <w:t>Fiscal</w:t>
            </w:r>
            <w:r>
              <w:rPr>
                <w:b/>
                <w:spacing w:val="31"/>
                <w:sz w:val="17"/>
              </w:rPr>
              <w:t xml:space="preserve"> </w:t>
            </w:r>
            <w:r>
              <w:rPr>
                <w:b/>
                <w:sz w:val="17"/>
              </w:rPr>
              <w:t xml:space="preserve">nº 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w w:val="98"/>
                <w:sz w:val="17"/>
                <w:u w:val="single"/>
              </w:rPr>
              <w:t xml:space="preserve"> </w:t>
            </w:r>
            <w:r>
              <w:rPr>
                <w:b/>
                <w:sz w:val="17"/>
                <w:u w:val="single"/>
              </w:rPr>
              <w:tab/>
            </w:r>
            <w:r>
              <w:rPr>
                <w:b/>
                <w:sz w:val="17"/>
              </w:rPr>
              <w:t xml:space="preserve"> </w:t>
            </w:r>
            <w:r>
              <w:rPr>
                <w:sz w:val="17"/>
              </w:rPr>
              <w:t>conforme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quantidades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descrições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indicadas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abaixo:</w:t>
            </w:r>
          </w:p>
        </w:tc>
      </w:tr>
      <w:tr>
        <w:tblPrEx>
          <w:tblBorders>
            <w:top w:val="single" w:color="B1B1B1" w:sz="6" w:space="0"/>
            <w:left w:val="single" w:color="B1B1B1" w:sz="6" w:space="0"/>
            <w:bottom w:val="single" w:color="B1B1B1" w:sz="6" w:space="0"/>
            <w:right w:val="single" w:color="B1B1B1" w:sz="6" w:space="0"/>
            <w:insideH w:val="single" w:color="B1B1B1" w:sz="6" w:space="0"/>
            <w:insideV w:val="single" w:color="B1B1B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900" w:type="dxa"/>
            <w:tcBorders>
              <w:top w:val="single" w:color="B1B1B1" w:sz="12" w:space="0"/>
              <w:left w:val="single" w:color="B1B1B1" w:sz="12" w:space="0"/>
              <w:bottom w:val="single" w:color="4B4B4B" w:sz="6" w:space="0"/>
              <w:right w:val="single" w:color="4B4B4B" w:sz="6" w:space="0"/>
            </w:tcBorders>
          </w:tcPr>
          <w:p>
            <w:pPr>
              <w:pStyle w:val="9"/>
              <w:spacing w:before="93"/>
              <w:ind w:left="225" w:right="192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ITEM</w:t>
            </w:r>
          </w:p>
        </w:tc>
        <w:tc>
          <w:tcPr>
            <w:tcW w:w="4235" w:type="dxa"/>
            <w:tcBorders>
              <w:top w:val="single" w:color="B1B1B1" w:sz="12" w:space="0"/>
              <w:left w:val="single" w:color="4B4B4B" w:sz="6" w:space="0"/>
              <w:bottom w:val="single" w:color="4B4B4B" w:sz="6" w:space="0"/>
              <w:right w:val="single" w:color="4B4B4B" w:sz="6" w:space="0"/>
            </w:tcBorders>
          </w:tcPr>
          <w:p>
            <w:pPr>
              <w:pStyle w:val="9"/>
              <w:spacing w:before="93"/>
              <w:ind w:left="1410" w:right="1386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ESPECIFICAÇÕES</w:t>
            </w:r>
          </w:p>
        </w:tc>
        <w:tc>
          <w:tcPr>
            <w:tcW w:w="470" w:type="dxa"/>
            <w:tcBorders>
              <w:top w:val="single" w:color="B1B1B1" w:sz="12" w:space="0"/>
              <w:left w:val="single" w:color="4B4B4B" w:sz="6" w:space="0"/>
              <w:bottom w:val="single" w:color="4B4B4B" w:sz="6" w:space="0"/>
              <w:right w:val="single" w:color="4B4B4B" w:sz="6" w:space="0"/>
            </w:tcBorders>
          </w:tcPr>
          <w:p>
            <w:pPr>
              <w:pStyle w:val="9"/>
              <w:spacing w:before="93"/>
              <w:ind w:left="5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UND.</w:t>
            </w:r>
          </w:p>
        </w:tc>
        <w:tc>
          <w:tcPr>
            <w:tcW w:w="581" w:type="dxa"/>
            <w:tcBorders>
              <w:top w:val="single" w:color="B1B1B1" w:sz="12" w:space="0"/>
              <w:left w:val="single" w:color="4B4B4B" w:sz="6" w:space="0"/>
              <w:bottom w:val="single" w:color="4B4B4B" w:sz="6" w:space="0"/>
              <w:right w:val="single" w:color="4B4B4B" w:sz="6" w:space="0"/>
            </w:tcBorders>
          </w:tcPr>
          <w:p>
            <w:pPr>
              <w:pStyle w:val="9"/>
              <w:spacing w:before="93"/>
              <w:ind w:left="5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QNTD.</w:t>
            </w:r>
          </w:p>
        </w:tc>
        <w:tc>
          <w:tcPr>
            <w:tcW w:w="1230" w:type="dxa"/>
            <w:tcBorders>
              <w:top w:val="single" w:color="B1B1B1" w:sz="12" w:space="0"/>
              <w:left w:val="single" w:color="4B4B4B" w:sz="6" w:space="0"/>
              <w:bottom w:val="single" w:color="4B4B4B" w:sz="6" w:space="0"/>
              <w:right w:val="single" w:color="4B4B4B" w:sz="6" w:space="0"/>
            </w:tcBorders>
          </w:tcPr>
          <w:p>
            <w:pPr>
              <w:pStyle w:val="9"/>
              <w:spacing w:before="2"/>
              <w:ind w:left="198" w:right="169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VALOR</w:t>
            </w:r>
          </w:p>
          <w:p>
            <w:pPr>
              <w:pStyle w:val="9"/>
              <w:spacing w:before="10" w:line="158" w:lineRule="exact"/>
              <w:ind w:left="198" w:right="170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UNITÁRIO</w:t>
            </w:r>
          </w:p>
        </w:tc>
        <w:tc>
          <w:tcPr>
            <w:tcW w:w="986" w:type="dxa"/>
            <w:tcBorders>
              <w:top w:val="single" w:color="B1B1B1" w:sz="12" w:space="0"/>
              <w:left w:val="single" w:color="4B4B4B" w:sz="6" w:space="0"/>
              <w:bottom w:val="single" w:color="4B4B4B" w:sz="6" w:space="0"/>
              <w:right w:val="single" w:color="4B4B4B" w:sz="12" w:space="0"/>
            </w:tcBorders>
          </w:tcPr>
          <w:p>
            <w:pPr>
              <w:pStyle w:val="9"/>
              <w:spacing w:before="2"/>
              <w:ind w:left="22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VALOR</w:t>
            </w:r>
          </w:p>
          <w:p>
            <w:pPr>
              <w:pStyle w:val="9"/>
              <w:spacing w:before="10" w:line="158" w:lineRule="exact"/>
              <w:ind w:left="23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TOTAL</w:t>
            </w:r>
          </w:p>
        </w:tc>
      </w:tr>
      <w:tr>
        <w:tblPrEx>
          <w:tblBorders>
            <w:top w:val="single" w:color="B1B1B1" w:sz="6" w:space="0"/>
            <w:left w:val="single" w:color="B1B1B1" w:sz="6" w:space="0"/>
            <w:bottom w:val="single" w:color="B1B1B1" w:sz="6" w:space="0"/>
            <w:right w:val="single" w:color="B1B1B1" w:sz="6" w:space="0"/>
            <w:insideH w:val="single" w:color="B1B1B1" w:sz="6" w:space="0"/>
            <w:insideV w:val="single" w:color="B1B1B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</w:trPr>
        <w:tc>
          <w:tcPr>
            <w:tcW w:w="900" w:type="dxa"/>
            <w:tcBorders>
              <w:top w:val="single" w:color="4B4B4B" w:sz="6" w:space="0"/>
              <w:left w:val="single" w:color="B1B1B1" w:sz="12" w:space="0"/>
              <w:bottom w:val="single" w:color="4B4B4B" w:sz="6" w:space="0"/>
              <w:right w:val="single" w:color="4B4B4B" w:sz="6" w:space="0"/>
            </w:tcBorders>
          </w:tcPr>
          <w:p>
            <w:pPr>
              <w:pStyle w:val="9"/>
              <w:spacing w:before="3" w:line="158" w:lineRule="exact"/>
              <w:ind w:left="225" w:right="19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</w:t>
            </w:r>
          </w:p>
        </w:tc>
        <w:tc>
          <w:tcPr>
            <w:tcW w:w="4235" w:type="dxa"/>
            <w:tcBorders>
              <w:top w:val="single" w:color="4B4B4B" w:sz="6" w:space="0"/>
              <w:left w:val="single" w:color="4B4B4B" w:sz="6" w:space="0"/>
              <w:bottom w:val="single" w:color="4B4B4B" w:sz="6" w:space="0"/>
              <w:right w:val="single" w:color="4B4B4B" w:sz="6" w:space="0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470" w:type="dxa"/>
            <w:tcBorders>
              <w:top w:val="single" w:color="4B4B4B" w:sz="6" w:space="0"/>
              <w:left w:val="single" w:color="4B4B4B" w:sz="6" w:space="0"/>
              <w:bottom w:val="single" w:color="4B4B4B" w:sz="6" w:space="0"/>
              <w:right w:val="single" w:color="4B4B4B" w:sz="6" w:space="0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81" w:type="dxa"/>
            <w:tcBorders>
              <w:top w:val="single" w:color="4B4B4B" w:sz="6" w:space="0"/>
              <w:left w:val="single" w:color="4B4B4B" w:sz="6" w:space="0"/>
              <w:bottom w:val="single" w:color="4B4B4B" w:sz="6" w:space="0"/>
              <w:right w:val="single" w:color="4B4B4B" w:sz="6" w:space="0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230" w:type="dxa"/>
            <w:tcBorders>
              <w:top w:val="single" w:color="4B4B4B" w:sz="6" w:space="0"/>
              <w:left w:val="single" w:color="4B4B4B" w:sz="6" w:space="0"/>
              <w:bottom w:val="single" w:color="4B4B4B" w:sz="6" w:space="0"/>
              <w:right w:val="single" w:color="4B4B4B" w:sz="6" w:space="0"/>
            </w:tcBorders>
          </w:tcPr>
          <w:p>
            <w:pPr>
              <w:pStyle w:val="9"/>
              <w:spacing w:before="3" w:line="158" w:lineRule="exact"/>
              <w:ind w:left="29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986" w:type="dxa"/>
            <w:tcBorders>
              <w:top w:val="single" w:color="4B4B4B" w:sz="6" w:space="0"/>
              <w:left w:val="single" w:color="4B4B4B" w:sz="6" w:space="0"/>
              <w:bottom w:val="single" w:color="4B4B4B" w:sz="6" w:space="0"/>
              <w:right w:val="single" w:color="4B4B4B" w:sz="12" w:space="0"/>
            </w:tcBorders>
          </w:tcPr>
          <w:p>
            <w:pPr>
              <w:pStyle w:val="9"/>
              <w:spacing w:before="3" w:line="158" w:lineRule="exact"/>
              <w:ind w:left="467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</w:tr>
      <w:tr>
        <w:tblPrEx>
          <w:tblBorders>
            <w:top w:val="single" w:color="B1B1B1" w:sz="6" w:space="0"/>
            <w:left w:val="single" w:color="B1B1B1" w:sz="6" w:space="0"/>
            <w:bottom w:val="single" w:color="B1B1B1" w:sz="6" w:space="0"/>
            <w:right w:val="single" w:color="B1B1B1" w:sz="6" w:space="0"/>
            <w:insideH w:val="single" w:color="B1B1B1" w:sz="6" w:space="0"/>
            <w:insideV w:val="single" w:color="B1B1B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900" w:type="dxa"/>
            <w:tcBorders>
              <w:top w:val="single" w:color="4B4B4B" w:sz="6" w:space="0"/>
              <w:left w:val="single" w:color="B1B1B1" w:sz="12" w:space="0"/>
              <w:bottom w:val="single" w:color="4B4B4B" w:sz="6" w:space="0"/>
              <w:right w:val="single" w:color="4B4B4B" w:sz="6" w:space="0"/>
            </w:tcBorders>
          </w:tcPr>
          <w:p>
            <w:pPr>
              <w:pStyle w:val="9"/>
              <w:spacing w:before="3" w:line="158" w:lineRule="exact"/>
              <w:ind w:left="225" w:right="19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02</w:t>
            </w:r>
          </w:p>
        </w:tc>
        <w:tc>
          <w:tcPr>
            <w:tcW w:w="4235" w:type="dxa"/>
            <w:tcBorders>
              <w:top w:val="single" w:color="4B4B4B" w:sz="6" w:space="0"/>
              <w:left w:val="single" w:color="4B4B4B" w:sz="6" w:space="0"/>
              <w:bottom w:val="single" w:color="4B4B4B" w:sz="6" w:space="0"/>
              <w:right w:val="single" w:color="4B4B4B" w:sz="6" w:space="0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470" w:type="dxa"/>
            <w:tcBorders>
              <w:top w:val="single" w:color="4B4B4B" w:sz="6" w:space="0"/>
              <w:left w:val="single" w:color="4B4B4B" w:sz="6" w:space="0"/>
              <w:bottom w:val="single" w:color="4B4B4B" w:sz="6" w:space="0"/>
              <w:right w:val="single" w:color="4B4B4B" w:sz="6" w:space="0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81" w:type="dxa"/>
            <w:tcBorders>
              <w:top w:val="single" w:color="4B4B4B" w:sz="6" w:space="0"/>
              <w:left w:val="single" w:color="4B4B4B" w:sz="6" w:space="0"/>
              <w:bottom w:val="single" w:color="4B4B4B" w:sz="6" w:space="0"/>
              <w:right w:val="single" w:color="4B4B4B" w:sz="6" w:space="0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230" w:type="dxa"/>
            <w:tcBorders>
              <w:top w:val="single" w:color="4B4B4B" w:sz="6" w:space="0"/>
              <w:left w:val="single" w:color="4B4B4B" w:sz="6" w:space="0"/>
              <w:bottom w:val="single" w:color="4B4B4B" w:sz="6" w:space="0"/>
              <w:right w:val="single" w:color="4B4B4B" w:sz="6" w:space="0"/>
            </w:tcBorders>
          </w:tcPr>
          <w:p>
            <w:pPr>
              <w:pStyle w:val="9"/>
              <w:spacing w:before="3" w:line="158" w:lineRule="exact"/>
              <w:ind w:left="29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986" w:type="dxa"/>
            <w:tcBorders>
              <w:top w:val="single" w:color="4B4B4B" w:sz="6" w:space="0"/>
              <w:left w:val="single" w:color="4B4B4B" w:sz="6" w:space="0"/>
              <w:bottom w:val="single" w:color="4B4B4B" w:sz="6" w:space="0"/>
              <w:right w:val="single" w:color="4B4B4B" w:sz="12" w:space="0"/>
            </w:tcBorders>
          </w:tcPr>
          <w:p>
            <w:pPr>
              <w:pStyle w:val="9"/>
              <w:spacing w:before="3" w:line="158" w:lineRule="exact"/>
              <w:ind w:left="467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</w:tr>
      <w:tr>
        <w:tblPrEx>
          <w:tblBorders>
            <w:top w:val="single" w:color="B1B1B1" w:sz="6" w:space="0"/>
            <w:left w:val="single" w:color="B1B1B1" w:sz="6" w:space="0"/>
            <w:bottom w:val="single" w:color="B1B1B1" w:sz="6" w:space="0"/>
            <w:right w:val="single" w:color="B1B1B1" w:sz="6" w:space="0"/>
            <w:insideH w:val="single" w:color="B1B1B1" w:sz="6" w:space="0"/>
            <w:insideV w:val="single" w:color="B1B1B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900" w:type="dxa"/>
            <w:tcBorders>
              <w:top w:val="single" w:color="4B4B4B" w:sz="6" w:space="0"/>
              <w:left w:val="single" w:color="B1B1B1" w:sz="12" w:space="0"/>
              <w:bottom w:val="single" w:color="4B4B4B" w:sz="6" w:space="0"/>
              <w:right w:val="single" w:color="4B4B4B" w:sz="6" w:space="0"/>
            </w:tcBorders>
          </w:tcPr>
          <w:p>
            <w:pPr>
              <w:pStyle w:val="9"/>
              <w:spacing w:before="3" w:line="158" w:lineRule="exact"/>
              <w:ind w:left="225" w:right="19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03</w:t>
            </w:r>
          </w:p>
        </w:tc>
        <w:tc>
          <w:tcPr>
            <w:tcW w:w="4235" w:type="dxa"/>
            <w:tcBorders>
              <w:top w:val="single" w:color="4B4B4B" w:sz="6" w:space="0"/>
              <w:left w:val="single" w:color="4B4B4B" w:sz="6" w:space="0"/>
              <w:bottom w:val="single" w:color="4B4B4B" w:sz="6" w:space="0"/>
              <w:right w:val="single" w:color="4B4B4B" w:sz="6" w:space="0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470" w:type="dxa"/>
            <w:tcBorders>
              <w:top w:val="single" w:color="4B4B4B" w:sz="6" w:space="0"/>
              <w:left w:val="single" w:color="4B4B4B" w:sz="6" w:space="0"/>
              <w:bottom w:val="single" w:color="4B4B4B" w:sz="6" w:space="0"/>
              <w:right w:val="single" w:color="4B4B4B" w:sz="6" w:space="0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81" w:type="dxa"/>
            <w:tcBorders>
              <w:top w:val="single" w:color="4B4B4B" w:sz="6" w:space="0"/>
              <w:left w:val="single" w:color="4B4B4B" w:sz="6" w:space="0"/>
              <w:bottom w:val="single" w:color="4B4B4B" w:sz="6" w:space="0"/>
              <w:right w:val="single" w:color="4B4B4B" w:sz="6" w:space="0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230" w:type="dxa"/>
            <w:tcBorders>
              <w:top w:val="single" w:color="4B4B4B" w:sz="6" w:space="0"/>
              <w:left w:val="single" w:color="4B4B4B" w:sz="6" w:space="0"/>
              <w:bottom w:val="single" w:color="4B4B4B" w:sz="6" w:space="0"/>
              <w:right w:val="single" w:color="4B4B4B" w:sz="6" w:space="0"/>
            </w:tcBorders>
          </w:tcPr>
          <w:p>
            <w:pPr>
              <w:pStyle w:val="9"/>
              <w:spacing w:before="3" w:line="158" w:lineRule="exact"/>
              <w:ind w:left="29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986" w:type="dxa"/>
            <w:tcBorders>
              <w:top w:val="single" w:color="4B4B4B" w:sz="6" w:space="0"/>
              <w:left w:val="single" w:color="4B4B4B" w:sz="6" w:space="0"/>
              <w:bottom w:val="single" w:color="4B4B4B" w:sz="6" w:space="0"/>
              <w:right w:val="single" w:color="4B4B4B" w:sz="12" w:space="0"/>
            </w:tcBorders>
          </w:tcPr>
          <w:p>
            <w:pPr>
              <w:pStyle w:val="9"/>
              <w:spacing w:before="3" w:line="158" w:lineRule="exact"/>
              <w:ind w:left="467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</w:tr>
      <w:tr>
        <w:tblPrEx>
          <w:tblBorders>
            <w:top w:val="single" w:color="B1B1B1" w:sz="6" w:space="0"/>
            <w:left w:val="single" w:color="B1B1B1" w:sz="6" w:space="0"/>
            <w:bottom w:val="single" w:color="B1B1B1" w:sz="6" w:space="0"/>
            <w:right w:val="single" w:color="B1B1B1" w:sz="6" w:space="0"/>
            <w:insideH w:val="single" w:color="B1B1B1" w:sz="6" w:space="0"/>
            <w:insideV w:val="single" w:color="B1B1B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</w:trPr>
        <w:tc>
          <w:tcPr>
            <w:tcW w:w="7416" w:type="dxa"/>
            <w:gridSpan w:val="5"/>
            <w:tcBorders>
              <w:top w:val="single" w:color="4B4B4B" w:sz="6" w:space="0"/>
              <w:left w:val="single" w:color="B1B1B1" w:sz="12" w:space="0"/>
              <w:bottom w:val="single" w:color="4B4B4B" w:sz="12" w:space="0"/>
              <w:right w:val="single" w:color="4B4B4B" w:sz="6" w:space="0"/>
            </w:tcBorders>
          </w:tcPr>
          <w:p>
            <w:pPr>
              <w:pStyle w:val="9"/>
              <w:spacing w:before="3" w:line="158" w:lineRule="exact"/>
              <w:ind w:left="3144" w:right="311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TOTAL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GERAL</w:t>
            </w:r>
          </w:p>
        </w:tc>
        <w:tc>
          <w:tcPr>
            <w:tcW w:w="986" w:type="dxa"/>
            <w:tcBorders>
              <w:top w:val="single" w:color="4B4B4B" w:sz="6" w:space="0"/>
              <w:left w:val="single" w:color="4B4B4B" w:sz="6" w:space="0"/>
              <w:bottom w:val="single" w:color="4B4B4B" w:sz="12" w:space="0"/>
              <w:right w:val="single" w:color="4B4B4B" w:sz="12" w:space="0"/>
            </w:tcBorders>
          </w:tcPr>
          <w:p>
            <w:pPr>
              <w:pStyle w:val="9"/>
              <w:spacing w:before="3" w:line="158" w:lineRule="exact"/>
              <w:ind w:left="467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</w:tr>
      <w:tr>
        <w:tblPrEx>
          <w:tblBorders>
            <w:top w:val="single" w:color="B1B1B1" w:sz="6" w:space="0"/>
            <w:left w:val="single" w:color="B1B1B1" w:sz="6" w:space="0"/>
            <w:bottom w:val="single" w:color="B1B1B1" w:sz="6" w:space="0"/>
            <w:right w:val="single" w:color="B1B1B1" w:sz="6" w:space="0"/>
            <w:insideH w:val="single" w:color="B1B1B1" w:sz="6" w:space="0"/>
            <w:insideV w:val="single" w:color="B1B1B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</w:trPr>
        <w:tc>
          <w:tcPr>
            <w:tcW w:w="8402" w:type="dxa"/>
            <w:gridSpan w:val="6"/>
            <w:tcBorders>
              <w:top w:val="single" w:color="4B4B4B" w:sz="12" w:space="0"/>
              <w:bottom w:val="single" w:color="4B4B4B" w:sz="6" w:space="0"/>
              <w:right w:val="single" w:color="4B4B4B" w:sz="6" w:space="0"/>
            </w:tcBorders>
          </w:tcPr>
          <w:p>
            <w:pPr>
              <w:pStyle w:val="9"/>
              <w:spacing w:before="2" w:line="158" w:lineRule="exact"/>
              <w:ind w:left="2702" w:right="2674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OBSERVAÇÕES:</w:t>
            </w:r>
          </w:p>
        </w:tc>
      </w:tr>
      <w:tr>
        <w:tblPrEx>
          <w:tblBorders>
            <w:top w:val="single" w:color="B1B1B1" w:sz="6" w:space="0"/>
            <w:left w:val="single" w:color="B1B1B1" w:sz="6" w:space="0"/>
            <w:bottom w:val="single" w:color="B1B1B1" w:sz="6" w:space="0"/>
            <w:right w:val="single" w:color="B1B1B1" w:sz="6" w:space="0"/>
            <w:insideH w:val="single" w:color="B1B1B1" w:sz="6" w:space="0"/>
            <w:insideV w:val="single" w:color="B1B1B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8402" w:type="dxa"/>
            <w:gridSpan w:val="6"/>
            <w:tcBorders>
              <w:top w:val="single" w:color="4B4B4B" w:sz="6" w:space="0"/>
              <w:bottom w:val="single" w:color="4B4B4B" w:sz="6" w:space="0"/>
              <w:right w:val="single" w:color="4B4B4B" w:sz="6" w:space="0"/>
            </w:tcBorders>
          </w:tcPr>
          <w:p>
            <w:pPr>
              <w:pStyle w:val="9"/>
              <w:rPr>
                <w:sz w:val="16"/>
              </w:rPr>
            </w:pPr>
          </w:p>
        </w:tc>
      </w:tr>
    </w:tbl>
    <w:p>
      <w:pPr>
        <w:pStyle w:val="6"/>
        <w:spacing w:before="1"/>
        <w:ind w:left="0"/>
        <w:rPr>
          <w:b/>
          <w:sz w:val="16"/>
        </w:rPr>
      </w:pPr>
    </w:p>
    <w:p>
      <w:pPr>
        <w:spacing w:before="0"/>
        <w:ind w:left="174" w:right="276" w:firstLine="0"/>
        <w:jc w:val="center"/>
        <w:rPr>
          <w:b/>
          <w:sz w:val="15"/>
        </w:rPr>
      </w:pPr>
      <w:r>
        <w:rPr>
          <w:b/>
          <w:sz w:val="15"/>
          <w:u w:val="single"/>
        </w:rPr>
        <w:t>ANEXO</w:t>
      </w:r>
      <w:r>
        <w:rPr>
          <w:b/>
          <w:spacing w:val="9"/>
          <w:sz w:val="15"/>
          <w:u w:val="single"/>
        </w:rPr>
        <w:t xml:space="preserve"> </w:t>
      </w:r>
      <w:r>
        <w:rPr>
          <w:b/>
          <w:sz w:val="15"/>
          <w:u w:val="single"/>
        </w:rPr>
        <w:t>IV</w:t>
      </w:r>
      <w:r>
        <w:rPr>
          <w:b/>
          <w:spacing w:val="10"/>
          <w:sz w:val="15"/>
          <w:u w:val="single"/>
        </w:rPr>
        <w:t xml:space="preserve"> </w:t>
      </w:r>
      <w:r>
        <w:rPr>
          <w:b/>
          <w:sz w:val="15"/>
          <w:u w:val="single"/>
        </w:rPr>
        <w:t>-</w:t>
      </w:r>
      <w:r>
        <w:rPr>
          <w:b/>
          <w:spacing w:val="11"/>
          <w:sz w:val="15"/>
          <w:u w:val="single"/>
        </w:rPr>
        <w:t xml:space="preserve"> </w:t>
      </w:r>
      <w:r>
        <w:rPr>
          <w:b/>
          <w:sz w:val="15"/>
          <w:u w:val="single"/>
        </w:rPr>
        <w:t>MODELO</w:t>
      </w:r>
      <w:r>
        <w:rPr>
          <w:b/>
          <w:spacing w:val="9"/>
          <w:sz w:val="15"/>
          <w:u w:val="single"/>
        </w:rPr>
        <w:t xml:space="preserve"> </w:t>
      </w:r>
      <w:r>
        <w:rPr>
          <w:b/>
          <w:sz w:val="15"/>
          <w:u w:val="single"/>
        </w:rPr>
        <w:t>DE</w:t>
      </w:r>
      <w:r>
        <w:rPr>
          <w:b/>
          <w:spacing w:val="10"/>
          <w:sz w:val="15"/>
          <w:u w:val="single"/>
        </w:rPr>
        <w:t xml:space="preserve"> </w:t>
      </w:r>
      <w:r>
        <w:rPr>
          <w:b/>
          <w:sz w:val="15"/>
          <w:u w:val="single"/>
        </w:rPr>
        <w:t>COMUNICAÇÃO</w:t>
      </w:r>
      <w:r>
        <w:rPr>
          <w:b/>
          <w:spacing w:val="9"/>
          <w:sz w:val="15"/>
          <w:u w:val="single"/>
        </w:rPr>
        <w:t xml:space="preserve"> </w:t>
      </w:r>
      <w:r>
        <w:rPr>
          <w:b/>
          <w:sz w:val="15"/>
          <w:u w:val="single"/>
        </w:rPr>
        <w:t>DE</w:t>
      </w:r>
      <w:r>
        <w:rPr>
          <w:b/>
          <w:spacing w:val="10"/>
          <w:sz w:val="15"/>
          <w:u w:val="single"/>
        </w:rPr>
        <w:t xml:space="preserve"> </w:t>
      </w:r>
      <w:r>
        <w:rPr>
          <w:b/>
          <w:sz w:val="15"/>
          <w:u w:val="single"/>
        </w:rPr>
        <w:t>OCORRÊNCIAS</w:t>
      </w:r>
    </w:p>
    <w:p>
      <w:pPr>
        <w:pStyle w:val="6"/>
        <w:spacing w:before="4"/>
        <w:ind w:left="0"/>
        <w:rPr>
          <w:b/>
          <w:sz w:val="16"/>
        </w:rPr>
      </w:pPr>
    </w:p>
    <w:tbl>
      <w:tblPr>
        <w:tblStyle w:val="5"/>
        <w:tblW w:w="0" w:type="auto"/>
        <w:tblInd w:w="1075" w:type="dxa"/>
        <w:tblBorders>
          <w:top w:val="single" w:color="B1B1B1" w:sz="6" w:space="0"/>
          <w:left w:val="single" w:color="B1B1B1" w:sz="6" w:space="0"/>
          <w:bottom w:val="single" w:color="B1B1B1" w:sz="6" w:space="0"/>
          <w:right w:val="single" w:color="B1B1B1" w:sz="6" w:space="0"/>
          <w:insideH w:val="single" w:color="B1B1B1" w:sz="6" w:space="0"/>
          <w:insideV w:val="single" w:color="B1B1B1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17"/>
        <w:gridCol w:w="4369"/>
      </w:tblGrid>
      <w:tr>
        <w:tblPrEx>
          <w:tblBorders>
            <w:top w:val="single" w:color="B1B1B1" w:sz="6" w:space="0"/>
            <w:left w:val="single" w:color="B1B1B1" w:sz="6" w:space="0"/>
            <w:bottom w:val="single" w:color="B1B1B1" w:sz="6" w:space="0"/>
            <w:right w:val="single" w:color="B1B1B1" w:sz="6" w:space="0"/>
            <w:insideH w:val="single" w:color="B1B1B1" w:sz="6" w:space="0"/>
            <w:insideV w:val="single" w:color="B1B1B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8386" w:type="dxa"/>
            <w:gridSpan w:val="2"/>
            <w:tcBorders>
              <w:bottom w:val="single" w:color="4B4B4B" w:sz="6" w:space="0"/>
              <w:right w:val="single" w:color="4B4B4B" w:sz="6" w:space="0"/>
            </w:tcBorders>
          </w:tcPr>
          <w:p>
            <w:pPr>
              <w:pStyle w:val="9"/>
              <w:rPr>
                <w:b/>
                <w:sz w:val="16"/>
              </w:rPr>
            </w:pPr>
          </w:p>
          <w:p>
            <w:pPr>
              <w:pStyle w:val="9"/>
              <w:spacing w:before="1"/>
              <w:ind w:left="2485" w:right="247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COMUNICAÇÃO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OCORRÊNCIA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DANOS</w:t>
            </w:r>
          </w:p>
        </w:tc>
      </w:tr>
      <w:tr>
        <w:tblPrEx>
          <w:tblBorders>
            <w:top w:val="single" w:color="B1B1B1" w:sz="6" w:space="0"/>
            <w:left w:val="single" w:color="B1B1B1" w:sz="6" w:space="0"/>
            <w:bottom w:val="single" w:color="B1B1B1" w:sz="6" w:space="0"/>
            <w:right w:val="single" w:color="B1B1B1" w:sz="6" w:space="0"/>
            <w:insideH w:val="single" w:color="B1B1B1" w:sz="6" w:space="0"/>
            <w:insideV w:val="single" w:color="B1B1B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017" w:type="dxa"/>
            <w:tcBorders>
              <w:top w:val="single" w:color="4B4B4B" w:sz="6" w:space="0"/>
              <w:bottom w:val="single" w:color="4B4B4B" w:sz="6" w:space="0"/>
              <w:right w:val="single" w:color="4B4B4B" w:sz="6" w:space="0"/>
            </w:tcBorders>
          </w:tcPr>
          <w:p>
            <w:pPr>
              <w:pStyle w:val="9"/>
              <w:spacing w:before="78"/>
              <w:ind w:left="90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CONTRATO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2"/>
                <w:sz w:val="17"/>
              </w:rPr>
              <w:t>Nº</w:t>
            </w:r>
          </w:p>
        </w:tc>
        <w:tc>
          <w:tcPr>
            <w:tcW w:w="4369" w:type="dxa"/>
            <w:tcBorders>
              <w:top w:val="single" w:color="4B4B4B" w:sz="6" w:space="0"/>
              <w:left w:val="single" w:color="4B4B4B" w:sz="6" w:space="0"/>
              <w:bottom w:val="single" w:color="4B4B4B" w:sz="6" w:space="0"/>
              <w:right w:val="single" w:color="4B4B4B" w:sz="6" w:space="0"/>
            </w:tcBorders>
          </w:tcPr>
          <w:p>
            <w:pPr>
              <w:pStyle w:val="9"/>
              <w:spacing w:before="78"/>
              <w:ind w:left="90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VIGÊNCIA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pacing w:val="-2"/>
                <w:sz w:val="17"/>
              </w:rPr>
              <w:t>DO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pacing w:val="-2"/>
                <w:sz w:val="17"/>
              </w:rPr>
              <w:t>CONTRATO:</w:t>
            </w:r>
          </w:p>
        </w:tc>
      </w:tr>
      <w:tr>
        <w:tblPrEx>
          <w:tblBorders>
            <w:top w:val="single" w:color="B1B1B1" w:sz="6" w:space="0"/>
            <w:left w:val="single" w:color="B1B1B1" w:sz="6" w:space="0"/>
            <w:bottom w:val="single" w:color="B1B1B1" w:sz="6" w:space="0"/>
            <w:right w:val="single" w:color="B1B1B1" w:sz="6" w:space="0"/>
            <w:insideH w:val="single" w:color="B1B1B1" w:sz="6" w:space="0"/>
            <w:insideV w:val="single" w:color="B1B1B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017" w:type="dxa"/>
            <w:tcBorders>
              <w:top w:val="single" w:color="4B4B4B" w:sz="6" w:space="0"/>
              <w:bottom w:val="single" w:color="4B4B4B" w:sz="6" w:space="0"/>
              <w:right w:val="single" w:color="4B4B4B" w:sz="6" w:space="0"/>
            </w:tcBorders>
          </w:tcPr>
          <w:p>
            <w:pPr>
              <w:pStyle w:val="9"/>
              <w:spacing w:before="78"/>
              <w:ind w:left="90"/>
              <w:rPr>
                <w:b/>
                <w:sz w:val="17"/>
              </w:rPr>
            </w:pPr>
            <w:r>
              <w:rPr>
                <w:b/>
                <w:sz w:val="17"/>
              </w:rPr>
              <w:t>CONTRATADO:</w:t>
            </w:r>
          </w:p>
        </w:tc>
        <w:tc>
          <w:tcPr>
            <w:tcW w:w="4369" w:type="dxa"/>
            <w:tcBorders>
              <w:top w:val="single" w:color="4B4B4B" w:sz="6" w:space="0"/>
              <w:left w:val="single" w:color="4B4B4B" w:sz="6" w:space="0"/>
              <w:bottom w:val="single" w:color="4B4B4B" w:sz="6" w:space="0"/>
              <w:right w:val="single" w:color="4B4B4B" w:sz="6" w:space="0"/>
            </w:tcBorders>
          </w:tcPr>
          <w:p>
            <w:pPr>
              <w:pStyle w:val="9"/>
              <w:spacing w:before="78"/>
              <w:ind w:left="90"/>
              <w:rPr>
                <w:b/>
                <w:sz w:val="17"/>
              </w:rPr>
            </w:pPr>
            <w:r>
              <w:rPr>
                <w:b/>
                <w:sz w:val="17"/>
              </w:rPr>
              <w:t>PRAZO:</w:t>
            </w:r>
          </w:p>
        </w:tc>
      </w:tr>
      <w:tr>
        <w:tblPrEx>
          <w:tblBorders>
            <w:top w:val="single" w:color="B1B1B1" w:sz="6" w:space="0"/>
            <w:left w:val="single" w:color="B1B1B1" w:sz="6" w:space="0"/>
            <w:bottom w:val="single" w:color="B1B1B1" w:sz="6" w:space="0"/>
            <w:right w:val="single" w:color="B1B1B1" w:sz="6" w:space="0"/>
            <w:insideH w:val="single" w:color="B1B1B1" w:sz="6" w:space="0"/>
            <w:insideV w:val="single" w:color="B1B1B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8386" w:type="dxa"/>
            <w:gridSpan w:val="2"/>
            <w:tcBorders>
              <w:top w:val="single" w:color="4B4B4B" w:sz="6" w:space="0"/>
              <w:bottom w:val="single" w:color="4B4B4B" w:sz="6" w:space="0"/>
              <w:right w:val="single" w:color="4B4B4B" w:sz="6" w:space="0"/>
            </w:tcBorders>
          </w:tcPr>
          <w:p>
            <w:pPr>
              <w:pStyle w:val="9"/>
              <w:spacing w:before="78"/>
              <w:ind w:left="90"/>
              <w:rPr>
                <w:b/>
                <w:sz w:val="17"/>
              </w:rPr>
            </w:pPr>
            <w:r>
              <w:rPr>
                <w:b/>
                <w:sz w:val="17"/>
              </w:rPr>
              <w:t>OBJETO:</w:t>
            </w:r>
          </w:p>
        </w:tc>
      </w:tr>
      <w:tr>
        <w:tblPrEx>
          <w:tblBorders>
            <w:top w:val="single" w:color="B1B1B1" w:sz="6" w:space="0"/>
            <w:left w:val="single" w:color="B1B1B1" w:sz="6" w:space="0"/>
            <w:bottom w:val="single" w:color="B1B1B1" w:sz="6" w:space="0"/>
            <w:right w:val="single" w:color="B1B1B1" w:sz="6" w:space="0"/>
            <w:insideH w:val="single" w:color="B1B1B1" w:sz="6" w:space="0"/>
            <w:insideV w:val="single" w:color="B1B1B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017" w:type="dxa"/>
            <w:tcBorders>
              <w:top w:val="single" w:color="4B4B4B" w:sz="6" w:space="0"/>
              <w:bottom w:val="single" w:color="4B4B4B" w:sz="6" w:space="0"/>
              <w:right w:val="single" w:color="4B4B4B" w:sz="6" w:space="0"/>
            </w:tcBorders>
          </w:tcPr>
          <w:p>
            <w:pPr>
              <w:pStyle w:val="9"/>
              <w:spacing w:before="78"/>
              <w:ind w:left="90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VALOR</w:t>
            </w:r>
            <w:r>
              <w:rPr>
                <w:b/>
                <w:spacing w:val="7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DO</w:t>
            </w:r>
            <w:r>
              <w:rPr>
                <w:b/>
                <w:spacing w:val="8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CONTRATO:</w:t>
            </w:r>
          </w:p>
        </w:tc>
        <w:tc>
          <w:tcPr>
            <w:tcW w:w="4369" w:type="dxa"/>
            <w:tcBorders>
              <w:top w:val="single" w:color="4B4B4B" w:sz="6" w:space="0"/>
              <w:left w:val="single" w:color="4B4B4B" w:sz="6" w:space="0"/>
              <w:bottom w:val="single" w:color="4B4B4B" w:sz="6" w:space="0"/>
              <w:right w:val="single" w:color="4B4B4B" w:sz="6" w:space="0"/>
            </w:tcBorders>
          </w:tcPr>
          <w:p>
            <w:pPr>
              <w:pStyle w:val="9"/>
              <w:spacing w:before="78"/>
              <w:ind w:left="90"/>
              <w:rPr>
                <w:b/>
                <w:sz w:val="17"/>
              </w:rPr>
            </w:pPr>
            <w:r>
              <w:rPr>
                <w:b/>
                <w:sz w:val="17"/>
              </w:rPr>
              <w:t>FISCAL:</w:t>
            </w:r>
          </w:p>
        </w:tc>
      </w:tr>
      <w:tr>
        <w:tblPrEx>
          <w:tblBorders>
            <w:top w:val="single" w:color="B1B1B1" w:sz="6" w:space="0"/>
            <w:left w:val="single" w:color="B1B1B1" w:sz="6" w:space="0"/>
            <w:bottom w:val="single" w:color="B1B1B1" w:sz="6" w:space="0"/>
            <w:right w:val="single" w:color="B1B1B1" w:sz="6" w:space="0"/>
            <w:insideH w:val="single" w:color="B1B1B1" w:sz="6" w:space="0"/>
            <w:insideV w:val="single" w:color="B1B1B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8386" w:type="dxa"/>
            <w:gridSpan w:val="2"/>
            <w:tcBorders>
              <w:top w:val="single" w:color="4B4B4B" w:sz="6" w:space="0"/>
              <w:bottom w:val="single" w:color="4B4B4B" w:sz="6" w:space="0"/>
              <w:right w:val="single" w:color="4B4B4B" w:sz="6" w:space="0"/>
            </w:tcBorders>
          </w:tcPr>
          <w:p>
            <w:pPr>
              <w:pStyle w:val="9"/>
              <w:spacing w:before="78"/>
              <w:ind w:left="90"/>
              <w:rPr>
                <w:b/>
                <w:sz w:val="17"/>
              </w:rPr>
            </w:pPr>
            <w:r>
              <w:rPr>
                <w:b/>
                <w:spacing w:val="-3"/>
                <w:sz w:val="17"/>
              </w:rPr>
              <w:t>REPRESENTANTE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pacing w:val="-3"/>
                <w:sz w:val="17"/>
              </w:rPr>
              <w:t>DA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pacing w:val="-3"/>
                <w:sz w:val="17"/>
              </w:rPr>
              <w:t>CONTRATADA:</w:t>
            </w:r>
          </w:p>
        </w:tc>
      </w:tr>
      <w:tr>
        <w:tblPrEx>
          <w:tblBorders>
            <w:top w:val="single" w:color="B1B1B1" w:sz="6" w:space="0"/>
            <w:left w:val="single" w:color="B1B1B1" w:sz="6" w:space="0"/>
            <w:bottom w:val="single" w:color="B1B1B1" w:sz="6" w:space="0"/>
            <w:right w:val="single" w:color="B1B1B1" w:sz="6" w:space="0"/>
            <w:insideH w:val="single" w:color="B1B1B1" w:sz="6" w:space="0"/>
            <w:insideV w:val="single" w:color="B1B1B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1" w:hRule="atLeast"/>
        </w:trPr>
        <w:tc>
          <w:tcPr>
            <w:tcW w:w="8386" w:type="dxa"/>
            <w:gridSpan w:val="2"/>
            <w:tcBorders>
              <w:top w:val="single" w:color="4B4B4B" w:sz="6" w:space="0"/>
              <w:bottom w:val="nil"/>
              <w:right w:val="single" w:color="4B4B4B" w:sz="6" w:space="0"/>
            </w:tcBorders>
          </w:tcPr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spacing w:before="151"/>
              <w:ind w:left="90"/>
              <w:rPr>
                <w:sz w:val="17"/>
              </w:rPr>
            </w:pPr>
            <w:r>
              <w:rPr>
                <w:spacing w:val="-2"/>
                <w:sz w:val="17"/>
              </w:rPr>
              <w:t>Sr.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Representante,</w:t>
            </w: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spacing w:before="158"/>
              <w:ind w:left="90"/>
              <w:rPr>
                <w:sz w:val="17"/>
              </w:rPr>
            </w:pPr>
            <w:r>
              <w:rPr>
                <w:spacing w:val="-1"/>
                <w:sz w:val="17"/>
              </w:rPr>
              <w:t>Pelo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presente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comunico-lhe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as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seguintes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ocorrências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durante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execução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do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Contrato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supracitado:</w:t>
            </w:r>
          </w:p>
          <w:p>
            <w:pPr>
              <w:pStyle w:val="9"/>
              <w:spacing w:before="7"/>
              <w:rPr>
                <w:b/>
                <w:sz w:val="14"/>
              </w:rPr>
            </w:pPr>
          </w:p>
          <w:p>
            <w:pPr>
              <w:pStyle w:val="9"/>
              <w:spacing w:before="1"/>
              <w:ind w:left="258"/>
              <w:rPr>
                <w:sz w:val="17"/>
              </w:rPr>
            </w:pPr>
            <w:r>
              <w:rPr>
                <w:sz w:val="17"/>
              </w:rPr>
              <w:t>1.</w:t>
            </w:r>
          </w:p>
        </w:tc>
      </w:tr>
    </w:tbl>
    <w:p>
      <w:pPr>
        <w:spacing w:after="0"/>
        <w:rPr>
          <w:sz w:val="17"/>
        </w:rPr>
        <w:sectPr>
          <w:pgSz w:w="11920" w:h="16840"/>
          <w:pgMar w:top="620" w:right="600" w:bottom="200" w:left="700" w:header="2" w:footer="18" w:gutter="0"/>
          <w:cols w:space="720" w:num="1"/>
        </w:sectPr>
      </w:pPr>
    </w:p>
    <w:p>
      <w:pPr>
        <w:pStyle w:val="6"/>
        <w:spacing w:before="5"/>
        <w:ind w:left="0"/>
        <w:rPr>
          <w:b/>
          <w:sz w:val="7"/>
        </w:rPr>
      </w:pPr>
    </w:p>
    <w:tbl>
      <w:tblPr>
        <w:tblStyle w:val="5"/>
        <w:tblW w:w="0" w:type="auto"/>
        <w:tblInd w:w="1075" w:type="dxa"/>
        <w:tblBorders>
          <w:top w:val="single" w:color="B1B1B1" w:sz="6" w:space="0"/>
          <w:left w:val="single" w:color="B1B1B1" w:sz="6" w:space="0"/>
          <w:bottom w:val="single" w:color="B1B1B1" w:sz="6" w:space="0"/>
          <w:right w:val="single" w:color="B1B1B1" w:sz="6" w:space="0"/>
          <w:insideH w:val="single" w:color="B1B1B1" w:sz="6" w:space="0"/>
          <w:insideV w:val="single" w:color="B1B1B1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86"/>
      </w:tblGrid>
      <w:tr>
        <w:tblPrEx>
          <w:tblBorders>
            <w:top w:val="single" w:color="B1B1B1" w:sz="6" w:space="0"/>
            <w:left w:val="single" w:color="B1B1B1" w:sz="6" w:space="0"/>
            <w:bottom w:val="single" w:color="B1B1B1" w:sz="6" w:space="0"/>
            <w:right w:val="single" w:color="B1B1B1" w:sz="6" w:space="0"/>
            <w:insideH w:val="single" w:color="B1B1B1" w:sz="6" w:space="0"/>
            <w:insideV w:val="single" w:color="B1B1B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6" w:hRule="atLeast"/>
        </w:trPr>
        <w:tc>
          <w:tcPr>
            <w:tcW w:w="8386" w:type="dxa"/>
            <w:tcBorders>
              <w:top w:val="nil"/>
              <w:bottom w:val="single" w:color="4B4B4B" w:sz="6" w:space="0"/>
              <w:right w:val="single" w:color="4B4B4B" w:sz="6" w:space="0"/>
            </w:tcBorders>
          </w:tcPr>
          <w:p>
            <w:pPr>
              <w:pStyle w:val="9"/>
              <w:spacing w:before="2"/>
              <w:ind w:left="258"/>
              <w:rPr>
                <w:sz w:val="17"/>
              </w:rPr>
            </w:pPr>
            <w:r>
              <w:rPr>
                <w:sz w:val="17"/>
              </w:rPr>
              <w:t>2.</w:t>
            </w:r>
          </w:p>
          <w:p>
            <w:pPr>
              <w:pStyle w:val="9"/>
              <w:spacing w:before="85"/>
              <w:ind w:left="258"/>
              <w:rPr>
                <w:sz w:val="17"/>
              </w:rPr>
            </w:pPr>
            <w:r>
              <w:rPr>
                <w:sz w:val="17"/>
              </w:rPr>
              <w:t>3.</w:t>
            </w:r>
          </w:p>
          <w:p>
            <w:pPr>
              <w:pStyle w:val="9"/>
              <w:spacing w:before="84"/>
              <w:ind w:left="258"/>
              <w:rPr>
                <w:sz w:val="17"/>
              </w:rPr>
            </w:pPr>
            <w:r>
              <w:rPr>
                <w:sz w:val="17"/>
              </w:rPr>
              <w:t>4.</w:t>
            </w:r>
          </w:p>
          <w:p>
            <w:pPr>
              <w:pStyle w:val="9"/>
              <w:spacing w:before="7"/>
              <w:rPr>
                <w:b/>
                <w:sz w:val="14"/>
              </w:rPr>
            </w:pPr>
          </w:p>
          <w:p>
            <w:pPr>
              <w:pStyle w:val="9"/>
              <w:tabs>
                <w:tab w:val="left" w:pos="6879"/>
              </w:tabs>
              <w:spacing w:before="1"/>
              <w:ind w:left="90" w:right="81"/>
              <w:rPr>
                <w:sz w:val="17"/>
              </w:rPr>
            </w:pPr>
            <w:r>
              <w:rPr>
                <w:sz w:val="17"/>
              </w:rPr>
              <w:t>Ciente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dos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fatos,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Contratada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deverá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encaminhar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à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Fiscalização,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no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prazo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máximo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z w:val="17"/>
                <w:u w:val="single"/>
              </w:rPr>
              <w:tab/>
            </w:r>
            <w:r>
              <w:rPr>
                <w:sz w:val="17"/>
              </w:rPr>
              <w:t>(dias),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justificativa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e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informações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quanto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providências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tomadas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para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resolução.</w:t>
            </w:r>
          </w:p>
        </w:tc>
      </w:tr>
    </w:tbl>
    <w:p>
      <w:pPr>
        <w:pStyle w:val="6"/>
        <w:spacing w:before="0"/>
        <w:ind w:left="0"/>
        <w:rPr>
          <w:b/>
          <w:sz w:val="20"/>
        </w:rPr>
      </w:pPr>
    </w:p>
    <w:p>
      <w:pPr>
        <w:pStyle w:val="6"/>
        <w:spacing w:before="0"/>
        <w:ind w:left="0"/>
        <w:rPr>
          <w:b/>
          <w:sz w:val="20"/>
        </w:rPr>
      </w:pPr>
    </w:p>
    <w:p>
      <w:pPr>
        <w:pStyle w:val="6"/>
        <w:spacing w:before="0"/>
        <w:ind w:left="0"/>
        <w:rPr>
          <w:b/>
          <w:sz w:val="20"/>
        </w:rPr>
      </w:pPr>
    </w:p>
    <w:p>
      <w:pPr>
        <w:pStyle w:val="6"/>
        <w:spacing w:before="0"/>
        <w:ind w:left="0"/>
        <w:rPr>
          <w:b/>
          <w:sz w:val="20"/>
        </w:rPr>
      </w:pPr>
    </w:p>
    <w:p>
      <w:pPr>
        <w:pStyle w:val="6"/>
        <w:spacing w:before="0"/>
        <w:ind w:left="0"/>
        <w:rPr>
          <w:b/>
          <w:sz w:val="20"/>
        </w:rPr>
      </w:pPr>
    </w:p>
    <w:p>
      <w:pPr>
        <w:pStyle w:val="6"/>
        <w:spacing w:before="0"/>
        <w:ind w:left="0"/>
        <w:rPr>
          <w:b/>
          <w:sz w:val="20"/>
        </w:rPr>
      </w:pPr>
    </w:p>
    <w:p>
      <w:pPr>
        <w:pStyle w:val="6"/>
        <w:spacing w:before="11"/>
        <w:ind w:left="0"/>
        <w:rPr>
          <w:b/>
          <w:sz w:val="29"/>
        </w:rPr>
      </w:pPr>
    </w:p>
    <w:p>
      <w:pPr>
        <w:pStyle w:val="6"/>
        <w:spacing w:before="91"/>
        <w:ind w:left="174" w:right="63"/>
        <w:jc w:val="center"/>
      </w:pPr>
      <w:r>
        <w:rPr>
          <w:b/>
        </w:rPr>
        <w:t>Aprovo</w:t>
      </w:r>
      <w:r>
        <w:rPr>
          <w:b/>
          <w:spacing w:val="-7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presente</w:t>
      </w:r>
      <w:r>
        <w:rPr>
          <w:spacing w:val="-7"/>
        </w:rPr>
        <w:t xml:space="preserve"> </w:t>
      </w:r>
      <w:r>
        <w:t>Projeto</w:t>
      </w:r>
      <w:r>
        <w:rPr>
          <w:spacing w:val="-7"/>
        </w:rPr>
        <w:t xml:space="preserve"> </w:t>
      </w:r>
      <w:r>
        <w:t>Básico,</w:t>
      </w:r>
      <w:r>
        <w:rPr>
          <w:spacing w:val="-7"/>
        </w:rPr>
        <w:t xml:space="preserve"> </w:t>
      </w:r>
      <w:r>
        <w:t>nos</w:t>
      </w:r>
      <w:r>
        <w:rPr>
          <w:spacing w:val="-7"/>
        </w:rPr>
        <w:t xml:space="preserve"> </w:t>
      </w:r>
      <w:r>
        <w:t>termos</w:t>
      </w:r>
      <w:r>
        <w:rPr>
          <w:spacing w:val="-7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art.</w:t>
      </w:r>
      <w:r>
        <w:rPr>
          <w:spacing w:val="-7"/>
        </w:rPr>
        <w:t xml:space="preserve"> </w:t>
      </w:r>
      <w:r>
        <w:t>3º,</w:t>
      </w:r>
      <w:r>
        <w:rPr>
          <w:spacing w:val="-7"/>
        </w:rPr>
        <w:t xml:space="preserve"> </w:t>
      </w:r>
      <w:r>
        <w:t>inciso</w:t>
      </w:r>
      <w:r>
        <w:rPr>
          <w:spacing w:val="-7"/>
        </w:rPr>
        <w:t xml:space="preserve"> </w:t>
      </w:r>
      <w:r>
        <w:t>II</w:t>
      </w:r>
      <w:r>
        <w:rPr>
          <w:spacing w:val="-7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Portaria/DPG</w:t>
      </w:r>
      <w:r>
        <w:rPr>
          <w:spacing w:val="-7"/>
        </w:rPr>
        <w:t xml:space="preserve"> </w:t>
      </w:r>
      <w:r>
        <w:t>n.º</w:t>
      </w:r>
      <w:r>
        <w:rPr>
          <w:spacing w:val="-6"/>
        </w:rPr>
        <w:t xml:space="preserve"> </w:t>
      </w:r>
      <w:r>
        <w:t>118,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07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fevereiro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2012.</w:t>
      </w:r>
    </w:p>
    <w:p>
      <w:pPr>
        <w:pStyle w:val="6"/>
        <w:spacing w:before="0"/>
        <w:ind w:left="0"/>
        <w:rPr>
          <w:sz w:val="20"/>
        </w:rPr>
      </w:pPr>
    </w:p>
    <w:p>
      <w:pPr>
        <w:pStyle w:val="6"/>
        <w:spacing w:before="6"/>
        <w:ind w:left="0"/>
        <w:rPr>
          <w:sz w:val="18"/>
        </w:rPr>
      </w:pPr>
    </w:p>
    <w:p>
      <w:pPr>
        <w:spacing w:before="98" w:line="254" w:lineRule="auto"/>
        <w:ind w:left="4207" w:right="4348" w:firstLine="41"/>
        <w:jc w:val="center"/>
        <w:rPr>
          <w:sz w:val="15"/>
        </w:rPr>
      </w:pPr>
      <w:r>
        <w:rPr>
          <w:i/>
          <w:w w:val="105"/>
          <w:sz w:val="15"/>
        </w:rPr>
        <w:t>(assinado eletronicamente)</w:t>
      </w:r>
      <w:r>
        <w:rPr>
          <w:i/>
          <w:spacing w:val="1"/>
          <w:w w:val="105"/>
          <w:sz w:val="15"/>
        </w:rPr>
        <w:t xml:space="preserve"> </w:t>
      </w:r>
      <w:r>
        <w:rPr>
          <w:b/>
          <w:spacing w:val="-1"/>
          <w:w w:val="105"/>
          <w:sz w:val="15"/>
        </w:rPr>
        <w:t>Maria</w:t>
      </w:r>
      <w:r>
        <w:rPr>
          <w:b/>
          <w:spacing w:val="-9"/>
          <w:w w:val="105"/>
          <w:sz w:val="15"/>
        </w:rPr>
        <w:t xml:space="preserve"> </w:t>
      </w:r>
      <w:r>
        <w:rPr>
          <w:b/>
          <w:spacing w:val="-1"/>
          <w:w w:val="105"/>
          <w:sz w:val="15"/>
        </w:rPr>
        <w:t>de</w:t>
      </w:r>
      <w:r>
        <w:rPr>
          <w:b/>
          <w:spacing w:val="-9"/>
          <w:w w:val="105"/>
          <w:sz w:val="15"/>
        </w:rPr>
        <w:t xml:space="preserve"> </w:t>
      </w:r>
      <w:r>
        <w:rPr>
          <w:b/>
          <w:spacing w:val="-1"/>
          <w:w w:val="105"/>
          <w:sz w:val="15"/>
        </w:rPr>
        <w:t>Fátima</w:t>
      </w:r>
      <w:r>
        <w:rPr>
          <w:b/>
          <w:spacing w:val="-8"/>
          <w:w w:val="105"/>
          <w:sz w:val="15"/>
        </w:rPr>
        <w:t xml:space="preserve"> </w:t>
      </w:r>
      <w:r>
        <w:rPr>
          <w:b/>
          <w:spacing w:val="-1"/>
          <w:w w:val="105"/>
          <w:sz w:val="15"/>
        </w:rPr>
        <w:t>Lima</w:t>
      </w:r>
      <w:r>
        <w:rPr>
          <w:b/>
          <w:spacing w:val="-9"/>
          <w:w w:val="105"/>
          <w:sz w:val="15"/>
        </w:rPr>
        <w:t xml:space="preserve"> </w:t>
      </w:r>
      <w:r>
        <w:rPr>
          <w:b/>
          <w:spacing w:val="-1"/>
          <w:w w:val="105"/>
          <w:sz w:val="15"/>
        </w:rPr>
        <w:t>da</w:t>
      </w:r>
      <w:r>
        <w:rPr>
          <w:b/>
          <w:spacing w:val="-8"/>
          <w:w w:val="105"/>
          <w:sz w:val="15"/>
        </w:rPr>
        <w:t xml:space="preserve"> </w:t>
      </w:r>
      <w:r>
        <w:rPr>
          <w:b/>
          <w:spacing w:val="-1"/>
          <w:w w:val="105"/>
          <w:sz w:val="15"/>
        </w:rPr>
        <w:t>Silva</w:t>
      </w:r>
      <w:r>
        <w:rPr>
          <w:b/>
          <w:spacing w:val="-37"/>
          <w:w w:val="105"/>
          <w:sz w:val="15"/>
        </w:rPr>
        <w:t xml:space="preserve"> </w:t>
      </w:r>
      <w:r>
        <w:rPr>
          <w:w w:val="105"/>
          <w:sz w:val="15"/>
        </w:rPr>
        <w:t>Diretora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Geral</w:t>
      </w:r>
    </w:p>
    <w:p>
      <w:pPr>
        <w:spacing w:before="0" w:line="170" w:lineRule="exact"/>
        <w:ind w:left="174" w:right="272" w:firstLine="0"/>
        <w:jc w:val="center"/>
        <w:rPr>
          <w:sz w:val="15"/>
        </w:rPr>
      </w:pPr>
      <w:r>
        <w:rPr>
          <w:w w:val="105"/>
          <w:sz w:val="15"/>
        </w:rPr>
        <w:t>DPE/RR</w:t>
      </w:r>
    </w:p>
    <w:p>
      <w:pPr>
        <w:pStyle w:val="6"/>
        <w:ind w:left="187" w:right="286"/>
        <w:jc w:val="right"/>
      </w:pPr>
      <w:r>
        <w:t>Em</w:t>
      </w:r>
      <w:r>
        <w:rPr>
          <w:spacing w:val="-5"/>
        </w:rPr>
        <w:t xml:space="preserve"> </w:t>
      </w:r>
      <w:r>
        <w:t>24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fevereiro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2022.</w:t>
      </w:r>
    </w:p>
    <w:p>
      <w:pPr>
        <w:pStyle w:val="6"/>
        <w:spacing w:before="0"/>
        <w:ind w:left="0"/>
        <w:rPr>
          <w:sz w:val="20"/>
        </w:rPr>
      </w:pPr>
    </w:p>
    <w:p>
      <w:pPr>
        <w:pStyle w:val="6"/>
        <w:spacing w:before="9"/>
        <w:ind w:left="0"/>
        <w:rPr>
          <w:sz w:val="22"/>
        </w:rPr>
      </w:pPr>
    </w:p>
    <w:p>
      <w:pPr>
        <w:pStyle w:val="2"/>
        <w:spacing w:before="94"/>
      </w:pPr>
      <w:r>
        <w:t>ANEXO</w:t>
      </w:r>
      <w:r>
        <w:rPr>
          <w:spacing w:val="1"/>
        </w:rPr>
        <w:t xml:space="preserve"> </w:t>
      </w:r>
      <w:r>
        <w:t>II</w:t>
      </w:r>
    </w:p>
    <w:p>
      <w:pPr>
        <w:pStyle w:val="6"/>
        <w:spacing w:before="8"/>
        <w:ind w:left="0"/>
        <w:rPr>
          <w:b/>
          <w:sz w:val="16"/>
        </w:rPr>
      </w:pPr>
    </w:p>
    <w:p>
      <w:pPr>
        <w:spacing w:before="0"/>
        <w:ind w:left="174" w:right="276" w:firstLine="0"/>
        <w:jc w:val="center"/>
        <w:rPr>
          <w:b/>
          <w:sz w:val="18"/>
        </w:rPr>
      </w:pPr>
      <w:r>
        <w:rPr>
          <w:b/>
          <w:sz w:val="18"/>
        </w:rPr>
        <w:t>MODELO DE PROPOSTA DE PREÇO</w:t>
      </w:r>
    </w:p>
    <w:p>
      <w:pPr>
        <w:pStyle w:val="6"/>
        <w:spacing w:before="3"/>
        <w:ind w:left="0"/>
        <w:rPr>
          <w:b/>
          <w:sz w:val="16"/>
        </w:rPr>
      </w:pPr>
    </w:p>
    <w:p>
      <w:pPr>
        <w:pStyle w:val="6"/>
        <w:spacing w:before="1"/>
        <w:ind w:left="3843"/>
      </w:pPr>
      <w:r>
        <w:t>(Impresso</w:t>
      </w:r>
      <w:r>
        <w:rPr>
          <w:spacing w:val="-9"/>
        </w:rPr>
        <w:t xml:space="preserve"> </w:t>
      </w:r>
      <w:r>
        <w:t>em</w:t>
      </w:r>
      <w:r>
        <w:rPr>
          <w:spacing w:val="-8"/>
        </w:rPr>
        <w:t xml:space="preserve"> </w:t>
      </w:r>
      <w:r>
        <w:t>papel</w:t>
      </w:r>
      <w:r>
        <w:rPr>
          <w:spacing w:val="-8"/>
        </w:rPr>
        <w:t xml:space="preserve"> </w:t>
      </w:r>
      <w:r>
        <w:t>timbrado</w:t>
      </w:r>
      <w:r>
        <w:rPr>
          <w:spacing w:val="-9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empresa)</w:t>
      </w:r>
    </w:p>
    <w:p>
      <w:pPr>
        <w:pStyle w:val="3"/>
        <w:spacing w:before="84" w:line="343" w:lineRule="auto"/>
        <w:ind w:left="187" w:right="8087"/>
      </w:pPr>
      <w:r>
        <w:rPr>
          <w:spacing w:val="-1"/>
        </w:rPr>
        <w:t>Referência:</w:t>
      </w:r>
      <w:r>
        <w:rPr>
          <w:spacing w:val="-9"/>
        </w:rPr>
        <w:t xml:space="preserve"> </w:t>
      </w:r>
      <w:r>
        <w:rPr>
          <w:spacing w:val="-1"/>
        </w:rPr>
        <w:t>Convite</w:t>
      </w:r>
      <w:r>
        <w:rPr>
          <w:spacing w:val="-8"/>
        </w:rPr>
        <w:t xml:space="preserve"> </w:t>
      </w:r>
      <w:r>
        <w:t>n.º</w:t>
      </w:r>
      <w:r>
        <w:rPr>
          <w:spacing w:val="-9"/>
        </w:rPr>
        <w:t xml:space="preserve"> </w:t>
      </w:r>
      <w:r>
        <w:t>001/2021</w:t>
      </w:r>
      <w:r>
        <w:rPr>
          <w:spacing w:val="-39"/>
        </w:rPr>
        <w:t xml:space="preserve"> </w:t>
      </w:r>
      <w:r>
        <w:t>Processo</w:t>
      </w:r>
      <w:r>
        <w:rPr>
          <w:spacing w:val="-3"/>
        </w:rPr>
        <w:t xml:space="preserve"> </w:t>
      </w:r>
      <w:r>
        <w:t>n.º:</w:t>
      </w:r>
      <w:r>
        <w:rPr>
          <w:spacing w:val="-2"/>
        </w:rPr>
        <w:t xml:space="preserve"> </w:t>
      </w:r>
      <w:r>
        <w:t>0250/2022</w:t>
      </w:r>
    </w:p>
    <w:p>
      <w:pPr>
        <w:spacing w:before="1"/>
        <w:ind w:left="187" w:right="292" w:firstLine="0"/>
        <w:jc w:val="both"/>
        <w:rPr>
          <w:sz w:val="17"/>
        </w:rPr>
      </w:pPr>
      <w:r>
        <w:rPr>
          <w:sz w:val="17"/>
        </w:rPr>
        <w:t>Apresentamos</w:t>
      </w:r>
      <w:r>
        <w:rPr>
          <w:spacing w:val="-5"/>
          <w:sz w:val="17"/>
        </w:rPr>
        <w:t xml:space="preserve"> </w:t>
      </w:r>
      <w:r>
        <w:rPr>
          <w:sz w:val="17"/>
        </w:rPr>
        <w:t>e</w:t>
      </w:r>
      <w:r>
        <w:rPr>
          <w:spacing w:val="-4"/>
          <w:sz w:val="17"/>
        </w:rPr>
        <w:t xml:space="preserve"> </w:t>
      </w:r>
      <w:r>
        <w:rPr>
          <w:sz w:val="17"/>
        </w:rPr>
        <w:t>submetemos</w:t>
      </w:r>
      <w:r>
        <w:rPr>
          <w:spacing w:val="-4"/>
          <w:sz w:val="17"/>
        </w:rPr>
        <w:t xml:space="preserve"> </w:t>
      </w:r>
      <w:r>
        <w:rPr>
          <w:sz w:val="17"/>
        </w:rPr>
        <w:t>à</w:t>
      </w:r>
      <w:r>
        <w:rPr>
          <w:spacing w:val="-5"/>
          <w:sz w:val="17"/>
        </w:rPr>
        <w:t xml:space="preserve"> </w:t>
      </w:r>
      <w:r>
        <w:rPr>
          <w:sz w:val="17"/>
        </w:rPr>
        <w:t>apreciação</w:t>
      </w:r>
      <w:r>
        <w:rPr>
          <w:spacing w:val="-5"/>
          <w:sz w:val="17"/>
        </w:rPr>
        <w:t xml:space="preserve"> </w:t>
      </w:r>
      <w:r>
        <w:rPr>
          <w:sz w:val="17"/>
        </w:rPr>
        <w:t>deste</w:t>
      </w:r>
      <w:r>
        <w:rPr>
          <w:spacing w:val="-5"/>
          <w:sz w:val="17"/>
        </w:rPr>
        <w:t xml:space="preserve"> </w:t>
      </w:r>
      <w:r>
        <w:rPr>
          <w:sz w:val="17"/>
        </w:rPr>
        <w:t>órgão</w:t>
      </w:r>
      <w:r>
        <w:rPr>
          <w:spacing w:val="-5"/>
          <w:sz w:val="17"/>
        </w:rPr>
        <w:t xml:space="preserve"> </w:t>
      </w:r>
      <w:r>
        <w:rPr>
          <w:sz w:val="17"/>
        </w:rPr>
        <w:t>licitante</w:t>
      </w:r>
      <w:r>
        <w:rPr>
          <w:spacing w:val="-5"/>
          <w:sz w:val="17"/>
        </w:rPr>
        <w:t xml:space="preserve"> </w:t>
      </w:r>
      <w:r>
        <w:rPr>
          <w:sz w:val="17"/>
        </w:rPr>
        <w:t>a</w:t>
      </w:r>
      <w:r>
        <w:rPr>
          <w:spacing w:val="-5"/>
          <w:sz w:val="17"/>
        </w:rPr>
        <w:t xml:space="preserve"> </w:t>
      </w:r>
      <w:r>
        <w:rPr>
          <w:sz w:val="17"/>
        </w:rPr>
        <w:t>nossa</w:t>
      </w:r>
      <w:r>
        <w:rPr>
          <w:spacing w:val="-4"/>
          <w:sz w:val="17"/>
        </w:rPr>
        <w:t xml:space="preserve"> </w:t>
      </w:r>
      <w:r>
        <w:rPr>
          <w:sz w:val="17"/>
        </w:rPr>
        <w:t>proposta</w:t>
      </w:r>
      <w:r>
        <w:rPr>
          <w:spacing w:val="-4"/>
          <w:sz w:val="17"/>
        </w:rPr>
        <w:t xml:space="preserve"> </w:t>
      </w:r>
      <w:r>
        <w:rPr>
          <w:sz w:val="17"/>
        </w:rPr>
        <w:t>de</w:t>
      </w:r>
      <w:r>
        <w:rPr>
          <w:spacing w:val="-5"/>
          <w:sz w:val="17"/>
        </w:rPr>
        <w:t xml:space="preserve"> </w:t>
      </w:r>
      <w:r>
        <w:rPr>
          <w:sz w:val="17"/>
        </w:rPr>
        <w:t>preços</w:t>
      </w:r>
      <w:r>
        <w:rPr>
          <w:spacing w:val="-4"/>
          <w:sz w:val="17"/>
        </w:rPr>
        <w:t xml:space="preserve"> </w:t>
      </w:r>
      <w:r>
        <w:rPr>
          <w:sz w:val="17"/>
        </w:rPr>
        <w:t>relativa</w:t>
      </w:r>
      <w:r>
        <w:rPr>
          <w:spacing w:val="-4"/>
          <w:sz w:val="17"/>
        </w:rPr>
        <w:t xml:space="preserve"> </w:t>
      </w:r>
      <w:r>
        <w:rPr>
          <w:sz w:val="17"/>
        </w:rPr>
        <w:t>ao</w:t>
      </w:r>
      <w:r>
        <w:rPr>
          <w:spacing w:val="-5"/>
          <w:sz w:val="17"/>
        </w:rPr>
        <w:t xml:space="preserve"> </w:t>
      </w:r>
      <w:r>
        <w:rPr>
          <w:sz w:val="17"/>
        </w:rPr>
        <w:t>Edital</w:t>
      </w:r>
      <w:r>
        <w:rPr>
          <w:spacing w:val="-5"/>
          <w:sz w:val="17"/>
        </w:rPr>
        <w:t xml:space="preserve"> </w:t>
      </w:r>
      <w:r>
        <w:rPr>
          <w:sz w:val="17"/>
        </w:rPr>
        <w:t>em</w:t>
      </w:r>
      <w:r>
        <w:rPr>
          <w:spacing w:val="-5"/>
          <w:sz w:val="17"/>
        </w:rPr>
        <w:t xml:space="preserve"> </w:t>
      </w:r>
      <w:r>
        <w:rPr>
          <w:sz w:val="17"/>
        </w:rPr>
        <w:t>epigrafe,</w:t>
      </w:r>
      <w:r>
        <w:rPr>
          <w:spacing w:val="-5"/>
          <w:sz w:val="17"/>
        </w:rPr>
        <w:t xml:space="preserve"> </w:t>
      </w:r>
      <w:r>
        <w:rPr>
          <w:sz w:val="17"/>
        </w:rPr>
        <w:t>cujo</w:t>
      </w:r>
      <w:r>
        <w:rPr>
          <w:spacing w:val="-5"/>
          <w:sz w:val="17"/>
        </w:rPr>
        <w:t xml:space="preserve"> </w:t>
      </w:r>
      <w:r>
        <w:rPr>
          <w:sz w:val="17"/>
        </w:rPr>
        <w:t>objeto</w:t>
      </w:r>
      <w:r>
        <w:rPr>
          <w:spacing w:val="-5"/>
          <w:sz w:val="17"/>
        </w:rPr>
        <w:t xml:space="preserve"> </w:t>
      </w:r>
      <w:r>
        <w:rPr>
          <w:sz w:val="17"/>
        </w:rPr>
        <w:t>é</w:t>
      </w:r>
      <w:r>
        <w:rPr>
          <w:spacing w:val="-4"/>
          <w:sz w:val="17"/>
        </w:rPr>
        <w:t xml:space="preserve"> </w:t>
      </w:r>
      <w:r>
        <w:rPr>
          <w:sz w:val="17"/>
        </w:rPr>
        <w:t>"</w:t>
      </w:r>
      <w:r>
        <w:rPr>
          <w:b/>
          <w:sz w:val="17"/>
        </w:rPr>
        <w:t>Contratação</w:t>
      </w:r>
      <w:r>
        <w:rPr>
          <w:b/>
          <w:spacing w:val="1"/>
          <w:sz w:val="17"/>
        </w:rPr>
        <w:t xml:space="preserve"> </w:t>
      </w:r>
      <w:r>
        <w:rPr>
          <w:b/>
          <w:sz w:val="17"/>
        </w:rPr>
        <w:t>de serviços gráficos diversos, para atender às necessidades da Defensoria Pública do Estado de Roraima - DPE/RR, conforme condições e</w:t>
      </w:r>
      <w:r>
        <w:rPr>
          <w:b/>
          <w:spacing w:val="1"/>
          <w:sz w:val="17"/>
        </w:rPr>
        <w:t xml:space="preserve"> </w:t>
      </w:r>
      <w:r>
        <w:rPr>
          <w:b/>
          <w:sz w:val="17"/>
        </w:rPr>
        <w:t>especificações</w:t>
      </w:r>
      <w:r>
        <w:rPr>
          <w:b/>
          <w:spacing w:val="-9"/>
          <w:sz w:val="17"/>
        </w:rPr>
        <w:t xml:space="preserve"> </w:t>
      </w:r>
      <w:r>
        <w:rPr>
          <w:b/>
          <w:sz w:val="17"/>
        </w:rPr>
        <w:t>contidas</w:t>
      </w:r>
      <w:r>
        <w:rPr>
          <w:b/>
          <w:spacing w:val="-8"/>
          <w:sz w:val="17"/>
        </w:rPr>
        <w:t xml:space="preserve"> </w:t>
      </w:r>
      <w:r>
        <w:rPr>
          <w:b/>
          <w:sz w:val="17"/>
        </w:rPr>
        <w:t>neste</w:t>
      </w:r>
      <w:r>
        <w:rPr>
          <w:b/>
          <w:spacing w:val="-9"/>
          <w:sz w:val="17"/>
        </w:rPr>
        <w:t xml:space="preserve"> </w:t>
      </w:r>
      <w:r>
        <w:rPr>
          <w:b/>
          <w:sz w:val="17"/>
        </w:rPr>
        <w:t>instrumento</w:t>
      </w:r>
      <w:r>
        <w:rPr>
          <w:sz w:val="17"/>
        </w:rPr>
        <w:t>",</w:t>
      </w:r>
      <w:r>
        <w:rPr>
          <w:spacing w:val="-7"/>
          <w:sz w:val="17"/>
        </w:rPr>
        <w:t xml:space="preserve"> </w:t>
      </w:r>
      <w:r>
        <w:rPr>
          <w:sz w:val="17"/>
        </w:rPr>
        <w:t>de</w:t>
      </w:r>
      <w:r>
        <w:rPr>
          <w:spacing w:val="-9"/>
          <w:sz w:val="17"/>
        </w:rPr>
        <w:t xml:space="preserve"> </w:t>
      </w:r>
      <w:r>
        <w:rPr>
          <w:sz w:val="17"/>
        </w:rPr>
        <w:t>acordo</w:t>
      </w:r>
      <w:r>
        <w:rPr>
          <w:spacing w:val="-8"/>
          <w:sz w:val="17"/>
        </w:rPr>
        <w:t xml:space="preserve"> </w:t>
      </w:r>
      <w:r>
        <w:rPr>
          <w:sz w:val="17"/>
        </w:rPr>
        <w:t>com</w:t>
      </w:r>
      <w:r>
        <w:rPr>
          <w:spacing w:val="-9"/>
          <w:sz w:val="17"/>
        </w:rPr>
        <w:t xml:space="preserve"> </w:t>
      </w:r>
      <w:r>
        <w:rPr>
          <w:sz w:val="17"/>
        </w:rPr>
        <w:t>as</w:t>
      </w:r>
      <w:r>
        <w:rPr>
          <w:spacing w:val="-8"/>
          <w:sz w:val="17"/>
        </w:rPr>
        <w:t xml:space="preserve"> </w:t>
      </w:r>
      <w:r>
        <w:rPr>
          <w:sz w:val="17"/>
        </w:rPr>
        <w:t>condições</w:t>
      </w:r>
      <w:r>
        <w:rPr>
          <w:spacing w:val="-9"/>
          <w:sz w:val="17"/>
        </w:rPr>
        <w:t xml:space="preserve"> </w:t>
      </w:r>
      <w:r>
        <w:rPr>
          <w:sz w:val="17"/>
        </w:rPr>
        <w:t>e</w:t>
      </w:r>
      <w:r>
        <w:rPr>
          <w:spacing w:val="-8"/>
          <w:sz w:val="17"/>
        </w:rPr>
        <w:t xml:space="preserve"> </w:t>
      </w:r>
      <w:r>
        <w:rPr>
          <w:sz w:val="17"/>
        </w:rPr>
        <w:t>exigências</w:t>
      </w:r>
      <w:r>
        <w:rPr>
          <w:spacing w:val="-8"/>
          <w:sz w:val="17"/>
        </w:rPr>
        <w:t xml:space="preserve"> </w:t>
      </w:r>
      <w:r>
        <w:rPr>
          <w:sz w:val="17"/>
        </w:rPr>
        <w:t>estabelecidas</w:t>
      </w:r>
      <w:r>
        <w:rPr>
          <w:spacing w:val="-9"/>
          <w:sz w:val="17"/>
        </w:rPr>
        <w:t xml:space="preserve"> </w:t>
      </w:r>
      <w:r>
        <w:rPr>
          <w:sz w:val="17"/>
        </w:rPr>
        <w:t>no</w:t>
      </w:r>
      <w:r>
        <w:rPr>
          <w:spacing w:val="-8"/>
          <w:sz w:val="17"/>
        </w:rPr>
        <w:t xml:space="preserve"> </w:t>
      </w:r>
      <w:r>
        <w:rPr>
          <w:sz w:val="17"/>
        </w:rPr>
        <w:t>Projeto</w:t>
      </w:r>
      <w:r>
        <w:rPr>
          <w:spacing w:val="-8"/>
          <w:sz w:val="17"/>
        </w:rPr>
        <w:t xml:space="preserve"> </w:t>
      </w:r>
      <w:r>
        <w:rPr>
          <w:sz w:val="17"/>
        </w:rPr>
        <w:t>Básico</w:t>
      </w:r>
      <w:r>
        <w:rPr>
          <w:b/>
          <w:sz w:val="17"/>
        </w:rPr>
        <w:t>,</w:t>
      </w:r>
      <w:r>
        <w:rPr>
          <w:b/>
          <w:spacing w:val="-9"/>
          <w:sz w:val="17"/>
        </w:rPr>
        <w:t xml:space="preserve"> </w:t>
      </w:r>
      <w:r>
        <w:rPr>
          <w:sz w:val="17"/>
        </w:rPr>
        <w:t>que</w:t>
      </w:r>
      <w:r>
        <w:rPr>
          <w:spacing w:val="-8"/>
          <w:sz w:val="17"/>
        </w:rPr>
        <w:t xml:space="preserve"> </w:t>
      </w:r>
      <w:r>
        <w:rPr>
          <w:sz w:val="17"/>
        </w:rPr>
        <w:t>contêm</w:t>
      </w:r>
      <w:r>
        <w:rPr>
          <w:spacing w:val="-7"/>
          <w:sz w:val="17"/>
        </w:rPr>
        <w:t xml:space="preserve"> </w:t>
      </w:r>
      <w:r>
        <w:rPr>
          <w:sz w:val="17"/>
        </w:rPr>
        <w:t>as</w:t>
      </w:r>
      <w:r>
        <w:rPr>
          <w:spacing w:val="-8"/>
          <w:sz w:val="17"/>
        </w:rPr>
        <w:t xml:space="preserve"> </w:t>
      </w:r>
      <w:r>
        <w:rPr>
          <w:sz w:val="17"/>
        </w:rPr>
        <w:t>especificações</w:t>
      </w:r>
      <w:r>
        <w:rPr>
          <w:spacing w:val="1"/>
          <w:sz w:val="17"/>
        </w:rPr>
        <w:t xml:space="preserve"> </w:t>
      </w:r>
      <w:r>
        <w:rPr>
          <w:sz w:val="17"/>
        </w:rPr>
        <w:t>técnicas</w:t>
      </w:r>
      <w:r>
        <w:rPr>
          <w:spacing w:val="-2"/>
          <w:sz w:val="17"/>
        </w:rPr>
        <w:t xml:space="preserve"> </w:t>
      </w:r>
      <w:r>
        <w:rPr>
          <w:sz w:val="17"/>
        </w:rPr>
        <w:t>e</w:t>
      </w:r>
      <w:r>
        <w:rPr>
          <w:spacing w:val="-1"/>
          <w:sz w:val="17"/>
        </w:rPr>
        <w:t xml:space="preserve"> </w:t>
      </w:r>
      <w:r>
        <w:rPr>
          <w:sz w:val="17"/>
        </w:rPr>
        <w:t>comerciais</w:t>
      </w:r>
      <w:r>
        <w:rPr>
          <w:spacing w:val="-2"/>
          <w:sz w:val="17"/>
        </w:rPr>
        <w:t xml:space="preserve"> </w:t>
      </w:r>
      <w:r>
        <w:rPr>
          <w:sz w:val="17"/>
        </w:rPr>
        <w:t>que</w:t>
      </w:r>
      <w:r>
        <w:rPr>
          <w:spacing w:val="-1"/>
          <w:sz w:val="17"/>
        </w:rPr>
        <w:t xml:space="preserve"> </w:t>
      </w:r>
      <w:r>
        <w:rPr>
          <w:sz w:val="17"/>
        </w:rPr>
        <w:t>possibilitaram</w:t>
      </w:r>
      <w:r>
        <w:rPr>
          <w:spacing w:val="-2"/>
          <w:sz w:val="17"/>
        </w:rPr>
        <w:t xml:space="preserve"> </w:t>
      </w:r>
      <w:r>
        <w:rPr>
          <w:sz w:val="17"/>
        </w:rPr>
        <w:t>o</w:t>
      </w:r>
      <w:r>
        <w:rPr>
          <w:spacing w:val="-1"/>
          <w:sz w:val="17"/>
        </w:rPr>
        <w:t xml:space="preserve"> </w:t>
      </w:r>
      <w:r>
        <w:rPr>
          <w:sz w:val="17"/>
        </w:rPr>
        <w:t>preparo</w:t>
      </w:r>
      <w:r>
        <w:rPr>
          <w:spacing w:val="-2"/>
          <w:sz w:val="17"/>
        </w:rPr>
        <w:t xml:space="preserve"> </w:t>
      </w:r>
      <w:r>
        <w:rPr>
          <w:sz w:val="17"/>
        </w:rPr>
        <w:t>da</w:t>
      </w:r>
      <w:r>
        <w:rPr>
          <w:spacing w:val="-1"/>
          <w:sz w:val="17"/>
        </w:rPr>
        <w:t xml:space="preserve"> </w:t>
      </w:r>
      <w:r>
        <w:rPr>
          <w:sz w:val="17"/>
        </w:rPr>
        <w:t>proposta.</w:t>
      </w:r>
    </w:p>
    <w:p>
      <w:pPr>
        <w:pStyle w:val="6"/>
        <w:spacing w:before="0"/>
        <w:ind w:left="0"/>
        <w:rPr>
          <w:sz w:val="20"/>
        </w:rPr>
      </w:pPr>
    </w:p>
    <w:p>
      <w:pPr>
        <w:pStyle w:val="6"/>
        <w:spacing w:before="10"/>
        <w:ind w:left="0"/>
        <w:rPr>
          <w:sz w:val="26"/>
        </w:rPr>
      </w:pPr>
    </w:p>
    <w:tbl>
      <w:tblPr>
        <w:tblStyle w:val="5"/>
        <w:tblW w:w="0" w:type="auto"/>
        <w:tblInd w:w="557" w:type="dxa"/>
        <w:tblBorders>
          <w:top w:val="single" w:color="B1B1B1" w:sz="6" w:space="0"/>
          <w:left w:val="single" w:color="B1B1B1" w:sz="6" w:space="0"/>
          <w:bottom w:val="single" w:color="B1B1B1" w:sz="6" w:space="0"/>
          <w:right w:val="single" w:color="B1B1B1" w:sz="6" w:space="0"/>
          <w:insideH w:val="single" w:color="B1B1B1" w:sz="6" w:space="0"/>
          <w:insideV w:val="single" w:color="B1B1B1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0"/>
        <w:gridCol w:w="4240"/>
        <w:gridCol w:w="1193"/>
        <w:gridCol w:w="893"/>
        <w:gridCol w:w="689"/>
        <w:gridCol w:w="528"/>
        <w:gridCol w:w="396"/>
        <w:gridCol w:w="917"/>
      </w:tblGrid>
      <w:tr>
        <w:tblPrEx>
          <w:tblBorders>
            <w:top w:val="single" w:color="B1B1B1" w:sz="6" w:space="0"/>
            <w:left w:val="single" w:color="B1B1B1" w:sz="6" w:space="0"/>
            <w:bottom w:val="single" w:color="B1B1B1" w:sz="6" w:space="0"/>
            <w:right w:val="single" w:color="B1B1B1" w:sz="6" w:space="0"/>
            <w:insideH w:val="single" w:color="B1B1B1" w:sz="6" w:space="0"/>
            <w:insideV w:val="single" w:color="B1B1B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9426" w:type="dxa"/>
            <w:gridSpan w:val="8"/>
            <w:tcBorders>
              <w:bottom w:val="single" w:color="4B4B4B" w:sz="6" w:space="0"/>
              <w:right w:val="single" w:color="4B4B4B" w:sz="6" w:space="0"/>
            </w:tcBorders>
          </w:tcPr>
          <w:p>
            <w:pPr>
              <w:pStyle w:val="9"/>
              <w:spacing w:before="89"/>
              <w:ind w:left="101"/>
              <w:rPr>
                <w:sz w:val="17"/>
              </w:rPr>
            </w:pPr>
            <w:r>
              <w:rPr>
                <w:spacing w:val="-1"/>
                <w:sz w:val="17"/>
              </w:rPr>
              <w:t>Nome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da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Empresa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Participante:</w:t>
            </w:r>
          </w:p>
        </w:tc>
      </w:tr>
      <w:tr>
        <w:tblPrEx>
          <w:tblBorders>
            <w:top w:val="single" w:color="B1B1B1" w:sz="6" w:space="0"/>
            <w:left w:val="single" w:color="B1B1B1" w:sz="6" w:space="0"/>
            <w:bottom w:val="single" w:color="B1B1B1" w:sz="6" w:space="0"/>
            <w:right w:val="single" w:color="B1B1B1" w:sz="6" w:space="0"/>
            <w:insideH w:val="single" w:color="B1B1B1" w:sz="6" w:space="0"/>
            <w:insideV w:val="single" w:color="B1B1B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9426" w:type="dxa"/>
            <w:gridSpan w:val="8"/>
            <w:tcBorders>
              <w:top w:val="single" w:color="4B4B4B" w:sz="6" w:space="0"/>
              <w:bottom w:val="single" w:color="4B4B4B" w:sz="6" w:space="0"/>
              <w:right w:val="single" w:color="4B4B4B" w:sz="6" w:space="0"/>
            </w:tcBorders>
          </w:tcPr>
          <w:p>
            <w:pPr>
              <w:pStyle w:val="9"/>
              <w:spacing w:before="89"/>
              <w:ind w:left="101"/>
              <w:rPr>
                <w:sz w:val="17"/>
              </w:rPr>
            </w:pPr>
            <w:r>
              <w:rPr>
                <w:sz w:val="17"/>
              </w:rPr>
              <w:t>Local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e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Data:</w:t>
            </w:r>
          </w:p>
        </w:tc>
      </w:tr>
      <w:tr>
        <w:tblPrEx>
          <w:tblBorders>
            <w:top w:val="single" w:color="B1B1B1" w:sz="6" w:space="0"/>
            <w:left w:val="single" w:color="B1B1B1" w:sz="6" w:space="0"/>
            <w:bottom w:val="single" w:color="B1B1B1" w:sz="6" w:space="0"/>
            <w:right w:val="single" w:color="B1B1B1" w:sz="6" w:space="0"/>
            <w:insideH w:val="single" w:color="B1B1B1" w:sz="6" w:space="0"/>
            <w:insideV w:val="single" w:color="B1B1B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9426" w:type="dxa"/>
            <w:gridSpan w:val="8"/>
            <w:tcBorders>
              <w:top w:val="single" w:color="4B4B4B" w:sz="6" w:space="0"/>
              <w:bottom w:val="single" w:color="4B4B4B" w:sz="6" w:space="0"/>
              <w:right w:val="single" w:color="4B4B4B" w:sz="6" w:space="0"/>
            </w:tcBorders>
          </w:tcPr>
          <w:p>
            <w:pPr>
              <w:pStyle w:val="9"/>
              <w:spacing w:before="89"/>
              <w:ind w:left="101"/>
              <w:rPr>
                <w:sz w:val="17"/>
              </w:rPr>
            </w:pPr>
            <w:r>
              <w:rPr>
                <w:sz w:val="17"/>
              </w:rPr>
              <w:t>Razão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Social:</w:t>
            </w:r>
          </w:p>
        </w:tc>
      </w:tr>
      <w:tr>
        <w:tblPrEx>
          <w:tblBorders>
            <w:top w:val="single" w:color="B1B1B1" w:sz="6" w:space="0"/>
            <w:left w:val="single" w:color="B1B1B1" w:sz="6" w:space="0"/>
            <w:bottom w:val="single" w:color="B1B1B1" w:sz="6" w:space="0"/>
            <w:right w:val="single" w:color="B1B1B1" w:sz="6" w:space="0"/>
            <w:insideH w:val="single" w:color="B1B1B1" w:sz="6" w:space="0"/>
            <w:insideV w:val="single" w:color="B1B1B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9426" w:type="dxa"/>
            <w:gridSpan w:val="8"/>
            <w:tcBorders>
              <w:top w:val="single" w:color="4B4B4B" w:sz="6" w:space="0"/>
              <w:bottom w:val="single" w:color="4B4B4B" w:sz="6" w:space="0"/>
              <w:right w:val="single" w:color="4B4B4B" w:sz="6" w:space="0"/>
            </w:tcBorders>
          </w:tcPr>
          <w:p>
            <w:pPr>
              <w:pStyle w:val="9"/>
              <w:spacing w:before="89"/>
              <w:ind w:left="101"/>
              <w:rPr>
                <w:sz w:val="17"/>
              </w:rPr>
            </w:pPr>
            <w:r>
              <w:rPr>
                <w:sz w:val="17"/>
              </w:rPr>
              <w:t>CNPJ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n.º</w:t>
            </w:r>
          </w:p>
        </w:tc>
      </w:tr>
      <w:tr>
        <w:tblPrEx>
          <w:tblBorders>
            <w:top w:val="single" w:color="B1B1B1" w:sz="6" w:space="0"/>
            <w:left w:val="single" w:color="B1B1B1" w:sz="6" w:space="0"/>
            <w:bottom w:val="single" w:color="B1B1B1" w:sz="6" w:space="0"/>
            <w:right w:val="single" w:color="B1B1B1" w:sz="6" w:space="0"/>
            <w:insideH w:val="single" w:color="B1B1B1" w:sz="6" w:space="0"/>
            <w:insideV w:val="single" w:color="B1B1B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9426" w:type="dxa"/>
            <w:gridSpan w:val="8"/>
            <w:tcBorders>
              <w:top w:val="single" w:color="4B4B4B" w:sz="6" w:space="0"/>
              <w:bottom w:val="single" w:color="4B4B4B" w:sz="6" w:space="0"/>
              <w:right w:val="single" w:color="4B4B4B" w:sz="6" w:space="0"/>
            </w:tcBorders>
          </w:tcPr>
          <w:p>
            <w:pPr>
              <w:pStyle w:val="9"/>
              <w:spacing w:before="89"/>
              <w:ind w:left="101"/>
              <w:rPr>
                <w:sz w:val="17"/>
              </w:rPr>
            </w:pPr>
            <w:r>
              <w:rPr>
                <w:spacing w:val="-1"/>
                <w:sz w:val="17"/>
              </w:rPr>
              <w:t>Referências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Bancárias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para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pagamento: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Banco: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Agência: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Conta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n.º</w:t>
            </w:r>
          </w:p>
        </w:tc>
      </w:tr>
      <w:tr>
        <w:tblPrEx>
          <w:tblBorders>
            <w:top w:val="single" w:color="B1B1B1" w:sz="6" w:space="0"/>
            <w:left w:val="single" w:color="B1B1B1" w:sz="6" w:space="0"/>
            <w:bottom w:val="single" w:color="B1B1B1" w:sz="6" w:space="0"/>
            <w:right w:val="single" w:color="B1B1B1" w:sz="6" w:space="0"/>
            <w:insideH w:val="single" w:color="B1B1B1" w:sz="6" w:space="0"/>
            <w:insideV w:val="single" w:color="B1B1B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9426" w:type="dxa"/>
            <w:gridSpan w:val="8"/>
            <w:tcBorders>
              <w:top w:val="single" w:color="4B4B4B" w:sz="6" w:space="0"/>
              <w:bottom w:val="single" w:color="4B4B4B" w:sz="6" w:space="0"/>
              <w:right w:val="single" w:color="4B4B4B" w:sz="6" w:space="0"/>
            </w:tcBorders>
          </w:tcPr>
          <w:p>
            <w:pPr>
              <w:pStyle w:val="9"/>
              <w:spacing w:before="89"/>
              <w:ind w:left="101"/>
              <w:rPr>
                <w:sz w:val="17"/>
              </w:rPr>
            </w:pPr>
            <w:r>
              <w:rPr>
                <w:spacing w:val="-1"/>
                <w:sz w:val="17"/>
              </w:rPr>
              <w:t>Endereço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Completo:</w:t>
            </w:r>
          </w:p>
        </w:tc>
      </w:tr>
      <w:tr>
        <w:tblPrEx>
          <w:tblBorders>
            <w:top w:val="single" w:color="B1B1B1" w:sz="6" w:space="0"/>
            <w:left w:val="single" w:color="B1B1B1" w:sz="6" w:space="0"/>
            <w:bottom w:val="single" w:color="B1B1B1" w:sz="6" w:space="0"/>
            <w:right w:val="single" w:color="B1B1B1" w:sz="6" w:space="0"/>
            <w:insideH w:val="single" w:color="B1B1B1" w:sz="6" w:space="0"/>
            <w:insideV w:val="single" w:color="B1B1B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9426" w:type="dxa"/>
            <w:gridSpan w:val="8"/>
            <w:tcBorders>
              <w:top w:val="single" w:color="4B4B4B" w:sz="6" w:space="0"/>
              <w:bottom w:val="single" w:color="4B4B4B" w:sz="6" w:space="0"/>
              <w:right w:val="single" w:color="4B4B4B" w:sz="6" w:space="0"/>
            </w:tcBorders>
          </w:tcPr>
          <w:p>
            <w:pPr>
              <w:pStyle w:val="9"/>
              <w:spacing w:before="89"/>
              <w:ind w:left="101"/>
              <w:rPr>
                <w:sz w:val="17"/>
              </w:rPr>
            </w:pPr>
            <w:r>
              <w:rPr>
                <w:sz w:val="17"/>
              </w:rPr>
              <w:t>Telefone:</w:t>
            </w:r>
          </w:p>
        </w:tc>
      </w:tr>
      <w:tr>
        <w:tblPrEx>
          <w:tblBorders>
            <w:top w:val="single" w:color="B1B1B1" w:sz="6" w:space="0"/>
            <w:left w:val="single" w:color="B1B1B1" w:sz="6" w:space="0"/>
            <w:bottom w:val="single" w:color="B1B1B1" w:sz="6" w:space="0"/>
            <w:right w:val="single" w:color="B1B1B1" w:sz="6" w:space="0"/>
            <w:insideH w:val="single" w:color="B1B1B1" w:sz="6" w:space="0"/>
            <w:insideV w:val="single" w:color="B1B1B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4810" w:type="dxa"/>
            <w:gridSpan w:val="2"/>
            <w:vMerge w:val="restart"/>
            <w:tcBorders>
              <w:top w:val="single" w:color="4B4B4B" w:sz="6" w:space="0"/>
              <w:bottom w:val="thinThickMediumGap" w:color="B1B1B1" w:sz="6" w:space="0"/>
              <w:right w:val="single" w:color="4B4B4B" w:sz="6" w:space="0"/>
            </w:tcBorders>
          </w:tcPr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spacing w:before="1"/>
              <w:rPr>
                <w:sz w:val="13"/>
              </w:rPr>
            </w:pPr>
          </w:p>
          <w:p>
            <w:pPr>
              <w:pStyle w:val="9"/>
              <w:ind w:left="1461"/>
              <w:rPr>
                <w:sz w:val="15"/>
              </w:rPr>
            </w:pPr>
            <w:r>
              <w:rPr>
                <w:sz w:val="15"/>
              </w:rPr>
              <w:t>Dados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Representante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Legal</w:t>
            </w:r>
          </w:p>
        </w:tc>
        <w:tc>
          <w:tcPr>
            <w:tcW w:w="4616" w:type="dxa"/>
            <w:gridSpan w:val="6"/>
            <w:tcBorders>
              <w:top w:val="single" w:color="4B4B4B" w:sz="6" w:space="0"/>
              <w:left w:val="single" w:color="4B4B4B" w:sz="6" w:space="0"/>
              <w:bottom w:val="single" w:color="4B4B4B" w:sz="6" w:space="0"/>
              <w:right w:val="single" w:color="4B4B4B" w:sz="6" w:space="0"/>
            </w:tcBorders>
          </w:tcPr>
          <w:p>
            <w:pPr>
              <w:pStyle w:val="9"/>
              <w:spacing w:before="89"/>
              <w:ind w:left="101"/>
              <w:rPr>
                <w:sz w:val="17"/>
              </w:rPr>
            </w:pPr>
            <w:r>
              <w:rPr>
                <w:sz w:val="17"/>
              </w:rPr>
              <w:t>Nome:</w:t>
            </w:r>
          </w:p>
        </w:tc>
      </w:tr>
      <w:tr>
        <w:tblPrEx>
          <w:tblBorders>
            <w:top w:val="single" w:color="B1B1B1" w:sz="6" w:space="0"/>
            <w:left w:val="single" w:color="B1B1B1" w:sz="6" w:space="0"/>
            <w:bottom w:val="single" w:color="B1B1B1" w:sz="6" w:space="0"/>
            <w:right w:val="single" w:color="B1B1B1" w:sz="6" w:space="0"/>
            <w:insideH w:val="single" w:color="B1B1B1" w:sz="6" w:space="0"/>
            <w:insideV w:val="single" w:color="B1B1B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4810" w:type="dxa"/>
            <w:gridSpan w:val="2"/>
            <w:vMerge w:val="continue"/>
            <w:tcBorders>
              <w:top w:val="nil"/>
              <w:bottom w:val="thinThickMediumGap" w:color="B1B1B1" w:sz="6" w:space="0"/>
              <w:right w:val="single" w:color="4B4B4B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16" w:type="dxa"/>
            <w:gridSpan w:val="6"/>
            <w:tcBorders>
              <w:top w:val="single" w:color="4B4B4B" w:sz="6" w:space="0"/>
              <w:left w:val="single" w:color="4B4B4B" w:sz="6" w:space="0"/>
              <w:bottom w:val="single" w:color="4B4B4B" w:sz="6" w:space="0"/>
              <w:right w:val="single" w:color="4B4B4B" w:sz="6" w:space="0"/>
            </w:tcBorders>
          </w:tcPr>
          <w:p>
            <w:pPr>
              <w:pStyle w:val="9"/>
              <w:spacing w:before="74"/>
              <w:ind w:left="101"/>
              <w:rPr>
                <w:sz w:val="17"/>
              </w:rPr>
            </w:pPr>
            <w:r>
              <w:rPr>
                <w:sz w:val="17"/>
              </w:rPr>
              <w:t>Endereço:</w:t>
            </w:r>
          </w:p>
        </w:tc>
      </w:tr>
      <w:tr>
        <w:tblPrEx>
          <w:tblBorders>
            <w:top w:val="single" w:color="B1B1B1" w:sz="6" w:space="0"/>
            <w:left w:val="single" w:color="B1B1B1" w:sz="6" w:space="0"/>
            <w:bottom w:val="single" w:color="B1B1B1" w:sz="6" w:space="0"/>
            <w:right w:val="single" w:color="B1B1B1" w:sz="6" w:space="0"/>
            <w:insideH w:val="single" w:color="B1B1B1" w:sz="6" w:space="0"/>
            <w:insideV w:val="single" w:color="B1B1B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4810" w:type="dxa"/>
            <w:gridSpan w:val="2"/>
            <w:vMerge w:val="continue"/>
            <w:tcBorders>
              <w:top w:val="nil"/>
              <w:bottom w:val="thinThickMediumGap" w:color="B1B1B1" w:sz="6" w:space="0"/>
              <w:right w:val="single" w:color="4B4B4B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6" w:type="dxa"/>
            <w:gridSpan w:val="2"/>
            <w:tcBorders>
              <w:top w:val="single" w:color="4B4B4B" w:sz="6" w:space="0"/>
              <w:left w:val="single" w:color="4B4B4B" w:sz="6" w:space="0"/>
              <w:bottom w:val="single" w:color="4B4B4B" w:sz="6" w:space="0"/>
              <w:right w:val="single" w:color="4B4B4B" w:sz="6" w:space="0"/>
            </w:tcBorders>
          </w:tcPr>
          <w:p>
            <w:pPr>
              <w:pStyle w:val="9"/>
              <w:spacing w:before="74"/>
              <w:ind w:left="101"/>
              <w:rPr>
                <w:sz w:val="17"/>
              </w:rPr>
            </w:pPr>
            <w:r>
              <w:rPr>
                <w:sz w:val="17"/>
              </w:rPr>
              <w:t>Profissão:</w:t>
            </w:r>
          </w:p>
        </w:tc>
        <w:tc>
          <w:tcPr>
            <w:tcW w:w="1217" w:type="dxa"/>
            <w:gridSpan w:val="2"/>
            <w:tcBorders>
              <w:top w:val="single" w:color="4B4B4B" w:sz="6" w:space="0"/>
              <w:left w:val="single" w:color="4B4B4B" w:sz="6" w:space="0"/>
              <w:bottom w:val="single" w:color="4B4B4B" w:sz="6" w:space="0"/>
              <w:right w:val="single" w:color="4B4B4B" w:sz="6" w:space="0"/>
            </w:tcBorders>
          </w:tcPr>
          <w:p>
            <w:pPr>
              <w:pStyle w:val="9"/>
              <w:spacing w:before="74"/>
              <w:ind w:left="116"/>
              <w:rPr>
                <w:sz w:val="17"/>
              </w:rPr>
            </w:pPr>
            <w:r>
              <w:rPr>
                <w:sz w:val="17"/>
              </w:rPr>
              <w:t>RG:</w:t>
            </w:r>
          </w:p>
        </w:tc>
        <w:tc>
          <w:tcPr>
            <w:tcW w:w="1313" w:type="dxa"/>
            <w:gridSpan w:val="2"/>
            <w:tcBorders>
              <w:top w:val="single" w:color="4B4B4B" w:sz="6" w:space="0"/>
              <w:left w:val="single" w:color="4B4B4B" w:sz="6" w:space="0"/>
              <w:bottom w:val="single" w:color="4B4B4B" w:sz="6" w:space="0"/>
              <w:right w:val="single" w:color="4B4B4B" w:sz="6" w:space="0"/>
            </w:tcBorders>
          </w:tcPr>
          <w:p>
            <w:pPr>
              <w:pStyle w:val="9"/>
              <w:spacing w:before="74"/>
              <w:ind w:left="107"/>
              <w:rPr>
                <w:sz w:val="17"/>
              </w:rPr>
            </w:pPr>
            <w:r>
              <w:rPr>
                <w:sz w:val="17"/>
              </w:rPr>
              <w:t>CPF:</w:t>
            </w:r>
          </w:p>
        </w:tc>
      </w:tr>
      <w:tr>
        <w:tblPrEx>
          <w:tblBorders>
            <w:top w:val="single" w:color="B1B1B1" w:sz="6" w:space="0"/>
            <w:left w:val="single" w:color="B1B1B1" w:sz="6" w:space="0"/>
            <w:bottom w:val="single" w:color="B1B1B1" w:sz="6" w:space="0"/>
            <w:right w:val="single" w:color="B1B1B1" w:sz="6" w:space="0"/>
            <w:insideH w:val="single" w:color="B1B1B1" w:sz="6" w:space="0"/>
            <w:insideV w:val="single" w:color="B1B1B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4810" w:type="dxa"/>
            <w:gridSpan w:val="2"/>
            <w:vMerge w:val="continue"/>
            <w:tcBorders>
              <w:top w:val="nil"/>
              <w:bottom w:val="thinThickMediumGap" w:color="B1B1B1" w:sz="6" w:space="0"/>
              <w:right w:val="single" w:color="4B4B4B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6" w:type="dxa"/>
            <w:gridSpan w:val="2"/>
            <w:tcBorders>
              <w:top w:val="single" w:color="4B4B4B" w:sz="6" w:space="0"/>
              <w:left w:val="single" w:color="4B4B4B" w:sz="6" w:space="0"/>
              <w:bottom w:val="thinThickMediumGap" w:color="B1B1B1" w:sz="6" w:space="0"/>
              <w:right w:val="single" w:color="4B4B4B" w:sz="6" w:space="0"/>
            </w:tcBorders>
          </w:tcPr>
          <w:p>
            <w:pPr>
              <w:pStyle w:val="9"/>
              <w:spacing w:before="74"/>
              <w:ind w:left="101"/>
              <w:rPr>
                <w:sz w:val="17"/>
              </w:rPr>
            </w:pPr>
            <w:r>
              <w:rPr>
                <w:sz w:val="17"/>
              </w:rPr>
              <w:t>E-mail:</w:t>
            </w:r>
          </w:p>
        </w:tc>
        <w:tc>
          <w:tcPr>
            <w:tcW w:w="1217" w:type="dxa"/>
            <w:gridSpan w:val="2"/>
            <w:tcBorders>
              <w:top w:val="single" w:color="4B4B4B" w:sz="6" w:space="0"/>
              <w:left w:val="single" w:color="4B4B4B" w:sz="6" w:space="0"/>
              <w:bottom w:val="thinThickMediumGap" w:color="B1B1B1" w:sz="6" w:space="0"/>
              <w:right w:val="single" w:color="4B4B4B" w:sz="6" w:space="0"/>
            </w:tcBorders>
          </w:tcPr>
          <w:p>
            <w:pPr>
              <w:pStyle w:val="9"/>
              <w:spacing w:before="74"/>
              <w:ind w:left="116"/>
              <w:rPr>
                <w:sz w:val="17"/>
              </w:rPr>
            </w:pPr>
            <w:r>
              <w:rPr>
                <w:sz w:val="17"/>
              </w:rPr>
              <w:t>Tel.:</w:t>
            </w:r>
          </w:p>
        </w:tc>
        <w:tc>
          <w:tcPr>
            <w:tcW w:w="1313" w:type="dxa"/>
            <w:gridSpan w:val="2"/>
            <w:tcBorders>
              <w:top w:val="single" w:color="4B4B4B" w:sz="6" w:space="0"/>
              <w:left w:val="single" w:color="4B4B4B" w:sz="6" w:space="0"/>
              <w:bottom w:val="thinThickMediumGap" w:color="B1B1B1" w:sz="6" w:space="0"/>
              <w:right w:val="single" w:color="4B4B4B" w:sz="6" w:space="0"/>
            </w:tcBorders>
          </w:tcPr>
          <w:p>
            <w:pPr>
              <w:pStyle w:val="9"/>
              <w:spacing w:before="74"/>
              <w:ind w:left="107"/>
              <w:rPr>
                <w:sz w:val="17"/>
              </w:rPr>
            </w:pPr>
            <w:r>
              <w:rPr>
                <w:sz w:val="17"/>
              </w:rPr>
              <w:t>Tel.:</w:t>
            </w:r>
          </w:p>
        </w:tc>
      </w:tr>
      <w:tr>
        <w:tblPrEx>
          <w:tblBorders>
            <w:top w:val="single" w:color="B1B1B1" w:sz="6" w:space="0"/>
            <w:left w:val="single" w:color="B1B1B1" w:sz="6" w:space="0"/>
            <w:bottom w:val="single" w:color="B1B1B1" w:sz="6" w:space="0"/>
            <w:right w:val="single" w:color="B1B1B1" w:sz="6" w:space="0"/>
            <w:insideH w:val="single" w:color="B1B1B1" w:sz="6" w:space="0"/>
            <w:insideV w:val="single" w:color="B1B1B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570" w:type="dxa"/>
            <w:tcBorders>
              <w:top w:val="thickThinMediumGap" w:color="B1B1B1" w:sz="6" w:space="0"/>
              <w:left w:val="double" w:color="B1B1B1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spacing w:before="2"/>
              <w:rPr>
                <w:sz w:val="17"/>
              </w:rPr>
            </w:pPr>
          </w:p>
          <w:p>
            <w:pPr>
              <w:pStyle w:val="9"/>
              <w:ind w:left="51" w:right="27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ITEM</w:t>
            </w:r>
          </w:p>
        </w:tc>
        <w:tc>
          <w:tcPr>
            <w:tcW w:w="5433" w:type="dxa"/>
            <w:gridSpan w:val="2"/>
            <w:tcBorders>
              <w:top w:val="thickThinMediumGap" w:color="B1B1B1" w:sz="6" w:space="0"/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spacing w:before="2"/>
              <w:rPr>
                <w:sz w:val="17"/>
              </w:rPr>
            </w:pPr>
          </w:p>
          <w:p>
            <w:pPr>
              <w:pStyle w:val="9"/>
              <w:ind w:left="2216" w:right="2201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DESCRIÇÃO</w:t>
            </w:r>
          </w:p>
        </w:tc>
        <w:tc>
          <w:tcPr>
            <w:tcW w:w="893" w:type="dxa"/>
            <w:tcBorders>
              <w:top w:val="thickThinMediumGap" w:color="B1B1B1" w:sz="6" w:space="0"/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spacing w:before="107" w:line="254" w:lineRule="auto"/>
              <w:ind w:left="187" w:right="41" w:hanging="122"/>
              <w:rPr>
                <w:b/>
                <w:sz w:val="15"/>
              </w:rPr>
            </w:pPr>
            <w:r>
              <w:rPr>
                <w:b/>
                <w:sz w:val="15"/>
              </w:rPr>
              <w:t>Unidade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-34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Medida</w:t>
            </w:r>
          </w:p>
        </w:tc>
        <w:tc>
          <w:tcPr>
            <w:tcW w:w="689" w:type="dxa"/>
            <w:tcBorders>
              <w:top w:val="thickThinMediumGap" w:color="B1B1B1" w:sz="6" w:space="0"/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left="20"/>
              <w:jc w:val="center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QUANT.</w:t>
            </w:r>
          </w:p>
        </w:tc>
        <w:tc>
          <w:tcPr>
            <w:tcW w:w="924" w:type="dxa"/>
            <w:gridSpan w:val="2"/>
            <w:tcBorders>
              <w:top w:val="thickThinMediumGap" w:color="B1B1B1" w:sz="6" w:space="0"/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spacing w:before="16" w:line="254" w:lineRule="auto"/>
              <w:ind w:left="66" w:right="38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VALOR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z w:val="15"/>
              </w:rPr>
              <w:t>UNITÁRIO</w:t>
            </w:r>
          </w:p>
          <w:p>
            <w:pPr>
              <w:pStyle w:val="9"/>
              <w:spacing w:line="170" w:lineRule="exact"/>
              <w:ind w:left="29" w:right="38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R$</w:t>
            </w:r>
          </w:p>
        </w:tc>
        <w:tc>
          <w:tcPr>
            <w:tcW w:w="917" w:type="dxa"/>
            <w:tcBorders>
              <w:top w:val="thickThinMediumGap" w:color="B1B1B1" w:sz="6" w:space="0"/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spacing w:before="107" w:line="254" w:lineRule="auto"/>
              <w:ind w:left="78" w:right="51" w:firstLine="10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VALOR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z w:val="15"/>
              </w:rPr>
              <w:t>TOTAL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R$</w:t>
            </w:r>
          </w:p>
        </w:tc>
      </w:tr>
      <w:tr>
        <w:tblPrEx>
          <w:tblBorders>
            <w:top w:val="single" w:color="B1B1B1" w:sz="6" w:space="0"/>
            <w:left w:val="single" w:color="B1B1B1" w:sz="6" w:space="0"/>
            <w:bottom w:val="single" w:color="B1B1B1" w:sz="6" w:space="0"/>
            <w:right w:val="single" w:color="B1B1B1" w:sz="6" w:space="0"/>
            <w:insideH w:val="single" w:color="B1B1B1" w:sz="6" w:space="0"/>
            <w:insideV w:val="single" w:color="B1B1B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 w:hRule="atLeast"/>
        </w:trPr>
        <w:tc>
          <w:tcPr>
            <w:tcW w:w="570" w:type="dxa"/>
            <w:tcBorders>
              <w:top w:val="double" w:color="4B4B4B" w:sz="0" w:space="0"/>
              <w:left w:val="double" w:color="B1B1B1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spacing w:before="23"/>
              <w:ind w:left="24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1</w:t>
            </w:r>
          </w:p>
        </w:tc>
        <w:tc>
          <w:tcPr>
            <w:tcW w:w="5433" w:type="dxa"/>
            <w:gridSpan w:val="2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spacing w:before="23"/>
              <w:ind w:left="6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ADESIVO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TIPO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1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-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Impressão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4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x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–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Com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recorte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Personalizado</w:t>
            </w:r>
          </w:p>
        </w:tc>
        <w:tc>
          <w:tcPr>
            <w:tcW w:w="893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spacing w:before="23"/>
              <w:ind w:left="29" w:right="1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M²</w:t>
            </w:r>
          </w:p>
        </w:tc>
        <w:tc>
          <w:tcPr>
            <w:tcW w:w="689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spacing w:before="23"/>
              <w:ind w:left="2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80</w:t>
            </w:r>
          </w:p>
        </w:tc>
        <w:tc>
          <w:tcPr>
            <w:tcW w:w="924" w:type="dxa"/>
            <w:gridSpan w:val="2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917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rPr>
                <w:sz w:val="14"/>
              </w:rPr>
            </w:pPr>
          </w:p>
        </w:tc>
      </w:tr>
      <w:tr>
        <w:tblPrEx>
          <w:tblBorders>
            <w:top w:val="single" w:color="B1B1B1" w:sz="6" w:space="0"/>
            <w:left w:val="single" w:color="B1B1B1" w:sz="6" w:space="0"/>
            <w:bottom w:val="single" w:color="B1B1B1" w:sz="6" w:space="0"/>
            <w:right w:val="single" w:color="B1B1B1" w:sz="6" w:space="0"/>
            <w:insideH w:val="single" w:color="B1B1B1" w:sz="6" w:space="0"/>
            <w:insideV w:val="single" w:color="B1B1B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 w:hRule="atLeast"/>
        </w:trPr>
        <w:tc>
          <w:tcPr>
            <w:tcW w:w="570" w:type="dxa"/>
            <w:tcBorders>
              <w:top w:val="double" w:color="4B4B4B" w:sz="0" w:space="0"/>
              <w:left w:val="double" w:color="B1B1B1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spacing w:before="23"/>
              <w:ind w:left="24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2</w:t>
            </w:r>
          </w:p>
        </w:tc>
        <w:tc>
          <w:tcPr>
            <w:tcW w:w="5433" w:type="dxa"/>
            <w:gridSpan w:val="2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spacing w:before="8" w:line="194" w:lineRule="exact"/>
              <w:ind w:left="20"/>
              <w:rPr>
                <w:sz w:val="17"/>
              </w:rPr>
            </w:pPr>
            <w:r>
              <w:rPr>
                <w:sz w:val="17"/>
              </w:rPr>
              <w:t>ADESIVO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TIPO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2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-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Blackout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-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Impressão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4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x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0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-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Personalizado</w:t>
            </w:r>
          </w:p>
        </w:tc>
        <w:tc>
          <w:tcPr>
            <w:tcW w:w="893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spacing w:before="23"/>
              <w:ind w:left="29" w:right="1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M²</w:t>
            </w:r>
          </w:p>
        </w:tc>
        <w:tc>
          <w:tcPr>
            <w:tcW w:w="689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spacing w:before="23"/>
              <w:ind w:left="2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40</w:t>
            </w:r>
          </w:p>
        </w:tc>
        <w:tc>
          <w:tcPr>
            <w:tcW w:w="924" w:type="dxa"/>
            <w:gridSpan w:val="2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917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rPr>
                <w:sz w:val="14"/>
              </w:rPr>
            </w:pPr>
          </w:p>
        </w:tc>
      </w:tr>
      <w:tr>
        <w:tblPrEx>
          <w:tblBorders>
            <w:top w:val="single" w:color="B1B1B1" w:sz="6" w:space="0"/>
            <w:left w:val="single" w:color="B1B1B1" w:sz="6" w:space="0"/>
            <w:bottom w:val="single" w:color="B1B1B1" w:sz="6" w:space="0"/>
            <w:right w:val="single" w:color="B1B1B1" w:sz="6" w:space="0"/>
            <w:insideH w:val="single" w:color="B1B1B1" w:sz="6" w:space="0"/>
            <w:insideV w:val="single" w:color="B1B1B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</w:trPr>
        <w:tc>
          <w:tcPr>
            <w:tcW w:w="570" w:type="dxa"/>
            <w:tcBorders>
              <w:top w:val="double" w:color="4B4B4B" w:sz="0" w:space="0"/>
              <w:left w:val="double" w:color="B1B1B1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spacing w:before="121"/>
              <w:ind w:left="24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3</w:t>
            </w:r>
          </w:p>
        </w:tc>
        <w:tc>
          <w:tcPr>
            <w:tcW w:w="5433" w:type="dxa"/>
            <w:gridSpan w:val="2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spacing w:before="8"/>
              <w:ind w:left="20"/>
              <w:rPr>
                <w:sz w:val="17"/>
              </w:rPr>
            </w:pPr>
            <w:r>
              <w:rPr>
                <w:spacing w:val="-1"/>
                <w:sz w:val="17"/>
              </w:rPr>
              <w:t>ADESIVO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FAIXA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SINALIZAÇÃO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PORTA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-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Impressão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4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x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0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-</w:t>
            </w:r>
          </w:p>
          <w:p>
            <w:pPr>
              <w:pStyle w:val="9"/>
              <w:spacing w:line="194" w:lineRule="exact"/>
              <w:ind w:left="20"/>
              <w:rPr>
                <w:sz w:val="17"/>
              </w:rPr>
            </w:pPr>
            <w:r>
              <w:rPr>
                <w:sz w:val="17"/>
              </w:rPr>
              <w:t>Personalizado</w:t>
            </w:r>
          </w:p>
        </w:tc>
        <w:tc>
          <w:tcPr>
            <w:tcW w:w="893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spacing w:before="121"/>
              <w:ind w:left="29" w:right="1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M²</w:t>
            </w:r>
          </w:p>
        </w:tc>
        <w:tc>
          <w:tcPr>
            <w:tcW w:w="689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spacing w:before="121"/>
              <w:ind w:left="2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70</w:t>
            </w:r>
          </w:p>
        </w:tc>
        <w:tc>
          <w:tcPr>
            <w:tcW w:w="924" w:type="dxa"/>
            <w:gridSpan w:val="2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rPr>
                <w:sz w:val="16"/>
              </w:rPr>
            </w:pPr>
          </w:p>
        </w:tc>
        <w:tc>
          <w:tcPr>
            <w:tcW w:w="917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rPr>
                <w:sz w:val="16"/>
              </w:rPr>
            </w:pPr>
          </w:p>
        </w:tc>
      </w:tr>
      <w:tr>
        <w:tblPrEx>
          <w:tblBorders>
            <w:top w:val="single" w:color="B1B1B1" w:sz="6" w:space="0"/>
            <w:left w:val="single" w:color="B1B1B1" w:sz="6" w:space="0"/>
            <w:bottom w:val="single" w:color="B1B1B1" w:sz="6" w:space="0"/>
            <w:right w:val="single" w:color="B1B1B1" w:sz="6" w:space="0"/>
            <w:insideH w:val="single" w:color="B1B1B1" w:sz="6" w:space="0"/>
            <w:insideV w:val="single" w:color="B1B1B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</w:trPr>
        <w:tc>
          <w:tcPr>
            <w:tcW w:w="570" w:type="dxa"/>
            <w:tcBorders>
              <w:top w:val="double" w:color="4B4B4B" w:sz="0" w:space="0"/>
              <w:left w:val="double" w:color="B1B1B1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spacing w:before="121"/>
              <w:ind w:left="24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4</w:t>
            </w:r>
          </w:p>
        </w:tc>
        <w:tc>
          <w:tcPr>
            <w:tcW w:w="5433" w:type="dxa"/>
            <w:gridSpan w:val="2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spacing w:before="7" w:line="190" w:lineRule="atLeast"/>
              <w:ind w:left="20" w:right="570"/>
              <w:rPr>
                <w:sz w:val="17"/>
              </w:rPr>
            </w:pPr>
            <w:r>
              <w:rPr>
                <w:sz w:val="17"/>
              </w:rPr>
              <w:t>BANNER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TIPO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1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-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Impressão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4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x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0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em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lona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–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tamanho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80cm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x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1,20m,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Personalizado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com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bastão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e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cordão</w:t>
            </w:r>
          </w:p>
        </w:tc>
        <w:tc>
          <w:tcPr>
            <w:tcW w:w="893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spacing w:before="121"/>
              <w:ind w:left="29" w:right="1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UND</w:t>
            </w:r>
          </w:p>
        </w:tc>
        <w:tc>
          <w:tcPr>
            <w:tcW w:w="689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spacing w:before="121"/>
              <w:ind w:left="2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70</w:t>
            </w:r>
          </w:p>
        </w:tc>
        <w:tc>
          <w:tcPr>
            <w:tcW w:w="924" w:type="dxa"/>
            <w:gridSpan w:val="2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rPr>
                <w:sz w:val="16"/>
              </w:rPr>
            </w:pPr>
          </w:p>
        </w:tc>
        <w:tc>
          <w:tcPr>
            <w:tcW w:w="917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rPr>
                <w:sz w:val="16"/>
              </w:rPr>
            </w:pPr>
          </w:p>
        </w:tc>
      </w:tr>
      <w:tr>
        <w:tblPrEx>
          <w:tblBorders>
            <w:top w:val="single" w:color="B1B1B1" w:sz="6" w:space="0"/>
            <w:left w:val="single" w:color="B1B1B1" w:sz="6" w:space="0"/>
            <w:bottom w:val="single" w:color="B1B1B1" w:sz="6" w:space="0"/>
            <w:right w:val="single" w:color="B1B1B1" w:sz="6" w:space="0"/>
            <w:insideH w:val="single" w:color="B1B1B1" w:sz="6" w:space="0"/>
            <w:insideV w:val="single" w:color="B1B1B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570" w:type="dxa"/>
            <w:tcBorders>
              <w:top w:val="double" w:color="4B4B4B" w:sz="0" w:space="0"/>
              <w:left w:val="double" w:color="B1B1B1" w:sz="0" w:space="0"/>
              <w:bottom w:val="single" w:color="B1B1B1" w:sz="4" w:space="0"/>
              <w:right w:val="double" w:color="4B4B4B" w:sz="0" w:space="0"/>
            </w:tcBorders>
          </w:tcPr>
          <w:p>
            <w:pPr>
              <w:pStyle w:val="9"/>
              <w:spacing w:before="121"/>
              <w:ind w:left="24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5</w:t>
            </w:r>
          </w:p>
        </w:tc>
        <w:tc>
          <w:tcPr>
            <w:tcW w:w="5433" w:type="dxa"/>
            <w:gridSpan w:val="2"/>
            <w:tcBorders>
              <w:top w:val="double" w:color="4B4B4B" w:sz="0" w:space="0"/>
              <w:left w:val="double" w:color="4B4B4B" w:sz="0" w:space="0"/>
              <w:bottom w:val="single" w:color="B1B1B1" w:sz="4" w:space="0"/>
              <w:right w:val="double" w:color="4B4B4B" w:sz="0" w:space="0"/>
            </w:tcBorders>
          </w:tcPr>
          <w:p>
            <w:pPr>
              <w:pStyle w:val="9"/>
              <w:spacing w:before="3" w:line="190" w:lineRule="atLeast"/>
              <w:ind w:left="20" w:right="486"/>
              <w:rPr>
                <w:sz w:val="17"/>
              </w:rPr>
            </w:pPr>
            <w:r>
              <w:rPr>
                <w:sz w:val="17"/>
              </w:rPr>
              <w:t>BANNER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TIPO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2</w:t>
            </w:r>
            <w:r>
              <w:rPr>
                <w:spacing w:val="32"/>
                <w:sz w:val="17"/>
              </w:rPr>
              <w:t xml:space="preserve"> </w:t>
            </w:r>
            <w:r>
              <w:rPr>
                <w:sz w:val="17"/>
              </w:rPr>
              <w:t>-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Impressão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4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x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0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em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lona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–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tamanho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100cm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x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1,50m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personalizado,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bastão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cordão</w:t>
            </w:r>
          </w:p>
        </w:tc>
        <w:tc>
          <w:tcPr>
            <w:tcW w:w="893" w:type="dxa"/>
            <w:tcBorders>
              <w:top w:val="double" w:color="4B4B4B" w:sz="0" w:space="0"/>
              <w:left w:val="double" w:color="4B4B4B" w:sz="0" w:space="0"/>
              <w:bottom w:val="single" w:color="B1B1B1" w:sz="4" w:space="0"/>
              <w:right w:val="double" w:color="4B4B4B" w:sz="0" w:space="0"/>
            </w:tcBorders>
          </w:tcPr>
          <w:p>
            <w:pPr>
              <w:pStyle w:val="9"/>
              <w:spacing w:before="121"/>
              <w:ind w:left="29" w:right="1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UND</w:t>
            </w:r>
          </w:p>
        </w:tc>
        <w:tc>
          <w:tcPr>
            <w:tcW w:w="689" w:type="dxa"/>
            <w:tcBorders>
              <w:top w:val="double" w:color="4B4B4B" w:sz="0" w:space="0"/>
              <w:left w:val="double" w:color="4B4B4B" w:sz="0" w:space="0"/>
              <w:bottom w:val="single" w:color="B1B1B1" w:sz="4" w:space="0"/>
              <w:right w:val="double" w:color="4B4B4B" w:sz="0" w:space="0"/>
            </w:tcBorders>
          </w:tcPr>
          <w:p>
            <w:pPr>
              <w:pStyle w:val="9"/>
              <w:spacing w:before="121"/>
              <w:ind w:left="2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45</w:t>
            </w:r>
          </w:p>
        </w:tc>
        <w:tc>
          <w:tcPr>
            <w:tcW w:w="924" w:type="dxa"/>
            <w:gridSpan w:val="2"/>
            <w:tcBorders>
              <w:top w:val="double" w:color="4B4B4B" w:sz="0" w:space="0"/>
              <w:left w:val="double" w:color="4B4B4B" w:sz="0" w:space="0"/>
              <w:bottom w:val="single" w:color="B1B1B1" w:sz="4" w:space="0"/>
              <w:right w:val="double" w:color="4B4B4B" w:sz="0" w:space="0"/>
            </w:tcBorders>
          </w:tcPr>
          <w:p>
            <w:pPr>
              <w:pStyle w:val="9"/>
              <w:rPr>
                <w:sz w:val="16"/>
              </w:rPr>
            </w:pPr>
          </w:p>
        </w:tc>
        <w:tc>
          <w:tcPr>
            <w:tcW w:w="917" w:type="dxa"/>
            <w:tcBorders>
              <w:top w:val="double" w:color="4B4B4B" w:sz="0" w:space="0"/>
              <w:left w:val="double" w:color="4B4B4B" w:sz="0" w:space="0"/>
              <w:bottom w:val="single" w:color="B1B1B1" w:sz="4" w:space="0"/>
              <w:right w:val="double" w:color="4B4B4B" w:sz="0" w:space="0"/>
            </w:tcBorders>
          </w:tcPr>
          <w:p>
            <w:pPr>
              <w:pStyle w:val="9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1920" w:h="16840"/>
          <w:pgMar w:top="620" w:right="600" w:bottom="200" w:left="700" w:header="2" w:footer="18" w:gutter="0"/>
          <w:cols w:space="720" w:num="1"/>
        </w:sectPr>
      </w:pPr>
    </w:p>
    <w:p>
      <w:pPr>
        <w:pStyle w:val="6"/>
        <w:spacing w:before="10"/>
        <w:ind w:left="0"/>
        <w:rPr>
          <w:sz w:val="9"/>
        </w:rPr>
      </w:pPr>
      <w:r>
        <w:pict>
          <v:group id="_x0000_s1053" o:spid="_x0000_s1053" o:spt="203" style="position:absolute;left:0pt;margin-left:406.1pt;margin-top:173.15pt;height:31.2pt;width:1.8pt;mso-position-horizontal-relative:page;mso-position-vertical-relative:page;z-index:-251650048;mso-width-relative:page;mso-height-relative:page;" coordorigin="8122,3464" coordsize="36,624">
            <o:lock v:ext="edit"/>
            <v:rect id="_x0000_s1054" o:spid="_x0000_s1054" o:spt="1" style="position:absolute;left:8122;top:3463;height:617;width:8;" fillcolor="#B1B1B1" filled="t" stroked="f" coordsize="21600,21600">
              <v:path/>
              <v:fill on="t" focussize="0,0"/>
              <v:stroke on="f"/>
              <v:imagedata o:title=""/>
              <o:lock v:ext="edit"/>
            </v:rect>
            <v:rect id="_x0000_s1055" o:spid="_x0000_s1055" o:spt="1" style="position:absolute;left:8150;top:3471;height:617;width:8;" fillcolor="#4B4B4B" filled="t" stroked="f" coordsize="21600,21600">
              <v:path/>
              <v:fill on="t" focussize="0,0"/>
              <v:stroke on="f"/>
              <v:imagedata o:title=""/>
              <o:lock v:ext="edit"/>
            </v:rect>
          </v:group>
        </w:pict>
      </w:r>
      <w:r>
        <w:pict>
          <v:group id="_x0000_s1056" o:spid="_x0000_s1056" o:spt="203" style="position:absolute;left:0pt;margin-left:440.7pt;margin-top:173.15pt;height:31.2pt;width:1.75pt;mso-position-horizontal-relative:page;mso-position-vertical-relative:page;z-index:-251649024;mso-width-relative:page;mso-height-relative:page;" coordorigin="8814,3464" coordsize="35,624">
            <o:lock v:ext="edit"/>
            <v:rect id="_x0000_s1057" o:spid="_x0000_s1057" o:spt="1" style="position:absolute;left:8814;top:3463;height:617;width:8;" fillcolor="#B1B1B1" filled="t" stroked="f" coordsize="21600,21600">
              <v:path/>
              <v:fill on="t" focussize="0,0"/>
              <v:stroke on="f"/>
              <v:imagedata o:title=""/>
              <o:lock v:ext="edit"/>
            </v:rect>
            <v:rect id="_x0000_s1058" o:spid="_x0000_s1058" o:spt="1" style="position:absolute;left:8842;top:3471;height:617;width:8;" fillcolor="#4B4B4B" filled="t" stroked="f" coordsize="21600,21600">
              <v:path/>
              <v:fill on="t" focussize="0,0"/>
              <v:stroke on="f"/>
              <v:imagedata o:title=""/>
              <o:lock v:ext="edit"/>
            </v:rect>
          </v:group>
        </w:pict>
      </w:r>
      <w:r>
        <w:pict>
          <v:group id="_x0000_s1059" o:spid="_x0000_s1059" o:spt="203" style="position:absolute;left:0pt;margin-left:406.1pt;margin-top:237.6pt;height:31.15pt;width:1.8pt;mso-position-horizontal-relative:page;mso-position-vertical-relative:page;z-index:-251649024;mso-width-relative:page;mso-height-relative:page;" coordorigin="8122,4752" coordsize="36,623">
            <o:lock v:ext="edit"/>
            <v:rect id="_x0000_s1060" o:spid="_x0000_s1060" o:spt="1" style="position:absolute;left:8122;top:4752;height:617;width:8;" fillcolor="#B1B1B1" filled="t" stroked="f" coordsize="21600,21600">
              <v:path/>
              <v:fill on="t" focussize="0,0"/>
              <v:stroke on="f"/>
              <v:imagedata o:title=""/>
              <o:lock v:ext="edit"/>
            </v:rect>
            <v:rect id="_x0000_s1061" o:spid="_x0000_s1061" o:spt="1" style="position:absolute;left:8150;top:4758;height:617;width:8;" fillcolor="#4B4B4B" filled="t" stroked="f" coordsize="21600,21600">
              <v:path/>
              <v:fill on="t" focussize="0,0"/>
              <v:stroke on="f"/>
              <v:imagedata o:title=""/>
              <o:lock v:ext="edit"/>
            </v:rect>
          </v:group>
        </w:pict>
      </w:r>
      <w:r>
        <w:pict>
          <v:group id="_x0000_s1062" o:spid="_x0000_s1062" o:spt="203" style="position:absolute;left:0pt;margin-left:440.7pt;margin-top:237.6pt;height:31.15pt;width:1.75pt;mso-position-horizontal-relative:page;mso-position-vertical-relative:page;z-index:-251648000;mso-width-relative:page;mso-height-relative:page;" coordorigin="8814,4752" coordsize="35,623">
            <o:lock v:ext="edit"/>
            <v:rect id="_x0000_s1063" o:spid="_x0000_s1063" o:spt="1" style="position:absolute;left:8814;top:4752;height:617;width:8;" fillcolor="#B1B1B1" filled="t" stroked="f" coordsize="21600,21600">
              <v:path/>
              <v:fill on="t" focussize="0,0"/>
              <v:stroke on="f"/>
              <v:imagedata o:title=""/>
              <o:lock v:ext="edit"/>
            </v:rect>
            <v:rect id="_x0000_s1064" o:spid="_x0000_s1064" o:spt="1" style="position:absolute;left:8842;top:4758;height:617;width:8;" fillcolor="#4B4B4B" filled="t" stroked="f" coordsize="21600,21600">
              <v:path/>
              <v:fill on="t" focussize="0,0"/>
              <v:stroke on="f"/>
              <v:imagedata o:title=""/>
              <o:lock v:ext="edit"/>
            </v:rect>
          </v:group>
        </w:pict>
      </w:r>
      <w:r>
        <w:pict>
          <v:group id="_x0000_s1065" o:spid="_x0000_s1065" o:spt="203" style="position:absolute;left:0pt;margin-left:406.1pt;margin-top:334.15pt;height:31.2pt;width:1.8pt;mso-position-horizontal-relative:page;mso-position-vertical-relative:page;z-index:-251648000;mso-width-relative:page;mso-height-relative:page;" coordorigin="8122,6684" coordsize="36,624">
            <o:lock v:ext="edit"/>
            <v:rect id="_x0000_s1066" o:spid="_x0000_s1066" o:spt="1" style="position:absolute;left:8122;top:6683;height:617;width:8;" fillcolor="#B1B1B1" filled="t" stroked="f" coordsize="21600,21600">
              <v:path/>
              <v:fill on="t" focussize="0,0"/>
              <v:stroke on="f"/>
              <v:imagedata o:title=""/>
              <o:lock v:ext="edit"/>
            </v:rect>
            <v:rect id="_x0000_s1067" o:spid="_x0000_s1067" o:spt="1" style="position:absolute;left:8150;top:6691;height:617;width:8;" fillcolor="#4B4B4B" filled="t" stroked="f" coordsize="21600,21600">
              <v:path/>
              <v:fill on="t" focussize="0,0"/>
              <v:stroke on="f"/>
              <v:imagedata o:title=""/>
              <o:lock v:ext="edit"/>
            </v:rect>
          </v:group>
        </w:pict>
      </w:r>
      <w:r>
        <w:pict>
          <v:group id="_x0000_s1068" o:spid="_x0000_s1068" o:spt="203" style="position:absolute;left:0pt;margin-left:440.7pt;margin-top:334.15pt;height:31.2pt;width:1.75pt;mso-position-horizontal-relative:page;mso-position-vertical-relative:page;z-index:-251646976;mso-width-relative:page;mso-height-relative:page;" coordorigin="8814,6684" coordsize="35,624">
            <o:lock v:ext="edit"/>
            <v:rect id="_x0000_s1069" o:spid="_x0000_s1069" o:spt="1" style="position:absolute;left:8814;top:6683;height:617;width:8;" fillcolor="#B1B1B1" filled="t" stroked="f" coordsize="21600,21600">
              <v:path/>
              <v:fill on="t" focussize="0,0"/>
              <v:stroke on="f"/>
              <v:imagedata o:title=""/>
              <o:lock v:ext="edit"/>
            </v:rect>
            <v:rect id="_x0000_s1070" o:spid="_x0000_s1070" o:spt="1" style="position:absolute;left:8842;top:6691;height:617;width:8;" fillcolor="#4B4B4B" filled="t" stroked="f" coordsize="21600,21600">
              <v:path/>
              <v:fill on="t" focussize="0,0"/>
              <v:stroke on="f"/>
              <v:imagedata o:title=""/>
              <o:lock v:ext="edit"/>
            </v:rect>
          </v:group>
        </w:pict>
      </w:r>
      <w:r>
        <w:pict>
          <v:group id="_x0000_s1071" o:spid="_x0000_s1071" o:spt="203" style="position:absolute;left:0pt;margin-left:406.1pt;margin-top:465.8pt;height:31.15pt;width:1.8pt;mso-position-horizontal-relative:page;mso-position-vertical-relative:page;z-index:-251646976;mso-width-relative:page;mso-height-relative:page;" coordorigin="8122,9316" coordsize="36,623">
            <o:lock v:ext="edit"/>
            <v:rect id="_x0000_s1072" o:spid="_x0000_s1072" o:spt="1" style="position:absolute;left:8122;top:9316;height:617;width:8;" fillcolor="#B1B1B1" filled="t" stroked="f" coordsize="21600,21600">
              <v:path/>
              <v:fill on="t" focussize="0,0"/>
              <v:stroke on="f"/>
              <v:imagedata o:title=""/>
              <o:lock v:ext="edit"/>
            </v:rect>
            <v:rect id="_x0000_s1073" o:spid="_x0000_s1073" o:spt="1" style="position:absolute;left:8150;top:9322;height:617;width:8;" fillcolor="#4B4B4B" filled="t" stroked="f" coordsize="21600,21600">
              <v:path/>
              <v:fill on="t" focussize="0,0"/>
              <v:stroke on="f"/>
              <v:imagedata o:title=""/>
              <o:lock v:ext="edit"/>
            </v:rect>
          </v:group>
        </w:pict>
      </w:r>
      <w:r>
        <w:pict>
          <v:group id="_x0000_s1074" o:spid="_x0000_s1074" o:spt="203" style="position:absolute;left:0pt;margin-left:440.7pt;margin-top:465.8pt;height:31.15pt;width:1.75pt;mso-position-horizontal-relative:page;mso-position-vertical-relative:page;z-index:-251645952;mso-width-relative:page;mso-height-relative:page;" coordorigin="8814,9316" coordsize="35,623">
            <o:lock v:ext="edit"/>
            <v:rect id="_x0000_s1075" o:spid="_x0000_s1075" o:spt="1" style="position:absolute;left:8814;top:9316;height:617;width:8;" fillcolor="#B1B1B1" filled="t" stroked="f" coordsize="21600,21600">
              <v:path/>
              <v:fill on="t" focussize="0,0"/>
              <v:stroke on="f"/>
              <v:imagedata o:title=""/>
              <o:lock v:ext="edit"/>
            </v:rect>
            <v:rect id="_x0000_s1076" o:spid="_x0000_s1076" o:spt="1" style="position:absolute;left:8842;top:9322;height:617;width:8;" fillcolor="#4B4B4B" filled="t" stroked="f" coordsize="21600,21600">
              <v:path/>
              <v:fill on="t" focussize="0,0"/>
              <v:stroke on="f"/>
              <v:imagedata o:title=""/>
              <o:lock v:ext="edit"/>
            </v:rect>
          </v:group>
        </w:pict>
      </w:r>
      <w:r>
        <w:pict>
          <v:group id="_x0000_s1077" o:spid="_x0000_s1077" o:spt="203" style="position:absolute;left:0pt;margin-left:406.1pt;margin-top:551.15pt;height:31.2pt;width:1.8pt;mso-position-horizontal-relative:page;mso-position-vertical-relative:page;z-index:-251645952;mso-width-relative:page;mso-height-relative:page;" coordorigin="8122,11024" coordsize="36,624">
            <o:lock v:ext="edit"/>
            <v:rect id="_x0000_s1078" o:spid="_x0000_s1078" o:spt="1" style="position:absolute;left:8122;top:11023;height:617;width:8;" fillcolor="#B1B1B1" filled="t" stroked="f" coordsize="21600,21600">
              <v:path/>
              <v:fill on="t" focussize="0,0"/>
              <v:stroke on="f"/>
              <v:imagedata o:title=""/>
              <o:lock v:ext="edit"/>
            </v:rect>
            <v:rect id="_x0000_s1079" o:spid="_x0000_s1079" o:spt="1" style="position:absolute;left:8150;top:11031;height:617;width:8;" fillcolor="#4B4B4B" filled="t" stroked="f" coordsize="21600,21600">
              <v:path/>
              <v:fill on="t" focussize="0,0"/>
              <v:stroke on="f"/>
              <v:imagedata o:title=""/>
              <o:lock v:ext="edit"/>
            </v:rect>
          </v:group>
        </w:pict>
      </w:r>
      <w:r>
        <w:pict>
          <v:group id="_x0000_s1080" o:spid="_x0000_s1080" o:spt="203" style="position:absolute;left:0pt;margin-left:440.7pt;margin-top:551.15pt;height:31.2pt;width:1.75pt;mso-position-horizontal-relative:page;mso-position-vertical-relative:page;z-index:-251644928;mso-width-relative:page;mso-height-relative:page;" coordorigin="8814,11024" coordsize="35,624">
            <o:lock v:ext="edit"/>
            <v:rect id="_x0000_s1081" o:spid="_x0000_s1081" o:spt="1" style="position:absolute;left:8814;top:11023;height:617;width:8;" fillcolor="#B1B1B1" filled="t" stroked="f" coordsize="21600,21600">
              <v:path/>
              <v:fill on="t" focussize="0,0"/>
              <v:stroke on="f"/>
              <v:imagedata o:title=""/>
              <o:lock v:ext="edit"/>
            </v:rect>
            <v:rect id="_x0000_s1082" o:spid="_x0000_s1082" o:spt="1" style="position:absolute;left:8842;top:11031;height:617;width:8;" fillcolor="#4B4B4B" filled="t" stroked="f" coordsize="21600,21600">
              <v:path/>
              <v:fill on="t" focussize="0,0"/>
              <v:stroke on="f"/>
              <v:imagedata o:title=""/>
              <o:lock v:ext="edit"/>
            </v:rect>
          </v:group>
        </w:pict>
      </w:r>
      <w:r>
        <w:pict>
          <v:group id="_x0000_s1083" o:spid="_x0000_s1083" o:spt="203" style="position:absolute;left:0pt;margin-left:406.1pt;margin-top:596pt;height:31.2pt;width:1.8pt;mso-position-horizontal-relative:page;mso-position-vertical-relative:page;z-index:-251644928;mso-width-relative:page;mso-height-relative:page;" coordorigin="8122,11920" coordsize="36,624">
            <o:lock v:ext="edit"/>
            <v:rect id="_x0000_s1084" o:spid="_x0000_s1084" o:spt="1" style="position:absolute;left:8122;top:11920;height:617;width:8;" fillcolor="#B1B1B1" filled="t" stroked="f" coordsize="21600,21600">
              <v:path/>
              <v:fill on="t" focussize="0,0"/>
              <v:stroke on="f"/>
              <v:imagedata o:title=""/>
              <o:lock v:ext="edit"/>
            </v:rect>
            <v:rect id="_x0000_s1085" o:spid="_x0000_s1085" o:spt="1" style="position:absolute;left:8150;top:11927;height:617;width:8;" fillcolor="#4B4B4B" filled="t" stroked="f" coordsize="21600,21600">
              <v:path/>
              <v:fill on="t" focussize="0,0"/>
              <v:stroke on="f"/>
              <v:imagedata o:title=""/>
              <o:lock v:ext="edit"/>
            </v:rect>
          </v:group>
        </w:pict>
      </w:r>
      <w:r>
        <w:pict>
          <v:group id="_x0000_s1086" o:spid="_x0000_s1086" o:spt="203" style="position:absolute;left:0pt;margin-left:440.7pt;margin-top:596pt;height:31.2pt;width:1.75pt;mso-position-horizontal-relative:page;mso-position-vertical-relative:page;z-index:-251643904;mso-width-relative:page;mso-height-relative:page;" coordorigin="8814,11920" coordsize="35,624">
            <o:lock v:ext="edit"/>
            <v:rect id="_x0000_s1087" o:spid="_x0000_s1087" o:spt="1" style="position:absolute;left:8814;top:11920;height:617;width:8;" fillcolor="#B1B1B1" filled="t" stroked="f" coordsize="21600,21600">
              <v:path/>
              <v:fill on="t" focussize="0,0"/>
              <v:stroke on="f"/>
              <v:imagedata o:title=""/>
              <o:lock v:ext="edit"/>
            </v:rect>
            <v:rect id="_x0000_s1088" o:spid="_x0000_s1088" o:spt="1" style="position:absolute;left:8842;top:11927;height:617;width:8;" fillcolor="#4B4B4B" filled="t" stroked="f" coordsize="21600,21600">
              <v:path/>
              <v:fill on="t" focussize="0,0"/>
              <v:stroke on="f"/>
              <v:imagedata o:title=""/>
              <o:lock v:ext="edit"/>
            </v:rect>
          </v:group>
        </w:pict>
      </w:r>
      <w:r>
        <w:pict>
          <v:group id="_x0000_s1089" o:spid="_x0000_s1089" o:spt="203" style="position:absolute;left:0pt;margin-left:406.1pt;margin-top:670.15pt;height:29.1pt;width:1.8pt;mso-position-horizontal-relative:page;mso-position-vertical-relative:page;z-index:-251643904;mso-width-relative:page;mso-height-relative:page;" coordorigin="8122,13404" coordsize="36,582">
            <o:lock v:ext="edit"/>
            <v:rect id="_x0000_s1090" o:spid="_x0000_s1090" o:spt="1" style="position:absolute;left:8122;top:13403;height:574;width:8;" fillcolor="#B1B1B1" filled="t" stroked="f" coordsize="21600,21600">
              <v:path/>
              <v:fill on="t" focussize="0,0"/>
              <v:stroke on="f"/>
              <v:imagedata o:title=""/>
              <o:lock v:ext="edit"/>
            </v:rect>
            <v:rect id="_x0000_s1091" o:spid="_x0000_s1091" o:spt="1" style="position:absolute;left:8150;top:13411;height:574;width:8;" fillcolor="#4B4B4B" filled="t" stroked="f" coordsize="21600,21600">
              <v:path/>
              <v:fill on="t" focussize="0,0"/>
              <v:stroke on="f"/>
              <v:imagedata o:title=""/>
              <o:lock v:ext="edit"/>
            </v:rect>
          </v:group>
        </w:pict>
      </w:r>
      <w:r>
        <w:pict>
          <v:group id="_x0000_s1092" o:spid="_x0000_s1092" o:spt="203" style="position:absolute;left:0pt;margin-left:440.7pt;margin-top:670.15pt;height:29.1pt;width:1.75pt;mso-position-horizontal-relative:page;mso-position-vertical-relative:page;z-index:-251642880;mso-width-relative:page;mso-height-relative:page;" coordorigin="8814,13404" coordsize="35,582">
            <o:lock v:ext="edit"/>
            <v:rect id="_x0000_s1093" o:spid="_x0000_s1093" o:spt="1" style="position:absolute;left:8814;top:13403;height:574;width:8;" fillcolor="#B1B1B1" filled="t" stroked="f" coordsize="21600,21600">
              <v:path/>
              <v:fill on="t" focussize="0,0"/>
              <v:stroke on="f"/>
              <v:imagedata o:title=""/>
              <o:lock v:ext="edit"/>
            </v:rect>
            <v:rect id="_x0000_s1094" o:spid="_x0000_s1094" o:spt="1" style="position:absolute;left:8842;top:13411;height:574;width:8;" fillcolor="#4B4B4B" filled="t" stroked="f" coordsize="21600,21600">
              <v:path/>
              <v:fill on="t" focussize="0,0"/>
              <v:stroke on="f"/>
              <v:imagedata o:title=""/>
              <o:lock v:ext="edit"/>
            </v:rect>
          </v:group>
        </w:pict>
      </w:r>
    </w:p>
    <w:tbl>
      <w:tblPr>
        <w:tblStyle w:val="5"/>
        <w:tblW w:w="0" w:type="auto"/>
        <w:tblInd w:w="569" w:type="dxa"/>
        <w:tblBorders>
          <w:top w:val="single" w:color="4B4B4B" w:sz="4" w:space="0"/>
          <w:left w:val="single" w:color="4B4B4B" w:sz="4" w:space="0"/>
          <w:bottom w:val="single" w:color="4B4B4B" w:sz="4" w:space="0"/>
          <w:right w:val="single" w:color="4B4B4B" w:sz="4" w:space="0"/>
          <w:insideH w:val="single" w:color="4B4B4B" w:sz="4" w:space="0"/>
          <w:insideV w:val="single" w:color="4B4B4B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0"/>
        <w:gridCol w:w="5435"/>
        <w:gridCol w:w="893"/>
        <w:gridCol w:w="692"/>
        <w:gridCol w:w="927"/>
        <w:gridCol w:w="908"/>
      </w:tblGrid>
      <w:tr>
        <w:tblPrEx>
          <w:tblBorders>
            <w:top w:val="single" w:color="4B4B4B" w:sz="4" w:space="0"/>
            <w:left w:val="single" w:color="4B4B4B" w:sz="4" w:space="0"/>
            <w:bottom w:val="single" w:color="4B4B4B" w:sz="4" w:space="0"/>
            <w:right w:val="single" w:color="4B4B4B" w:sz="4" w:space="0"/>
            <w:insideH w:val="single" w:color="4B4B4B" w:sz="4" w:space="0"/>
            <w:insideV w:val="single" w:color="4B4B4B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6" w:hRule="atLeast"/>
        </w:trPr>
        <w:tc>
          <w:tcPr>
            <w:tcW w:w="560" w:type="dxa"/>
            <w:tcBorders>
              <w:left w:val="double" w:color="B1B1B1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spacing w:before="10"/>
              <w:rPr>
                <w:sz w:val="21"/>
              </w:rPr>
            </w:pPr>
          </w:p>
          <w:p>
            <w:pPr>
              <w:pStyle w:val="9"/>
              <w:ind w:left="229"/>
              <w:rPr>
                <w:sz w:val="15"/>
              </w:rPr>
            </w:pPr>
            <w:r>
              <w:rPr>
                <w:w w:val="102"/>
                <w:sz w:val="15"/>
              </w:rPr>
              <w:t>6</w:t>
            </w:r>
          </w:p>
        </w:tc>
        <w:tc>
          <w:tcPr>
            <w:tcW w:w="5435" w:type="dxa"/>
            <w:tcBorders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spacing w:before="4"/>
              <w:ind w:left="16" w:right="68"/>
              <w:rPr>
                <w:sz w:val="17"/>
              </w:rPr>
            </w:pPr>
            <w:r>
              <w:rPr>
                <w:sz w:val="17"/>
              </w:rPr>
              <w:t>BANNER COM SUPORTE (PEDESTAL) –- Impressão 4 x 0 em lona –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tamanho 80cm x 1,20m, Personalizado com bastão, cordão e suporte com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capacidade para banner de 80cm x1,20m aproximadamente. Matéria prima do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suporte: alumínio anodizado fosco; base do tripé com pés antiderrapantes.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medida: altura máxima entre 1,80m e 2m (haste esticada). Haste telescópica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com altura regulável por meio de engate rápido na haste superior e ponteira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plástica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com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friso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no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alto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para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pendurar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o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banner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por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meio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cordão.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PAR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GARRAS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para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fixação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do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banner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na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haste.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BOLSA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para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transporte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do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suporte,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em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nylon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na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cor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preta,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zíper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inteiriço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alças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reforçadas.</w:t>
            </w:r>
          </w:p>
        </w:tc>
        <w:tc>
          <w:tcPr>
            <w:tcW w:w="893" w:type="dxa"/>
            <w:tcBorders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spacing w:before="10"/>
              <w:rPr>
                <w:sz w:val="21"/>
              </w:rPr>
            </w:pPr>
          </w:p>
          <w:p>
            <w:pPr>
              <w:pStyle w:val="9"/>
              <w:ind w:left="29" w:right="2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UND</w:t>
            </w:r>
          </w:p>
        </w:tc>
        <w:tc>
          <w:tcPr>
            <w:tcW w:w="692" w:type="dxa"/>
            <w:tcBorders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spacing w:before="10"/>
              <w:rPr>
                <w:sz w:val="21"/>
              </w:rPr>
            </w:pPr>
          </w:p>
          <w:p>
            <w:pPr>
              <w:pStyle w:val="9"/>
              <w:ind w:right="287"/>
              <w:jc w:val="right"/>
              <w:rPr>
                <w:sz w:val="15"/>
              </w:rPr>
            </w:pPr>
            <w:r>
              <w:rPr>
                <w:w w:val="102"/>
                <w:sz w:val="15"/>
              </w:rPr>
              <w:t>8</w:t>
            </w:r>
          </w:p>
        </w:tc>
        <w:tc>
          <w:tcPr>
            <w:tcW w:w="927" w:type="dxa"/>
            <w:tcBorders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rPr>
                <w:sz w:val="16"/>
              </w:rPr>
            </w:pPr>
          </w:p>
        </w:tc>
        <w:tc>
          <w:tcPr>
            <w:tcW w:w="908" w:type="dxa"/>
            <w:tcBorders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rPr>
                <w:sz w:val="16"/>
              </w:rPr>
            </w:pPr>
          </w:p>
        </w:tc>
      </w:tr>
      <w:tr>
        <w:tblPrEx>
          <w:tblBorders>
            <w:top w:val="single" w:color="4B4B4B" w:sz="4" w:space="0"/>
            <w:left w:val="single" w:color="4B4B4B" w:sz="4" w:space="0"/>
            <w:bottom w:val="single" w:color="4B4B4B" w:sz="4" w:space="0"/>
            <w:right w:val="single" w:color="4B4B4B" w:sz="4" w:space="0"/>
            <w:insideH w:val="single" w:color="4B4B4B" w:sz="4" w:space="0"/>
            <w:insideV w:val="single" w:color="4B4B4B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</w:trPr>
        <w:tc>
          <w:tcPr>
            <w:tcW w:w="560" w:type="dxa"/>
            <w:tcBorders>
              <w:top w:val="double" w:color="4B4B4B" w:sz="0" w:space="0"/>
              <w:left w:val="double" w:color="B1B1B1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spacing w:before="121"/>
              <w:ind w:left="229"/>
              <w:rPr>
                <w:sz w:val="15"/>
              </w:rPr>
            </w:pPr>
            <w:r>
              <w:rPr>
                <w:w w:val="102"/>
                <w:sz w:val="15"/>
              </w:rPr>
              <w:t>7</w:t>
            </w:r>
          </w:p>
        </w:tc>
        <w:tc>
          <w:tcPr>
            <w:tcW w:w="5435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spacing w:before="7" w:line="190" w:lineRule="atLeast"/>
              <w:ind w:left="16" w:right="68"/>
              <w:rPr>
                <w:sz w:val="17"/>
              </w:rPr>
            </w:pPr>
            <w:r>
              <w:rPr>
                <w:sz w:val="17"/>
              </w:rPr>
              <w:t>CARTAZ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TIPO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1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-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Medindo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42cm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x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59,4cm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(A2)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–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Papel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Couché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fosco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–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Gramatura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120g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–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Impressão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4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x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0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-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Personalizado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–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remessa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100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unid.</w:t>
            </w:r>
          </w:p>
        </w:tc>
        <w:tc>
          <w:tcPr>
            <w:tcW w:w="893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spacing w:before="121"/>
              <w:ind w:left="28" w:right="2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CENTO</w:t>
            </w:r>
          </w:p>
        </w:tc>
        <w:tc>
          <w:tcPr>
            <w:tcW w:w="692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spacing w:before="121"/>
              <w:ind w:right="287"/>
              <w:jc w:val="right"/>
              <w:rPr>
                <w:sz w:val="15"/>
              </w:rPr>
            </w:pPr>
            <w:r>
              <w:rPr>
                <w:w w:val="102"/>
                <w:sz w:val="15"/>
              </w:rPr>
              <w:t>5</w:t>
            </w:r>
          </w:p>
        </w:tc>
        <w:tc>
          <w:tcPr>
            <w:tcW w:w="927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rPr>
                <w:sz w:val="16"/>
              </w:rPr>
            </w:pPr>
          </w:p>
        </w:tc>
        <w:tc>
          <w:tcPr>
            <w:tcW w:w="908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rPr>
                <w:sz w:val="16"/>
              </w:rPr>
            </w:pPr>
          </w:p>
        </w:tc>
      </w:tr>
      <w:tr>
        <w:tblPrEx>
          <w:tblBorders>
            <w:top w:val="single" w:color="4B4B4B" w:sz="4" w:space="0"/>
            <w:left w:val="single" w:color="4B4B4B" w:sz="4" w:space="0"/>
            <w:bottom w:val="single" w:color="4B4B4B" w:sz="4" w:space="0"/>
            <w:right w:val="single" w:color="4B4B4B" w:sz="4" w:space="0"/>
            <w:insideH w:val="single" w:color="4B4B4B" w:sz="4" w:space="0"/>
            <w:insideV w:val="single" w:color="4B4B4B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</w:trPr>
        <w:tc>
          <w:tcPr>
            <w:tcW w:w="560" w:type="dxa"/>
            <w:tcBorders>
              <w:top w:val="double" w:color="4B4B4B" w:sz="0" w:space="0"/>
              <w:left w:val="double" w:color="B1B1B1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spacing w:before="121"/>
              <w:ind w:left="229"/>
              <w:rPr>
                <w:sz w:val="15"/>
              </w:rPr>
            </w:pPr>
            <w:r>
              <w:rPr>
                <w:w w:val="102"/>
                <w:sz w:val="15"/>
              </w:rPr>
              <w:t>8</w:t>
            </w:r>
          </w:p>
        </w:tc>
        <w:tc>
          <w:tcPr>
            <w:tcW w:w="5435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spacing w:before="7" w:line="190" w:lineRule="atLeast"/>
              <w:ind w:left="16" w:right="68"/>
              <w:rPr>
                <w:sz w:val="17"/>
              </w:rPr>
            </w:pPr>
            <w:r>
              <w:rPr>
                <w:sz w:val="17"/>
              </w:rPr>
              <w:t>CARTAZ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TIPO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2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-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Medindo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29,7cm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x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42cm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(A3)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–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Papel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Couché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fosco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–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Gramatura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120g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–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Impressão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4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x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0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-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Personalizado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–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remessa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100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unid.</w:t>
            </w:r>
          </w:p>
        </w:tc>
        <w:tc>
          <w:tcPr>
            <w:tcW w:w="893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spacing w:before="121"/>
              <w:ind w:left="28" w:right="2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CENTO</w:t>
            </w:r>
          </w:p>
        </w:tc>
        <w:tc>
          <w:tcPr>
            <w:tcW w:w="692" w:type="dxa"/>
            <w:tcBorders>
              <w:top w:val="double" w:color="4B4B4B" w:sz="0" w:space="0"/>
              <w:left w:val="double" w:color="4B4B4B" w:sz="0" w:space="0"/>
              <w:bottom w:val="nil"/>
              <w:right w:val="double" w:color="4B4B4B" w:sz="0" w:space="0"/>
            </w:tcBorders>
          </w:tcPr>
          <w:p>
            <w:pPr>
              <w:pStyle w:val="9"/>
              <w:spacing w:before="121"/>
              <w:ind w:right="287"/>
              <w:jc w:val="right"/>
              <w:rPr>
                <w:sz w:val="15"/>
              </w:rPr>
            </w:pPr>
            <w:r>
              <w:rPr>
                <w:w w:val="102"/>
                <w:sz w:val="15"/>
              </w:rPr>
              <w:t>5</w:t>
            </w:r>
          </w:p>
        </w:tc>
        <w:tc>
          <w:tcPr>
            <w:tcW w:w="927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rPr>
                <w:sz w:val="16"/>
              </w:rPr>
            </w:pPr>
          </w:p>
        </w:tc>
        <w:tc>
          <w:tcPr>
            <w:tcW w:w="908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rPr>
                <w:sz w:val="16"/>
              </w:rPr>
            </w:pPr>
          </w:p>
        </w:tc>
      </w:tr>
      <w:tr>
        <w:tblPrEx>
          <w:tblBorders>
            <w:top w:val="single" w:color="4B4B4B" w:sz="4" w:space="0"/>
            <w:left w:val="single" w:color="4B4B4B" w:sz="4" w:space="0"/>
            <w:bottom w:val="single" w:color="4B4B4B" w:sz="4" w:space="0"/>
            <w:right w:val="single" w:color="4B4B4B" w:sz="4" w:space="0"/>
            <w:insideH w:val="single" w:color="4B4B4B" w:sz="4" w:space="0"/>
            <w:insideV w:val="single" w:color="4B4B4B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560" w:type="dxa"/>
            <w:tcBorders>
              <w:top w:val="double" w:color="4B4B4B" w:sz="0" w:space="0"/>
              <w:left w:val="double" w:color="B1B1B1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rPr>
                <w:sz w:val="19"/>
              </w:rPr>
            </w:pPr>
          </w:p>
          <w:p>
            <w:pPr>
              <w:pStyle w:val="9"/>
              <w:spacing w:before="1"/>
              <w:ind w:left="229"/>
              <w:rPr>
                <w:sz w:val="15"/>
              </w:rPr>
            </w:pPr>
            <w:r>
              <w:rPr>
                <w:w w:val="102"/>
                <w:sz w:val="15"/>
              </w:rPr>
              <w:t>9</w:t>
            </w:r>
          </w:p>
        </w:tc>
        <w:tc>
          <w:tcPr>
            <w:tcW w:w="5435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spacing w:before="7" w:line="190" w:lineRule="atLeast"/>
              <w:ind w:left="16" w:right="295"/>
              <w:rPr>
                <w:sz w:val="17"/>
              </w:rPr>
            </w:pPr>
            <w:r>
              <w:rPr>
                <w:sz w:val="17"/>
              </w:rPr>
              <w:t>FOLDER TIPO 3 - Medindo 21cm x 29,7cm (A4) – Papel Couché fosco –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Gramatura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120g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–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Impressão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4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x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4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–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com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2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(duas)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dobras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(ou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dois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vincos)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-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Personalizado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–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remessa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1000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unid.</w:t>
            </w:r>
          </w:p>
        </w:tc>
        <w:tc>
          <w:tcPr>
            <w:tcW w:w="893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nil"/>
            </w:tcBorders>
          </w:tcPr>
          <w:p>
            <w:pPr>
              <w:pStyle w:val="9"/>
              <w:rPr>
                <w:sz w:val="19"/>
              </w:rPr>
            </w:pPr>
          </w:p>
          <w:p>
            <w:pPr>
              <w:pStyle w:val="9"/>
              <w:spacing w:before="1"/>
              <w:ind w:left="30" w:right="3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MILHEIRO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9"/>
              <w:rPr>
                <w:sz w:val="19"/>
              </w:rPr>
            </w:pPr>
          </w:p>
          <w:p>
            <w:pPr>
              <w:pStyle w:val="9"/>
              <w:spacing w:before="1"/>
              <w:ind w:right="302"/>
              <w:jc w:val="right"/>
              <w:rPr>
                <w:sz w:val="15"/>
              </w:rPr>
            </w:pPr>
            <w:r>
              <w:rPr>
                <w:w w:val="102"/>
                <w:sz w:val="15"/>
              </w:rPr>
              <w:t>5</w:t>
            </w:r>
          </w:p>
        </w:tc>
        <w:tc>
          <w:tcPr>
            <w:tcW w:w="927" w:type="dxa"/>
            <w:tcBorders>
              <w:top w:val="double" w:color="4B4B4B" w:sz="0" w:space="0"/>
              <w:left w:val="nil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rPr>
                <w:sz w:val="16"/>
              </w:rPr>
            </w:pPr>
          </w:p>
        </w:tc>
        <w:tc>
          <w:tcPr>
            <w:tcW w:w="908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rPr>
                <w:sz w:val="16"/>
              </w:rPr>
            </w:pPr>
          </w:p>
        </w:tc>
      </w:tr>
      <w:tr>
        <w:tblPrEx>
          <w:tblBorders>
            <w:top w:val="single" w:color="4B4B4B" w:sz="4" w:space="0"/>
            <w:left w:val="single" w:color="4B4B4B" w:sz="4" w:space="0"/>
            <w:bottom w:val="single" w:color="4B4B4B" w:sz="4" w:space="0"/>
            <w:right w:val="single" w:color="4B4B4B" w:sz="4" w:space="0"/>
            <w:insideH w:val="single" w:color="4B4B4B" w:sz="4" w:space="0"/>
            <w:insideV w:val="single" w:color="4B4B4B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560" w:type="dxa"/>
            <w:tcBorders>
              <w:top w:val="double" w:color="4B4B4B" w:sz="0" w:space="0"/>
              <w:left w:val="double" w:color="B1B1B1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rPr>
                <w:sz w:val="19"/>
              </w:rPr>
            </w:pPr>
          </w:p>
          <w:p>
            <w:pPr>
              <w:pStyle w:val="9"/>
              <w:spacing w:before="1"/>
              <w:ind w:left="191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5435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spacing w:before="7" w:line="190" w:lineRule="atLeast"/>
              <w:ind w:left="16" w:right="295"/>
              <w:rPr>
                <w:sz w:val="17"/>
              </w:rPr>
            </w:pPr>
            <w:r>
              <w:rPr>
                <w:sz w:val="17"/>
              </w:rPr>
              <w:t>FOLDER TIPO 4 - Medindo 29,7cm x 42cm (A3) – Papel Couché –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Gramatura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120g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–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Impressão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4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x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4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–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com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2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(duas)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dobras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(ou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dois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vincos)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-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Personalizado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–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remessa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500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unid.</w:t>
            </w:r>
          </w:p>
        </w:tc>
        <w:tc>
          <w:tcPr>
            <w:tcW w:w="893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rPr>
                <w:sz w:val="19"/>
              </w:rPr>
            </w:pPr>
          </w:p>
          <w:p>
            <w:pPr>
              <w:pStyle w:val="9"/>
              <w:spacing w:before="1"/>
              <w:ind w:left="28" w:right="2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CENTO</w:t>
            </w:r>
          </w:p>
        </w:tc>
        <w:tc>
          <w:tcPr>
            <w:tcW w:w="692" w:type="dxa"/>
            <w:tcBorders>
              <w:top w:val="nil"/>
              <w:left w:val="double" w:color="4B4B4B" w:sz="0" w:space="0"/>
              <w:bottom w:val="nil"/>
              <w:right w:val="double" w:color="4B4B4B" w:sz="0" w:space="0"/>
            </w:tcBorders>
          </w:tcPr>
          <w:p>
            <w:pPr>
              <w:pStyle w:val="9"/>
              <w:rPr>
                <w:sz w:val="19"/>
              </w:rPr>
            </w:pPr>
          </w:p>
          <w:p>
            <w:pPr>
              <w:pStyle w:val="9"/>
              <w:spacing w:before="1"/>
              <w:ind w:right="287"/>
              <w:jc w:val="right"/>
              <w:rPr>
                <w:sz w:val="15"/>
              </w:rPr>
            </w:pPr>
            <w:r>
              <w:rPr>
                <w:w w:val="102"/>
                <w:sz w:val="15"/>
              </w:rPr>
              <w:t>6</w:t>
            </w:r>
          </w:p>
        </w:tc>
        <w:tc>
          <w:tcPr>
            <w:tcW w:w="927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rPr>
                <w:sz w:val="16"/>
              </w:rPr>
            </w:pPr>
          </w:p>
        </w:tc>
        <w:tc>
          <w:tcPr>
            <w:tcW w:w="908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rPr>
                <w:sz w:val="16"/>
              </w:rPr>
            </w:pPr>
          </w:p>
        </w:tc>
      </w:tr>
      <w:tr>
        <w:tblPrEx>
          <w:tblBorders>
            <w:top w:val="single" w:color="4B4B4B" w:sz="4" w:space="0"/>
            <w:left w:val="single" w:color="4B4B4B" w:sz="4" w:space="0"/>
            <w:bottom w:val="single" w:color="4B4B4B" w:sz="4" w:space="0"/>
            <w:right w:val="single" w:color="4B4B4B" w:sz="4" w:space="0"/>
            <w:insideH w:val="single" w:color="4B4B4B" w:sz="4" w:space="0"/>
            <w:insideV w:val="single" w:color="4B4B4B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560" w:type="dxa"/>
            <w:tcBorders>
              <w:top w:val="double" w:color="4B4B4B" w:sz="0" w:space="0"/>
              <w:left w:val="double" w:color="B1B1B1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rPr>
                <w:sz w:val="19"/>
              </w:rPr>
            </w:pPr>
          </w:p>
          <w:p>
            <w:pPr>
              <w:pStyle w:val="9"/>
              <w:spacing w:before="1"/>
              <w:ind w:left="194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5435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spacing w:before="7" w:line="190" w:lineRule="atLeast"/>
              <w:ind w:left="16" w:right="28"/>
              <w:rPr>
                <w:sz w:val="17"/>
              </w:rPr>
            </w:pPr>
            <w:r>
              <w:rPr>
                <w:w w:val="95"/>
                <w:sz w:val="17"/>
              </w:rPr>
              <w:t>PASTA</w:t>
            </w:r>
            <w:r>
              <w:rPr>
                <w:spacing w:val="16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PERSONALIZADA</w:t>
            </w:r>
            <w:r>
              <w:rPr>
                <w:spacing w:val="16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COM</w:t>
            </w:r>
            <w:r>
              <w:rPr>
                <w:spacing w:val="16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BOLSO</w:t>
            </w:r>
            <w:r>
              <w:rPr>
                <w:spacing w:val="16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-</w:t>
            </w:r>
            <w:r>
              <w:rPr>
                <w:spacing w:val="17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46cm</w:t>
            </w:r>
            <w:r>
              <w:rPr>
                <w:spacing w:val="16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x</w:t>
            </w:r>
            <w:r>
              <w:rPr>
                <w:spacing w:val="16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32cm</w:t>
            </w:r>
            <w:r>
              <w:rPr>
                <w:spacing w:val="16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aberta</w:t>
            </w:r>
            <w:r>
              <w:rPr>
                <w:spacing w:val="17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-</w:t>
            </w:r>
            <w:r>
              <w:rPr>
                <w:spacing w:val="16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Impressão</w:t>
            </w:r>
            <w:r>
              <w:rPr>
                <w:spacing w:val="1"/>
                <w:w w:val="95"/>
                <w:sz w:val="17"/>
              </w:rPr>
              <w:t xml:space="preserve"> </w:t>
            </w:r>
            <w:r>
              <w:rPr>
                <w:sz w:val="17"/>
              </w:rPr>
              <w:t>4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x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0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–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Papel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offset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Gramatura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300g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-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laminação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fosca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na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frente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e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no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verso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com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bolso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canguru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–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remessa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mínima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1000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unid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–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Personalizado</w:t>
            </w:r>
          </w:p>
        </w:tc>
        <w:tc>
          <w:tcPr>
            <w:tcW w:w="893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nil"/>
            </w:tcBorders>
          </w:tcPr>
          <w:p>
            <w:pPr>
              <w:pStyle w:val="9"/>
              <w:rPr>
                <w:sz w:val="19"/>
              </w:rPr>
            </w:pPr>
          </w:p>
          <w:p>
            <w:pPr>
              <w:pStyle w:val="9"/>
              <w:spacing w:before="1"/>
              <w:ind w:left="30" w:right="3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MILHEIRO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9"/>
              <w:rPr>
                <w:sz w:val="19"/>
              </w:rPr>
            </w:pPr>
          </w:p>
          <w:p>
            <w:pPr>
              <w:pStyle w:val="9"/>
              <w:spacing w:before="1"/>
              <w:ind w:right="302"/>
              <w:jc w:val="right"/>
              <w:rPr>
                <w:sz w:val="15"/>
              </w:rPr>
            </w:pPr>
            <w:r>
              <w:rPr>
                <w:w w:val="102"/>
                <w:sz w:val="15"/>
              </w:rPr>
              <w:t>3</w:t>
            </w:r>
          </w:p>
        </w:tc>
        <w:tc>
          <w:tcPr>
            <w:tcW w:w="927" w:type="dxa"/>
            <w:tcBorders>
              <w:top w:val="double" w:color="4B4B4B" w:sz="0" w:space="0"/>
              <w:left w:val="nil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rPr>
                <w:sz w:val="16"/>
              </w:rPr>
            </w:pPr>
          </w:p>
        </w:tc>
        <w:tc>
          <w:tcPr>
            <w:tcW w:w="908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rPr>
                <w:sz w:val="16"/>
              </w:rPr>
            </w:pPr>
          </w:p>
        </w:tc>
      </w:tr>
      <w:tr>
        <w:tblPrEx>
          <w:tblBorders>
            <w:top w:val="single" w:color="4B4B4B" w:sz="4" w:space="0"/>
            <w:left w:val="single" w:color="4B4B4B" w:sz="4" w:space="0"/>
            <w:bottom w:val="single" w:color="4B4B4B" w:sz="4" w:space="0"/>
            <w:right w:val="single" w:color="4B4B4B" w:sz="4" w:space="0"/>
            <w:insideH w:val="single" w:color="4B4B4B" w:sz="4" w:space="0"/>
            <w:insideV w:val="single" w:color="4B4B4B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</w:trPr>
        <w:tc>
          <w:tcPr>
            <w:tcW w:w="560" w:type="dxa"/>
            <w:tcBorders>
              <w:top w:val="double" w:color="4B4B4B" w:sz="0" w:space="0"/>
              <w:left w:val="double" w:color="B1B1B1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spacing w:before="121"/>
              <w:ind w:left="191"/>
              <w:rPr>
                <w:sz w:val="15"/>
              </w:rPr>
            </w:pPr>
            <w:r>
              <w:rPr>
                <w:w w:val="105"/>
                <w:sz w:val="15"/>
              </w:rPr>
              <w:t>12</w:t>
            </w:r>
          </w:p>
        </w:tc>
        <w:tc>
          <w:tcPr>
            <w:tcW w:w="5435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spacing w:before="7" w:line="190" w:lineRule="atLeast"/>
              <w:ind w:left="16" w:right="68"/>
              <w:rPr>
                <w:sz w:val="17"/>
              </w:rPr>
            </w:pPr>
            <w:r>
              <w:rPr>
                <w:sz w:val="17"/>
              </w:rPr>
              <w:t>Crachá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para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evento,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em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papel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couchê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230g,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impressão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colorida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4/0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cores,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medindo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10x15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cm,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acabamento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com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dois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furos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cordão.</w:t>
            </w:r>
          </w:p>
        </w:tc>
        <w:tc>
          <w:tcPr>
            <w:tcW w:w="893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spacing w:before="121"/>
              <w:ind w:left="29" w:right="2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UND</w:t>
            </w:r>
          </w:p>
        </w:tc>
        <w:tc>
          <w:tcPr>
            <w:tcW w:w="692" w:type="dxa"/>
            <w:tcBorders>
              <w:top w:val="nil"/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spacing w:before="121"/>
              <w:ind w:right="21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300</w:t>
            </w:r>
          </w:p>
        </w:tc>
        <w:tc>
          <w:tcPr>
            <w:tcW w:w="927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rPr>
                <w:sz w:val="16"/>
              </w:rPr>
            </w:pPr>
          </w:p>
        </w:tc>
        <w:tc>
          <w:tcPr>
            <w:tcW w:w="908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rPr>
                <w:sz w:val="16"/>
              </w:rPr>
            </w:pPr>
          </w:p>
        </w:tc>
      </w:tr>
      <w:tr>
        <w:tblPrEx>
          <w:tblBorders>
            <w:top w:val="single" w:color="4B4B4B" w:sz="4" w:space="0"/>
            <w:left w:val="single" w:color="4B4B4B" w:sz="4" w:space="0"/>
            <w:bottom w:val="single" w:color="4B4B4B" w:sz="4" w:space="0"/>
            <w:right w:val="single" w:color="4B4B4B" w:sz="4" w:space="0"/>
            <w:insideH w:val="single" w:color="4B4B4B" w:sz="4" w:space="0"/>
            <w:insideV w:val="single" w:color="4B4B4B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60" w:type="dxa"/>
            <w:tcBorders>
              <w:top w:val="double" w:color="4B4B4B" w:sz="0" w:space="0"/>
              <w:left w:val="double" w:color="B1B1B1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spacing w:before="133"/>
              <w:ind w:left="191"/>
              <w:rPr>
                <w:sz w:val="15"/>
              </w:rPr>
            </w:pPr>
            <w:r>
              <w:rPr>
                <w:w w:val="105"/>
                <w:sz w:val="15"/>
              </w:rPr>
              <w:t>13</w:t>
            </w:r>
          </w:p>
        </w:tc>
        <w:tc>
          <w:tcPr>
            <w:tcW w:w="5435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spacing w:before="8" w:line="190" w:lineRule="atLeast"/>
              <w:ind w:left="16" w:right="198"/>
              <w:rPr>
                <w:sz w:val="17"/>
              </w:rPr>
            </w:pPr>
            <w:r>
              <w:rPr>
                <w:sz w:val="17"/>
              </w:rPr>
              <w:t>CARTILHA TIPO 1 - conteúdo conforme demanda no formato aberto: 42 x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29,7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cm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formato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fechado: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21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x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29,7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cm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(A4)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4/4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cores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8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páginas,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com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capa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em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papel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couché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230g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e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papel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miolo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couché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fosco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115g,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acabamento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com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grampo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laminação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fosca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na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capa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-</w:t>
            </w:r>
            <w:r>
              <w:rPr>
                <w:spacing w:val="40"/>
                <w:sz w:val="17"/>
              </w:rPr>
              <w:t xml:space="preserve"> </w:t>
            </w:r>
            <w:r>
              <w:rPr>
                <w:sz w:val="17"/>
              </w:rPr>
              <w:t>Personalizado</w:t>
            </w:r>
          </w:p>
        </w:tc>
        <w:tc>
          <w:tcPr>
            <w:tcW w:w="893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spacing w:before="133"/>
              <w:ind w:left="29" w:right="2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MILHEIRO</w:t>
            </w:r>
          </w:p>
        </w:tc>
        <w:tc>
          <w:tcPr>
            <w:tcW w:w="692" w:type="dxa"/>
            <w:tcBorders>
              <w:top w:val="double" w:color="4B4B4B" w:sz="0" w:space="0"/>
              <w:left w:val="double" w:color="4B4B4B" w:sz="0" w:space="0"/>
              <w:bottom w:val="nil"/>
              <w:right w:val="double" w:color="4B4B4B" w:sz="0" w:space="0"/>
            </w:tcBorders>
          </w:tcPr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spacing w:before="133"/>
              <w:ind w:right="287"/>
              <w:jc w:val="right"/>
              <w:rPr>
                <w:sz w:val="15"/>
              </w:rPr>
            </w:pPr>
            <w:r>
              <w:rPr>
                <w:w w:val="102"/>
                <w:sz w:val="15"/>
              </w:rPr>
              <w:t>3</w:t>
            </w:r>
          </w:p>
        </w:tc>
        <w:tc>
          <w:tcPr>
            <w:tcW w:w="927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rPr>
                <w:sz w:val="16"/>
              </w:rPr>
            </w:pPr>
          </w:p>
        </w:tc>
        <w:tc>
          <w:tcPr>
            <w:tcW w:w="908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rPr>
                <w:sz w:val="16"/>
              </w:rPr>
            </w:pPr>
          </w:p>
        </w:tc>
      </w:tr>
      <w:tr>
        <w:tblPrEx>
          <w:tblBorders>
            <w:top w:val="single" w:color="4B4B4B" w:sz="4" w:space="0"/>
            <w:left w:val="single" w:color="4B4B4B" w:sz="4" w:space="0"/>
            <w:bottom w:val="single" w:color="4B4B4B" w:sz="4" w:space="0"/>
            <w:right w:val="single" w:color="4B4B4B" w:sz="4" w:space="0"/>
            <w:insideH w:val="single" w:color="4B4B4B" w:sz="4" w:space="0"/>
            <w:insideV w:val="single" w:color="4B4B4B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560" w:type="dxa"/>
            <w:tcBorders>
              <w:top w:val="double" w:color="4B4B4B" w:sz="0" w:space="0"/>
              <w:left w:val="double" w:color="B1B1B1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rPr>
                <w:sz w:val="19"/>
              </w:rPr>
            </w:pPr>
          </w:p>
          <w:p>
            <w:pPr>
              <w:pStyle w:val="9"/>
              <w:spacing w:before="1"/>
              <w:ind w:left="191"/>
              <w:rPr>
                <w:sz w:val="15"/>
              </w:rPr>
            </w:pPr>
            <w:r>
              <w:rPr>
                <w:w w:val="105"/>
                <w:sz w:val="15"/>
              </w:rPr>
              <w:t>14</w:t>
            </w:r>
          </w:p>
        </w:tc>
        <w:tc>
          <w:tcPr>
            <w:tcW w:w="5435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spacing w:before="7" w:line="190" w:lineRule="atLeast"/>
              <w:ind w:left="16" w:right="68"/>
              <w:rPr>
                <w:sz w:val="17"/>
              </w:rPr>
            </w:pPr>
            <w:r>
              <w:rPr>
                <w:sz w:val="17"/>
              </w:rPr>
              <w:t>REVISTA INSTITUCIONAL TIPO 1 - 52 páginas, 4x4 cores, Capa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Laminação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Brilho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em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papel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couchê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170g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CAPA;</w:t>
            </w:r>
            <w:r>
              <w:rPr>
                <w:spacing w:val="22"/>
                <w:sz w:val="17"/>
              </w:rPr>
              <w:t xml:space="preserve"> </w:t>
            </w:r>
            <w:r>
              <w:rPr>
                <w:sz w:val="17"/>
              </w:rPr>
              <w:t>MIOLO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120g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21x30CM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fechada,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4/4.</w:t>
            </w:r>
            <w:r>
              <w:rPr>
                <w:spacing w:val="41"/>
                <w:sz w:val="17"/>
              </w:rPr>
              <w:t xml:space="preserve"> </w:t>
            </w:r>
            <w:r>
              <w:rPr>
                <w:sz w:val="17"/>
              </w:rPr>
              <w:t>Personalizado</w:t>
            </w:r>
          </w:p>
        </w:tc>
        <w:tc>
          <w:tcPr>
            <w:tcW w:w="893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nil"/>
            </w:tcBorders>
          </w:tcPr>
          <w:p>
            <w:pPr>
              <w:pStyle w:val="9"/>
              <w:rPr>
                <w:sz w:val="19"/>
              </w:rPr>
            </w:pPr>
          </w:p>
          <w:p>
            <w:pPr>
              <w:pStyle w:val="9"/>
              <w:spacing w:before="1"/>
              <w:ind w:left="30" w:right="3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UND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9"/>
              <w:rPr>
                <w:sz w:val="19"/>
              </w:rPr>
            </w:pPr>
          </w:p>
          <w:p>
            <w:pPr>
              <w:pStyle w:val="9"/>
              <w:spacing w:before="1"/>
              <w:ind w:right="225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150</w:t>
            </w:r>
          </w:p>
        </w:tc>
        <w:tc>
          <w:tcPr>
            <w:tcW w:w="927" w:type="dxa"/>
            <w:tcBorders>
              <w:top w:val="double" w:color="4B4B4B" w:sz="0" w:space="0"/>
              <w:left w:val="nil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rPr>
                <w:sz w:val="16"/>
              </w:rPr>
            </w:pPr>
          </w:p>
        </w:tc>
        <w:tc>
          <w:tcPr>
            <w:tcW w:w="908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rPr>
                <w:sz w:val="16"/>
              </w:rPr>
            </w:pPr>
          </w:p>
        </w:tc>
      </w:tr>
      <w:tr>
        <w:tblPrEx>
          <w:tblBorders>
            <w:top w:val="single" w:color="4B4B4B" w:sz="4" w:space="0"/>
            <w:left w:val="single" w:color="4B4B4B" w:sz="4" w:space="0"/>
            <w:bottom w:val="single" w:color="4B4B4B" w:sz="4" w:space="0"/>
            <w:right w:val="single" w:color="4B4B4B" w:sz="4" w:space="0"/>
            <w:insideH w:val="single" w:color="4B4B4B" w:sz="4" w:space="0"/>
            <w:insideV w:val="single" w:color="4B4B4B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560" w:type="dxa"/>
            <w:tcBorders>
              <w:top w:val="double" w:color="4B4B4B" w:sz="0" w:space="0"/>
              <w:left w:val="double" w:color="B1B1B1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rPr>
                <w:sz w:val="19"/>
              </w:rPr>
            </w:pPr>
          </w:p>
          <w:p>
            <w:pPr>
              <w:pStyle w:val="9"/>
              <w:spacing w:before="1"/>
              <w:ind w:left="191"/>
              <w:rPr>
                <w:sz w:val="15"/>
              </w:rPr>
            </w:pPr>
            <w:r>
              <w:rPr>
                <w:w w:val="105"/>
                <w:sz w:val="15"/>
              </w:rPr>
              <w:t>15</w:t>
            </w:r>
          </w:p>
        </w:tc>
        <w:tc>
          <w:tcPr>
            <w:tcW w:w="5435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spacing w:before="8"/>
              <w:ind w:left="16" w:right="24"/>
              <w:rPr>
                <w:sz w:val="17"/>
              </w:rPr>
            </w:pPr>
            <w:r>
              <w:rPr>
                <w:sz w:val="17"/>
              </w:rPr>
              <w:t>CARTÃO DE VISITA – Papel Couchê – Formato 5,5cm x 9,9cm - Gramatura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180g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–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Impressão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4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x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4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–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Laminado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Fosco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–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Brilho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Localizado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–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Personalizado</w:t>
            </w:r>
          </w:p>
          <w:p>
            <w:pPr>
              <w:pStyle w:val="9"/>
              <w:spacing w:before="1" w:line="194" w:lineRule="exact"/>
              <w:ind w:left="16"/>
              <w:rPr>
                <w:sz w:val="17"/>
              </w:rPr>
            </w:pPr>
            <w:r>
              <w:rPr>
                <w:sz w:val="17"/>
              </w:rPr>
              <w:t>–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remessa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mínima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1000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und.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-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Personalizado</w:t>
            </w:r>
          </w:p>
        </w:tc>
        <w:tc>
          <w:tcPr>
            <w:tcW w:w="893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rPr>
                <w:sz w:val="19"/>
              </w:rPr>
            </w:pPr>
          </w:p>
          <w:p>
            <w:pPr>
              <w:pStyle w:val="9"/>
              <w:spacing w:before="1"/>
              <w:ind w:left="29" w:right="2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MILHEIRO</w:t>
            </w:r>
          </w:p>
        </w:tc>
        <w:tc>
          <w:tcPr>
            <w:tcW w:w="692" w:type="dxa"/>
            <w:tcBorders>
              <w:top w:val="nil"/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rPr>
                <w:sz w:val="19"/>
              </w:rPr>
            </w:pPr>
          </w:p>
          <w:p>
            <w:pPr>
              <w:pStyle w:val="9"/>
              <w:spacing w:before="1"/>
              <w:ind w:right="287"/>
              <w:jc w:val="right"/>
              <w:rPr>
                <w:sz w:val="15"/>
              </w:rPr>
            </w:pPr>
            <w:r>
              <w:rPr>
                <w:w w:val="102"/>
                <w:sz w:val="15"/>
              </w:rPr>
              <w:t>5</w:t>
            </w:r>
          </w:p>
        </w:tc>
        <w:tc>
          <w:tcPr>
            <w:tcW w:w="927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rPr>
                <w:sz w:val="16"/>
              </w:rPr>
            </w:pPr>
          </w:p>
        </w:tc>
        <w:tc>
          <w:tcPr>
            <w:tcW w:w="908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rPr>
                <w:sz w:val="16"/>
              </w:rPr>
            </w:pPr>
          </w:p>
        </w:tc>
      </w:tr>
      <w:tr>
        <w:tblPrEx>
          <w:tblBorders>
            <w:top w:val="single" w:color="4B4B4B" w:sz="4" w:space="0"/>
            <w:left w:val="single" w:color="4B4B4B" w:sz="4" w:space="0"/>
            <w:bottom w:val="single" w:color="4B4B4B" w:sz="4" w:space="0"/>
            <w:right w:val="single" w:color="4B4B4B" w:sz="4" w:space="0"/>
            <w:insideH w:val="single" w:color="4B4B4B" w:sz="4" w:space="0"/>
            <w:insideV w:val="single" w:color="4B4B4B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</w:trPr>
        <w:tc>
          <w:tcPr>
            <w:tcW w:w="560" w:type="dxa"/>
            <w:tcBorders>
              <w:top w:val="double" w:color="4B4B4B" w:sz="0" w:space="0"/>
              <w:left w:val="double" w:color="B1B1B1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spacing w:before="121"/>
              <w:ind w:left="191"/>
              <w:rPr>
                <w:sz w:val="15"/>
              </w:rPr>
            </w:pPr>
            <w:r>
              <w:rPr>
                <w:w w:val="105"/>
                <w:sz w:val="15"/>
              </w:rPr>
              <w:t>16</w:t>
            </w:r>
          </w:p>
        </w:tc>
        <w:tc>
          <w:tcPr>
            <w:tcW w:w="5435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spacing w:before="7" w:line="190" w:lineRule="atLeast"/>
              <w:ind w:left="16" w:right="68"/>
              <w:rPr>
                <w:sz w:val="17"/>
              </w:rPr>
            </w:pPr>
            <w:r>
              <w:rPr>
                <w:sz w:val="17"/>
              </w:rPr>
              <w:t>CERTIFICADO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-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Papel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couchê</w:t>
            </w:r>
            <w:r>
              <w:rPr>
                <w:spacing w:val="21"/>
                <w:sz w:val="17"/>
              </w:rPr>
              <w:t xml:space="preserve"> </w:t>
            </w:r>
            <w:r>
              <w:rPr>
                <w:sz w:val="17"/>
              </w:rPr>
              <w:t>230g,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impressão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colorida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4/1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e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medindo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297x210cm.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-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Personalizado</w:t>
            </w:r>
          </w:p>
        </w:tc>
        <w:tc>
          <w:tcPr>
            <w:tcW w:w="893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spacing w:before="121"/>
              <w:ind w:left="29" w:right="2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UND</w:t>
            </w:r>
          </w:p>
        </w:tc>
        <w:tc>
          <w:tcPr>
            <w:tcW w:w="692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spacing w:before="121"/>
              <w:ind w:right="17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2000</w:t>
            </w:r>
          </w:p>
        </w:tc>
        <w:tc>
          <w:tcPr>
            <w:tcW w:w="927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rPr>
                <w:sz w:val="16"/>
              </w:rPr>
            </w:pPr>
          </w:p>
        </w:tc>
        <w:tc>
          <w:tcPr>
            <w:tcW w:w="908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rPr>
                <w:sz w:val="16"/>
              </w:rPr>
            </w:pPr>
          </w:p>
        </w:tc>
      </w:tr>
      <w:tr>
        <w:tblPrEx>
          <w:tblBorders>
            <w:top w:val="single" w:color="4B4B4B" w:sz="4" w:space="0"/>
            <w:left w:val="single" w:color="4B4B4B" w:sz="4" w:space="0"/>
            <w:bottom w:val="single" w:color="4B4B4B" w:sz="4" w:space="0"/>
            <w:right w:val="single" w:color="4B4B4B" w:sz="4" w:space="0"/>
            <w:insideH w:val="single" w:color="4B4B4B" w:sz="4" w:space="0"/>
            <w:insideV w:val="single" w:color="4B4B4B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560" w:type="dxa"/>
            <w:tcBorders>
              <w:top w:val="double" w:color="4B4B4B" w:sz="0" w:space="0"/>
              <w:left w:val="double" w:color="B1B1B1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spacing w:before="121"/>
              <w:ind w:left="191"/>
              <w:rPr>
                <w:sz w:val="15"/>
              </w:rPr>
            </w:pPr>
            <w:r>
              <w:rPr>
                <w:w w:val="105"/>
                <w:sz w:val="15"/>
              </w:rPr>
              <w:t>17</w:t>
            </w:r>
          </w:p>
        </w:tc>
        <w:tc>
          <w:tcPr>
            <w:tcW w:w="5435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spacing w:before="7" w:line="190" w:lineRule="atLeast"/>
              <w:ind w:left="16" w:right="68"/>
              <w:rPr>
                <w:sz w:val="17"/>
              </w:rPr>
            </w:pPr>
            <w:r>
              <w:rPr>
                <w:sz w:val="17"/>
              </w:rPr>
              <w:t>CONVITE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TIPO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1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-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Papel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couchê</w:t>
            </w:r>
            <w:r>
              <w:rPr>
                <w:spacing w:val="26"/>
                <w:sz w:val="17"/>
              </w:rPr>
              <w:t xml:space="preserve"> </w:t>
            </w:r>
            <w:r>
              <w:rPr>
                <w:sz w:val="17"/>
              </w:rPr>
              <w:t>230g,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impressão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colorida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4/0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e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medindo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10x15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cm.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-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Personalizado</w:t>
            </w:r>
          </w:p>
        </w:tc>
        <w:tc>
          <w:tcPr>
            <w:tcW w:w="893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spacing w:before="121"/>
              <w:ind w:left="29" w:right="2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UND</w:t>
            </w:r>
          </w:p>
        </w:tc>
        <w:tc>
          <w:tcPr>
            <w:tcW w:w="692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spacing w:before="121"/>
              <w:ind w:right="21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400</w:t>
            </w:r>
          </w:p>
        </w:tc>
        <w:tc>
          <w:tcPr>
            <w:tcW w:w="927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rPr>
                <w:sz w:val="16"/>
              </w:rPr>
            </w:pPr>
          </w:p>
        </w:tc>
        <w:tc>
          <w:tcPr>
            <w:tcW w:w="908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rPr>
                <w:sz w:val="16"/>
              </w:rPr>
            </w:pPr>
          </w:p>
        </w:tc>
      </w:tr>
      <w:tr>
        <w:tblPrEx>
          <w:tblBorders>
            <w:top w:val="single" w:color="4B4B4B" w:sz="4" w:space="0"/>
            <w:left w:val="single" w:color="4B4B4B" w:sz="4" w:space="0"/>
            <w:bottom w:val="single" w:color="4B4B4B" w:sz="4" w:space="0"/>
            <w:right w:val="single" w:color="4B4B4B" w:sz="4" w:space="0"/>
            <w:insideH w:val="single" w:color="4B4B4B" w:sz="4" w:space="0"/>
            <w:insideV w:val="single" w:color="4B4B4B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</w:trPr>
        <w:tc>
          <w:tcPr>
            <w:tcW w:w="560" w:type="dxa"/>
            <w:tcBorders>
              <w:top w:val="double" w:color="4B4B4B" w:sz="0" w:space="0"/>
              <w:left w:val="double" w:color="B1B1B1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spacing w:before="121"/>
              <w:ind w:left="191"/>
              <w:rPr>
                <w:sz w:val="15"/>
              </w:rPr>
            </w:pPr>
            <w:r>
              <w:rPr>
                <w:w w:val="105"/>
                <w:sz w:val="15"/>
              </w:rPr>
              <w:t>18</w:t>
            </w:r>
          </w:p>
        </w:tc>
        <w:tc>
          <w:tcPr>
            <w:tcW w:w="5435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spacing w:before="7" w:line="190" w:lineRule="atLeast"/>
              <w:ind w:left="16" w:right="68"/>
              <w:rPr>
                <w:sz w:val="17"/>
              </w:rPr>
            </w:pPr>
            <w:r>
              <w:rPr>
                <w:sz w:val="17"/>
              </w:rPr>
              <w:t>CONVITE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TIPO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2</w:t>
            </w:r>
            <w:r>
              <w:rPr>
                <w:spacing w:val="29"/>
                <w:sz w:val="17"/>
              </w:rPr>
              <w:t xml:space="preserve"> </w:t>
            </w:r>
            <w:r>
              <w:rPr>
                <w:sz w:val="17"/>
              </w:rPr>
              <w:t>-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em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papel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couchê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fosco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230g,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impressão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colorida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4/4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e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medindo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15x21cm.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-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Personalizado</w:t>
            </w:r>
          </w:p>
        </w:tc>
        <w:tc>
          <w:tcPr>
            <w:tcW w:w="893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spacing w:before="121"/>
              <w:ind w:left="29" w:right="2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UND</w:t>
            </w:r>
          </w:p>
        </w:tc>
        <w:tc>
          <w:tcPr>
            <w:tcW w:w="692" w:type="dxa"/>
            <w:tcBorders>
              <w:top w:val="double" w:color="4B4B4B" w:sz="0" w:space="0"/>
              <w:left w:val="double" w:color="4B4B4B" w:sz="0" w:space="0"/>
              <w:bottom w:val="nil"/>
              <w:right w:val="double" w:color="4B4B4B" w:sz="0" w:space="0"/>
            </w:tcBorders>
          </w:tcPr>
          <w:p>
            <w:pPr>
              <w:pStyle w:val="9"/>
              <w:spacing w:before="121"/>
              <w:ind w:right="21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400</w:t>
            </w:r>
          </w:p>
        </w:tc>
        <w:tc>
          <w:tcPr>
            <w:tcW w:w="927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rPr>
                <w:sz w:val="16"/>
              </w:rPr>
            </w:pPr>
          </w:p>
        </w:tc>
        <w:tc>
          <w:tcPr>
            <w:tcW w:w="908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rPr>
                <w:sz w:val="16"/>
              </w:rPr>
            </w:pPr>
          </w:p>
        </w:tc>
      </w:tr>
      <w:tr>
        <w:tblPrEx>
          <w:tblBorders>
            <w:top w:val="single" w:color="4B4B4B" w:sz="4" w:space="0"/>
            <w:left w:val="single" w:color="4B4B4B" w:sz="4" w:space="0"/>
            <w:bottom w:val="single" w:color="4B4B4B" w:sz="4" w:space="0"/>
            <w:right w:val="single" w:color="4B4B4B" w:sz="4" w:space="0"/>
            <w:insideH w:val="single" w:color="4B4B4B" w:sz="4" w:space="0"/>
            <w:insideV w:val="single" w:color="4B4B4B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560" w:type="dxa"/>
            <w:tcBorders>
              <w:top w:val="double" w:color="4B4B4B" w:sz="0" w:space="0"/>
              <w:left w:val="double" w:color="B1B1B1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rPr>
                <w:sz w:val="19"/>
              </w:rPr>
            </w:pPr>
          </w:p>
          <w:p>
            <w:pPr>
              <w:pStyle w:val="9"/>
              <w:spacing w:before="1"/>
              <w:ind w:left="191"/>
              <w:rPr>
                <w:sz w:val="15"/>
              </w:rPr>
            </w:pPr>
            <w:r>
              <w:rPr>
                <w:w w:val="105"/>
                <w:sz w:val="15"/>
              </w:rPr>
              <w:t>19</w:t>
            </w:r>
          </w:p>
        </w:tc>
        <w:tc>
          <w:tcPr>
            <w:tcW w:w="5435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spacing w:before="7" w:line="190" w:lineRule="atLeast"/>
              <w:ind w:left="16" w:right="124"/>
              <w:jc w:val="both"/>
              <w:rPr>
                <w:sz w:val="17"/>
              </w:rPr>
            </w:pPr>
            <w:r>
              <w:rPr>
                <w:sz w:val="17"/>
              </w:rPr>
              <w:t>CRACHÁ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IDENTIFICAÇÃO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-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IMPRESSÃO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em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PVC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para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identificação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funcional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med.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8x5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cm,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acompanhando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cordão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personalizado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com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roller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clip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e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protetor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transparente.</w:t>
            </w:r>
          </w:p>
        </w:tc>
        <w:tc>
          <w:tcPr>
            <w:tcW w:w="893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nil"/>
            </w:tcBorders>
          </w:tcPr>
          <w:p>
            <w:pPr>
              <w:pStyle w:val="9"/>
              <w:rPr>
                <w:sz w:val="19"/>
              </w:rPr>
            </w:pPr>
          </w:p>
          <w:p>
            <w:pPr>
              <w:pStyle w:val="9"/>
              <w:spacing w:before="1"/>
              <w:ind w:left="30" w:right="3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UND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9"/>
              <w:rPr>
                <w:sz w:val="19"/>
              </w:rPr>
            </w:pPr>
          </w:p>
          <w:p>
            <w:pPr>
              <w:pStyle w:val="9"/>
              <w:spacing w:before="1"/>
              <w:ind w:right="225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400</w:t>
            </w:r>
          </w:p>
        </w:tc>
        <w:tc>
          <w:tcPr>
            <w:tcW w:w="927" w:type="dxa"/>
            <w:tcBorders>
              <w:top w:val="double" w:color="4B4B4B" w:sz="0" w:space="0"/>
              <w:left w:val="nil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rPr>
                <w:sz w:val="16"/>
              </w:rPr>
            </w:pPr>
          </w:p>
        </w:tc>
        <w:tc>
          <w:tcPr>
            <w:tcW w:w="908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rPr>
                <w:sz w:val="16"/>
              </w:rPr>
            </w:pPr>
          </w:p>
        </w:tc>
      </w:tr>
      <w:tr>
        <w:tblPrEx>
          <w:tblBorders>
            <w:top w:val="single" w:color="4B4B4B" w:sz="4" w:space="0"/>
            <w:left w:val="single" w:color="4B4B4B" w:sz="4" w:space="0"/>
            <w:bottom w:val="single" w:color="4B4B4B" w:sz="4" w:space="0"/>
            <w:right w:val="single" w:color="4B4B4B" w:sz="4" w:space="0"/>
            <w:insideH w:val="single" w:color="4B4B4B" w:sz="4" w:space="0"/>
            <w:insideV w:val="single" w:color="4B4B4B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560" w:type="dxa"/>
            <w:tcBorders>
              <w:top w:val="double" w:color="4B4B4B" w:sz="0" w:space="0"/>
              <w:left w:val="double" w:color="B1B1B1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rPr>
                <w:sz w:val="19"/>
              </w:rPr>
            </w:pPr>
          </w:p>
          <w:p>
            <w:pPr>
              <w:pStyle w:val="9"/>
              <w:spacing w:before="1"/>
              <w:ind w:left="191"/>
              <w:rPr>
                <w:sz w:val="15"/>
              </w:rPr>
            </w:pPr>
            <w:r>
              <w:rPr>
                <w:w w:val="105"/>
                <w:sz w:val="15"/>
              </w:rPr>
              <w:t>20</w:t>
            </w:r>
          </w:p>
        </w:tc>
        <w:tc>
          <w:tcPr>
            <w:tcW w:w="5435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spacing w:before="7" w:line="190" w:lineRule="atLeast"/>
              <w:ind w:left="16" w:right="68"/>
              <w:rPr>
                <w:sz w:val="17"/>
              </w:rPr>
            </w:pPr>
            <w:r>
              <w:rPr>
                <w:sz w:val="17"/>
              </w:rPr>
              <w:t>Confecção de placas de sinalização interna em chapa inox ou aço escovado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0,66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com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impressão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digital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colorida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em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adesivo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transparente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medindo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30x10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cm.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Personalizado</w:t>
            </w:r>
          </w:p>
        </w:tc>
        <w:tc>
          <w:tcPr>
            <w:tcW w:w="893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rPr>
                <w:sz w:val="19"/>
              </w:rPr>
            </w:pPr>
          </w:p>
          <w:p>
            <w:pPr>
              <w:pStyle w:val="9"/>
              <w:spacing w:before="1"/>
              <w:ind w:left="29" w:right="2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UND</w:t>
            </w:r>
          </w:p>
        </w:tc>
        <w:tc>
          <w:tcPr>
            <w:tcW w:w="692" w:type="dxa"/>
            <w:tcBorders>
              <w:top w:val="nil"/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rPr>
                <w:sz w:val="19"/>
              </w:rPr>
            </w:pPr>
          </w:p>
          <w:p>
            <w:pPr>
              <w:pStyle w:val="9"/>
              <w:spacing w:before="1"/>
              <w:ind w:right="2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50</w:t>
            </w:r>
          </w:p>
        </w:tc>
        <w:tc>
          <w:tcPr>
            <w:tcW w:w="927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rPr>
                <w:sz w:val="16"/>
              </w:rPr>
            </w:pPr>
          </w:p>
        </w:tc>
        <w:tc>
          <w:tcPr>
            <w:tcW w:w="908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rPr>
                <w:sz w:val="16"/>
              </w:rPr>
            </w:pPr>
          </w:p>
        </w:tc>
      </w:tr>
      <w:tr>
        <w:tblPrEx>
          <w:tblBorders>
            <w:top w:val="single" w:color="4B4B4B" w:sz="4" w:space="0"/>
            <w:left w:val="single" w:color="4B4B4B" w:sz="4" w:space="0"/>
            <w:bottom w:val="single" w:color="4B4B4B" w:sz="4" w:space="0"/>
            <w:right w:val="single" w:color="4B4B4B" w:sz="4" w:space="0"/>
            <w:insideH w:val="single" w:color="4B4B4B" w:sz="4" w:space="0"/>
            <w:insideV w:val="single" w:color="4B4B4B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60" w:type="dxa"/>
            <w:tcBorders>
              <w:top w:val="double" w:color="4B4B4B" w:sz="0" w:space="0"/>
              <w:left w:val="double" w:color="B1B1B1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spacing w:before="107"/>
              <w:ind w:left="191"/>
              <w:rPr>
                <w:sz w:val="15"/>
              </w:rPr>
            </w:pPr>
            <w:r>
              <w:rPr>
                <w:w w:val="105"/>
                <w:sz w:val="15"/>
              </w:rPr>
              <w:t>21</w:t>
            </w:r>
          </w:p>
        </w:tc>
        <w:tc>
          <w:tcPr>
            <w:tcW w:w="5435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spacing w:before="9" w:line="180" w:lineRule="atLeast"/>
              <w:ind w:left="58" w:right="6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Confecção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de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placas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de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sinalização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interna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em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inox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ou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aço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escovado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0,66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com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impressão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digital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colorida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em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adesivo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transparente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medindo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22x7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cm.</w:t>
            </w:r>
          </w:p>
        </w:tc>
        <w:tc>
          <w:tcPr>
            <w:tcW w:w="893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spacing w:before="107"/>
              <w:ind w:left="29" w:right="2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UND</w:t>
            </w:r>
          </w:p>
        </w:tc>
        <w:tc>
          <w:tcPr>
            <w:tcW w:w="692" w:type="dxa"/>
            <w:tcBorders>
              <w:top w:val="double" w:color="4B4B4B" w:sz="0" w:space="0"/>
              <w:left w:val="double" w:color="4B4B4B" w:sz="0" w:space="0"/>
              <w:bottom w:val="nil"/>
              <w:right w:val="double" w:color="4B4B4B" w:sz="0" w:space="0"/>
            </w:tcBorders>
          </w:tcPr>
          <w:p>
            <w:pPr>
              <w:pStyle w:val="9"/>
              <w:spacing w:before="107"/>
              <w:ind w:right="2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80</w:t>
            </w:r>
          </w:p>
        </w:tc>
        <w:tc>
          <w:tcPr>
            <w:tcW w:w="927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rPr>
                <w:sz w:val="16"/>
              </w:rPr>
            </w:pPr>
          </w:p>
        </w:tc>
        <w:tc>
          <w:tcPr>
            <w:tcW w:w="908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rPr>
                <w:sz w:val="16"/>
              </w:rPr>
            </w:pPr>
          </w:p>
        </w:tc>
      </w:tr>
      <w:tr>
        <w:tblPrEx>
          <w:tblBorders>
            <w:top w:val="single" w:color="4B4B4B" w:sz="4" w:space="0"/>
            <w:left w:val="single" w:color="4B4B4B" w:sz="4" w:space="0"/>
            <w:bottom w:val="single" w:color="4B4B4B" w:sz="4" w:space="0"/>
            <w:right w:val="single" w:color="4B4B4B" w:sz="4" w:space="0"/>
            <w:insideH w:val="single" w:color="4B4B4B" w:sz="4" w:space="0"/>
            <w:insideV w:val="single" w:color="4B4B4B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560" w:type="dxa"/>
            <w:tcBorders>
              <w:top w:val="double" w:color="4B4B4B" w:sz="0" w:space="0"/>
              <w:left w:val="double" w:color="B1B1B1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rPr>
                <w:sz w:val="19"/>
              </w:rPr>
            </w:pPr>
          </w:p>
          <w:p>
            <w:pPr>
              <w:pStyle w:val="9"/>
              <w:spacing w:before="1"/>
              <w:ind w:left="191"/>
              <w:rPr>
                <w:sz w:val="15"/>
              </w:rPr>
            </w:pPr>
            <w:r>
              <w:rPr>
                <w:w w:val="105"/>
                <w:sz w:val="15"/>
              </w:rPr>
              <w:t>22</w:t>
            </w:r>
          </w:p>
        </w:tc>
        <w:tc>
          <w:tcPr>
            <w:tcW w:w="5435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spacing w:before="8"/>
              <w:ind w:left="16"/>
              <w:rPr>
                <w:sz w:val="17"/>
              </w:rPr>
            </w:pPr>
            <w:r>
              <w:rPr>
                <w:sz w:val="17"/>
              </w:rPr>
              <w:t>Confecção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placas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sinalização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interna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em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chapa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inox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ou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aço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escovado</w:t>
            </w:r>
          </w:p>
          <w:p>
            <w:pPr>
              <w:pStyle w:val="9"/>
              <w:spacing w:line="190" w:lineRule="atLeast"/>
              <w:ind w:left="16" w:right="68"/>
              <w:rPr>
                <w:sz w:val="17"/>
              </w:rPr>
            </w:pPr>
            <w:r>
              <w:rPr>
                <w:sz w:val="17"/>
              </w:rPr>
              <w:t>-</w:t>
            </w:r>
            <w:r>
              <w:rPr>
                <w:spacing w:val="25"/>
                <w:sz w:val="17"/>
              </w:rPr>
              <w:t xml:space="preserve"> </w:t>
            </w:r>
            <w:r>
              <w:rPr>
                <w:sz w:val="17"/>
              </w:rPr>
              <w:t>0,66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com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impressão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digital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colorida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em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adesivo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transparente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medindo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40x60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cm.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Personalizado</w:t>
            </w:r>
          </w:p>
        </w:tc>
        <w:tc>
          <w:tcPr>
            <w:tcW w:w="893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nil"/>
            </w:tcBorders>
          </w:tcPr>
          <w:p>
            <w:pPr>
              <w:pStyle w:val="9"/>
              <w:rPr>
                <w:sz w:val="19"/>
              </w:rPr>
            </w:pPr>
          </w:p>
          <w:p>
            <w:pPr>
              <w:pStyle w:val="9"/>
              <w:spacing w:before="1"/>
              <w:ind w:left="30" w:right="3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UND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9"/>
              <w:rPr>
                <w:sz w:val="19"/>
              </w:rPr>
            </w:pPr>
          </w:p>
          <w:p>
            <w:pPr>
              <w:pStyle w:val="9"/>
              <w:spacing w:before="1"/>
              <w:ind w:right="264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80</w:t>
            </w:r>
          </w:p>
        </w:tc>
        <w:tc>
          <w:tcPr>
            <w:tcW w:w="927" w:type="dxa"/>
            <w:tcBorders>
              <w:top w:val="double" w:color="4B4B4B" w:sz="0" w:space="0"/>
              <w:left w:val="nil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rPr>
                <w:sz w:val="16"/>
              </w:rPr>
            </w:pPr>
          </w:p>
        </w:tc>
        <w:tc>
          <w:tcPr>
            <w:tcW w:w="908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rPr>
                <w:sz w:val="16"/>
              </w:rPr>
            </w:pPr>
          </w:p>
        </w:tc>
      </w:tr>
      <w:tr>
        <w:tblPrEx>
          <w:tblBorders>
            <w:top w:val="single" w:color="4B4B4B" w:sz="4" w:space="0"/>
            <w:left w:val="single" w:color="4B4B4B" w:sz="4" w:space="0"/>
            <w:bottom w:val="single" w:color="4B4B4B" w:sz="4" w:space="0"/>
            <w:right w:val="single" w:color="4B4B4B" w:sz="4" w:space="0"/>
            <w:insideH w:val="single" w:color="4B4B4B" w:sz="4" w:space="0"/>
            <w:insideV w:val="single" w:color="4B4B4B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 w:hRule="atLeast"/>
        </w:trPr>
        <w:tc>
          <w:tcPr>
            <w:tcW w:w="560" w:type="dxa"/>
            <w:tcBorders>
              <w:top w:val="double" w:color="4B4B4B" w:sz="0" w:space="0"/>
              <w:left w:val="double" w:color="B1B1B1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spacing w:before="23"/>
              <w:ind w:left="191"/>
              <w:rPr>
                <w:sz w:val="15"/>
              </w:rPr>
            </w:pPr>
            <w:r>
              <w:rPr>
                <w:w w:val="105"/>
                <w:sz w:val="15"/>
              </w:rPr>
              <w:t>23</w:t>
            </w:r>
          </w:p>
        </w:tc>
        <w:tc>
          <w:tcPr>
            <w:tcW w:w="5435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spacing w:before="8" w:line="194" w:lineRule="exact"/>
              <w:ind w:left="16"/>
              <w:rPr>
                <w:sz w:val="17"/>
              </w:rPr>
            </w:pPr>
            <w:r>
              <w:rPr>
                <w:sz w:val="17"/>
              </w:rPr>
              <w:t>Confecção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boton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com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resina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colorido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-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medindo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3cmx5cm.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Personalizado</w:t>
            </w:r>
          </w:p>
        </w:tc>
        <w:tc>
          <w:tcPr>
            <w:tcW w:w="893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spacing w:before="23"/>
              <w:ind w:left="29" w:right="2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UND</w:t>
            </w:r>
          </w:p>
        </w:tc>
        <w:tc>
          <w:tcPr>
            <w:tcW w:w="692" w:type="dxa"/>
            <w:tcBorders>
              <w:top w:val="nil"/>
              <w:left w:val="double" w:color="4B4B4B" w:sz="0" w:space="0"/>
              <w:bottom w:val="nil"/>
              <w:right w:val="double" w:color="4B4B4B" w:sz="0" w:space="0"/>
            </w:tcBorders>
          </w:tcPr>
          <w:p>
            <w:pPr>
              <w:pStyle w:val="9"/>
              <w:spacing w:before="23"/>
              <w:ind w:right="21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100</w:t>
            </w:r>
          </w:p>
        </w:tc>
        <w:tc>
          <w:tcPr>
            <w:tcW w:w="927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908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rPr>
                <w:sz w:val="14"/>
              </w:rPr>
            </w:pPr>
          </w:p>
        </w:tc>
      </w:tr>
      <w:tr>
        <w:tblPrEx>
          <w:tblBorders>
            <w:top w:val="single" w:color="4B4B4B" w:sz="4" w:space="0"/>
            <w:left w:val="single" w:color="4B4B4B" w:sz="4" w:space="0"/>
            <w:bottom w:val="single" w:color="4B4B4B" w:sz="4" w:space="0"/>
            <w:right w:val="single" w:color="4B4B4B" w:sz="4" w:space="0"/>
            <w:insideH w:val="single" w:color="4B4B4B" w:sz="4" w:space="0"/>
            <w:insideV w:val="single" w:color="4B4B4B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560" w:type="dxa"/>
            <w:tcBorders>
              <w:top w:val="double" w:color="4B4B4B" w:sz="0" w:space="0"/>
              <w:left w:val="double" w:color="B1B1B1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rPr>
                <w:sz w:val="19"/>
              </w:rPr>
            </w:pPr>
          </w:p>
          <w:p>
            <w:pPr>
              <w:pStyle w:val="9"/>
              <w:spacing w:before="1"/>
              <w:ind w:left="191"/>
              <w:rPr>
                <w:sz w:val="15"/>
              </w:rPr>
            </w:pPr>
            <w:r>
              <w:rPr>
                <w:w w:val="105"/>
                <w:sz w:val="15"/>
              </w:rPr>
              <w:t>24</w:t>
            </w:r>
          </w:p>
        </w:tc>
        <w:tc>
          <w:tcPr>
            <w:tcW w:w="5435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spacing w:before="7" w:line="190" w:lineRule="atLeast"/>
              <w:ind w:left="16" w:right="68"/>
              <w:rPr>
                <w:sz w:val="17"/>
              </w:rPr>
            </w:pPr>
            <w:r>
              <w:rPr>
                <w:sz w:val="17"/>
              </w:rPr>
              <w:t>BONÉ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PERSONALIZADO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-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modelo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6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Gomos,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com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aba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virada,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tecido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microfibra, regulador em tecido com fivela de metal,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personalizados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Impressão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serigráfica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ou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bordado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-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Personalizado</w:t>
            </w:r>
          </w:p>
        </w:tc>
        <w:tc>
          <w:tcPr>
            <w:tcW w:w="893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nil"/>
            </w:tcBorders>
          </w:tcPr>
          <w:p>
            <w:pPr>
              <w:pStyle w:val="9"/>
              <w:rPr>
                <w:sz w:val="19"/>
              </w:rPr>
            </w:pPr>
          </w:p>
          <w:p>
            <w:pPr>
              <w:pStyle w:val="9"/>
              <w:spacing w:before="1"/>
              <w:ind w:left="30" w:right="3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UND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9"/>
              <w:rPr>
                <w:sz w:val="19"/>
              </w:rPr>
            </w:pPr>
          </w:p>
          <w:p>
            <w:pPr>
              <w:pStyle w:val="9"/>
              <w:spacing w:before="1"/>
              <w:ind w:right="264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50</w:t>
            </w:r>
          </w:p>
        </w:tc>
        <w:tc>
          <w:tcPr>
            <w:tcW w:w="927" w:type="dxa"/>
            <w:tcBorders>
              <w:top w:val="double" w:color="4B4B4B" w:sz="0" w:space="0"/>
              <w:left w:val="nil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rPr>
                <w:sz w:val="16"/>
              </w:rPr>
            </w:pPr>
          </w:p>
        </w:tc>
        <w:tc>
          <w:tcPr>
            <w:tcW w:w="908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rPr>
                <w:sz w:val="16"/>
              </w:rPr>
            </w:pPr>
          </w:p>
        </w:tc>
      </w:tr>
      <w:tr>
        <w:tblPrEx>
          <w:tblBorders>
            <w:top w:val="single" w:color="4B4B4B" w:sz="4" w:space="0"/>
            <w:left w:val="single" w:color="4B4B4B" w:sz="4" w:space="0"/>
            <w:bottom w:val="single" w:color="4B4B4B" w:sz="4" w:space="0"/>
            <w:right w:val="single" w:color="4B4B4B" w:sz="4" w:space="0"/>
            <w:insideH w:val="single" w:color="4B4B4B" w:sz="4" w:space="0"/>
            <w:insideV w:val="single" w:color="4B4B4B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60" w:type="dxa"/>
            <w:tcBorders>
              <w:top w:val="double" w:color="4B4B4B" w:sz="0" w:space="0"/>
              <w:left w:val="double" w:color="B1B1B1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spacing w:before="133"/>
              <w:ind w:left="191"/>
              <w:rPr>
                <w:sz w:val="15"/>
              </w:rPr>
            </w:pPr>
            <w:r>
              <w:rPr>
                <w:w w:val="105"/>
                <w:sz w:val="15"/>
              </w:rPr>
              <w:t>25</w:t>
            </w:r>
          </w:p>
        </w:tc>
        <w:tc>
          <w:tcPr>
            <w:tcW w:w="5435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spacing w:before="8" w:line="190" w:lineRule="atLeast"/>
              <w:ind w:left="16" w:right="68"/>
              <w:rPr>
                <w:sz w:val="17"/>
              </w:rPr>
            </w:pPr>
            <w:r>
              <w:rPr>
                <w:sz w:val="17"/>
              </w:rPr>
              <w:t>CAMISA TIPO 1 - malha de poliéster na composição ou de algodão 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impressão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Policromática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frente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e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costa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e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mangas,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impressão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ser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definidas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(quantidades e tamanhos a serem definidas P,M,G, GG, XG, Exg,) 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Personalizado</w:t>
            </w:r>
          </w:p>
        </w:tc>
        <w:tc>
          <w:tcPr>
            <w:tcW w:w="893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spacing w:before="133"/>
              <w:ind w:left="29" w:right="2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UND</w:t>
            </w:r>
          </w:p>
        </w:tc>
        <w:tc>
          <w:tcPr>
            <w:tcW w:w="692" w:type="dxa"/>
            <w:tcBorders>
              <w:top w:val="nil"/>
              <w:left w:val="double" w:color="4B4B4B" w:sz="0" w:space="0"/>
              <w:bottom w:val="nil"/>
              <w:right w:val="double" w:color="4B4B4B" w:sz="0" w:space="0"/>
            </w:tcBorders>
          </w:tcPr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spacing w:before="133"/>
              <w:ind w:right="21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155</w:t>
            </w:r>
          </w:p>
        </w:tc>
        <w:tc>
          <w:tcPr>
            <w:tcW w:w="927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rPr>
                <w:sz w:val="16"/>
              </w:rPr>
            </w:pPr>
          </w:p>
        </w:tc>
        <w:tc>
          <w:tcPr>
            <w:tcW w:w="908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rPr>
                <w:sz w:val="16"/>
              </w:rPr>
            </w:pPr>
          </w:p>
        </w:tc>
      </w:tr>
      <w:tr>
        <w:tblPrEx>
          <w:tblBorders>
            <w:top w:val="single" w:color="4B4B4B" w:sz="4" w:space="0"/>
            <w:left w:val="single" w:color="4B4B4B" w:sz="4" w:space="0"/>
            <w:bottom w:val="single" w:color="4B4B4B" w:sz="4" w:space="0"/>
            <w:right w:val="single" w:color="4B4B4B" w:sz="4" w:space="0"/>
            <w:insideH w:val="single" w:color="4B4B4B" w:sz="4" w:space="0"/>
            <w:insideV w:val="single" w:color="4B4B4B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560" w:type="dxa"/>
            <w:tcBorders>
              <w:top w:val="double" w:color="4B4B4B" w:sz="0" w:space="0"/>
              <w:left w:val="double" w:color="B1B1B1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spacing w:before="2"/>
              <w:rPr>
                <w:sz w:val="17"/>
              </w:rPr>
            </w:pPr>
          </w:p>
          <w:p>
            <w:pPr>
              <w:pStyle w:val="9"/>
              <w:spacing w:before="1"/>
              <w:ind w:left="191"/>
              <w:rPr>
                <w:sz w:val="15"/>
              </w:rPr>
            </w:pPr>
            <w:r>
              <w:rPr>
                <w:w w:val="105"/>
                <w:sz w:val="15"/>
              </w:rPr>
              <w:t>26</w:t>
            </w:r>
          </w:p>
        </w:tc>
        <w:tc>
          <w:tcPr>
            <w:tcW w:w="5435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spacing w:before="9" w:line="180" w:lineRule="atLeast"/>
              <w:ind w:left="58" w:right="6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CAMISA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TIPO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2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–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Modelo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Polo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–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malha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30.1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Cardada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Piquet,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50%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algodão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50%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poliéster – impressão Policromática frente e costa e mangas, impressão a ser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z w:val="15"/>
              </w:rPr>
              <w:t>definidas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(quantidades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tamanhos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serem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definidas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P,M,G,XG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)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Personalizado</w:t>
            </w:r>
          </w:p>
        </w:tc>
        <w:tc>
          <w:tcPr>
            <w:tcW w:w="893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nil"/>
            </w:tcBorders>
          </w:tcPr>
          <w:p>
            <w:pPr>
              <w:pStyle w:val="9"/>
              <w:spacing w:before="2"/>
              <w:rPr>
                <w:sz w:val="17"/>
              </w:rPr>
            </w:pPr>
          </w:p>
          <w:p>
            <w:pPr>
              <w:pStyle w:val="9"/>
              <w:spacing w:before="1"/>
              <w:ind w:left="30" w:right="3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UND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9"/>
              <w:spacing w:before="2"/>
              <w:rPr>
                <w:sz w:val="17"/>
              </w:rPr>
            </w:pPr>
          </w:p>
          <w:p>
            <w:pPr>
              <w:pStyle w:val="9"/>
              <w:spacing w:before="1"/>
              <w:ind w:right="264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50</w:t>
            </w:r>
          </w:p>
        </w:tc>
        <w:tc>
          <w:tcPr>
            <w:tcW w:w="927" w:type="dxa"/>
            <w:tcBorders>
              <w:top w:val="double" w:color="4B4B4B" w:sz="0" w:space="0"/>
              <w:left w:val="nil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rPr>
                <w:sz w:val="16"/>
              </w:rPr>
            </w:pPr>
          </w:p>
        </w:tc>
        <w:tc>
          <w:tcPr>
            <w:tcW w:w="908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rPr>
                <w:sz w:val="16"/>
              </w:rPr>
            </w:pPr>
          </w:p>
        </w:tc>
      </w:tr>
      <w:tr>
        <w:tblPrEx>
          <w:tblBorders>
            <w:top w:val="single" w:color="4B4B4B" w:sz="4" w:space="0"/>
            <w:left w:val="single" w:color="4B4B4B" w:sz="4" w:space="0"/>
            <w:bottom w:val="single" w:color="4B4B4B" w:sz="4" w:space="0"/>
            <w:right w:val="single" w:color="4B4B4B" w:sz="4" w:space="0"/>
            <w:insideH w:val="single" w:color="4B4B4B" w:sz="4" w:space="0"/>
            <w:insideV w:val="single" w:color="4B4B4B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60" w:type="dxa"/>
            <w:tcBorders>
              <w:top w:val="double" w:color="4B4B4B" w:sz="0" w:space="0"/>
              <w:left w:val="double" w:color="B1B1B1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spacing w:before="107"/>
              <w:ind w:left="191"/>
              <w:rPr>
                <w:sz w:val="15"/>
              </w:rPr>
            </w:pPr>
            <w:r>
              <w:rPr>
                <w:w w:val="105"/>
                <w:sz w:val="15"/>
              </w:rPr>
              <w:t>27</w:t>
            </w:r>
          </w:p>
        </w:tc>
        <w:tc>
          <w:tcPr>
            <w:tcW w:w="5435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spacing w:before="16"/>
              <w:ind w:left="58"/>
              <w:rPr>
                <w:sz w:val="15"/>
              </w:rPr>
            </w:pPr>
            <w:r>
              <w:rPr>
                <w:sz w:val="15"/>
              </w:rPr>
              <w:t>FILIPETA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TIPO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–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Medindo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10cm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x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15cm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–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Papel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Couché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fosco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–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Gramatura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90g</w:t>
            </w:r>
          </w:p>
          <w:p>
            <w:pPr>
              <w:pStyle w:val="9"/>
              <w:spacing w:before="10" w:line="172" w:lineRule="exact"/>
              <w:ind w:left="58"/>
              <w:rPr>
                <w:sz w:val="15"/>
              </w:rPr>
            </w:pPr>
            <w:r>
              <w:rPr>
                <w:w w:val="105"/>
                <w:sz w:val="15"/>
              </w:rPr>
              <w:t>–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Impressão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4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x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4</w:t>
            </w:r>
            <w:r>
              <w:rPr>
                <w:spacing w:val="2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Personalizado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–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remessa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500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unid.</w:t>
            </w:r>
          </w:p>
        </w:tc>
        <w:tc>
          <w:tcPr>
            <w:tcW w:w="893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spacing w:before="107"/>
              <w:ind w:left="29" w:right="2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MILHEIRO</w:t>
            </w:r>
          </w:p>
        </w:tc>
        <w:tc>
          <w:tcPr>
            <w:tcW w:w="692" w:type="dxa"/>
            <w:tcBorders>
              <w:top w:val="nil"/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spacing w:before="107"/>
              <w:ind w:right="287"/>
              <w:jc w:val="right"/>
              <w:rPr>
                <w:sz w:val="15"/>
              </w:rPr>
            </w:pPr>
            <w:r>
              <w:rPr>
                <w:w w:val="102"/>
                <w:sz w:val="15"/>
              </w:rPr>
              <w:t>4</w:t>
            </w:r>
          </w:p>
        </w:tc>
        <w:tc>
          <w:tcPr>
            <w:tcW w:w="927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rPr>
                <w:sz w:val="16"/>
              </w:rPr>
            </w:pPr>
          </w:p>
        </w:tc>
        <w:tc>
          <w:tcPr>
            <w:tcW w:w="908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rPr>
                <w:sz w:val="16"/>
              </w:rPr>
            </w:pPr>
          </w:p>
        </w:tc>
      </w:tr>
      <w:tr>
        <w:tblPrEx>
          <w:tblBorders>
            <w:top w:val="single" w:color="4B4B4B" w:sz="4" w:space="0"/>
            <w:left w:val="single" w:color="4B4B4B" w:sz="4" w:space="0"/>
            <w:bottom w:val="single" w:color="4B4B4B" w:sz="4" w:space="0"/>
            <w:right w:val="single" w:color="4B4B4B" w:sz="4" w:space="0"/>
            <w:insideH w:val="single" w:color="4B4B4B" w:sz="4" w:space="0"/>
            <w:insideV w:val="single" w:color="4B4B4B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</w:trPr>
        <w:tc>
          <w:tcPr>
            <w:tcW w:w="560" w:type="dxa"/>
            <w:tcBorders>
              <w:top w:val="double" w:color="4B4B4B" w:sz="0" w:space="0"/>
              <w:left w:val="double" w:color="B1B1B1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spacing w:before="121"/>
              <w:ind w:left="191"/>
              <w:rPr>
                <w:sz w:val="15"/>
              </w:rPr>
            </w:pPr>
            <w:r>
              <w:rPr>
                <w:w w:val="105"/>
                <w:sz w:val="15"/>
              </w:rPr>
              <w:t>28</w:t>
            </w:r>
          </w:p>
        </w:tc>
        <w:tc>
          <w:tcPr>
            <w:tcW w:w="5435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spacing w:before="7" w:line="190" w:lineRule="atLeast"/>
              <w:ind w:left="16" w:right="68"/>
              <w:rPr>
                <w:sz w:val="17"/>
              </w:rPr>
            </w:pPr>
            <w:r>
              <w:rPr>
                <w:sz w:val="17"/>
              </w:rPr>
              <w:t>ADESIVO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REDONDO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TIPO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2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-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Impressão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4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x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0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–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tamanho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30cm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x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30cm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–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Personalizado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com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recorte</w:t>
            </w:r>
          </w:p>
        </w:tc>
        <w:tc>
          <w:tcPr>
            <w:tcW w:w="893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spacing w:before="121"/>
              <w:ind w:left="29" w:right="2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M²</w:t>
            </w:r>
          </w:p>
        </w:tc>
        <w:tc>
          <w:tcPr>
            <w:tcW w:w="692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spacing w:before="121"/>
              <w:ind w:right="21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100</w:t>
            </w:r>
          </w:p>
        </w:tc>
        <w:tc>
          <w:tcPr>
            <w:tcW w:w="927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rPr>
                <w:sz w:val="16"/>
              </w:rPr>
            </w:pPr>
          </w:p>
        </w:tc>
        <w:tc>
          <w:tcPr>
            <w:tcW w:w="908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rPr>
                <w:sz w:val="16"/>
              </w:rPr>
            </w:pPr>
          </w:p>
        </w:tc>
      </w:tr>
      <w:tr>
        <w:tblPrEx>
          <w:tblBorders>
            <w:top w:val="single" w:color="4B4B4B" w:sz="4" w:space="0"/>
            <w:left w:val="single" w:color="4B4B4B" w:sz="4" w:space="0"/>
            <w:bottom w:val="single" w:color="4B4B4B" w:sz="4" w:space="0"/>
            <w:right w:val="single" w:color="4B4B4B" w:sz="4" w:space="0"/>
            <w:insideH w:val="single" w:color="4B4B4B" w:sz="4" w:space="0"/>
            <w:insideV w:val="single" w:color="4B4B4B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</w:trPr>
        <w:tc>
          <w:tcPr>
            <w:tcW w:w="560" w:type="dxa"/>
            <w:tcBorders>
              <w:top w:val="double" w:color="4B4B4B" w:sz="0" w:space="0"/>
              <w:left w:val="double" w:color="B1B1B1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spacing w:before="121"/>
              <w:ind w:left="191"/>
              <w:rPr>
                <w:sz w:val="15"/>
              </w:rPr>
            </w:pPr>
            <w:r>
              <w:rPr>
                <w:w w:val="105"/>
                <w:sz w:val="15"/>
              </w:rPr>
              <w:t>29</w:t>
            </w:r>
          </w:p>
        </w:tc>
        <w:tc>
          <w:tcPr>
            <w:tcW w:w="5435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spacing w:before="7" w:line="190" w:lineRule="atLeast"/>
              <w:ind w:left="16" w:right="68"/>
              <w:rPr>
                <w:sz w:val="17"/>
              </w:rPr>
            </w:pPr>
            <w:r>
              <w:rPr>
                <w:sz w:val="17"/>
              </w:rPr>
              <w:t>ADESIVO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REDONDO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TIPO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3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-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Impressão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4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x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0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–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tamanho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12cm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x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12cm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–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Personalizado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com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recorte</w:t>
            </w:r>
          </w:p>
        </w:tc>
        <w:tc>
          <w:tcPr>
            <w:tcW w:w="893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spacing w:before="121"/>
              <w:ind w:left="29" w:right="2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M²</w:t>
            </w:r>
          </w:p>
        </w:tc>
        <w:tc>
          <w:tcPr>
            <w:tcW w:w="692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spacing w:before="121"/>
              <w:ind w:right="21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100</w:t>
            </w:r>
          </w:p>
        </w:tc>
        <w:tc>
          <w:tcPr>
            <w:tcW w:w="927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rPr>
                <w:sz w:val="16"/>
              </w:rPr>
            </w:pPr>
          </w:p>
        </w:tc>
        <w:tc>
          <w:tcPr>
            <w:tcW w:w="908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rPr>
                <w:sz w:val="16"/>
              </w:rPr>
            </w:pPr>
          </w:p>
        </w:tc>
      </w:tr>
      <w:tr>
        <w:tblPrEx>
          <w:tblBorders>
            <w:top w:val="single" w:color="4B4B4B" w:sz="4" w:space="0"/>
            <w:left w:val="single" w:color="4B4B4B" w:sz="4" w:space="0"/>
            <w:bottom w:val="single" w:color="4B4B4B" w:sz="4" w:space="0"/>
            <w:right w:val="single" w:color="4B4B4B" w:sz="4" w:space="0"/>
            <w:insideH w:val="single" w:color="4B4B4B" w:sz="4" w:space="0"/>
            <w:insideV w:val="single" w:color="4B4B4B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560" w:type="dxa"/>
            <w:tcBorders>
              <w:top w:val="double" w:color="4B4B4B" w:sz="0" w:space="0"/>
              <w:left w:val="double" w:color="B1B1B1" w:sz="0" w:space="0"/>
              <w:bottom w:val="single" w:color="B1B1B1" w:sz="4" w:space="0"/>
              <w:right w:val="double" w:color="4B4B4B" w:sz="0" w:space="0"/>
            </w:tcBorders>
          </w:tcPr>
          <w:p>
            <w:pPr>
              <w:pStyle w:val="9"/>
              <w:spacing w:before="121"/>
              <w:ind w:left="191"/>
              <w:rPr>
                <w:sz w:val="15"/>
              </w:rPr>
            </w:pPr>
            <w:r>
              <w:rPr>
                <w:w w:val="105"/>
                <w:sz w:val="15"/>
              </w:rPr>
              <w:t>30</w:t>
            </w:r>
          </w:p>
        </w:tc>
        <w:tc>
          <w:tcPr>
            <w:tcW w:w="5435" w:type="dxa"/>
            <w:tcBorders>
              <w:top w:val="double" w:color="4B4B4B" w:sz="0" w:space="0"/>
              <w:left w:val="double" w:color="4B4B4B" w:sz="0" w:space="0"/>
              <w:bottom w:val="single" w:color="B1B1B1" w:sz="4" w:space="0"/>
              <w:right w:val="double" w:color="4B4B4B" w:sz="0" w:space="0"/>
            </w:tcBorders>
          </w:tcPr>
          <w:p>
            <w:pPr>
              <w:pStyle w:val="9"/>
              <w:spacing w:before="3" w:line="190" w:lineRule="atLeast"/>
              <w:ind w:left="16" w:right="24"/>
              <w:rPr>
                <w:sz w:val="17"/>
              </w:rPr>
            </w:pPr>
            <w:r>
              <w:rPr>
                <w:sz w:val="17"/>
              </w:rPr>
              <w:t>PAINEL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BACKDROP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TIPO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1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-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Lona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vinílica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com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estrutura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metal,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medindo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6m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x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2,20m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–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impressão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4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x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0</w:t>
            </w:r>
            <w:r>
              <w:rPr>
                <w:spacing w:val="40"/>
                <w:sz w:val="17"/>
              </w:rPr>
              <w:t xml:space="preserve"> </w:t>
            </w:r>
            <w:r>
              <w:rPr>
                <w:sz w:val="17"/>
              </w:rPr>
              <w:t>-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Personalizado</w:t>
            </w:r>
          </w:p>
        </w:tc>
        <w:tc>
          <w:tcPr>
            <w:tcW w:w="893" w:type="dxa"/>
            <w:tcBorders>
              <w:top w:val="double" w:color="4B4B4B" w:sz="0" w:space="0"/>
              <w:left w:val="double" w:color="4B4B4B" w:sz="0" w:space="0"/>
              <w:bottom w:val="single" w:color="B1B1B1" w:sz="4" w:space="0"/>
              <w:right w:val="double" w:color="4B4B4B" w:sz="0" w:space="0"/>
            </w:tcBorders>
          </w:tcPr>
          <w:p>
            <w:pPr>
              <w:pStyle w:val="9"/>
              <w:spacing w:before="121"/>
              <w:ind w:left="29" w:right="2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UND</w:t>
            </w:r>
          </w:p>
        </w:tc>
        <w:tc>
          <w:tcPr>
            <w:tcW w:w="692" w:type="dxa"/>
            <w:tcBorders>
              <w:top w:val="double" w:color="4B4B4B" w:sz="0" w:space="0"/>
              <w:left w:val="double" w:color="4B4B4B" w:sz="0" w:space="0"/>
              <w:bottom w:val="single" w:color="B1B1B1" w:sz="4" w:space="0"/>
              <w:right w:val="double" w:color="4B4B4B" w:sz="0" w:space="0"/>
            </w:tcBorders>
          </w:tcPr>
          <w:p>
            <w:pPr>
              <w:pStyle w:val="9"/>
              <w:spacing w:before="121"/>
              <w:ind w:right="287"/>
              <w:jc w:val="right"/>
              <w:rPr>
                <w:sz w:val="15"/>
              </w:rPr>
            </w:pPr>
            <w:r>
              <w:rPr>
                <w:w w:val="102"/>
                <w:sz w:val="15"/>
              </w:rPr>
              <w:t>2</w:t>
            </w:r>
          </w:p>
        </w:tc>
        <w:tc>
          <w:tcPr>
            <w:tcW w:w="927" w:type="dxa"/>
            <w:tcBorders>
              <w:top w:val="double" w:color="4B4B4B" w:sz="0" w:space="0"/>
              <w:left w:val="double" w:color="4B4B4B" w:sz="0" w:space="0"/>
              <w:bottom w:val="single" w:color="B1B1B1" w:sz="4" w:space="0"/>
              <w:right w:val="double" w:color="4B4B4B" w:sz="0" w:space="0"/>
            </w:tcBorders>
          </w:tcPr>
          <w:p>
            <w:pPr>
              <w:pStyle w:val="9"/>
              <w:rPr>
                <w:sz w:val="16"/>
              </w:rPr>
            </w:pPr>
          </w:p>
        </w:tc>
        <w:tc>
          <w:tcPr>
            <w:tcW w:w="908" w:type="dxa"/>
            <w:tcBorders>
              <w:top w:val="double" w:color="4B4B4B" w:sz="0" w:space="0"/>
              <w:left w:val="double" w:color="4B4B4B" w:sz="0" w:space="0"/>
              <w:bottom w:val="single" w:color="B1B1B1" w:sz="4" w:space="0"/>
              <w:right w:val="double" w:color="4B4B4B" w:sz="0" w:space="0"/>
            </w:tcBorders>
          </w:tcPr>
          <w:p>
            <w:pPr>
              <w:pStyle w:val="9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1920" w:h="16840"/>
          <w:pgMar w:top="620" w:right="600" w:bottom="200" w:left="700" w:header="2" w:footer="18" w:gutter="0"/>
          <w:cols w:space="720" w:num="1"/>
        </w:sectPr>
      </w:pPr>
    </w:p>
    <w:p>
      <w:pPr>
        <w:pStyle w:val="6"/>
        <w:spacing w:before="10"/>
        <w:ind w:left="0"/>
        <w:rPr>
          <w:sz w:val="9"/>
        </w:rPr>
      </w:pPr>
    </w:p>
    <w:tbl>
      <w:tblPr>
        <w:tblStyle w:val="5"/>
        <w:tblW w:w="0" w:type="auto"/>
        <w:tblInd w:w="569" w:type="dxa"/>
        <w:tblBorders>
          <w:top w:val="single" w:color="4B4B4B" w:sz="4" w:space="0"/>
          <w:left w:val="single" w:color="4B4B4B" w:sz="4" w:space="0"/>
          <w:bottom w:val="single" w:color="4B4B4B" w:sz="4" w:space="0"/>
          <w:right w:val="single" w:color="4B4B4B" w:sz="4" w:space="0"/>
          <w:insideH w:val="single" w:color="4B4B4B" w:sz="4" w:space="0"/>
          <w:insideV w:val="single" w:color="4B4B4B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0"/>
        <w:gridCol w:w="5435"/>
        <w:gridCol w:w="893"/>
        <w:gridCol w:w="692"/>
        <w:gridCol w:w="927"/>
        <w:gridCol w:w="908"/>
      </w:tblGrid>
      <w:tr>
        <w:tblPrEx>
          <w:tblBorders>
            <w:top w:val="single" w:color="4B4B4B" w:sz="4" w:space="0"/>
            <w:left w:val="single" w:color="4B4B4B" w:sz="4" w:space="0"/>
            <w:bottom w:val="single" w:color="4B4B4B" w:sz="4" w:space="0"/>
            <w:right w:val="single" w:color="4B4B4B" w:sz="4" w:space="0"/>
            <w:insideH w:val="single" w:color="4B4B4B" w:sz="4" w:space="0"/>
            <w:insideV w:val="single" w:color="4B4B4B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6" w:hRule="atLeast"/>
        </w:trPr>
        <w:tc>
          <w:tcPr>
            <w:tcW w:w="560" w:type="dxa"/>
            <w:tcBorders>
              <w:left w:val="double" w:color="B1B1B1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spacing w:before="129"/>
              <w:ind w:left="191"/>
              <w:rPr>
                <w:sz w:val="15"/>
              </w:rPr>
            </w:pPr>
            <w:r>
              <w:rPr>
                <w:w w:val="105"/>
                <w:sz w:val="15"/>
              </w:rPr>
              <w:t>31</w:t>
            </w:r>
          </w:p>
        </w:tc>
        <w:tc>
          <w:tcPr>
            <w:tcW w:w="5435" w:type="dxa"/>
            <w:tcBorders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spacing w:before="4"/>
              <w:ind w:left="16" w:right="68"/>
              <w:rPr>
                <w:sz w:val="17"/>
              </w:rPr>
            </w:pPr>
            <w:r>
              <w:rPr>
                <w:sz w:val="17"/>
              </w:rPr>
              <w:t>PAINEL BACKDROP TIPO 2 - Lona vinílica com aplicação de ilhós 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estrutura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metalon,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medindo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3m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x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2,20m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–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impressão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4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x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0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-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acabamento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bainha</w:t>
            </w:r>
          </w:p>
          <w:p>
            <w:pPr>
              <w:pStyle w:val="9"/>
              <w:spacing w:before="2" w:line="194" w:lineRule="exact"/>
              <w:ind w:left="16"/>
              <w:rPr>
                <w:sz w:val="17"/>
              </w:rPr>
            </w:pPr>
            <w:r>
              <w:rPr>
                <w:sz w:val="17"/>
              </w:rPr>
              <w:t>reforçada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e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ilhós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-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Personalizado</w:t>
            </w:r>
          </w:p>
        </w:tc>
        <w:tc>
          <w:tcPr>
            <w:tcW w:w="893" w:type="dxa"/>
            <w:tcBorders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spacing w:before="129"/>
              <w:ind w:left="267"/>
              <w:rPr>
                <w:sz w:val="15"/>
              </w:rPr>
            </w:pPr>
            <w:r>
              <w:rPr>
                <w:w w:val="105"/>
                <w:sz w:val="15"/>
              </w:rPr>
              <w:t>UND</w:t>
            </w:r>
          </w:p>
        </w:tc>
        <w:tc>
          <w:tcPr>
            <w:tcW w:w="692" w:type="dxa"/>
            <w:tcBorders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spacing w:before="129"/>
              <w:ind w:left="5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3</w:t>
            </w:r>
          </w:p>
        </w:tc>
        <w:tc>
          <w:tcPr>
            <w:tcW w:w="927" w:type="dxa"/>
            <w:tcBorders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rPr>
                <w:sz w:val="16"/>
              </w:rPr>
            </w:pPr>
          </w:p>
        </w:tc>
        <w:tc>
          <w:tcPr>
            <w:tcW w:w="908" w:type="dxa"/>
            <w:tcBorders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rPr>
                <w:sz w:val="16"/>
              </w:rPr>
            </w:pPr>
          </w:p>
        </w:tc>
      </w:tr>
      <w:tr>
        <w:tblPrEx>
          <w:tblBorders>
            <w:top w:val="single" w:color="4B4B4B" w:sz="4" w:space="0"/>
            <w:left w:val="single" w:color="4B4B4B" w:sz="4" w:space="0"/>
            <w:bottom w:val="single" w:color="4B4B4B" w:sz="4" w:space="0"/>
            <w:right w:val="single" w:color="4B4B4B" w:sz="4" w:space="0"/>
            <w:insideH w:val="single" w:color="4B4B4B" w:sz="4" w:space="0"/>
            <w:insideV w:val="single" w:color="4B4B4B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8" w:hRule="atLeast"/>
        </w:trPr>
        <w:tc>
          <w:tcPr>
            <w:tcW w:w="560" w:type="dxa"/>
            <w:tcBorders>
              <w:top w:val="double" w:color="4B4B4B" w:sz="0" w:space="0"/>
              <w:left w:val="double" w:color="B1B1B1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spacing w:before="103"/>
              <w:ind w:left="191"/>
              <w:rPr>
                <w:sz w:val="15"/>
              </w:rPr>
            </w:pPr>
            <w:r>
              <w:rPr>
                <w:w w:val="105"/>
                <w:sz w:val="15"/>
              </w:rPr>
              <w:t>32</w:t>
            </w:r>
          </w:p>
        </w:tc>
        <w:tc>
          <w:tcPr>
            <w:tcW w:w="5435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spacing w:before="9" w:line="180" w:lineRule="atLeast"/>
              <w:ind w:left="58" w:right="5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WIND BANNER TIPO 1 - personalizada </w:t>
            </w:r>
            <w:r>
              <w:rPr>
                <w:w w:val="105"/>
                <w:sz w:val="15"/>
              </w:rPr>
              <w:t>em tecido flag 100% poliéster; Impressão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z w:val="15"/>
              </w:rPr>
              <w:t>digital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na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bandeira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em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alta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resolução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(em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uma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ou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duas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faces);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Uma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haste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giratória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em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fibra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de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carbono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e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alumínio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altamente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resistente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(de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acordo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com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direção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do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vento,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bandeira pode girar em 360 graus, garantindo um efeito interessante); Uma base de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apoio, uma base em “x” com pés articulados em aço com uma boia de água 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Personalizado</w:t>
            </w:r>
          </w:p>
        </w:tc>
        <w:tc>
          <w:tcPr>
            <w:tcW w:w="893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spacing w:before="103"/>
              <w:ind w:left="267"/>
              <w:rPr>
                <w:sz w:val="15"/>
              </w:rPr>
            </w:pPr>
            <w:r>
              <w:rPr>
                <w:w w:val="105"/>
                <w:sz w:val="15"/>
              </w:rPr>
              <w:t>UND</w:t>
            </w:r>
          </w:p>
        </w:tc>
        <w:tc>
          <w:tcPr>
            <w:tcW w:w="692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spacing w:before="103"/>
              <w:ind w:left="234" w:right="22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927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rPr>
                <w:sz w:val="16"/>
              </w:rPr>
            </w:pPr>
          </w:p>
        </w:tc>
        <w:tc>
          <w:tcPr>
            <w:tcW w:w="908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rPr>
                <w:sz w:val="16"/>
              </w:rPr>
            </w:pPr>
          </w:p>
        </w:tc>
      </w:tr>
      <w:tr>
        <w:tblPrEx>
          <w:tblBorders>
            <w:top w:val="single" w:color="4B4B4B" w:sz="4" w:space="0"/>
            <w:left w:val="single" w:color="4B4B4B" w:sz="4" w:space="0"/>
            <w:bottom w:val="single" w:color="4B4B4B" w:sz="4" w:space="0"/>
            <w:right w:val="single" w:color="4B4B4B" w:sz="4" w:space="0"/>
            <w:insideH w:val="single" w:color="4B4B4B" w:sz="4" w:space="0"/>
            <w:insideV w:val="single" w:color="4B4B4B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60" w:type="dxa"/>
            <w:tcBorders>
              <w:top w:val="double" w:color="4B4B4B" w:sz="0" w:space="0"/>
              <w:left w:val="double" w:color="B1B1B1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spacing w:before="133"/>
              <w:ind w:left="191"/>
              <w:rPr>
                <w:sz w:val="15"/>
              </w:rPr>
            </w:pPr>
            <w:r>
              <w:rPr>
                <w:w w:val="105"/>
                <w:sz w:val="15"/>
              </w:rPr>
              <w:t>33</w:t>
            </w:r>
          </w:p>
        </w:tc>
        <w:tc>
          <w:tcPr>
            <w:tcW w:w="5435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spacing w:before="8" w:line="190" w:lineRule="atLeast"/>
              <w:ind w:left="16" w:right="68"/>
              <w:rPr>
                <w:sz w:val="17"/>
              </w:rPr>
            </w:pPr>
            <w:r>
              <w:rPr>
                <w:sz w:val="17"/>
              </w:rPr>
              <w:t>BANNER ROLL UP – Impressão e acabamento de banner/painel 1,20m x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2,00m, 4x0 cores, em lona brilho 440g, acabamento “roll-up”, e suas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respectivas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bolsas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para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transporte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em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nylon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na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cor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preta,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com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zíper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inteiriço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e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alças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reforçadas.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Com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prova.</w:t>
            </w:r>
          </w:p>
        </w:tc>
        <w:tc>
          <w:tcPr>
            <w:tcW w:w="893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spacing w:before="133"/>
              <w:ind w:left="267"/>
              <w:rPr>
                <w:sz w:val="15"/>
              </w:rPr>
            </w:pPr>
            <w:r>
              <w:rPr>
                <w:w w:val="105"/>
                <w:sz w:val="15"/>
              </w:rPr>
              <w:t>UND</w:t>
            </w:r>
          </w:p>
        </w:tc>
        <w:tc>
          <w:tcPr>
            <w:tcW w:w="692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spacing w:before="133"/>
              <w:ind w:left="234" w:right="22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927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rPr>
                <w:sz w:val="16"/>
              </w:rPr>
            </w:pPr>
          </w:p>
        </w:tc>
        <w:tc>
          <w:tcPr>
            <w:tcW w:w="908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rPr>
                <w:sz w:val="16"/>
              </w:rPr>
            </w:pPr>
          </w:p>
        </w:tc>
      </w:tr>
      <w:tr>
        <w:tblPrEx>
          <w:tblBorders>
            <w:top w:val="single" w:color="4B4B4B" w:sz="4" w:space="0"/>
            <w:left w:val="single" w:color="4B4B4B" w:sz="4" w:space="0"/>
            <w:bottom w:val="single" w:color="4B4B4B" w:sz="4" w:space="0"/>
            <w:right w:val="single" w:color="4B4B4B" w:sz="4" w:space="0"/>
            <w:insideH w:val="single" w:color="4B4B4B" w:sz="4" w:space="0"/>
            <w:insideV w:val="single" w:color="4B4B4B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" w:hRule="atLeast"/>
        </w:trPr>
        <w:tc>
          <w:tcPr>
            <w:tcW w:w="9415" w:type="dxa"/>
            <w:gridSpan w:val="6"/>
            <w:tcBorders>
              <w:top w:val="double" w:color="4B4B4B" w:sz="0" w:space="0"/>
              <w:left w:val="double" w:color="B1B1B1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spacing w:before="16" w:line="172" w:lineRule="exact"/>
              <w:ind w:left="3225" w:right="322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TOTAL: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000.000,00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(valor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total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por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extenso)</w:t>
            </w:r>
          </w:p>
        </w:tc>
      </w:tr>
    </w:tbl>
    <w:p>
      <w:pPr>
        <w:pStyle w:val="3"/>
        <w:spacing w:before="93"/>
        <w:ind w:left="1377"/>
      </w:pPr>
      <w:r>
        <w:rPr>
          <w:spacing w:val="-1"/>
        </w:rPr>
        <w:t>Declaramos</w:t>
      </w:r>
      <w:r>
        <w:rPr>
          <w:spacing w:val="-9"/>
        </w:rPr>
        <w:t xml:space="preserve"> </w:t>
      </w:r>
      <w:r>
        <w:t>que,</w:t>
      </w:r>
    </w:p>
    <w:p>
      <w:pPr>
        <w:pStyle w:val="6"/>
        <w:spacing w:before="7"/>
        <w:ind w:left="0"/>
        <w:rPr>
          <w:b/>
          <w:sz w:val="14"/>
        </w:rPr>
      </w:pPr>
    </w:p>
    <w:p>
      <w:pPr>
        <w:pStyle w:val="8"/>
        <w:numPr>
          <w:ilvl w:val="2"/>
          <w:numId w:val="30"/>
        </w:numPr>
        <w:tabs>
          <w:tab w:val="left" w:pos="524"/>
          <w:tab w:val="left" w:pos="4058"/>
        </w:tabs>
        <w:spacing w:before="0" w:after="0" w:line="240" w:lineRule="auto"/>
        <w:ind w:left="607" w:right="290" w:hanging="252"/>
        <w:jc w:val="both"/>
        <w:rPr>
          <w:sz w:val="17"/>
        </w:rPr>
      </w:pPr>
      <w:r>
        <w:rPr>
          <w:sz w:val="17"/>
        </w:rPr>
        <w:t>O</w:t>
      </w:r>
      <w:r>
        <w:rPr>
          <w:spacing w:val="3"/>
          <w:sz w:val="17"/>
        </w:rPr>
        <w:t xml:space="preserve"> </w:t>
      </w:r>
      <w:r>
        <w:rPr>
          <w:sz w:val="17"/>
        </w:rPr>
        <w:t>prazo</w:t>
      </w:r>
      <w:r>
        <w:rPr>
          <w:spacing w:val="4"/>
          <w:sz w:val="17"/>
        </w:rPr>
        <w:t xml:space="preserve"> </w:t>
      </w:r>
      <w:r>
        <w:rPr>
          <w:sz w:val="17"/>
        </w:rPr>
        <w:t>de</w:t>
      </w:r>
      <w:r>
        <w:rPr>
          <w:spacing w:val="4"/>
          <w:sz w:val="17"/>
        </w:rPr>
        <w:t xml:space="preserve"> </w:t>
      </w:r>
      <w:r>
        <w:rPr>
          <w:sz w:val="17"/>
        </w:rPr>
        <w:t>validade</w:t>
      </w:r>
      <w:r>
        <w:rPr>
          <w:spacing w:val="3"/>
          <w:sz w:val="17"/>
        </w:rPr>
        <w:t xml:space="preserve"> </w:t>
      </w:r>
      <w:r>
        <w:rPr>
          <w:sz w:val="17"/>
        </w:rPr>
        <w:t>da</w:t>
      </w:r>
      <w:r>
        <w:rPr>
          <w:spacing w:val="4"/>
          <w:sz w:val="17"/>
        </w:rPr>
        <w:t xml:space="preserve"> </w:t>
      </w:r>
      <w:r>
        <w:rPr>
          <w:sz w:val="17"/>
        </w:rPr>
        <w:t>proposta</w:t>
      </w:r>
      <w:r>
        <w:rPr>
          <w:sz w:val="17"/>
        </w:rPr>
        <w:tab/>
      </w:r>
      <w:r>
        <w:rPr>
          <w:b/>
          <w:sz w:val="17"/>
          <w:u w:val="single"/>
        </w:rPr>
        <w:t>é</w:t>
      </w:r>
      <w:r>
        <w:rPr>
          <w:b/>
          <w:spacing w:val="1"/>
          <w:sz w:val="17"/>
          <w:u w:val="single"/>
        </w:rPr>
        <w:t xml:space="preserve"> </w:t>
      </w:r>
      <w:r>
        <w:rPr>
          <w:b/>
          <w:sz w:val="17"/>
          <w:u w:val="single"/>
        </w:rPr>
        <w:t>de</w:t>
      </w:r>
      <w:r>
        <w:rPr>
          <w:b/>
          <w:spacing w:val="1"/>
          <w:sz w:val="17"/>
          <w:u w:val="single"/>
        </w:rPr>
        <w:t xml:space="preserve"> </w:t>
      </w:r>
      <w:r>
        <w:rPr>
          <w:b/>
          <w:sz w:val="17"/>
          <w:u w:val="single"/>
        </w:rPr>
        <w:t>60</w:t>
      </w:r>
      <w:r>
        <w:rPr>
          <w:b/>
          <w:spacing w:val="2"/>
          <w:sz w:val="17"/>
          <w:u w:val="single"/>
        </w:rPr>
        <w:t xml:space="preserve"> </w:t>
      </w:r>
      <w:r>
        <w:rPr>
          <w:b/>
          <w:sz w:val="17"/>
          <w:u w:val="single"/>
        </w:rPr>
        <w:t>(sessenta)</w:t>
      </w:r>
      <w:r>
        <w:rPr>
          <w:b/>
          <w:spacing w:val="2"/>
          <w:sz w:val="17"/>
          <w:u w:val="single"/>
        </w:rPr>
        <w:t xml:space="preserve"> </w:t>
      </w:r>
      <w:r>
        <w:rPr>
          <w:b/>
          <w:sz w:val="17"/>
          <w:u w:val="single"/>
        </w:rPr>
        <w:t>dias</w:t>
      </w:r>
      <w:r>
        <w:rPr>
          <w:sz w:val="17"/>
        </w:rPr>
        <w:t>,</w:t>
      </w:r>
      <w:r>
        <w:rPr>
          <w:spacing w:val="2"/>
          <w:sz w:val="17"/>
        </w:rPr>
        <w:t xml:space="preserve"> </w:t>
      </w:r>
      <w:r>
        <w:rPr>
          <w:sz w:val="17"/>
        </w:rPr>
        <w:t>contados</w:t>
      </w:r>
      <w:r>
        <w:rPr>
          <w:spacing w:val="2"/>
          <w:sz w:val="17"/>
        </w:rPr>
        <w:t xml:space="preserve"> </w:t>
      </w:r>
      <w:r>
        <w:rPr>
          <w:sz w:val="17"/>
        </w:rPr>
        <w:t>a</w:t>
      </w:r>
      <w:r>
        <w:rPr>
          <w:spacing w:val="1"/>
          <w:sz w:val="17"/>
        </w:rPr>
        <w:t xml:space="preserve"> </w:t>
      </w:r>
      <w:r>
        <w:rPr>
          <w:sz w:val="17"/>
        </w:rPr>
        <w:t>partir</w:t>
      </w:r>
      <w:r>
        <w:rPr>
          <w:spacing w:val="2"/>
          <w:sz w:val="17"/>
        </w:rPr>
        <w:t xml:space="preserve"> </w:t>
      </w:r>
      <w:r>
        <w:rPr>
          <w:sz w:val="17"/>
        </w:rPr>
        <w:t>da</w:t>
      </w:r>
      <w:r>
        <w:rPr>
          <w:spacing w:val="2"/>
          <w:sz w:val="17"/>
        </w:rPr>
        <w:t xml:space="preserve"> </w:t>
      </w:r>
      <w:r>
        <w:rPr>
          <w:sz w:val="17"/>
        </w:rPr>
        <w:t>data</w:t>
      </w:r>
      <w:r>
        <w:rPr>
          <w:spacing w:val="3"/>
          <w:sz w:val="17"/>
        </w:rPr>
        <w:t xml:space="preserve"> </w:t>
      </w:r>
      <w:r>
        <w:rPr>
          <w:sz w:val="17"/>
        </w:rPr>
        <w:t>de</w:t>
      </w:r>
      <w:r>
        <w:rPr>
          <w:spacing w:val="2"/>
          <w:sz w:val="17"/>
        </w:rPr>
        <w:t xml:space="preserve"> </w:t>
      </w:r>
      <w:r>
        <w:rPr>
          <w:sz w:val="17"/>
        </w:rPr>
        <w:t>sua</w:t>
      </w:r>
      <w:r>
        <w:rPr>
          <w:spacing w:val="2"/>
          <w:sz w:val="17"/>
        </w:rPr>
        <w:t xml:space="preserve"> </w:t>
      </w:r>
      <w:r>
        <w:rPr>
          <w:sz w:val="17"/>
        </w:rPr>
        <w:t>apresentação</w:t>
      </w:r>
      <w:r>
        <w:rPr>
          <w:spacing w:val="2"/>
          <w:sz w:val="17"/>
        </w:rPr>
        <w:t xml:space="preserve"> </w:t>
      </w:r>
      <w:r>
        <w:rPr>
          <w:sz w:val="17"/>
        </w:rPr>
        <w:t>e</w:t>
      </w:r>
      <w:r>
        <w:rPr>
          <w:spacing w:val="1"/>
          <w:sz w:val="17"/>
        </w:rPr>
        <w:t xml:space="preserve"> </w:t>
      </w:r>
      <w:r>
        <w:rPr>
          <w:sz w:val="17"/>
        </w:rPr>
        <w:t>excluídos</w:t>
      </w:r>
      <w:r>
        <w:rPr>
          <w:spacing w:val="2"/>
          <w:sz w:val="17"/>
        </w:rPr>
        <w:t xml:space="preserve"> </w:t>
      </w:r>
      <w:r>
        <w:rPr>
          <w:sz w:val="17"/>
        </w:rPr>
        <w:t>os</w:t>
      </w:r>
      <w:r>
        <w:rPr>
          <w:spacing w:val="2"/>
          <w:sz w:val="17"/>
        </w:rPr>
        <w:t xml:space="preserve"> </w:t>
      </w:r>
      <w:r>
        <w:rPr>
          <w:sz w:val="17"/>
        </w:rPr>
        <w:t>prazos</w:t>
      </w:r>
      <w:r>
        <w:rPr>
          <w:spacing w:val="-40"/>
          <w:sz w:val="17"/>
        </w:rPr>
        <w:t xml:space="preserve"> </w:t>
      </w:r>
      <w:r>
        <w:rPr>
          <w:sz w:val="17"/>
        </w:rPr>
        <w:t>recursais</w:t>
      </w:r>
      <w:r>
        <w:rPr>
          <w:spacing w:val="-2"/>
          <w:sz w:val="17"/>
        </w:rPr>
        <w:t xml:space="preserve"> </w:t>
      </w:r>
      <w:r>
        <w:rPr>
          <w:sz w:val="17"/>
        </w:rPr>
        <w:t>previstos</w:t>
      </w:r>
      <w:r>
        <w:rPr>
          <w:spacing w:val="-1"/>
          <w:sz w:val="17"/>
        </w:rPr>
        <w:t xml:space="preserve"> </w:t>
      </w:r>
      <w:r>
        <w:rPr>
          <w:sz w:val="17"/>
        </w:rPr>
        <w:t>na</w:t>
      </w:r>
      <w:r>
        <w:rPr>
          <w:spacing w:val="-1"/>
          <w:sz w:val="17"/>
        </w:rPr>
        <w:t xml:space="preserve"> </w:t>
      </w:r>
      <w:r>
        <w:rPr>
          <w:sz w:val="17"/>
        </w:rPr>
        <w:t>legislação</w:t>
      </w:r>
      <w:r>
        <w:rPr>
          <w:spacing w:val="-2"/>
          <w:sz w:val="17"/>
        </w:rPr>
        <w:t xml:space="preserve"> </w:t>
      </w:r>
      <w:r>
        <w:rPr>
          <w:sz w:val="17"/>
        </w:rPr>
        <w:t>em</w:t>
      </w:r>
      <w:r>
        <w:rPr>
          <w:spacing w:val="-1"/>
          <w:sz w:val="17"/>
        </w:rPr>
        <w:t xml:space="preserve"> </w:t>
      </w:r>
      <w:r>
        <w:rPr>
          <w:sz w:val="17"/>
        </w:rPr>
        <w:t>vigor.</w:t>
      </w:r>
    </w:p>
    <w:p>
      <w:pPr>
        <w:pStyle w:val="8"/>
        <w:numPr>
          <w:ilvl w:val="2"/>
          <w:numId w:val="30"/>
        </w:numPr>
        <w:tabs>
          <w:tab w:val="left" w:pos="1797"/>
          <w:tab w:val="left" w:pos="1798"/>
          <w:tab w:val="left" w:pos="2209"/>
          <w:tab w:val="left" w:pos="3298"/>
          <w:tab w:val="left" w:pos="3372"/>
          <w:tab w:val="left" w:pos="4188"/>
          <w:tab w:val="left" w:pos="5039"/>
          <w:tab w:val="left" w:pos="5743"/>
          <w:tab w:val="left" w:pos="6231"/>
          <w:tab w:val="left" w:pos="7034"/>
          <w:tab w:val="left" w:pos="7492"/>
          <w:tab w:val="left" w:pos="7852"/>
          <w:tab w:val="left" w:pos="8907"/>
          <w:tab w:val="left" w:pos="9050"/>
          <w:tab w:val="left" w:pos="9865"/>
          <w:tab w:val="left" w:pos="9911"/>
        </w:tabs>
        <w:spacing w:before="86" w:after="0" w:line="240" w:lineRule="auto"/>
        <w:ind w:left="607" w:right="286" w:hanging="252"/>
        <w:jc w:val="both"/>
        <w:rPr>
          <w:sz w:val="17"/>
        </w:rPr>
      </w:pPr>
      <w:r>
        <w:tab/>
      </w:r>
      <w:r>
        <w:rPr>
          <w:sz w:val="17"/>
        </w:rPr>
        <w:t>Nos preços fornecidos consideram-se incluídas todas as despesas, inclusive as de escritório, expediente, fretes, descargas,</w:t>
      </w:r>
      <w:r>
        <w:rPr>
          <w:spacing w:val="1"/>
          <w:sz w:val="17"/>
        </w:rPr>
        <w:t xml:space="preserve"> </w:t>
      </w:r>
      <w:r>
        <w:rPr>
          <w:sz w:val="17"/>
        </w:rPr>
        <w:t>seguros,</w:t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>fornecimento</w:t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>de</w:t>
      </w:r>
      <w:r>
        <w:rPr>
          <w:sz w:val="17"/>
        </w:rPr>
        <w:tab/>
      </w:r>
      <w:r>
        <w:rPr>
          <w:sz w:val="17"/>
        </w:rPr>
        <w:t>mão-de-obra,</w:t>
      </w:r>
      <w:r>
        <w:rPr>
          <w:sz w:val="17"/>
        </w:rPr>
        <w:tab/>
      </w:r>
      <w:r>
        <w:rPr>
          <w:sz w:val="17"/>
        </w:rPr>
        <w:t>prestação</w:t>
      </w:r>
      <w:r>
        <w:rPr>
          <w:sz w:val="17"/>
        </w:rPr>
        <w:tab/>
      </w:r>
      <w:r>
        <w:rPr>
          <w:sz w:val="17"/>
        </w:rPr>
        <w:t>de</w:t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>garantia</w:t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>de</w:t>
      </w:r>
      <w:r>
        <w:rPr>
          <w:sz w:val="17"/>
        </w:rPr>
        <w:tab/>
      </w:r>
      <w:r>
        <w:rPr>
          <w:spacing w:val="-2"/>
          <w:sz w:val="17"/>
        </w:rPr>
        <w:t>fábrica</w:t>
      </w:r>
      <w:r>
        <w:rPr>
          <w:spacing w:val="-41"/>
          <w:sz w:val="17"/>
        </w:rPr>
        <w:t xml:space="preserve"> </w:t>
      </w:r>
      <w:r>
        <w:rPr>
          <w:sz w:val="17"/>
        </w:rPr>
        <w:t>e</w:t>
      </w:r>
      <w:r>
        <w:rPr>
          <w:spacing w:val="-9"/>
          <w:sz w:val="17"/>
        </w:rPr>
        <w:t xml:space="preserve"> </w:t>
      </w:r>
      <w:r>
        <w:rPr>
          <w:sz w:val="17"/>
        </w:rPr>
        <w:t>assistência</w:t>
      </w:r>
      <w:r>
        <w:rPr>
          <w:spacing w:val="-9"/>
          <w:sz w:val="17"/>
        </w:rPr>
        <w:t xml:space="preserve"> </w:t>
      </w:r>
      <w:r>
        <w:rPr>
          <w:sz w:val="17"/>
        </w:rPr>
        <w:t>técnica,</w:t>
      </w:r>
      <w:r>
        <w:rPr>
          <w:spacing w:val="-10"/>
          <w:sz w:val="17"/>
        </w:rPr>
        <w:t xml:space="preserve"> </w:t>
      </w:r>
      <w:r>
        <w:rPr>
          <w:sz w:val="17"/>
        </w:rPr>
        <w:t>materiais,</w:t>
      </w:r>
      <w:r>
        <w:rPr>
          <w:spacing w:val="-9"/>
          <w:sz w:val="17"/>
        </w:rPr>
        <w:t xml:space="preserve"> </w:t>
      </w:r>
      <w:r>
        <w:rPr>
          <w:sz w:val="17"/>
        </w:rPr>
        <w:t>máquinas</w:t>
      </w:r>
      <w:r>
        <w:rPr>
          <w:spacing w:val="-8"/>
          <w:sz w:val="17"/>
        </w:rPr>
        <w:t xml:space="preserve"> </w:t>
      </w:r>
      <w:r>
        <w:rPr>
          <w:sz w:val="17"/>
        </w:rPr>
        <w:t>e</w:t>
      </w:r>
      <w:r>
        <w:rPr>
          <w:spacing w:val="-10"/>
          <w:sz w:val="17"/>
        </w:rPr>
        <w:t xml:space="preserve"> </w:t>
      </w:r>
      <w:r>
        <w:rPr>
          <w:sz w:val="17"/>
        </w:rPr>
        <w:t>equipamentos</w:t>
      </w:r>
      <w:r>
        <w:rPr>
          <w:spacing w:val="-9"/>
          <w:sz w:val="17"/>
        </w:rPr>
        <w:t xml:space="preserve"> </w:t>
      </w:r>
      <w:r>
        <w:rPr>
          <w:sz w:val="17"/>
        </w:rPr>
        <w:t>necessários,</w:t>
      </w:r>
      <w:r>
        <w:rPr>
          <w:spacing w:val="-9"/>
          <w:sz w:val="17"/>
        </w:rPr>
        <w:t xml:space="preserve"> </w:t>
      </w:r>
      <w:r>
        <w:rPr>
          <w:sz w:val="17"/>
        </w:rPr>
        <w:t>tributos,</w:t>
      </w:r>
      <w:r>
        <w:rPr>
          <w:spacing w:val="-9"/>
          <w:sz w:val="17"/>
        </w:rPr>
        <w:t xml:space="preserve"> </w:t>
      </w:r>
      <w:r>
        <w:rPr>
          <w:sz w:val="17"/>
        </w:rPr>
        <w:t>encargos</w:t>
      </w:r>
      <w:r>
        <w:rPr>
          <w:spacing w:val="-8"/>
          <w:sz w:val="17"/>
        </w:rPr>
        <w:t xml:space="preserve"> </w:t>
      </w:r>
      <w:r>
        <w:rPr>
          <w:sz w:val="17"/>
        </w:rPr>
        <w:t>de</w:t>
      </w:r>
      <w:r>
        <w:rPr>
          <w:spacing w:val="-9"/>
          <w:sz w:val="17"/>
        </w:rPr>
        <w:t xml:space="preserve"> </w:t>
      </w:r>
      <w:r>
        <w:rPr>
          <w:sz w:val="17"/>
        </w:rPr>
        <w:t>leis</w:t>
      </w:r>
      <w:r>
        <w:rPr>
          <w:spacing w:val="-9"/>
          <w:sz w:val="17"/>
        </w:rPr>
        <w:t xml:space="preserve"> </w:t>
      </w:r>
      <w:r>
        <w:rPr>
          <w:sz w:val="17"/>
        </w:rPr>
        <w:t>sociais,</w:t>
      </w:r>
      <w:r>
        <w:rPr>
          <w:spacing w:val="-9"/>
          <w:sz w:val="17"/>
        </w:rPr>
        <w:t xml:space="preserve"> </w:t>
      </w:r>
      <w:r>
        <w:rPr>
          <w:sz w:val="17"/>
        </w:rPr>
        <w:t>e</w:t>
      </w:r>
      <w:r>
        <w:rPr>
          <w:spacing w:val="-10"/>
          <w:sz w:val="17"/>
        </w:rPr>
        <w:t xml:space="preserve"> </w:t>
      </w:r>
      <w:r>
        <w:rPr>
          <w:sz w:val="17"/>
        </w:rPr>
        <w:t>quaisquer</w:t>
      </w:r>
      <w:r>
        <w:rPr>
          <w:spacing w:val="-8"/>
          <w:sz w:val="17"/>
        </w:rPr>
        <w:t xml:space="preserve"> </w:t>
      </w:r>
      <w:r>
        <w:rPr>
          <w:sz w:val="17"/>
        </w:rPr>
        <w:t>outras</w:t>
      </w:r>
      <w:r>
        <w:rPr>
          <w:spacing w:val="-9"/>
          <w:sz w:val="17"/>
        </w:rPr>
        <w:t xml:space="preserve"> </w:t>
      </w:r>
      <w:r>
        <w:rPr>
          <w:sz w:val="17"/>
        </w:rPr>
        <w:t>despesas</w:t>
      </w:r>
      <w:r>
        <w:rPr>
          <w:spacing w:val="-9"/>
          <w:sz w:val="17"/>
        </w:rPr>
        <w:t xml:space="preserve"> </w:t>
      </w:r>
      <w:r>
        <w:rPr>
          <w:sz w:val="17"/>
        </w:rPr>
        <w:t>acessórias</w:t>
      </w:r>
      <w:r>
        <w:rPr>
          <w:spacing w:val="-9"/>
          <w:sz w:val="17"/>
        </w:rPr>
        <w:t xml:space="preserve"> </w:t>
      </w:r>
      <w:r>
        <w:rPr>
          <w:sz w:val="17"/>
        </w:rPr>
        <w:t>e</w:t>
      </w:r>
      <w:r>
        <w:rPr>
          <w:spacing w:val="1"/>
          <w:sz w:val="17"/>
        </w:rPr>
        <w:t xml:space="preserve"> </w:t>
      </w:r>
      <w:r>
        <w:rPr>
          <w:sz w:val="17"/>
        </w:rPr>
        <w:t>necessárias</w:t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>não</w:t>
      </w:r>
      <w:r>
        <w:rPr>
          <w:sz w:val="17"/>
        </w:rPr>
        <w:tab/>
      </w:r>
      <w:r>
        <w:rPr>
          <w:sz w:val="17"/>
        </w:rPr>
        <w:t>especificadas</w:t>
      </w:r>
      <w:r>
        <w:rPr>
          <w:sz w:val="17"/>
        </w:rPr>
        <w:tab/>
      </w:r>
      <w:r>
        <w:rPr>
          <w:sz w:val="17"/>
        </w:rPr>
        <w:t>neste</w:t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>edital,</w:t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>relativas</w:t>
      </w:r>
      <w:r>
        <w:rPr>
          <w:sz w:val="17"/>
        </w:rPr>
        <w:tab/>
      </w:r>
      <w:r>
        <w:rPr>
          <w:sz w:val="17"/>
        </w:rPr>
        <w:t>ao</w:t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 xml:space="preserve">objeto          </w:t>
      </w:r>
      <w:r>
        <w:rPr>
          <w:spacing w:val="1"/>
          <w:sz w:val="17"/>
        </w:rPr>
        <w:t xml:space="preserve"> </w:t>
      </w:r>
      <w:r>
        <w:rPr>
          <w:sz w:val="17"/>
        </w:rPr>
        <w:t>desta licitação, sendo</w:t>
      </w:r>
      <w:r>
        <w:rPr>
          <w:spacing w:val="1"/>
          <w:sz w:val="17"/>
        </w:rPr>
        <w:t xml:space="preserve"> </w:t>
      </w:r>
      <w:r>
        <w:rPr>
          <w:sz w:val="17"/>
        </w:rPr>
        <w:t>de exclusiva responsabilidade da licitante, não lhe assistindo o direito de pleitear qualquer alteração dos mesmos, sob alegação de erro,</w:t>
      </w:r>
      <w:r>
        <w:rPr>
          <w:spacing w:val="1"/>
          <w:sz w:val="17"/>
        </w:rPr>
        <w:t xml:space="preserve"> </w:t>
      </w:r>
      <w:r>
        <w:rPr>
          <w:sz w:val="17"/>
        </w:rPr>
        <w:t>omissão</w:t>
      </w:r>
      <w:r>
        <w:rPr>
          <w:spacing w:val="-2"/>
          <w:sz w:val="17"/>
        </w:rPr>
        <w:t xml:space="preserve"> </w:t>
      </w:r>
      <w:r>
        <w:rPr>
          <w:sz w:val="17"/>
        </w:rPr>
        <w:t>ou</w:t>
      </w:r>
      <w:r>
        <w:rPr>
          <w:spacing w:val="-1"/>
          <w:sz w:val="17"/>
        </w:rPr>
        <w:t xml:space="preserve"> </w:t>
      </w:r>
      <w:r>
        <w:rPr>
          <w:sz w:val="17"/>
        </w:rPr>
        <w:t>qualquer</w:t>
      </w:r>
      <w:r>
        <w:rPr>
          <w:spacing w:val="-1"/>
          <w:sz w:val="17"/>
        </w:rPr>
        <w:t xml:space="preserve"> </w:t>
      </w:r>
      <w:r>
        <w:rPr>
          <w:sz w:val="17"/>
        </w:rPr>
        <w:t>outro</w:t>
      </w:r>
      <w:r>
        <w:rPr>
          <w:spacing w:val="-1"/>
          <w:sz w:val="17"/>
        </w:rPr>
        <w:t xml:space="preserve"> </w:t>
      </w:r>
      <w:r>
        <w:rPr>
          <w:sz w:val="17"/>
        </w:rPr>
        <w:t>pretexto.</w:t>
      </w:r>
    </w:p>
    <w:p>
      <w:pPr>
        <w:pStyle w:val="8"/>
        <w:numPr>
          <w:ilvl w:val="2"/>
          <w:numId w:val="30"/>
        </w:numPr>
        <w:tabs>
          <w:tab w:val="left" w:pos="1797"/>
          <w:tab w:val="left" w:pos="1798"/>
        </w:tabs>
        <w:spacing w:before="87" w:after="0" w:line="240" w:lineRule="auto"/>
        <w:ind w:left="1797" w:right="0" w:hanging="1443"/>
        <w:jc w:val="both"/>
        <w:rPr>
          <w:sz w:val="17"/>
        </w:rPr>
      </w:pPr>
      <w:r>
        <w:rPr>
          <w:sz w:val="17"/>
        </w:rPr>
        <w:t>temos</w:t>
      </w:r>
      <w:r>
        <w:rPr>
          <w:spacing w:val="-10"/>
          <w:sz w:val="17"/>
        </w:rPr>
        <w:t xml:space="preserve"> </w:t>
      </w:r>
      <w:r>
        <w:rPr>
          <w:sz w:val="17"/>
        </w:rPr>
        <w:t>capacidade</w:t>
      </w:r>
      <w:r>
        <w:rPr>
          <w:spacing w:val="-10"/>
          <w:sz w:val="17"/>
        </w:rPr>
        <w:t xml:space="preserve"> </w:t>
      </w:r>
      <w:r>
        <w:rPr>
          <w:sz w:val="17"/>
        </w:rPr>
        <w:t>técnico-operacional</w:t>
      </w:r>
      <w:r>
        <w:rPr>
          <w:spacing w:val="-9"/>
          <w:sz w:val="17"/>
        </w:rPr>
        <w:t xml:space="preserve"> </w:t>
      </w:r>
      <w:r>
        <w:rPr>
          <w:sz w:val="17"/>
        </w:rPr>
        <w:t>para</w:t>
      </w:r>
      <w:r>
        <w:rPr>
          <w:spacing w:val="-10"/>
          <w:sz w:val="17"/>
        </w:rPr>
        <w:t xml:space="preserve"> </w:t>
      </w:r>
      <w:r>
        <w:rPr>
          <w:sz w:val="17"/>
        </w:rPr>
        <w:t>prestar</w:t>
      </w:r>
      <w:r>
        <w:rPr>
          <w:spacing w:val="-10"/>
          <w:sz w:val="17"/>
        </w:rPr>
        <w:t xml:space="preserve"> </w:t>
      </w:r>
      <w:r>
        <w:rPr>
          <w:sz w:val="17"/>
        </w:rPr>
        <w:t>o</w:t>
      </w:r>
      <w:r>
        <w:rPr>
          <w:spacing w:val="-9"/>
          <w:sz w:val="17"/>
        </w:rPr>
        <w:t xml:space="preserve"> </w:t>
      </w:r>
      <w:r>
        <w:rPr>
          <w:sz w:val="17"/>
        </w:rPr>
        <w:t>fornecimento</w:t>
      </w:r>
      <w:r>
        <w:rPr>
          <w:spacing w:val="-10"/>
          <w:sz w:val="17"/>
        </w:rPr>
        <w:t xml:space="preserve"> </w:t>
      </w:r>
      <w:r>
        <w:rPr>
          <w:sz w:val="17"/>
        </w:rPr>
        <w:t>dos</w:t>
      </w:r>
      <w:r>
        <w:rPr>
          <w:spacing w:val="-9"/>
          <w:sz w:val="17"/>
        </w:rPr>
        <w:t xml:space="preserve"> </w:t>
      </w:r>
      <w:r>
        <w:rPr>
          <w:sz w:val="17"/>
        </w:rPr>
        <w:t>bens</w:t>
      </w:r>
      <w:r>
        <w:rPr>
          <w:spacing w:val="-10"/>
          <w:sz w:val="17"/>
        </w:rPr>
        <w:t xml:space="preserve"> </w:t>
      </w:r>
      <w:r>
        <w:rPr>
          <w:sz w:val="17"/>
        </w:rPr>
        <w:t>para</w:t>
      </w:r>
      <w:r>
        <w:rPr>
          <w:spacing w:val="-10"/>
          <w:sz w:val="17"/>
        </w:rPr>
        <w:t xml:space="preserve"> </w:t>
      </w:r>
      <w:r>
        <w:rPr>
          <w:sz w:val="17"/>
        </w:rPr>
        <w:t>os</w:t>
      </w:r>
      <w:r>
        <w:rPr>
          <w:spacing w:val="-8"/>
          <w:sz w:val="17"/>
        </w:rPr>
        <w:t xml:space="preserve"> </w:t>
      </w:r>
      <w:r>
        <w:rPr>
          <w:sz w:val="17"/>
        </w:rPr>
        <w:t>quais</w:t>
      </w:r>
      <w:r>
        <w:rPr>
          <w:spacing w:val="-10"/>
          <w:sz w:val="17"/>
        </w:rPr>
        <w:t xml:space="preserve"> </w:t>
      </w:r>
      <w:r>
        <w:rPr>
          <w:sz w:val="17"/>
        </w:rPr>
        <w:t>apresentamos</w:t>
      </w:r>
      <w:r>
        <w:rPr>
          <w:spacing w:val="-10"/>
          <w:sz w:val="17"/>
        </w:rPr>
        <w:t xml:space="preserve"> </w:t>
      </w:r>
      <w:r>
        <w:rPr>
          <w:sz w:val="17"/>
        </w:rPr>
        <w:t>nossa</w:t>
      </w:r>
      <w:r>
        <w:rPr>
          <w:spacing w:val="-9"/>
          <w:sz w:val="17"/>
        </w:rPr>
        <w:t xml:space="preserve"> </w:t>
      </w:r>
      <w:r>
        <w:rPr>
          <w:sz w:val="17"/>
        </w:rPr>
        <w:t>proposta.</w:t>
      </w:r>
    </w:p>
    <w:p>
      <w:pPr>
        <w:pStyle w:val="8"/>
        <w:numPr>
          <w:ilvl w:val="2"/>
          <w:numId w:val="30"/>
        </w:numPr>
        <w:tabs>
          <w:tab w:val="left" w:pos="524"/>
        </w:tabs>
        <w:spacing w:before="84" w:after="0" w:line="240" w:lineRule="auto"/>
        <w:ind w:left="524" w:right="0" w:hanging="169"/>
        <w:jc w:val="both"/>
        <w:rPr>
          <w:sz w:val="17"/>
        </w:rPr>
      </w:pPr>
      <w:r>
        <w:rPr>
          <w:spacing w:val="-1"/>
          <w:sz w:val="17"/>
        </w:rPr>
        <w:t>Prazo</w:t>
      </w:r>
      <w:r>
        <w:rPr>
          <w:spacing w:val="-10"/>
          <w:sz w:val="17"/>
        </w:rPr>
        <w:t xml:space="preserve"> </w:t>
      </w:r>
      <w:r>
        <w:rPr>
          <w:spacing w:val="-1"/>
          <w:sz w:val="17"/>
        </w:rPr>
        <w:t>de</w:t>
      </w:r>
      <w:r>
        <w:rPr>
          <w:spacing w:val="-10"/>
          <w:sz w:val="17"/>
        </w:rPr>
        <w:t xml:space="preserve"> </w:t>
      </w:r>
      <w:r>
        <w:rPr>
          <w:spacing w:val="-1"/>
          <w:sz w:val="17"/>
        </w:rPr>
        <w:t>execução:</w:t>
      </w:r>
      <w:r>
        <w:rPr>
          <w:spacing w:val="-9"/>
          <w:sz w:val="17"/>
        </w:rPr>
        <w:t xml:space="preserve"> </w:t>
      </w:r>
      <w:r>
        <w:rPr>
          <w:sz w:val="17"/>
        </w:rPr>
        <w:t>Conforme</w:t>
      </w:r>
      <w:r>
        <w:rPr>
          <w:spacing w:val="-10"/>
          <w:sz w:val="17"/>
        </w:rPr>
        <w:t xml:space="preserve"> </w:t>
      </w:r>
      <w:r>
        <w:rPr>
          <w:sz w:val="17"/>
        </w:rPr>
        <w:t>estabelecido</w:t>
      </w:r>
      <w:r>
        <w:rPr>
          <w:spacing w:val="-10"/>
          <w:sz w:val="17"/>
        </w:rPr>
        <w:t xml:space="preserve"> </w:t>
      </w:r>
      <w:r>
        <w:rPr>
          <w:sz w:val="17"/>
        </w:rPr>
        <w:t>no</w:t>
      </w:r>
      <w:r>
        <w:rPr>
          <w:spacing w:val="-9"/>
          <w:sz w:val="17"/>
        </w:rPr>
        <w:t xml:space="preserve"> </w:t>
      </w:r>
      <w:r>
        <w:rPr>
          <w:sz w:val="17"/>
        </w:rPr>
        <w:t>Projeto</w:t>
      </w:r>
      <w:r>
        <w:rPr>
          <w:spacing w:val="-10"/>
          <w:sz w:val="17"/>
        </w:rPr>
        <w:t xml:space="preserve"> </w:t>
      </w:r>
      <w:r>
        <w:rPr>
          <w:sz w:val="17"/>
        </w:rPr>
        <w:t>Básico.</w:t>
      </w:r>
    </w:p>
    <w:p>
      <w:pPr>
        <w:pStyle w:val="6"/>
        <w:spacing w:before="7"/>
        <w:ind w:left="0"/>
        <w:rPr>
          <w:sz w:val="14"/>
        </w:rPr>
      </w:pPr>
    </w:p>
    <w:p>
      <w:pPr>
        <w:pStyle w:val="6"/>
        <w:spacing w:before="1"/>
        <w:ind w:left="1377"/>
      </w:pPr>
      <w:r>
        <w:t>Declaramos</w:t>
      </w:r>
      <w:r>
        <w:rPr>
          <w:spacing w:val="-10"/>
        </w:rPr>
        <w:t xml:space="preserve"> </w:t>
      </w:r>
      <w:r>
        <w:t>ainda</w:t>
      </w:r>
      <w:r>
        <w:rPr>
          <w:spacing w:val="-10"/>
        </w:rPr>
        <w:t xml:space="preserve"> </w:t>
      </w:r>
      <w:r>
        <w:t>estarmos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acordo</w:t>
      </w:r>
      <w:r>
        <w:rPr>
          <w:spacing w:val="-10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cientes</w:t>
      </w:r>
      <w:r>
        <w:rPr>
          <w:spacing w:val="-9"/>
        </w:rPr>
        <w:t xml:space="preserve"> </w:t>
      </w:r>
      <w:r>
        <w:t>com</w:t>
      </w:r>
      <w:r>
        <w:rPr>
          <w:spacing w:val="-10"/>
        </w:rPr>
        <w:t xml:space="preserve"> </w:t>
      </w:r>
      <w:r>
        <w:t>todas</w:t>
      </w:r>
      <w:r>
        <w:rPr>
          <w:spacing w:val="-10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exigências</w:t>
      </w:r>
      <w:r>
        <w:rPr>
          <w:spacing w:val="-10"/>
        </w:rPr>
        <w:t xml:space="preserve"> </w:t>
      </w:r>
      <w:r>
        <w:t>estipuladas</w:t>
      </w:r>
      <w:r>
        <w:rPr>
          <w:spacing w:val="-10"/>
        </w:rPr>
        <w:t xml:space="preserve"> </w:t>
      </w:r>
      <w:r>
        <w:t>no</w:t>
      </w:r>
      <w:r>
        <w:rPr>
          <w:spacing w:val="-9"/>
        </w:rPr>
        <w:t xml:space="preserve"> </w:t>
      </w:r>
      <w:r>
        <w:t>Edital.</w:t>
      </w:r>
    </w:p>
    <w:p>
      <w:pPr>
        <w:pStyle w:val="6"/>
        <w:tabs>
          <w:tab w:val="left" w:pos="7270"/>
          <w:tab w:val="left" w:pos="7746"/>
          <w:tab w:val="left" w:pos="8460"/>
          <w:tab w:val="left" w:pos="9501"/>
          <w:tab w:val="left" w:pos="10247"/>
        </w:tabs>
        <w:spacing w:before="84"/>
        <w:ind w:left="5002"/>
      </w:pPr>
      <w:r>
        <w:rPr>
          <w:w w:val="98"/>
          <w:u w:val="single"/>
        </w:rPr>
        <w:t xml:space="preserve"> </w:t>
      </w:r>
      <w:r>
        <w:rPr>
          <w:u w:val="single"/>
        </w:rPr>
        <w:tab/>
      </w:r>
      <w:r>
        <w:t>-</w:t>
      </w:r>
      <w:r>
        <w:rPr>
          <w:u w:val="single"/>
        </w:rPr>
        <w:tab/>
      </w:r>
      <w:r>
        <w:t>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.</w:t>
      </w:r>
    </w:p>
    <w:p>
      <w:pPr>
        <w:pStyle w:val="6"/>
        <w:spacing w:before="0"/>
        <w:ind w:left="0"/>
        <w:rPr>
          <w:sz w:val="20"/>
        </w:rPr>
      </w:pPr>
    </w:p>
    <w:p>
      <w:pPr>
        <w:pStyle w:val="6"/>
        <w:spacing w:before="0"/>
        <w:ind w:left="0"/>
        <w:rPr>
          <w:sz w:val="20"/>
        </w:rPr>
      </w:pPr>
    </w:p>
    <w:p>
      <w:pPr>
        <w:pStyle w:val="6"/>
        <w:spacing w:before="4"/>
        <w:ind w:left="0"/>
        <w:rPr>
          <w:sz w:val="25"/>
        </w:rPr>
      </w:pPr>
    </w:p>
    <w:p>
      <w:pPr>
        <w:spacing w:before="91"/>
        <w:ind w:left="174" w:right="280" w:firstLine="0"/>
        <w:jc w:val="center"/>
        <w:rPr>
          <w:b/>
          <w:sz w:val="17"/>
        </w:rPr>
      </w:pPr>
      <w:r>
        <w:rPr>
          <w:b/>
          <w:sz w:val="17"/>
          <w:u w:val="single"/>
        </w:rPr>
        <w:t>Nome</w:t>
      </w:r>
      <w:r>
        <w:rPr>
          <w:b/>
          <w:spacing w:val="-11"/>
          <w:sz w:val="17"/>
          <w:u w:val="single"/>
        </w:rPr>
        <w:t xml:space="preserve"> </w:t>
      </w:r>
      <w:r>
        <w:rPr>
          <w:b/>
          <w:sz w:val="17"/>
          <w:u w:val="single"/>
        </w:rPr>
        <w:t>e</w:t>
      </w:r>
      <w:r>
        <w:rPr>
          <w:b/>
          <w:spacing w:val="-11"/>
          <w:sz w:val="17"/>
          <w:u w:val="single"/>
        </w:rPr>
        <w:t xml:space="preserve"> </w:t>
      </w:r>
      <w:r>
        <w:rPr>
          <w:b/>
          <w:sz w:val="17"/>
          <w:u w:val="single"/>
        </w:rPr>
        <w:t>Assinatura</w:t>
      </w:r>
      <w:r>
        <w:rPr>
          <w:b/>
          <w:spacing w:val="-10"/>
          <w:sz w:val="17"/>
          <w:u w:val="single"/>
        </w:rPr>
        <w:t xml:space="preserve"> </w:t>
      </w:r>
      <w:r>
        <w:rPr>
          <w:b/>
          <w:sz w:val="17"/>
          <w:u w:val="single"/>
        </w:rPr>
        <w:t>do</w:t>
      </w:r>
      <w:r>
        <w:rPr>
          <w:b/>
          <w:spacing w:val="-11"/>
          <w:sz w:val="17"/>
          <w:u w:val="single"/>
        </w:rPr>
        <w:t xml:space="preserve"> </w:t>
      </w:r>
      <w:r>
        <w:rPr>
          <w:b/>
          <w:sz w:val="17"/>
          <w:u w:val="single"/>
        </w:rPr>
        <w:t>Re</w:t>
      </w:r>
      <w:r>
        <w:rPr>
          <w:b/>
          <w:sz w:val="17"/>
        </w:rPr>
        <w:t>p</w:t>
      </w:r>
      <w:r>
        <w:rPr>
          <w:b/>
          <w:sz w:val="17"/>
          <w:u w:val="single"/>
        </w:rPr>
        <w:t>resentante</w:t>
      </w:r>
      <w:r>
        <w:rPr>
          <w:b/>
          <w:spacing w:val="-10"/>
          <w:sz w:val="17"/>
          <w:u w:val="single"/>
        </w:rPr>
        <w:t xml:space="preserve"> </w:t>
      </w:r>
      <w:r>
        <w:rPr>
          <w:b/>
          <w:sz w:val="17"/>
          <w:u w:val="single"/>
        </w:rPr>
        <w:t>Le</w:t>
      </w:r>
      <w:r>
        <w:rPr>
          <w:b/>
          <w:sz w:val="17"/>
        </w:rPr>
        <w:t>g</w:t>
      </w:r>
      <w:r>
        <w:rPr>
          <w:b/>
          <w:sz w:val="17"/>
          <w:u w:val="single"/>
        </w:rPr>
        <w:t>al</w:t>
      </w:r>
      <w:r>
        <w:rPr>
          <w:b/>
          <w:spacing w:val="-11"/>
          <w:sz w:val="17"/>
          <w:u w:val="single"/>
        </w:rPr>
        <w:t xml:space="preserve"> </w:t>
      </w:r>
      <w:r>
        <w:rPr>
          <w:b/>
          <w:sz w:val="17"/>
          <w:u w:val="single"/>
        </w:rPr>
        <w:t>e</w:t>
      </w:r>
      <w:r>
        <w:rPr>
          <w:b/>
          <w:spacing w:val="-10"/>
          <w:sz w:val="17"/>
          <w:u w:val="single"/>
        </w:rPr>
        <w:t xml:space="preserve"> </w:t>
      </w:r>
      <w:r>
        <w:rPr>
          <w:b/>
          <w:sz w:val="17"/>
          <w:u w:val="single"/>
        </w:rPr>
        <w:t>carimbo</w:t>
      </w:r>
      <w:r>
        <w:rPr>
          <w:b/>
          <w:spacing w:val="-11"/>
          <w:sz w:val="17"/>
          <w:u w:val="single"/>
        </w:rPr>
        <w:t xml:space="preserve"> </w:t>
      </w:r>
      <w:r>
        <w:rPr>
          <w:b/>
          <w:sz w:val="17"/>
          <w:u w:val="single"/>
        </w:rPr>
        <w:t>da</w:t>
      </w:r>
      <w:r>
        <w:rPr>
          <w:b/>
          <w:spacing w:val="-11"/>
          <w:sz w:val="17"/>
          <w:u w:val="single"/>
        </w:rPr>
        <w:t xml:space="preserve"> </w:t>
      </w:r>
      <w:r>
        <w:rPr>
          <w:b/>
          <w:sz w:val="17"/>
          <w:u w:val="single"/>
        </w:rPr>
        <w:t>Em</w:t>
      </w:r>
      <w:r>
        <w:rPr>
          <w:b/>
          <w:sz w:val="17"/>
        </w:rPr>
        <w:t>p</w:t>
      </w:r>
      <w:r>
        <w:rPr>
          <w:b/>
          <w:sz w:val="17"/>
          <w:u w:val="single"/>
        </w:rPr>
        <w:t>resa</w:t>
      </w:r>
    </w:p>
    <w:p>
      <w:pPr>
        <w:pStyle w:val="6"/>
        <w:spacing w:before="0"/>
        <w:ind w:left="0"/>
        <w:rPr>
          <w:b/>
          <w:sz w:val="18"/>
        </w:rPr>
      </w:pPr>
    </w:p>
    <w:p>
      <w:pPr>
        <w:pStyle w:val="6"/>
        <w:spacing w:before="0"/>
        <w:ind w:left="0"/>
        <w:rPr>
          <w:b/>
          <w:sz w:val="18"/>
        </w:rPr>
      </w:pPr>
    </w:p>
    <w:p>
      <w:pPr>
        <w:pStyle w:val="2"/>
        <w:spacing w:before="138" w:line="463" w:lineRule="auto"/>
        <w:ind w:left="4016" w:right="4116" w:firstLine="785"/>
        <w:jc w:val="left"/>
      </w:pPr>
      <w:r>
        <w:t>ANEXO III</w:t>
      </w:r>
      <w:r>
        <w:rPr>
          <w:spacing w:val="1"/>
        </w:rPr>
        <w:t xml:space="preserve"> </w:t>
      </w:r>
      <w:r>
        <w:t>MODELO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PROCURAÇÃO</w:t>
      </w:r>
    </w:p>
    <w:p>
      <w:pPr>
        <w:pStyle w:val="6"/>
        <w:spacing w:before="0" w:line="190" w:lineRule="exact"/>
        <w:ind w:left="3843"/>
      </w:pPr>
      <w:r>
        <w:t>(Impresso</w:t>
      </w:r>
      <w:r>
        <w:rPr>
          <w:spacing w:val="-9"/>
        </w:rPr>
        <w:t xml:space="preserve"> </w:t>
      </w:r>
      <w:r>
        <w:t>em</w:t>
      </w:r>
      <w:r>
        <w:rPr>
          <w:spacing w:val="-8"/>
        </w:rPr>
        <w:t xml:space="preserve"> </w:t>
      </w:r>
      <w:r>
        <w:t>papel</w:t>
      </w:r>
      <w:r>
        <w:rPr>
          <w:spacing w:val="-8"/>
        </w:rPr>
        <w:t xml:space="preserve"> </w:t>
      </w:r>
      <w:r>
        <w:t>timbrado</w:t>
      </w:r>
      <w:r>
        <w:rPr>
          <w:spacing w:val="-9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empresa)</w:t>
      </w:r>
    </w:p>
    <w:p>
      <w:pPr>
        <w:pStyle w:val="3"/>
        <w:spacing w:before="84" w:line="343" w:lineRule="auto"/>
        <w:ind w:left="187" w:right="8087"/>
      </w:pPr>
      <w:r>
        <w:rPr>
          <w:spacing w:val="-1"/>
        </w:rPr>
        <w:t>Referência:</w:t>
      </w:r>
      <w:r>
        <w:rPr>
          <w:spacing w:val="-9"/>
        </w:rPr>
        <w:t xml:space="preserve"> </w:t>
      </w:r>
      <w:r>
        <w:rPr>
          <w:spacing w:val="-1"/>
        </w:rPr>
        <w:t>Convite</w:t>
      </w:r>
      <w:r>
        <w:rPr>
          <w:spacing w:val="-8"/>
        </w:rPr>
        <w:t xml:space="preserve"> </w:t>
      </w:r>
      <w:r>
        <w:t>n.º</w:t>
      </w:r>
      <w:r>
        <w:rPr>
          <w:spacing w:val="-9"/>
        </w:rPr>
        <w:t xml:space="preserve"> </w:t>
      </w:r>
      <w:r>
        <w:t>001/2022</w:t>
      </w:r>
      <w:r>
        <w:rPr>
          <w:spacing w:val="-39"/>
        </w:rPr>
        <w:t xml:space="preserve"> </w:t>
      </w:r>
      <w:r>
        <w:t>Processo</w:t>
      </w:r>
      <w:r>
        <w:rPr>
          <w:spacing w:val="-3"/>
        </w:rPr>
        <w:t xml:space="preserve"> </w:t>
      </w:r>
      <w:r>
        <w:t>n.º:</w:t>
      </w:r>
      <w:r>
        <w:rPr>
          <w:spacing w:val="-2"/>
        </w:rPr>
        <w:t xml:space="preserve"> </w:t>
      </w:r>
      <w:r>
        <w:t>0250/2022</w:t>
      </w:r>
    </w:p>
    <w:p>
      <w:pPr>
        <w:pStyle w:val="6"/>
        <w:spacing w:before="6"/>
        <w:ind w:left="0"/>
        <w:rPr>
          <w:b/>
          <w:sz w:val="16"/>
        </w:rPr>
      </w:pPr>
    </w:p>
    <w:p>
      <w:pPr>
        <w:pStyle w:val="6"/>
        <w:spacing w:before="91"/>
        <w:ind w:left="187"/>
      </w:pPr>
      <w:r>
        <w:rPr>
          <w:b/>
        </w:rPr>
        <w:t>OUTORGANTE:</w:t>
      </w:r>
      <w:r>
        <w:rPr>
          <w:b/>
          <w:spacing w:val="-11"/>
        </w:rPr>
        <w:t xml:space="preserve"> </w:t>
      </w:r>
      <w:r>
        <w:t>(nome,</w:t>
      </w:r>
      <w:r>
        <w:rPr>
          <w:spacing w:val="-10"/>
        </w:rPr>
        <w:t xml:space="preserve"> </w:t>
      </w:r>
      <w:r>
        <w:t>endereço,</w:t>
      </w:r>
      <w:r>
        <w:rPr>
          <w:spacing w:val="-10"/>
        </w:rPr>
        <w:t xml:space="preserve"> </w:t>
      </w:r>
      <w:r>
        <w:t>razão</w:t>
      </w:r>
      <w:r>
        <w:rPr>
          <w:spacing w:val="-11"/>
        </w:rPr>
        <w:t xml:space="preserve"> </w:t>
      </w:r>
      <w:r>
        <w:t>social</w:t>
      </w:r>
      <w:r>
        <w:rPr>
          <w:spacing w:val="-10"/>
        </w:rPr>
        <w:t xml:space="preserve"> </w:t>
      </w:r>
      <w:r>
        <w:t>da</w:t>
      </w:r>
      <w:r>
        <w:rPr>
          <w:spacing w:val="-10"/>
        </w:rPr>
        <w:t xml:space="preserve"> </w:t>
      </w:r>
      <w:r>
        <w:t>empresa</w:t>
      </w:r>
      <w:r>
        <w:rPr>
          <w:spacing w:val="-10"/>
        </w:rPr>
        <w:t xml:space="preserve"> </w:t>
      </w:r>
      <w:r>
        <w:t>com</w:t>
      </w:r>
      <w:r>
        <w:rPr>
          <w:spacing w:val="-11"/>
        </w:rPr>
        <w:t xml:space="preserve"> </w:t>
      </w:r>
      <w:r>
        <w:t>demais</w:t>
      </w:r>
      <w:r>
        <w:rPr>
          <w:spacing w:val="-10"/>
        </w:rPr>
        <w:t xml:space="preserve"> </w:t>
      </w:r>
      <w:r>
        <w:t>informações</w:t>
      </w:r>
      <w:r>
        <w:rPr>
          <w:spacing w:val="-10"/>
        </w:rPr>
        <w:t xml:space="preserve"> </w:t>
      </w:r>
      <w:r>
        <w:t>cabíveis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natureza</w:t>
      </w:r>
      <w:r>
        <w:rPr>
          <w:spacing w:val="-10"/>
        </w:rPr>
        <w:t xml:space="preserve"> </w:t>
      </w:r>
      <w:r>
        <w:t>legal).</w:t>
      </w:r>
    </w:p>
    <w:p>
      <w:pPr>
        <w:pStyle w:val="6"/>
        <w:spacing w:before="0"/>
        <w:ind w:left="0"/>
        <w:rPr>
          <w:sz w:val="18"/>
        </w:rPr>
      </w:pPr>
    </w:p>
    <w:p>
      <w:pPr>
        <w:spacing w:before="158"/>
        <w:ind w:left="187" w:right="0" w:firstLine="0"/>
        <w:jc w:val="left"/>
        <w:rPr>
          <w:sz w:val="17"/>
        </w:rPr>
      </w:pPr>
      <w:r>
        <w:rPr>
          <w:b/>
          <w:spacing w:val="-1"/>
          <w:sz w:val="17"/>
        </w:rPr>
        <w:t>OUTORGADO</w:t>
      </w:r>
      <w:r>
        <w:rPr>
          <w:spacing w:val="-1"/>
          <w:sz w:val="17"/>
        </w:rPr>
        <w:t>:</w:t>
      </w:r>
      <w:r>
        <w:rPr>
          <w:spacing w:val="-9"/>
          <w:sz w:val="17"/>
        </w:rPr>
        <w:t xml:space="preserve"> </w:t>
      </w:r>
      <w:r>
        <w:rPr>
          <w:sz w:val="17"/>
        </w:rPr>
        <w:t>(nome</w:t>
      </w:r>
      <w:r>
        <w:rPr>
          <w:spacing w:val="-9"/>
          <w:sz w:val="17"/>
        </w:rPr>
        <w:t xml:space="preserve"> </w:t>
      </w:r>
      <w:r>
        <w:rPr>
          <w:sz w:val="17"/>
        </w:rPr>
        <w:t>e</w:t>
      </w:r>
      <w:r>
        <w:rPr>
          <w:spacing w:val="-8"/>
          <w:sz w:val="17"/>
        </w:rPr>
        <w:t xml:space="preserve"> </w:t>
      </w:r>
      <w:r>
        <w:rPr>
          <w:sz w:val="17"/>
        </w:rPr>
        <w:t>qualificação).</w:t>
      </w:r>
    </w:p>
    <w:p>
      <w:pPr>
        <w:pStyle w:val="6"/>
        <w:spacing w:before="0"/>
        <w:ind w:left="0"/>
        <w:rPr>
          <w:sz w:val="18"/>
        </w:rPr>
      </w:pPr>
    </w:p>
    <w:p>
      <w:pPr>
        <w:pStyle w:val="6"/>
        <w:spacing w:before="157"/>
      </w:pPr>
      <w:r>
        <w:rPr>
          <w:b/>
        </w:rPr>
        <w:t>OBJETO</w:t>
      </w:r>
      <w:r>
        <w:t>:</w:t>
      </w:r>
      <w:r>
        <w:rPr>
          <w:spacing w:val="-11"/>
        </w:rPr>
        <w:t xml:space="preserve"> </w:t>
      </w:r>
      <w:r>
        <w:t>Representar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outorgante</w:t>
      </w:r>
      <w:r>
        <w:rPr>
          <w:spacing w:val="-11"/>
        </w:rPr>
        <w:t xml:space="preserve"> </w:t>
      </w:r>
      <w:r>
        <w:t>perante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Defensoria</w:t>
      </w:r>
      <w:r>
        <w:rPr>
          <w:spacing w:val="-11"/>
        </w:rPr>
        <w:t xml:space="preserve"> </w:t>
      </w:r>
      <w:r>
        <w:t>Pública</w:t>
      </w:r>
      <w:r>
        <w:rPr>
          <w:spacing w:val="-10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Estado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Roraima.</w:t>
      </w:r>
    </w:p>
    <w:p>
      <w:pPr>
        <w:pStyle w:val="6"/>
        <w:spacing w:before="0"/>
        <w:ind w:left="0"/>
        <w:rPr>
          <w:sz w:val="18"/>
        </w:rPr>
      </w:pPr>
    </w:p>
    <w:p>
      <w:pPr>
        <w:pStyle w:val="6"/>
        <w:spacing w:before="0"/>
        <w:ind w:left="0"/>
        <w:rPr>
          <w:sz w:val="21"/>
        </w:rPr>
      </w:pPr>
    </w:p>
    <w:p>
      <w:pPr>
        <w:pStyle w:val="3"/>
        <w:spacing w:before="0"/>
        <w:ind w:left="103" w:right="79"/>
      </w:pPr>
      <w:r>
        <w:rPr>
          <w:spacing w:val="-1"/>
        </w:rPr>
        <w:t>PODERES:</w:t>
      </w:r>
      <w:r>
        <w:rPr>
          <w:spacing w:val="-10"/>
        </w:rPr>
        <w:t xml:space="preserve"> </w:t>
      </w:r>
      <w:r>
        <w:rPr>
          <w:spacing w:val="-1"/>
        </w:rPr>
        <w:t>Retirar</w:t>
      </w:r>
      <w:r>
        <w:rPr>
          <w:spacing w:val="-9"/>
        </w:rPr>
        <w:t xml:space="preserve"> </w:t>
      </w:r>
      <w:r>
        <w:rPr>
          <w:spacing w:val="-1"/>
        </w:rPr>
        <w:t>editais,</w:t>
      </w:r>
      <w:r>
        <w:rPr>
          <w:spacing w:val="-9"/>
        </w:rPr>
        <w:t xml:space="preserve"> </w:t>
      </w:r>
      <w:r>
        <w:rPr>
          <w:spacing w:val="-1"/>
        </w:rPr>
        <w:t>apresentar</w:t>
      </w:r>
      <w:r>
        <w:rPr>
          <w:spacing w:val="-9"/>
        </w:rPr>
        <w:t xml:space="preserve"> </w:t>
      </w:r>
      <w:r>
        <w:rPr>
          <w:spacing w:val="-1"/>
        </w:rPr>
        <w:t>documentação</w:t>
      </w:r>
      <w:r>
        <w:rPr>
          <w:spacing w:val="-9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proposta,</w:t>
      </w:r>
      <w:r>
        <w:rPr>
          <w:spacing w:val="-9"/>
        </w:rPr>
        <w:t xml:space="preserve"> </w:t>
      </w:r>
      <w:r>
        <w:t>participar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sessões</w:t>
      </w:r>
      <w:r>
        <w:rPr>
          <w:spacing w:val="-9"/>
        </w:rPr>
        <w:t xml:space="preserve"> </w:t>
      </w:r>
      <w:r>
        <w:t>públicas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habilitação</w:t>
      </w:r>
      <w:r>
        <w:rPr>
          <w:spacing w:val="-9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julgamento</w:t>
      </w:r>
      <w:r>
        <w:rPr>
          <w:spacing w:val="-10"/>
        </w:rPr>
        <w:t xml:space="preserve"> </w:t>
      </w:r>
      <w:r>
        <w:t>da</w:t>
      </w:r>
      <w:r>
        <w:rPr>
          <w:spacing w:val="-9"/>
        </w:rPr>
        <w:t xml:space="preserve"> </w:t>
      </w:r>
      <w:r>
        <w:t>documentação</w:t>
      </w:r>
      <w:r>
        <w:rPr>
          <w:spacing w:val="-9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das propostas de preços, assinar as respectivas atas, registrar ocorrências, formular impugnações, interpor recursos, renunciar o direito de</w:t>
      </w:r>
      <w:r>
        <w:rPr>
          <w:spacing w:val="1"/>
        </w:rPr>
        <w:t xml:space="preserve"> </w:t>
      </w:r>
      <w:r>
        <w:t>recurso,</w:t>
      </w:r>
      <w:r>
        <w:rPr>
          <w:spacing w:val="-4"/>
        </w:rPr>
        <w:t xml:space="preserve"> </w:t>
      </w:r>
      <w:r>
        <w:t>bem</w:t>
      </w:r>
      <w:r>
        <w:rPr>
          <w:spacing w:val="-4"/>
        </w:rPr>
        <w:t xml:space="preserve"> </w:t>
      </w:r>
      <w:r>
        <w:t>como</w:t>
      </w:r>
      <w:r>
        <w:rPr>
          <w:spacing w:val="-4"/>
        </w:rPr>
        <w:t xml:space="preserve"> </w:t>
      </w:r>
      <w:r>
        <w:t>assinar</w:t>
      </w:r>
      <w:r>
        <w:rPr>
          <w:spacing w:val="-4"/>
        </w:rPr>
        <w:t xml:space="preserve"> </w:t>
      </w:r>
      <w:r>
        <w:t>contratos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quaisquer</w:t>
      </w:r>
      <w:r>
        <w:rPr>
          <w:spacing w:val="-4"/>
        </w:rPr>
        <w:t xml:space="preserve"> </w:t>
      </w:r>
      <w:r>
        <w:t>documentos,</w:t>
      </w:r>
      <w:r>
        <w:rPr>
          <w:spacing w:val="-4"/>
        </w:rPr>
        <w:t xml:space="preserve"> </w:t>
      </w:r>
      <w:r>
        <w:t>indispensáveis</w:t>
      </w:r>
      <w:r>
        <w:rPr>
          <w:spacing w:val="-4"/>
        </w:rPr>
        <w:t xml:space="preserve"> </w:t>
      </w:r>
      <w:r>
        <w:t>ao</w:t>
      </w:r>
      <w:r>
        <w:rPr>
          <w:spacing w:val="-4"/>
        </w:rPr>
        <w:t xml:space="preserve"> </w:t>
      </w:r>
      <w:r>
        <w:t>fiel</w:t>
      </w:r>
      <w:r>
        <w:rPr>
          <w:spacing w:val="-4"/>
        </w:rPr>
        <w:t xml:space="preserve"> </w:t>
      </w:r>
      <w:r>
        <w:t>cumprimento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mandato.</w:t>
      </w:r>
    </w:p>
    <w:p>
      <w:pPr>
        <w:pStyle w:val="6"/>
        <w:spacing w:before="0"/>
        <w:ind w:left="0"/>
        <w:rPr>
          <w:b/>
          <w:sz w:val="18"/>
        </w:rPr>
      </w:pPr>
    </w:p>
    <w:p>
      <w:pPr>
        <w:pStyle w:val="6"/>
        <w:spacing w:before="0"/>
        <w:ind w:left="0"/>
        <w:rPr>
          <w:b/>
          <w:sz w:val="18"/>
        </w:rPr>
      </w:pPr>
    </w:p>
    <w:p>
      <w:pPr>
        <w:pStyle w:val="6"/>
        <w:spacing w:before="0"/>
        <w:ind w:left="0"/>
        <w:rPr>
          <w:b/>
          <w:sz w:val="18"/>
        </w:rPr>
      </w:pPr>
    </w:p>
    <w:p>
      <w:pPr>
        <w:pStyle w:val="6"/>
        <w:spacing w:before="1"/>
        <w:ind w:left="0"/>
        <w:rPr>
          <w:b/>
          <w:sz w:val="24"/>
        </w:rPr>
      </w:pPr>
    </w:p>
    <w:p>
      <w:pPr>
        <w:pStyle w:val="6"/>
        <w:spacing w:before="0"/>
        <w:ind w:left="174" w:right="273"/>
        <w:jc w:val="center"/>
      </w:pPr>
      <w:r>
        <w:t>Local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data</w:t>
      </w:r>
    </w:p>
    <w:p>
      <w:pPr>
        <w:pStyle w:val="6"/>
        <w:spacing w:before="3"/>
        <w:ind w:left="0"/>
        <w:rPr>
          <w:sz w:val="20"/>
        </w:rPr>
      </w:pPr>
      <w:r>
        <w:pict>
          <v:shape id="_x0000_s1095" o:spid="_x0000_s1095" style="position:absolute;left:0pt;margin-left:222.4pt;margin-top:13.8pt;height:0.1pt;width:151.2pt;mso-position-horizontal-relative:page;mso-wrap-distance-bottom:0pt;mso-wrap-distance-top:0pt;z-index:-251638784;mso-width-relative:page;mso-height-relative:page;" filled="f" stroked="t" coordorigin="4448,276" coordsize="3024,0" path="m4448,276l7472,276e">
            <v:path arrowok="t"/>
            <v:fill on="f" focussize="0,0"/>
            <v:stroke weight="0.335984251968504pt" color="#000000"/>
            <v:imagedata o:title=""/>
            <o:lock v:ext="edit"/>
            <w10:wrap type="topAndBottom"/>
          </v:shape>
        </w:pict>
      </w:r>
    </w:p>
    <w:p>
      <w:pPr>
        <w:pStyle w:val="6"/>
        <w:spacing w:before="55"/>
        <w:ind w:left="174" w:right="277"/>
        <w:jc w:val="center"/>
      </w:pPr>
      <w:r>
        <w:rPr>
          <w:spacing w:val="-1"/>
        </w:rPr>
        <w:t>Assinatura</w:t>
      </w:r>
      <w:r>
        <w:rPr>
          <w:spacing w:val="-10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carimbo</w:t>
      </w:r>
      <w:r>
        <w:rPr>
          <w:spacing w:val="-9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Representante</w:t>
      </w:r>
      <w:r>
        <w:rPr>
          <w:spacing w:val="-10"/>
        </w:rPr>
        <w:t xml:space="preserve"> </w:t>
      </w:r>
      <w:r>
        <w:t>Legal</w:t>
      </w:r>
    </w:p>
    <w:p>
      <w:pPr>
        <w:pStyle w:val="6"/>
        <w:spacing w:before="0"/>
        <w:ind w:left="0"/>
        <w:rPr>
          <w:sz w:val="18"/>
        </w:rPr>
      </w:pPr>
    </w:p>
    <w:p>
      <w:pPr>
        <w:spacing w:before="158"/>
        <w:ind w:left="174" w:right="278" w:firstLine="0"/>
        <w:jc w:val="center"/>
        <w:rPr>
          <w:b/>
          <w:sz w:val="17"/>
        </w:rPr>
      </w:pPr>
      <w:r>
        <w:rPr>
          <w:b/>
          <w:spacing w:val="-1"/>
          <w:sz w:val="17"/>
        </w:rPr>
        <w:t>Obs.:</w:t>
      </w:r>
      <w:r>
        <w:rPr>
          <w:b/>
          <w:spacing w:val="-8"/>
          <w:sz w:val="17"/>
        </w:rPr>
        <w:t xml:space="preserve"> </w:t>
      </w:r>
      <w:r>
        <w:rPr>
          <w:b/>
          <w:spacing w:val="-1"/>
          <w:sz w:val="17"/>
          <w:u w:val="single"/>
        </w:rPr>
        <w:t>devidamente</w:t>
      </w:r>
      <w:r>
        <w:rPr>
          <w:b/>
          <w:spacing w:val="-9"/>
          <w:sz w:val="17"/>
          <w:u w:val="single"/>
        </w:rPr>
        <w:t xml:space="preserve"> </w:t>
      </w:r>
      <w:r>
        <w:rPr>
          <w:b/>
          <w:spacing w:val="-1"/>
          <w:sz w:val="17"/>
          <w:u w:val="single"/>
        </w:rPr>
        <w:t>ASSINADA</w:t>
      </w:r>
      <w:r>
        <w:rPr>
          <w:b/>
          <w:spacing w:val="-9"/>
          <w:sz w:val="17"/>
          <w:u w:val="single"/>
        </w:rPr>
        <w:t xml:space="preserve"> </w:t>
      </w:r>
      <w:r>
        <w:rPr>
          <w:b/>
          <w:spacing w:val="-1"/>
          <w:sz w:val="17"/>
          <w:u w:val="single"/>
        </w:rPr>
        <w:t>e</w:t>
      </w:r>
      <w:r>
        <w:rPr>
          <w:b/>
          <w:spacing w:val="-8"/>
          <w:sz w:val="17"/>
          <w:u w:val="single"/>
        </w:rPr>
        <w:t xml:space="preserve"> </w:t>
      </w:r>
      <w:r>
        <w:rPr>
          <w:b/>
          <w:spacing w:val="-1"/>
          <w:sz w:val="17"/>
          <w:u w:val="single"/>
        </w:rPr>
        <w:t>CARIMBADA</w:t>
      </w:r>
      <w:r>
        <w:rPr>
          <w:b/>
          <w:spacing w:val="-9"/>
          <w:sz w:val="17"/>
        </w:rPr>
        <w:t xml:space="preserve"> </w:t>
      </w:r>
      <w:r>
        <w:rPr>
          <w:b/>
          <w:spacing w:val="-1"/>
          <w:sz w:val="17"/>
        </w:rPr>
        <w:t>p</w:t>
      </w:r>
      <w:r>
        <w:rPr>
          <w:b/>
          <w:spacing w:val="-1"/>
          <w:sz w:val="17"/>
          <w:u w:val="single"/>
        </w:rPr>
        <w:t>elo</w:t>
      </w:r>
      <w:r>
        <w:rPr>
          <w:b/>
          <w:spacing w:val="-9"/>
          <w:sz w:val="17"/>
          <w:u w:val="single"/>
        </w:rPr>
        <w:t xml:space="preserve"> </w:t>
      </w:r>
      <w:r>
        <w:rPr>
          <w:b/>
          <w:spacing w:val="-1"/>
          <w:sz w:val="17"/>
          <w:u w:val="single"/>
        </w:rPr>
        <w:t>re</w:t>
      </w:r>
      <w:r>
        <w:rPr>
          <w:b/>
          <w:spacing w:val="-1"/>
          <w:sz w:val="17"/>
        </w:rPr>
        <w:t>p</w:t>
      </w:r>
      <w:r>
        <w:rPr>
          <w:b/>
          <w:spacing w:val="-1"/>
          <w:sz w:val="17"/>
          <w:u w:val="single"/>
        </w:rPr>
        <w:t>resentante</w:t>
      </w:r>
      <w:r>
        <w:rPr>
          <w:b/>
          <w:spacing w:val="-8"/>
          <w:sz w:val="17"/>
          <w:u w:val="single"/>
        </w:rPr>
        <w:t xml:space="preserve"> </w:t>
      </w:r>
      <w:r>
        <w:rPr>
          <w:b/>
          <w:sz w:val="17"/>
          <w:u w:val="single"/>
        </w:rPr>
        <w:t>le</w:t>
      </w:r>
      <w:r>
        <w:rPr>
          <w:b/>
          <w:sz w:val="17"/>
        </w:rPr>
        <w:t>g</w:t>
      </w:r>
      <w:r>
        <w:rPr>
          <w:b/>
          <w:sz w:val="17"/>
          <w:u w:val="single"/>
        </w:rPr>
        <w:t>al.</w:t>
      </w:r>
    </w:p>
    <w:p>
      <w:pPr>
        <w:pStyle w:val="6"/>
        <w:spacing w:before="0"/>
        <w:ind w:left="0"/>
        <w:rPr>
          <w:b/>
          <w:sz w:val="18"/>
        </w:rPr>
      </w:pPr>
    </w:p>
    <w:p>
      <w:pPr>
        <w:pStyle w:val="6"/>
        <w:spacing w:before="0"/>
        <w:ind w:left="0"/>
        <w:rPr>
          <w:b/>
          <w:sz w:val="18"/>
        </w:rPr>
      </w:pPr>
    </w:p>
    <w:p>
      <w:pPr>
        <w:pStyle w:val="2"/>
        <w:spacing w:before="137"/>
      </w:pPr>
      <w:r>
        <w:t>ANEXO</w:t>
      </w:r>
      <w:r>
        <w:rPr>
          <w:spacing w:val="1"/>
        </w:rPr>
        <w:t xml:space="preserve"> </w:t>
      </w:r>
      <w:r>
        <w:t>IV</w:t>
      </w:r>
    </w:p>
    <w:p>
      <w:pPr>
        <w:spacing w:after="0"/>
        <w:sectPr>
          <w:pgSz w:w="11920" w:h="16840"/>
          <w:pgMar w:top="620" w:right="600" w:bottom="200" w:left="700" w:header="2" w:footer="18" w:gutter="0"/>
          <w:cols w:space="720" w:num="1"/>
        </w:sectPr>
      </w:pPr>
    </w:p>
    <w:p>
      <w:pPr>
        <w:spacing w:before="85" w:line="252" w:lineRule="auto"/>
        <w:ind w:left="4938" w:right="0" w:hanging="4724"/>
        <w:jc w:val="left"/>
        <w:rPr>
          <w:b/>
          <w:sz w:val="18"/>
        </w:rPr>
      </w:pPr>
      <w:r>
        <w:rPr>
          <w:b/>
          <w:sz w:val="18"/>
        </w:rPr>
        <w:t>MODELO DE DECLARAÇÃO DE INEXISTÊNCIA DE FATOS IMPEDITIVOS DA HABILITAÇÃO - ART. 32 § 2º DA LEI N.º</w:t>
      </w:r>
      <w:r>
        <w:rPr>
          <w:b/>
          <w:spacing w:val="-42"/>
          <w:sz w:val="18"/>
        </w:rPr>
        <w:t xml:space="preserve"> </w:t>
      </w:r>
      <w:r>
        <w:rPr>
          <w:b/>
          <w:sz w:val="18"/>
        </w:rPr>
        <w:t>8.666/93</w:t>
      </w:r>
    </w:p>
    <w:p>
      <w:pPr>
        <w:pStyle w:val="6"/>
        <w:spacing w:before="4"/>
        <w:ind w:left="0"/>
        <w:rPr>
          <w:b/>
          <w:sz w:val="15"/>
        </w:rPr>
      </w:pPr>
    </w:p>
    <w:p>
      <w:pPr>
        <w:pStyle w:val="6"/>
        <w:spacing w:before="1"/>
        <w:ind w:left="3843"/>
      </w:pPr>
      <w:r>
        <w:t>(Impresso</w:t>
      </w:r>
      <w:r>
        <w:rPr>
          <w:spacing w:val="-9"/>
        </w:rPr>
        <w:t xml:space="preserve"> </w:t>
      </w:r>
      <w:r>
        <w:t>em</w:t>
      </w:r>
      <w:r>
        <w:rPr>
          <w:spacing w:val="-8"/>
        </w:rPr>
        <w:t xml:space="preserve"> </w:t>
      </w:r>
      <w:r>
        <w:t>papel</w:t>
      </w:r>
      <w:r>
        <w:rPr>
          <w:spacing w:val="-8"/>
        </w:rPr>
        <w:t xml:space="preserve"> </w:t>
      </w:r>
      <w:r>
        <w:t>timbrado</w:t>
      </w:r>
      <w:r>
        <w:rPr>
          <w:spacing w:val="-9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empresa)</w:t>
      </w:r>
    </w:p>
    <w:p>
      <w:pPr>
        <w:pStyle w:val="3"/>
        <w:spacing w:before="84" w:line="343" w:lineRule="auto"/>
        <w:ind w:left="187" w:right="8087"/>
      </w:pPr>
      <w:r>
        <w:rPr>
          <w:spacing w:val="-1"/>
        </w:rPr>
        <w:t>Referência:</w:t>
      </w:r>
      <w:r>
        <w:rPr>
          <w:spacing w:val="-9"/>
        </w:rPr>
        <w:t xml:space="preserve"> </w:t>
      </w:r>
      <w:r>
        <w:rPr>
          <w:spacing w:val="-1"/>
        </w:rPr>
        <w:t>Convite</w:t>
      </w:r>
      <w:r>
        <w:rPr>
          <w:spacing w:val="-8"/>
        </w:rPr>
        <w:t xml:space="preserve"> </w:t>
      </w:r>
      <w:r>
        <w:t>n.º</w:t>
      </w:r>
      <w:r>
        <w:rPr>
          <w:spacing w:val="-9"/>
        </w:rPr>
        <w:t xml:space="preserve"> </w:t>
      </w:r>
      <w:r>
        <w:t>001/2022</w:t>
      </w:r>
      <w:r>
        <w:rPr>
          <w:spacing w:val="-39"/>
        </w:rPr>
        <w:t xml:space="preserve"> </w:t>
      </w:r>
      <w:r>
        <w:t>Processo</w:t>
      </w:r>
      <w:r>
        <w:rPr>
          <w:spacing w:val="-3"/>
        </w:rPr>
        <w:t xml:space="preserve"> </w:t>
      </w:r>
      <w:r>
        <w:t>n.º:</w:t>
      </w:r>
      <w:r>
        <w:rPr>
          <w:spacing w:val="-2"/>
        </w:rPr>
        <w:t xml:space="preserve"> </w:t>
      </w:r>
      <w:r>
        <w:t>0250/2022</w:t>
      </w:r>
    </w:p>
    <w:p>
      <w:pPr>
        <w:pStyle w:val="6"/>
        <w:spacing w:before="6"/>
        <w:ind w:left="0"/>
        <w:rPr>
          <w:b/>
          <w:sz w:val="16"/>
        </w:rPr>
      </w:pPr>
    </w:p>
    <w:p>
      <w:pPr>
        <w:pStyle w:val="6"/>
        <w:tabs>
          <w:tab w:val="left" w:pos="2164"/>
          <w:tab w:val="left" w:pos="2314"/>
          <w:tab w:val="left" w:pos="3368"/>
          <w:tab w:val="left" w:pos="6172"/>
          <w:tab w:val="left" w:pos="7620"/>
          <w:tab w:val="left" w:pos="9509"/>
        </w:tabs>
        <w:spacing w:before="91"/>
        <w:ind w:left="733" w:right="286" w:hanging="546"/>
        <w:jc w:val="both"/>
      </w:pPr>
      <w:r>
        <w:t xml:space="preserve">A    </w:t>
      </w:r>
      <w:r>
        <w:rPr>
          <w:spacing w:val="14"/>
        </w:rPr>
        <w:t xml:space="preserve"> </w:t>
      </w:r>
      <w:r>
        <w:t>empresa</w:t>
      </w:r>
      <w:r>
        <w:rPr>
          <w:u w:val="single"/>
        </w:rPr>
        <w:tab/>
      </w:r>
      <w:r>
        <w:t xml:space="preserve">,    </w:t>
      </w:r>
      <w:r>
        <w:rPr>
          <w:spacing w:val="19"/>
        </w:rPr>
        <w:t xml:space="preserve"> </w:t>
      </w:r>
      <w:r>
        <w:t xml:space="preserve">inscrita    </w:t>
      </w:r>
      <w:r>
        <w:rPr>
          <w:spacing w:val="18"/>
        </w:rPr>
        <w:t xml:space="preserve"> </w:t>
      </w:r>
      <w:r>
        <w:t xml:space="preserve">no    </w:t>
      </w:r>
      <w:r>
        <w:rPr>
          <w:spacing w:val="19"/>
        </w:rPr>
        <w:t xml:space="preserve"> </w:t>
      </w:r>
      <w:r>
        <w:t xml:space="preserve">CNPJ/MF    </w:t>
      </w:r>
      <w:r>
        <w:rPr>
          <w:spacing w:val="19"/>
        </w:rPr>
        <w:t xml:space="preserve"> </w:t>
      </w:r>
      <w:r>
        <w:t xml:space="preserve">sob    </w:t>
      </w:r>
      <w:r>
        <w:rPr>
          <w:spacing w:val="18"/>
        </w:rPr>
        <w:t xml:space="preserve"> </w:t>
      </w:r>
      <w:r>
        <w:t xml:space="preserve">o    </w:t>
      </w:r>
      <w:r>
        <w:rPr>
          <w:spacing w:val="19"/>
        </w:rPr>
        <w:t xml:space="preserve"> </w:t>
      </w:r>
      <w:r>
        <w:t>n.º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69"/>
        </w:rPr>
        <w:t xml:space="preserve"> </w:t>
      </w:r>
      <w:r>
        <w:t>por</w:t>
      </w:r>
      <w:r>
        <w:rPr>
          <w:spacing w:val="68"/>
        </w:rPr>
        <w:t xml:space="preserve"> </w:t>
      </w:r>
      <w:r>
        <w:t>intermédio</w:t>
      </w:r>
      <w:r>
        <w:rPr>
          <w:spacing w:val="68"/>
        </w:rPr>
        <w:t xml:space="preserve"> </w:t>
      </w:r>
      <w:r>
        <w:t>do</w:t>
      </w:r>
      <w:r>
        <w:rPr>
          <w:spacing w:val="68"/>
        </w:rPr>
        <w:t xml:space="preserve"> </w:t>
      </w:r>
      <w:r>
        <w:t>seu</w:t>
      </w:r>
      <w:r>
        <w:rPr>
          <w:spacing w:val="-41"/>
        </w:rPr>
        <w:t xml:space="preserve"> </w:t>
      </w:r>
      <w:r>
        <w:t>representante</w:t>
      </w:r>
      <w:r>
        <w:tab/>
      </w:r>
      <w:r>
        <w:tab/>
      </w:r>
      <w:r>
        <w:t>legal,</w:t>
      </w:r>
      <w:r>
        <w:tab/>
      </w:r>
      <w:r>
        <w:t>Sr.(a)</w:t>
      </w:r>
      <w:r>
        <w:rPr>
          <w:u w:val="single"/>
        </w:rPr>
        <w:tab/>
      </w:r>
      <w:r>
        <w:t xml:space="preserve">,  </w:t>
      </w:r>
      <w:r>
        <w:rPr>
          <w:spacing w:val="8"/>
        </w:rPr>
        <w:t xml:space="preserve"> </w:t>
      </w:r>
      <w:r>
        <w:t xml:space="preserve">portador(a)  </w:t>
      </w:r>
      <w:r>
        <w:rPr>
          <w:spacing w:val="8"/>
        </w:rPr>
        <w:t xml:space="preserve"> </w:t>
      </w:r>
      <w:r>
        <w:t xml:space="preserve">do  </w:t>
      </w:r>
      <w:r>
        <w:rPr>
          <w:spacing w:val="8"/>
        </w:rPr>
        <w:t xml:space="preserve"> </w:t>
      </w:r>
      <w:r>
        <w:t xml:space="preserve">RG  </w:t>
      </w:r>
      <w:r>
        <w:rPr>
          <w:spacing w:val="9"/>
        </w:rPr>
        <w:t xml:space="preserve"> </w:t>
      </w:r>
      <w:r>
        <w:t>n.º</w:t>
      </w:r>
      <w:r>
        <w:rPr>
          <w:u w:val="single"/>
        </w:rPr>
        <w:tab/>
      </w:r>
      <w:r>
        <w:t>e</w:t>
      </w:r>
      <w:r>
        <w:rPr>
          <w:spacing w:val="2"/>
        </w:rPr>
        <w:t xml:space="preserve"> </w:t>
      </w:r>
      <w:r>
        <w:t>do</w:t>
      </w:r>
      <w:r>
        <w:rPr>
          <w:spacing w:val="3"/>
        </w:rPr>
        <w:t xml:space="preserve"> </w:t>
      </w:r>
      <w:r>
        <w:t>CPF</w:t>
      </w:r>
    </w:p>
    <w:p>
      <w:pPr>
        <w:pStyle w:val="6"/>
        <w:tabs>
          <w:tab w:val="left" w:pos="1663"/>
          <w:tab w:val="left" w:pos="1877"/>
          <w:tab w:val="left" w:pos="2842"/>
          <w:tab w:val="left" w:pos="4480"/>
          <w:tab w:val="left" w:pos="5575"/>
          <w:tab w:val="left" w:pos="6884"/>
          <w:tab w:val="left" w:pos="8090"/>
          <w:tab w:val="left" w:pos="9753"/>
        </w:tabs>
        <w:spacing w:before="1"/>
        <w:ind w:left="187" w:right="287"/>
        <w:jc w:val="both"/>
      </w:pPr>
      <w:r>
        <w:t>n.º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t>DECLARA,</w:t>
      </w:r>
      <w:r>
        <w:rPr>
          <w:spacing w:val="-3"/>
        </w:rPr>
        <w:t xml:space="preserve"> </w:t>
      </w:r>
      <w:r>
        <w:t>sob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penas</w:t>
      </w:r>
      <w:r>
        <w:rPr>
          <w:spacing w:val="-2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Lei,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não</w:t>
      </w:r>
      <w:r>
        <w:rPr>
          <w:spacing w:val="-2"/>
        </w:rPr>
        <w:t xml:space="preserve"> </w:t>
      </w:r>
      <w:r>
        <w:t>está</w:t>
      </w:r>
      <w:r>
        <w:rPr>
          <w:spacing w:val="-3"/>
        </w:rPr>
        <w:t xml:space="preserve"> </w:t>
      </w:r>
      <w:r>
        <w:t>impedida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participar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Licitações</w:t>
      </w:r>
      <w:r>
        <w:rPr>
          <w:spacing w:val="-3"/>
        </w:rPr>
        <w:t xml:space="preserve"> </w:t>
      </w:r>
      <w:r>
        <w:t>promovidas</w:t>
      </w:r>
      <w:r>
        <w:rPr>
          <w:spacing w:val="-3"/>
        </w:rPr>
        <w:t xml:space="preserve"> </w:t>
      </w:r>
      <w:r>
        <w:t>pela</w:t>
      </w:r>
      <w:r>
        <w:rPr>
          <w:spacing w:val="-3"/>
        </w:rPr>
        <w:t xml:space="preserve"> </w:t>
      </w:r>
      <w:r>
        <w:t>Defensoria</w:t>
      </w:r>
      <w:r>
        <w:rPr>
          <w:spacing w:val="-2"/>
        </w:rPr>
        <w:t xml:space="preserve"> </w:t>
      </w:r>
      <w:r>
        <w:t>Pública</w:t>
      </w:r>
      <w:r>
        <w:rPr>
          <w:spacing w:val="-3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Estado</w:t>
      </w:r>
      <w:r>
        <w:tab/>
      </w:r>
      <w:r>
        <w:t>de</w:t>
      </w:r>
      <w:r>
        <w:tab/>
      </w:r>
      <w:r>
        <w:tab/>
      </w:r>
      <w:r>
        <w:t>Roraima,</w:t>
      </w:r>
      <w:r>
        <w:tab/>
      </w:r>
      <w:r>
        <w:t>e</w:t>
      </w:r>
      <w:r>
        <w:tab/>
      </w:r>
      <w:r>
        <w:t>nem</w:t>
      </w:r>
      <w:r>
        <w:tab/>
      </w:r>
      <w:r>
        <w:t>foi</w:t>
      </w:r>
      <w:r>
        <w:tab/>
      </w:r>
      <w:r>
        <w:t>declarada</w:t>
      </w:r>
      <w:r>
        <w:tab/>
      </w:r>
      <w:r>
        <w:rPr>
          <w:spacing w:val="-2"/>
        </w:rPr>
        <w:t>inidônea</w:t>
      </w:r>
      <w:r>
        <w:rPr>
          <w:spacing w:val="-41"/>
        </w:rPr>
        <w:t xml:space="preserve"> </w:t>
      </w:r>
      <w:r>
        <w:t>para licitar, inexistindo até a presente data fatos impeditivos para sua habilitação ou que invalide a sua participação no certame licitatório, Convite</w:t>
      </w:r>
      <w:r>
        <w:rPr>
          <w:spacing w:val="1"/>
        </w:rPr>
        <w:t xml:space="preserve"> </w:t>
      </w:r>
      <w:r>
        <w:t>supracitado,</w:t>
      </w:r>
      <w:r>
        <w:rPr>
          <w:spacing w:val="-2"/>
        </w:rPr>
        <w:t xml:space="preserve"> </w:t>
      </w:r>
      <w:r>
        <w:t>ciente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obrigatoriedade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declarar</w:t>
      </w:r>
      <w:r>
        <w:rPr>
          <w:spacing w:val="-2"/>
        </w:rPr>
        <w:t xml:space="preserve"> </w:t>
      </w:r>
      <w:r>
        <w:t>ocorrências</w:t>
      </w:r>
      <w:r>
        <w:rPr>
          <w:spacing w:val="-2"/>
        </w:rPr>
        <w:t xml:space="preserve"> </w:t>
      </w:r>
      <w:r>
        <w:t>posteriores.</w:t>
      </w:r>
    </w:p>
    <w:p>
      <w:pPr>
        <w:pStyle w:val="6"/>
        <w:spacing w:before="86"/>
        <w:ind w:left="174" w:right="273"/>
        <w:jc w:val="center"/>
      </w:pPr>
      <w:r>
        <w:t>Local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data</w:t>
      </w:r>
    </w:p>
    <w:p>
      <w:pPr>
        <w:pStyle w:val="6"/>
        <w:ind w:left="174" w:right="277"/>
        <w:jc w:val="center"/>
      </w:pPr>
      <w:r>
        <w:rPr>
          <w:spacing w:val="-1"/>
        </w:rPr>
        <w:t>Assinatura</w:t>
      </w:r>
      <w:r>
        <w:rPr>
          <w:spacing w:val="-10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carimbo</w:t>
      </w:r>
      <w:r>
        <w:rPr>
          <w:spacing w:val="-9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Representante</w:t>
      </w:r>
      <w:r>
        <w:rPr>
          <w:spacing w:val="-10"/>
        </w:rPr>
        <w:t xml:space="preserve"> </w:t>
      </w:r>
      <w:r>
        <w:t>Legal</w:t>
      </w:r>
    </w:p>
    <w:p>
      <w:pPr>
        <w:pStyle w:val="3"/>
        <w:spacing w:before="84"/>
        <w:ind w:left="174" w:right="278"/>
        <w:jc w:val="center"/>
      </w:pPr>
      <w:r>
        <w:rPr>
          <w:spacing w:val="-1"/>
        </w:rPr>
        <w:t>Obs.:</w:t>
      </w:r>
      <w:r>
        <w:rPr>
          <w:spacing w:val="-8"/>
        </w:rPr>
        <w:t xml:space="preserve"> </w:t>
      </w:r>
      <w:r>
        <w:rPr>
          <w:spacing w:val="-1"/>
          <w:u w:val="single"/>
        </w:rPr>
        <w:t>devidamente</w:t>
      </w:r>
      <w:r>
        <w:rPr>
          <w:spacing w:val="-9"/>
          <w:u w:val="single"/>
        </w:rPr>
        <w:t xml:space="preserve"> </w:t>
      </w:r>
      <w:r>
        <w:rPr>
          <w:spacing w:val="-1"/>
          <w:u w:val="single"/>
        </w:rPr>
        <w:t>ASSINADA</w:t>
      </w:r>
      <w:r>
        <w:rPr>
          <w:spacing w:val="-9"/>
          <w:u w:val="single"/>
        </w:rPr>
        <w:t xml:space="preserve"> </w:t>
      </w:r>
      <w:r>
        <w:rPr>
          <w:spacing w:val="-1"/>
          <w:u w:val="single"/>
        </w:rPr>
        <w:t>e</w:t>
      </w:r>
      <w:r>
        <w:rPr>
          <w:spacing w:val="-8"/>
          <w:u w:val="single"/>
        </w:rPr>
        <w:t xml:space="preserve"> </w:t>
      </w:r>
      <w:r>
        <w:rPr>
          <w:spacing w:val="-1"/>
          <w:u w:val="single"/>
        </w:rPr>
        <w:t>CARIMBADA</w:t>
      </w:r>
      <w:r>
        <w:rPr>
          <w:spacing w:val="-9"/>
        </w:rPr>
        <w:t xml:space="preserve"> </w:t>
      </w:r>
      <w:r>
        <w:rPr>
          <w:spacing w:val="-1"/>
        </w:rPr>
        <w:t>p</w:t>
      </w:r>
      <w:r>
        <w:rPr>
          <w:spacing w:val="-1"/>
          <w:u w:val="single"/>
        </w:rPr>
        <w:t>elo</w:t>
      </w:r>
      <w:r>
        <w:rPr>
          <w:spacing w:val="-9"/>
          <w:u w:val="single"/>
        </w:rPr>
        <w:t xml:space="preserve"> </w:t>
      </w:r>
      <w:r>
        <w:rPr>
          <w:spacing w:val="-1"/>
          <w:u w:val="single"/>
        </w:rPr>
        <w:t>re</w:t>
      </w:r>
      <w:r>
        <w:rPr>
          <w:spacing w:val="-1"/>
        </w:rPr>
        <w:t>p</w:t>
      </w:r>
      <w:r>
        <w:rPr>
          <w:spacing w:val="-1"/>
          <w:u w:val="single"/>
        </w:rPr>
        <w:t>resentante</w:t>
      </w:r>
      <w:r>
        <w:rPr>
          <w:spacing w:val="-8"/>
          <w:u w:val="single"/>
        </w:rPr>
        <w:t xml:space="preserve"> </w:t>
      </w:r>
      <w:r>
        <w:rPr>
          <w:u w:val="single"/>
        </w:rPr>
        <w:t>le</w:t>
      </w:r>
      <w:r>
        <w:t>g</w:t>
      </w:r>
      <w:r>
        <w:rPr>
          <w:u w:val="single"/>
        </w:rPr>
        <w:t>al.</w:t>
      </w:r>
    </w:p>
    <w:p>
      <w:pPr>
        <w:pStyle w:val="6"/>
        <w:spacing w:before="0"/>
        <w:ind w:left="0"/>
        <w:rPr>
          <w:b/>
          <w:sz w:val="18"/>
        </w:rPr>
      </w:pPr>
    </w:p>
    <w:p>
      <w:pPr>
        <w:pStyle w:val="6"/>
        <w:spacing w:before="0"/>
        <w:ind w:left="0"/>
        <w:rPr>
          <w:b/>
          <w:sz w:val="18"/>
        </w:rPr>
      </w:pPr>
    </w:p>
    <w:p>
      <w:pPr>
        <w:spacing w:before="119"/>
        <w:ind w:left="174" w:right="272" w:firstLine="0"/>
        <w:jc w:val="center"/>
        <w:rPr>
          <w:b/>
          <w:sz w:val="17"/>
        </w:rPr>
      </w:pPr>
      <w:r>
        <w:rPr>
          <w:b/>
          <w:sz w:val="17"/>
        </w:rPr>
        <w:t>ANEXO</w:t>
      </w:r>
      <w:r>
        <w:rPr>
          <w:b/>
          <w:spacing w:val="-7"/>
          <w:sz w:val="17"/>
        </w:rPr>
        <w:t xml:space="preserve"> </w:t>
      </w:r>
      <w:r>
        <w:rPr>
          <w:b/>
          <w:sz w:val="17"/>
        </w:rPr>
        <w:t>V</w:t>
      </w:r>
    </w:p>
    <w:p>
      <w:pPr>
        <w:pStyle w:val="3"/>
        <w:spacing w:before="84"/>
        <w:ind w:left="174" w:right="278"/>
        <w:jc w:val="center"/>
      </w:pPr>
      <w:r>
        <w:t>MODELO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DECLARAÇÃO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NÃO</w:t>
      </w:r>
      <w:r>
        <w:rPr>
          <w:spacing w:val="-10"/>
        </w:rPr>
        <w:t xml:space="preserve"> </w:t>
      </w:r>
      <w:r>
        <w:t>EMPREGA</w:t>
      </w:r>
      <w:r>
        <w:rPr>
          <w:spacing w:val="-10"/>
        </w:rPr>
        <w:t xml:space="preserve"> </w:t>
      </w:r>
      <w:r>
        <w:t>MENORES</w:t>
      </w:r>
      <w:r>
        <w:rPr>
          <w:spacing w:val="-10"/>
        </w:rPr>
        <w:t xml:space="preserve"> </w:t>
      </w:r>
      <w:r>
        <w:t>(art.</w:t>
      </w:r>
      <w:r>
        <w:rPr>
          <w:spacing w:val="-11"/>
        </w:rPr>
        <w:t xml:space="preserve"> </w:t>
      </w:r>
      <w:r>
        <w:t>7°,</w:t>
      </w:r>
      <w:r>
        <w:rPr>
          <w:spacing w:val="-10"/>
        </w:rPr>
        <w:t xml:space="preserve"> </w:t>
      </w:r>
      <w:r>
        <w:t>XXXIII</w:t>
      </w:r>
      <w:r>
        <w:rPr>
          <w:spacing w:val="-10"/>
        </w:rPr>
        <w:t xml:space="preserve"> </w:t>
      </w:r>
      <w:r>
        <w:t>CF)</w:t>
      </w:r>
    </w:p>
    <w:p>
      <w:pPr>
        <w:pStyle w:val="6"/>
        <w:ind w:left="174" w:right="276"/>
        <w:jc w:val="center"/>
      </w:pPr>
      <w:r>
        <w:t>(Impresso</w:t>
      </w:r>
      <w:r>
        <w:rPr>
          <w:spacing w:val="-9"/>
        </w:rPr>
        <w:t xml:space="preserve"> </w:t>
      </w:r>
      <w:r>
        <w:t>em</w:t>
      </w:r>
      <w:r>
        <w:rPr>
          <w:spacing w:val="-8"/>
        </w:rPr>
        <w:t xml:space="preserve"> </w:t>
      </w:r>
      <w:r>
        <w:t>papel</w:t>
      </w:r>
      <w:r>
        <w:rPr>
          <w:spacing w:val="-8"/>
        </w:rPr>
        <w:t xml:space="preserve"> </w:t>
      </w:r>
      <w:r>
        <w:t>timbrado</w:t>
      </w:r>
      <w:r>
        <w:rPr>
          <w:spacing w:val="-9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empresa)</w:t>
      </w:r>
    </w:p>
    <w:p>
      <w:pPr>
        <w:pStyle w:val="3"/>
        <w:spacing w:before="84" w:line="343" w:lineRule="auto"/>
        <w:ind w:left="187" w:right="8087"/>
      </w:pPr>
      <w:r>
        <w:rPr>
          <w:spacing w:val="-1"/>
        </w:rPr>
        <w:t>Referência:</w:t>
      </w:r>
      <w:r>
        <w:rPr>
          <w:spacing w:val="-9"/>
        </w:rPr>
        <w:t xml:space="preserve"> </w:t>
      </w:r>
      <w:r>
        <w:rPr>
          <w:spacing w:val="-1"/>
        </w:rPr>
        <w:t>Convite</w:t>
      </w:r>
      <w:r>
        <w:rPr>
          <w:spacing w:val="-8"/>
        </w:rPr>
        <w:t xml:space="preserve"> </w:t>
      </w:r>
      <w:r>
        <w:t>n.º</w:t>
      </w:r>
      <w:r>
        <w:rPr>
          <w:spacing w:val="-9"/>
        </w:rPr>
        <w:t xml:space="preserve"> </w:t>
      </w:r>
      <w:r>
        <w:t>001/2022</w:t>
      </w:r>
      <w:r>
        <w:rPr>
          <w:spacing w:val="-39"/>
        </w:rPr>
        <w:t xml:space="preserve"> </w:t>
      </w:r>
      <w:r>
        <w:t>Processo</w:t>
      </w:r>
      <w:r>
        <w:rPr>
          <w:spacing w:val="-3"/>
        </w:rPr>
        <w:t xml:space="preserve"> </w:t>
      </w:r>
      <w:r>
        <w:t>n.º:</w:t>
      </w:r>
      <w:r>
        <w:rPr>
          <w:spacing w:val="-2"/>
        </w:rPr>
        <w:t xml:space="preserve"> </w:t>
      </w:r>
      <w:r>
        <w:t>0250/2022</w:t>
      </w:r>
    </w:p>
    <w:p>
      <w:pPr>
        <w:pStyle w:val="6"/>
        <w:tabs>
          <w:tab w:val="left" w:pos="530"/>
          <w:tab w:val="left" w:pos="1399"/>
          <w:tab w:val="left" w:pos="2114"/>
          <w:tab w:val="left" w:pos="2504"/>
          <w:tab w:val="left" w:pos="3139"/>
          <w:tab w:val="left" w:pos="3407"/>
          <w:tab w:val="left" w:pos="3862"/>
          <w:tab w:val="left" w:pos="4167"/>
          <w:tab w:val="left" w:pos="5820"/>
          <w:tab w:val="left" w:pos="6171"/>
          <w:tab w:val="left" w:pos="6428"/>
          <w:tab w:val="left" w:pos="6705"/>
          <w:tab w:val="left" w:pos="7741"/>
          <w:tab w:val="left" w:pos="8219"/>
          <w:tab w:val="left" w:pos="8753"/>
          <w:tab w:val="left" w:pos="9080"/>
          <w:tab w:val="left" w:pos="9958"/>
        </w:tabs>
        <w:spacing w:before="1"/>
        <w:ind w:left="187" w:right="291"/>
        <w:jc w:val="right"/>
      </w:pPr>
      <w:r>
        <w:t>A</w:t>
      </w:r>
      <w:r>
        <w:tab/>
      </w:r>
      <w:r>
        <w:t>empresa</w:t>
      </w:r>
      <w:r>
        <w:rPr>
          <w:spacing w:val="-2"/>
        </w:rPr>
        <w:t xml:space="preserve"> </w:t>
      </w:r>
      <w:r>
        <w:t>,</w:t>
      </w:r>
      <w:r>
        <w:tab/>
      </w:r>
      <w:r>
        <w:t>inscrita</w:t>
      </w:r>
      <w:r>
        <w:tab/>
      </w:r>
      <w:r>
        <w:t>no</w:t>
      </w:r>
      <w:r>
        <w:tab/>
      </w:r>
      <w:r>
        <w:t>CNPJ/MF</w:t>
      </w:r>
      <w:r>
        <w:tab/>
      </w:r>
      <w:r>
        <w:t>sob</w:t>
      </w:r>
      <w:r>
        <w:tab/>
      </w:r>
      <w:r>
        <w:t>o</w:t>
      </w:r>
      <w:r>
        <w:tab/>
      </w:r>
      <w:r>
        <w:t>n.º</w:t>
      </w:r>
      <w:r>
        <w:rPr>
          <w:u w:val="single"/>
        </w:rPr>
        <w:tab/>
      </w:r>
      <w:r>
        <w:t>,</w:t>
      </w:r>
      <w:r>
        <w:tab/>
      </w:r>
      <w:r>
        <w:t>por</w:t>
      </w:r>
      <w:r>
        <w:tab/>
      </w:r>
      <w:r>
        <w:tab/>
      </w:r>
      <w:r>
        <w:t>intermédio</w:t>
      </w:r>
      <w:r>
        <w:tab/>
      </w:r>
      <w:r>
        <w:t>do</w:t>
      </w:r>
      <w:r>
        <w:tab/>
      </w:r>
      <w:r>
        <w:t>seu</w:t>
      </w:r>
      <w:r>
        <w:tab/>
      </w:r>
      <w:r>
        <w:t>representante</w:t>
      </w:r>
      <w:r>
        <w:tab/>
      </w:r>
      <w:r>
        <w:rPr>
          <w:spacing w:val="-2"/>
        </w:rPr>
        <w:t>legal,</w:t>
      </w:r>
      <w:r>
        <w:rPr>
          <w:spacing w:val="-39"/>
        </w:rPr>
        <w:t xml:space="preserve"> </w:t>
      </w:r>
      <w:r>
        <w:t>Sr.(a)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6"/>
        </w:rPr>
        <w:t xml:space="preserve"> </w:t>
      </w:r>
      <w:r>
        <w:t>portador(a)</w:t>
      </w:r>
      <w:r>
        <w:rPr>
          <w:spacing w:val="17"/>
        </w:rPr>
        <w:t xml:space="preserve"> </w:t>
      </w:r>
      <w:r>
        <w:t>do</w:t>
      </w:r>
      <w:r>
        <w:rPr>
          <w:spacing w:val="17"/>
        </w:rPr>
        <w:t xml:space="preserve"> </w:t>
      </w:r>
      <w:r>
        <w:t>RG</w:t>
      </w:r>
      <w:r>
        <w:rPr>
          <w:spacing w:val="17"/>
        </w:rPr>
        <w:t xml:space="preserve"> </w:t>
      </w:r>
      <w:r>
        <w:t>n.º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e</w:t>
      </w:r>
      <w:r>
        <w:rPr>
          <w:spacing w:val="18"/>
        </w:rPr>
        <w:t xml:space="preserve"> </w:t>
      </w:r>
      <w:r>
        <w:t>do</w:t>
      </w:r>
      <w:r>
        <w:rPr>
          <w:spacing w:val="17"/>
        </w:rPr>
        <w:t xml:space="preserve"> </w:t>
      </w:r>
      <w:r>
        <w:t>CPF</w:t>
      </w:r>
      <w:r>
        <w:rPr>
          <w:spacing w:val="18"/>
        </w:rPr>
        <w:t xml:space="preserve"> </w:t>
      </w:r>
      <w:r>
        <w:t>n.º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43"/>
        </w:rPr>
        <w:t xml:space="preserve"> </w:t>
      </w:r>
      <w:r>
        <w:rPr>
          <w:b/>
        </w:rPr>
        <w:t>DECLARA</w:t>
      </w:r>
      <w:r>
        <w:rPr>
          <w:b/>
          <w:spacing w:val="1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fins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disposto</w:t>
      </w:r>
      <w:r>
        <w:rPr>
          <w:spacing w:val="-6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inciso</w:t>
      </w:r>
      <w:r>
        <w:rPr>
          <w:spacing w:val="-5"/>
        </w:rPr>
        <w:t xml:space="preserve"> </w:t>
      </w:r>
      <w:r>
        <w:t>V</w:t>
      </w:r>
      <w:r>
        <w:rPr>
          <w:spacing w:val="-7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art.</w:t>
      </w:r>
      <w:r>
        <w:rPr>
          <w:spacing w:val="-5"/>
        </w:rPr>
        <w:t xml:space="preserve"> </w:t>
      </w:r>
      <w:r>
        <w:t>27</w:t>
      </w:r>
      <w:r>
        <w:rPr>
          <w:spacing w:val="-5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Lei</w:t>
      </w:r>
      <w:r>
        <w:rPr>
          <w:spacing w:val="-6"/>
        </w:rPr>
        <w:t xml:space="preserve"> </w:t>
      </w:r>
      <w:r>
        <w:t>n.º</w:t>
      </w:r>
      <w:r>
        <w:rPr>
          <w:spacing w:val="-5"/>
        </w:rPr>
        <w:t xml:space="preserve"> </w:t>
      </w:r>
      <w:r>
        <w:t>8.666/93,</w:t>
      </w:r>
      <w:r>
        <w:rPr>
          <w:spacing w:val="-6"/>
        </w:rPr>
        <w:t xml:space="preserve"> </w:t>
      </w:r>
      <w:r>
        <w:t>acrescido</w:t>
      </w:r>
      <w:r>
        <w:rPr>
          <w:spacing w:val="-6"/>
        </w:rPr>
        <w:t xml:space="preserve"> </w:t>
      </w:r>
      <w:r>
        <w:t>pela</w:t>
      </w:r>
      <w:r>
        <w:rPr>
          <w:spacing w:val="-5"/>
        </w:rPr>
        <w:t xml:space="preserve"> </w:t>
      </w:r>
      <w:r>
        <w:t>Lei</w:t>
      </w:r>
      <w:r>
        <w:rPr>
          <w:spacing w:val="-5"/>
        </w:rPr>
        <w:t xml:space="preserve"> </w:t>
      </w:r>
      <w:r>
        <w:t>n.º</w:t>
      </w:r>
      <w:r>
        <w:rPr>
          <w:spacing w:val="-6"/>
        </w:rPr>
        <w:t xml:space="preserve"> </w:t>
      </w:r>
      <w:r>
        <w:t>9.854/99</w:t>
      </w:r>
      <w:r>
        <w:rPr>
          <w:spacing w:val="-5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inciso</w:t>
      </w:r>
      <w:r>
        <w:rPr>
          <w:spacing w:val="-6"/>
        </w:rPr>
        <w:t xml:space="preserve"> </w:t>
      </w:r>
      <w:r>
        <w:t>XXXIII</w:t>
      </w:r>
      <w:r>
        <w:rPr>
          <w:spacing w:val="-6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art.</w:t>
      </w:r>
      <w:r>
        <w:rPr>
          <w:spacing w:val="-5"/>
        </w:rPr>
        <w:t xml:space="preserve"> </w:t>
      </w:r>
      <w:r>
        <w:t>7º</w:t>
      </w:r>
      <w:r>
        <w:rPr>
          <w:spacing w:val="-6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Constituição</w:t>
      </w:r>
      <w:r>
        <w:rPr>
          <w:spacing w:val="-6"/>
        </w:rPr>
        <w:t xml:space="preserve"> </w:t>
      </w:r>
      <w:r>
        <w:t>Federal,</w:t>
      </w:r>
      <w:r>
        <w:rPr>
          <w:spacing w:val="-5"/>
        </w:rPr>
        <w:t xml:space="preserve"> </w:t>
      </w:r>
      <w:r>
        <w:t>que</w:t>
      </w:r>
    </w:p>
    <w:p>
      <w:pPr>
        <w:pStyle w:val="6"/>
        <w:spacing w:before="2"/>
        <w:ind w:left="187"/>
      </w:pPr>
      <w:r>
        <w:t>não</w:t>
      </w:r>
      <w:r>
        <w:rPr>
          <w:spacing w:val="-8"/>
        </w:rPr>
        <w:t xml:space="preserve"> </w:t>
      </w:r>
      <w:r>
        <w:t>emprega</w:t>
      </w:r>
      <w:r>
        <w:rPr>
          <w:spacing w:val="-7"/>
        </w:rPr>
        <w:t xml:space="preserve"> </w:t>
      </w:r>
      <w:r>
        <w:t>menor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18</w:t>
      </w:r>
      <w:r>
        <w:rPr>
          <w:spacing w:val="-7"/>
        </w:rPr>
        <w:t xml:space="preserve"> </w:t>
      </w:r>
      <w:r>
        <w:t>(dezoito)</w:t>
      </w:r>
      <w:r>
        <w:rPr>
          <w:spacing w:val="-8"/>
        </w:rPr>
        <w:t xml:space="preserve"> </w:t>
      </w:r>
      <w:r>
        <w:t>anos</w:t>
      </w:r>
      <w:r>
        <w:rPr>
          <w:spacing w:val="-7"/>
        </w:rPr>
        <w:t xml:space="preserve"> </w:t>
      </w:r>
      <w:r>
        <w:t>em</w:t>
      </w:r>
      <w:r>
        <w:rPr>
          <w:spacing w:val="-7"/>
        </w:rPr>
        <w:t xml:space="preserve"> </w:t>
      </w:r>
      <w:r>
        <w:t>trabalho</w:t>
      </w:r>
      <w:r>
        <w:rPr>
          <w:spacing w:val="-7"/>
        </w:rPr>
        <w:t xml:space="preserve"> </w:t>
      </w:r>
      <w:r>
        <w:t>noturno,</w:t>
      </w:r>
      <w:r>
        <w:rPr>
          <w:spacing w:val="-7"/>
        </w:rPr>
        <w:t xml:space="preserve"> </w:t>
      </w:r>
      <w:r>
        <w:t>perigoso</w:t>
      </w:r>
      <w:r>
        <w:rPr>
          <w:spacing w:val="-7"/>
        </w:rPr>
        <w:t xml:space="preserve"> </w:t>
      </w:r>
      <w:r>
        <w:t>ou</w:t>
      </w:r>
      <w:r>
        <w:rPr>
          <w:spacing w:val="-8"/>
        </w:rPr>
        <w:t xml:space="preserve"> </w:t>
      </w:r>
      <w:r>
        <w:t>insalubre</w:t>
      </w:r>
      <w:r>
        <w:rPr>
          <w:spacing w:val="-7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não</w:t>
      </w:r>
      <w:r>
        <w:rPr>
          <w:spacing w:val="-7"/>
        </w:rPr>
        <w:t xml:space="preserve"> </w:t>
      </w:r>
      <w:r>
        <w:t>emprega</w:t>
      </w:r>
      <w:r>
        <w:rPr>
          <w:spacing w:val="-7"/>
        </w:rPr>
        <w:t xml:space="preserve"> </w:t>
      </w:r>
      <w:r>
        <w:t>menores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16</w:t>
      </w:r>
      <w:r>
        <w:rPr>
          <w:spacing w:val="-7"/>
        </w:rPr>
        <w:t xml:space="preserve"> </w:t>
      </w:r>
      <w:r>
        <w:t>(dezesseis)</w:t>
      </w:r>
      <w:r>
        <w:rPr>
          <w:spacing w:val="-7"/>
        </w:rPr>
        <w:t xml:space="preserve"> </w:t>
      </w:r>
      <w:r>
        <w:t>anos.</w:t>
      </w:r>
    </w:p>
    <w:p>
      <w:pPr>
        <w:pStyle w:val="6"/>
        <w:spacing w:before="0"/>
        <w:ind w:left="0"/>
        <w:rPr>
          <w:sz w:val="18"/>
        </w:rPr>
      </w:pPr>
    </w:p>
    <w:p>
      <w:pPr>
        <w:pStyle w:val="6"/>
        <w:spacing w:before="157"/>
        <w:ind w:left="187"/>
      </w:pPr>
      <w:r>
        <w:rPr>
          <w:b/>
        </w:rPr>
        <w:t>Ressalva</w:t>
      </w:r>
      <w:r>
        <w:t>:</w:t>
      </w:r>
      <w:r>
        <w:rPr>
          <w:spacing w:val="-8"/>
        </w:rPr>
        <w:t xml:space="preserve"> </w:t>
      </w:r>
      <w:r>
        <w:t>emprega</w:t>
      </w:r>
      <w:r>
        <w:rPr>
          <w:spacing w:val="-8"/>
        </w:rPr>
        <w:t xml:space="preserve"> </w:t>
      </w:r>
      <w:r>
        <w:t>menor,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partir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14</w:t>
      </w:r>
      <w:r>
        <w:rPr>
          <w:spacing w:val="-8"/>
        </w:rPr>
        <w:t xml:space="preserve"> </w:t>
      </w:r>
      <w:r>
        <w:t>(quatorze)</w:t>
      </w:r>
      <w:r>
        <w:rPr>
          <w:spacing w:val="-8"/>
        </w:rPr>
        <w:t xml:space="preserve"> </w:t>
      </w:r>
      <w:r>
        <w:t>anos,</w:t>
      </w:r>
      <w:r>
        <w:rPr>
          <w:spacing w:val="-7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condição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aprendiz</w:t>
      </w:r>
      <w:r>
        <w:rPr>
          <w:spacing w:val="-8"/>
        </w:rPr>
        <w:t xml:space="preserve"> </w:t>
      </w:r>
      <w:r>
        <w:t>(</w:t>
      </w:r>
      <w:r>
        <w:rPr>
          <w:spacing w:val="-7"/>
        </w:rPr>
        <w:t xml:space="preserve"> </w:t>
      </w:r>
      <w:r>
        <w:t>)</w:t>
      </w:r>
      <w:r>
        <w:rPr>
          <w:spacing w:val="-8"/>
        </w:rPr>
        <w:t xml:space="preserve"> </w:t>
      </w:r>
      <w:r>
        <w:t>(assinalar</w:t>
      </w:r>
      <w:r>
        <w:rPr>
          <w:spacing w:val="-8"/>
        </w:rPr>
        <w:t xml:space="preserve"> </w:t>
      </w:r>
      <w:r>
        <w:t>com</w:t>
      </w:r>
      <w:r>
        <w:rPr>
          <w:spacing w:val="-8"/>
        </w:rPr>
        <w:t xml:space="preserve"> </w:t>
      </w:r>
      <w:r>
        <w:t>“x”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ressalva</w:t>
      </w:r>
      <w:r>
        <w:rPr>
          <w:spacing w:val="-8"/>
        </w:rPr>
        <w:t xml:space="preserve"> </w:t>
      </w:r>
      <w:r>
        <w:t>acima,</w:t>
      </w:r>
      <w:r>
        <w:rPr>
          <w:spacing w:val="-8"/>
        </w:rPr>
        <w:t xml:space="preserve"> </w:t>
      </w:r>
      <w:r>
        <w:t>caso</w:t>
      </w:r>
      <w:r>
        <w:rPr>
          <w:spacing w:val="-8"/>
        </w:rPr>
        <w:t xml:space="preserve"> </w:t>
      </w:r>
      <w:r>
        <w:t>verdadeira)</w:t>
      </w:r>
    </w:p>
    <w:p>
      <w:pPr>
        <w:pStyle w:val="6"/>
        <w:spacing w:before="0"/>
        <w:ind w:left="0"/>
        <w:rPr>
          <w:sz w:val="18"/>
        </w:rPr>
      </w:pPr>
    </w:p>
    <w:p>
      <w:pPr>
        <w:pStyle w:val="6"/>
        <w:spacing w:before="158"/>
        <w:ind w:left="174" w:right="273"/>
        <w:jc w:val="center"/>
      </w:pPr>
      <w:r>
        <w:t>Local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data</w:t>
      </w:r>
    </w:p>
    <w:p>
      <w:pPr>
        <w:pStyle w:val="6"/>
        <w:spacing w:before="0"/>
        <w:ind w:left="0"/>
        <w:rPr>
          <w:sz w:val="18"/>
        </w:rPr>
      </w:pPr>
    </w:p>
    <w:p>
      <w:pPr>
        <w:pStyle w:val="6"/>
        <w:spacing w:before="157"/>
        <w:ind w:left="174" w:right="277"/>
        <w:jc w:val="center"/>
      </w:pPr>
      <w:r>
        <w:rPr>
          <w:spacing w:val="-1"/>
        </w:rPr>
        <w:t>Assinatura</w:t>
      </w:r>
      <w:r>
        <w:rPr>
          <w:spacing w:val="-10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carimbo</w:t>
      </w:r>
      <w:r>
        <w:rPr>
          <w:spacing w:val="-9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Representante</w:t>
      </w:r>
      <w:r>
        <w:rPr>
          <w:spacing w:val="-10"/>
        </w:rPr>
        <w:t xml:space="preserve"> </w:t>
      </w:r>
      <w:r>
        <w:t>Legal</w:t>
      </w:r>
    </w:p>
    <w:p>
      <w:pPr>
        <w:pStyle w:val="6"/>
        <w:spacing w:before="0"/>
        <w:ind w:left="0"/>
        <w:rPr>
          <w:sz w:val="18"/>
        </w:rPr>
      </w:pPr>
    </w:p>
    <w:p>
      <w:pPr>
        <w:pStyle w:val="6"/>
        <w:spacing w:before="0"/>
        <w:ind w:left="0"/>
        <w:rPr>
          <w:sz w:val="18"/>
        </w:rPr>
      </w:pPr>
    </w:p>
    <w:p>
      <w:pPr>
        <w:pStyle w:val="6"/>
        <w:spacing w:before="1"/>
        <w:ind w:left="0"/>
        <w:rPr>
          <w:sz w:val="20"/>
        </w:rPr>
      </w:pPr>
    </w:p>
    <w:p>
      <w:pPr>
        <w:pStyle w:val="3"/>
        <w:spacing w:before="0"/>
        <w:ind w:left="174" w:right="278"/>
        <w:jc w:val="center"/>
      </w:pPr>
      <w:r>
        <w:rPr>
          <w:spacing w:val="-1"/>
        </w:rPr>
        <w:t>Obs.:</w:t>
      </w:r>
      <w:r>
        <w:rPr>
          <w:spacing w:val="-8"/>
        </w:rPr>
        <w:t xml:space="preserve"> </w:t>
      </w:r>
      <w:r>
        <w:rPr>
          <w:spacing w:val="-1"/>
          <w:u w:val="single"/>
        </w:rPr>
        <w:t>devidamente</w:t>
      </w:r>
      <w:r>
        <w:rPr>
          <w:spacing w:val="-9"/>
          <w:u w:val="single"/>
        </w:rPr>
        <w:t xml:space="preserve"> </w:t>
      </w:r>
      <w:r>
        <w:rPr>
          <w:spacing w:val="-1"/>
          <w:u w:val="single"/>
        </w:rPr>
        <w:t>ASSINADA</w:t>
      </w:r>
      <w:r>
        <w:rPr>
          <w:spacing w:val="-9"/>
          <w:u w:val="single"/>
        </w:rPr>
        <w:t xml:space="preserve"> </w:t>
      </w:r>
      <w:r>
        <w:rPr>
          <w:spacing w:val="-1"/>
          <w:u w:val="single"/>
        </w:rPr>
        <w:t>e</w:t>
      </w:r>
      <w:r>
        <w:rPr>
          <w:spacing w:val="-8"/>
          <w:u w:val="single"/>
        </w:rPr>
        <w:t xml:space="preserve"> </w:t>
      </w:r>
      <w:r>
        <w:rPr>
          <w:spacing w:val="-1"/>
          <w:u w:val="single"/>
        </w:rPr>
        <w:t>CARIMBADA</w:t>
      </w:r>
      <w:r>
        <w:rPr>
          <w:spacing w:val="-9"/>
        </w:rPr>
        <w:t xml:space="preserve"> </w:t>
      </w:r>
      <w:r>
        <w:rPr>
          <w:spacing w:val="-1"/>
        </w:rPr>
        <w:t>p</w:t>
      </w:r>
      <w:r>
        <w:rPr>
          <w:spacing w:val="-1"/>
          <w:u w:val="single"/>
        </w:rPr>
        <w:t>elo</w:t>
      </w:r>
      <w:r>
        <w:rPr>
          <w:spacing w:val="-9"/>
          <w:u w:val="single"/>
        </w:rPr>
        <w:t xml:space="preserve"> </w:t>
      </w:r>
      <w:r>
        <w:rPr>
          <w:spacing w:val="-1"/>
          <w:u w:val="single"/>
        </w:rPr>
        <w:t>re</w:t>
      </w:r>
      <w:r>
        <w:rPr>
          <w:spacing w:val="-1"/>
        </w:rPr>
        <w:t>p</w:t>
      </w:r>
      <w:r>
        <w:rPr>
          <w:spacing w:val="-1"/>
          <w:u w:val="single"/>
        </w:rPr>
        <w:t>resentante</w:t>
      </w:r>
      <w:r>
        <w:rPr>
          <w:spacing w:val="-8"/>
          <w:u w:val="single"/>
        </w:rPr>
        <w:t xml:space="preserve"> </w:t>
      </w:r>
      <w:r>
        <w:rPr>
          <w:u w:val="single"/>
        </w:rPr>
        <w:t>le</w:t>
      </w:r>
      <w:r>
        <w:t>g</w:t>
      </w:r>
      <w:r>
        <w:rPr>
          <w:u w:val="single"/>
        </w:rPr>
        <w:t>al.</w:t>
      </w:r>
    </w:p>
    <w:p>
      <w:pPr>
        <w:pStyle w:val="6"/>
        <w:spacing w:before="0"/>
        <w:ind w:left="0"/>
        <w:rPr>
          <w:b/>
          <w:sz w:val="18"/>
        </w:rPr>
      </w:pPr>
    </w:p>
    <w:p>
      <w:pPr>
        <w:pStyle w:val="6"/>
        <w:spacing w:before="0"/>
        <w:ind w:left="0"/>
        <w:rPr>
          <w:b/>
          <w:sz w:val="18"/>
        </w:rPr>
      </w:pPr>
    </w:p>
    <w:p>
      <w:pPr>
        <w:pStyle w:val="6"/>
        <w:spacing w:before="0"/>
        <w:ind w:left="0"/>
        <w:rPr>
          <w:b/>
          <w:sz w:val="20"/>
        </w:rPr>
      </w:pPr>
    </w:p>
    <w:p>
      <w:pPr>
        <w:spacing w:before="0"/>
        <w:ind w:left="174" w:right="272" w:firstLine="0"/>
        <w:jc w:val="center"/>
        <w:rPr>
          <w:b/>
          <w:sz w:val="17"/>
        </w:rPr>
      </w:pPr>
      <w:r>
        <w:rPr>
          <w:b/>
          <w:sz w:val="17"/>
        </w:rPr>
        <w:t>ANEXO</w:t>
      </w:r>
      <w:r>
        <w:rPr>
          <w:b/>
          <w:spacing w:val="-8"/>
          <w:sz w:val="17"/>
        </w:rPr>
        <w:t xml:space="preserve"> </w:t>
      </w:r>
      <w:r>
        <w:rPr>
          <w:b/>
          <w:sz w:val="17"/>
        </w:rPr>
        <w:t>VI</w:t>
      </w:r>
    </w:p>
    <w:p>
      <w:pPr>
        <w:pStyle w:val="3"/>
        <w:spacing w:before="85"/>
        <w:ind w:left="174" w:right="287"/>
        <w:jc w:val="center"/>
      </w:pPr>
      <w:r>
        <w:rPr>
          <w:w w:val="95"/>
        </w:rPr>
        <w:t>DECLARAÇÃO</w:t>
      </w:r>
      <w:r>
        <w:rPr>
          <w:spacing w:val="28"/>
          <w:w w:val="95"/>
        </w:rPr>
        <w:t xml:space="preserve"> </w:t>
      </w:r>
      <w:r>
        <w:rPr>
          <w:w w:val="95"/>
        </w:rPr>
        <w:t>DE</w:t>
      </w:r>
      <w:r>
        <w:rPr>
          <w:spacing w:val="29"/>
          <w:w w:val="95"/>
        </w:rPr>
        <w:t xml:space="preserve"> </w:t>
      </w:r>
      <w:r>
        <w:rPr>
          <w:w w:val="95"/>
        </w:rPr>
        <w:t>ENQUADRAMENTO</w:t>
      </w:r>
      <w:r>
        <w:rPr>
          <w:spacing w:val="29"/>
          <w:w w:val="95"/>
        </w:rPr>
        <w:t xml:space="preserve"> </w:t>
      </w:r>
      <w:r>
        <w:rPr>
          <w:w w:val="95"/>
        </w:rPr>
        <w:t>COMO</w:t>
      </w:r>
      <w:r>
        <w:rPr>
          <w:spacing w:val="29"/>
          <w:w w:val="95"/>
        </w:rPr>
        <w:t xml:space="preserve"> </w:t>
      </w:r>
      <w:r>
        <w:rPr>
          <w:w w:val="95"/>
        </w:rPr>
        <w:t>MICROEMPREENDEDOR</w:t>
      </w:r>
      <w:r>
        <w:rPr>
          <w:spacing w:val="29"/>
          <w:w w:val="95"/>
        </w:rPr>
        <w:t xml:space="preserve"> </w:t>
      </w:r>
      <w:r>
        <w:rPr>
          <w:w w:val="95"/>
        </w:rPr>
        <w:t>INDIVIDUAL,</w:t>
      </w:r>
      <w:r>
        <w:rPr>
          <w:spacing w:val="29"/>
          <w:w w:val="95"/>
        </w:rPr>
        <w:t xml:space="preserve"> </w:t>
      </w:r>
      <w:r>
        <w:rPr>
          <w:w w:val="95"/>
        </w:rPr>
        <w:t>MICROEMPRESA</w:t>
      </w:r>
      <w:r>
        <w:rPr>
          <w:spacing w:val="29"/>
          <w:w w:val="95"/>
        </w:rPr>
        <w:t xml:space="preserve"> </w:t>
      </w:r>
      <w:r>
        <w:rPr>
          <w:w w:val="95"/>
        </w:rPr>
        <w:t>OU</w:t>
      </w:r>
      <w:r>
        <w:rPr>
          <w:spacing w:val="28"/>
          <w:w w:val="95"/>
        </w:rPr>
        <w:t xml:space="preserve"> </w:t>
      </w:r>
      <w:r>
        <w:rPr>
          <w:w w:val="95"/>
        </w:rPr>
        <w:t>EMPRESA</w:t>
      </w:r>
      <w:r>
        <w:rPr>
          <w:spacing w:val="29"/>
          <w:w w:val="95"/>
        </w:rPr>
        <w:t xml:space="preserve"> </w:t>
      </w:r>
      <w:r>
        <w:rPr>
          <w:w w:val="95"/>
        </w:rPr>
        <w:t>DE</w:t>
      </w:r>
      <w:r>
        <w:rPr>
          <w:spacing w:val="1"/>
          <w:w w:val="95"/>
        </w:rPr>
        <w:t xml:space="preserve"> </w:t>
      </w:r>
      <w:r>
        <w:t>PEQUENO</w:t>
      </w:r>
      <w:r>
        <w:rPr>
          <w:spacing w:val="-2"/>
        </w:rPr>
        <w:t xml:space="preserve"> </w:t>
      </w:r>
      <w:r>
        <w:t>PORTE</w:t>
      </w:r>
    </w:p>
    <w:p>
      <w:pPr>
        <w:pStyle w:val="6"/>
        <w:ind w:left="174" w:right="276"/>
        <w:jc w:val="center"/>
      </w:pPr>
      <w:r>
        <w:t>(Impresso</w:t>
      </w:r>
      <w:r>
        <w:rPr>
          <w:spacing w:val="-9"/>
        </w:rPr>
        <w:t xml:space="preserve"> </w:t>
      </w:r>
      <w:r>
        <w:t>em</w:t>
      </w:r>
      <w:r>
        <w:rPr>
          <w:spacing w:val="-8"/>
        </w:rPr>
        <w:t xml:space="preserve"> </w:t>
      </w:r>
      <w:r>
        <w:t>papel</w:t>
      </w:r>
      <w:r>
        <w:rPr>
          <w:spacing w:val="-8"/>
        </w:rPr>
        <w:t xml:space="preserve"> </w:t>
      </w:r>
      <w:r>
        <w:t>timbrado</w:t>
      </w:r>
      <w:r>
        <w:rPr>
          <w:spacing w:val="-9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empresa)</w:t>
      </w:r>
    </w:p>
    <w:p>
      <w:pPr>
        <w:pStyle w:val="3"/>
        <w:spacing w:before="85" w:line="343" w:lineRule="auto"/>
        <w:ind w:left="187" w:right="8087"/>
      </w:pPr>
      <w:r>
        <w:rPr>
          <w:spacing w:val="-1"/>
        </w:rPr>
        <w:t>Referência:</w:t>
      </w:r>
      <w:r>
        <w:rPr>
          <w:spacing w:val="-9"/>
        </w:rPr>
        <w:t xml:space="preserve"> </w:t>
      </w:r>
      <w:r>
        <w:rPr>
          <w:spacing w:val="-1"/>
        </w:rPr>
        <w:t>Convite</w:t>
      </w:r>
      <w:r>
        <w:rPr>
          <w:spacing w:val="-8"/>
        </w:rPr>
        <w:t xml:space="preserve"> </w:t>
      </w:r>
      <w:r>
        <w:t>n.º</w:t>
      </w:r>
      <w:r>
        <w:rPr>
          <w:spacing w:val="-9"/>
        </w:rPr>
        <w:t xml:space="preserve"> </w:t>
      </w:r>
      <w:r>
        <w:t>001/2022</w:t>
      </w:r>
      <w:r>
        <w:rPr>
          <w:spacing w:val="-39"/>
        </w:rPr>
        <w:t xml:space="preserve"> </w:t>
      </w:r>
      <w:r>
        <w:t>Processo</w:t>
      </w:r>
      <w:r>
        <w:rPr>
          <w:spacing w:val="-3"/>
        </w:rPr>
        <w:t xml:space="preserve"> </w:t>
      </w:r>
      <w:r>
        <w:t>n.º:</w:t>
      </w:r>
      <w:r>
        <w:rPr>
          <w:spacing w:val="-2"/>
        </w:rPr>
        <w:t xml:space="preserve"> </w:t>
      </w:r>
      <w:r>
        <w:t>0250/2022</w:t>
      </w:r>
    </w:p>
    <w:p>
      <w:pPr>
        <w:pStyle w:val="6"/>
        <w:spacing w:before="4"/>
        <w:ind w:left="0"/>
        <w:rPr>
          <w:b/>
          <w:sz w:val="24"/>
        </w:rPr>
      </w:pPr>
    </w:p>
    <w:p>
      <w:pPr>
        <w:pStyle w:val="6"/>
        <w:tabs>
          <w:tab w:val="left" w:pos="3562"/>
          <w:tab w:val="left" w:pos="5003"/>
          <w:tab w:val="left" w:pos="6102"/>
          <w:tab w:val="left" w:pos="10284"/>
        </w:tabs>
        <w:spacing w:before="0"/>
        <w:ind w:right="289"/>
        <w:jc w:val="both"/>
      </w:pPr>
      <w:r>
        <w:pict>
          <v:line id="_x0000_s1096" o:spid="_x0000_s1096" o:spt="20" style="position:absolute;left:0pt;margin-left:84.6pt;margin-top:9.15pt;height:0pt;width:3.15pt;mso-position-horizontal-relative:page;z-index:-251641856;mso-width-relative:page;mso-height-relative:page;" stroked="t" coordsize="21600,21600">
            <v:path arrowok="t"/>
            <v:fill focussize="0,0"/>
            <v:stroke weight="0.35pt" color="#000000"/>
            <v:imagedata o:title=""/>
            <o:lock v:ext="edit"/>
          </v:line>
        </w:pict>
      </w:r>
      <w:r>
        <w:t>A</w:t>
      </w:r>
      <w:r>
        <w:rPr>
          <w:spacing w:val="18"/>
        </w:rPr>
        <w:t xml:space="preserve"> </w:t>
      </w:r>
      <w:r>
        <w:t>empresa</w:t>
      </w:r>
      <w:r>
        <w:rPr>
          <w:spacing w:val="70"/>
        </w:rPr>
        <w:t xml:space="preserve"> </w:t>
      </w:r>
      <w:r>
        <w:t>,</w:t>
      </w:r>
      <w:r>
        <w:rPr>
          <w:spacing w:val="19"/>
        </w:rPr>
        <w:t xml:space="preserve"> </w:t>
      </w:r>
      <w:r>
        <w:t>inscrita</w:t>
      </w:r>
      <w:r>
        <w:rPr>
          <w:spacing w:val="20"/>
        </w:rPr>
        <w:t xml:space="preserve"> </w:t>
      </w:r>
      <w:r>
        <w:t>no</w:t>
      </w:r>
      <w:r>
        <w:rPr>
          <w:spacing w:val="19"/>
        </w:rPr>
        <w:t xml:space="preserve"> </w:t>
      </w:r>
      <w:r>
        <w:t>CNPJ/MF</w:t>
      </w:r>
      <w:r>
        <w:rPr>
          <w:spacing w:val="20"/>
        </w:rPr>
        <w:t xml:space="preserve"> </w:t>
      </w:r>
      <w:r>
        <w:t>sob</w:t>
      </w:r>
      <w:r>
        <w:rPr>
          <w:spacing w:val="19"/>
        </w:rPr>
        <w:t xml:space="preserve"> </w:t>
      </w:r>
      <w:r>
        <w:t>o</w:t>
      </w:r>
      <w:r>
        <w:rPr>
          <w:spacing w:val="20"/>
        </w:rPr>
        <w:t xml:space="preserve"> </w:t>
      </w:r>
      <w:r>
        <w:t>n.º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6"/>
        </w:rPr>
        <w:t xml:space="preserve"> </w:t>
      </w:r>
      <w:r>
        <w:t>por</w:t>
      </w:r>
      <w:r>
        <w:rPr>
          <w:spacing w:val="17"/>
        </w:rPr>
        <w:t xml:space="preserve"> </w:t>
      </w:r>
      <w:r>
        <w:t>seu</w:t>
      </w:r>
      <w:r>
        <w:rPr>
          <w:spacing w:val="16"/>
        </w:rPr>
        <w:t xml:space="preserve"> </w:t>
      </w:r>
      <w:r>
        <w:t>representante</w:t>
      </w:r>
      <w:r>
        <w:rPr>
          <w:spacing w:val="17"/>
        </w:rPr>
        <w:t xml:space="preserve"> </w:t>
      </w:r>
      <w:r>
        <w:t>legal</w:t>
      </w:r>
      <w:r>
        <w:rPr>
          <w:spacing w:val="16"/>
        </w:rPr>
        <w:t xml:space="preserve"> </w:t>
      </w:r>
      <w:r>
        <w:t>abaixo</w:t>
      </w:r>
      <w:r>
        <w:rPr>
          <w:spacing w:val="17"/>
        </w:rPr>
        <w:t xml:space="preserve"> </w:t>
      </w:r>
      <w:r>
        <w:t>assinado,</w:t>
      </w:r>
      <w:r>
        <w:rPr>
          <w:spacing w:val="16"/>
        </w:rPr>
        <w:t xml:space="preserve"> </w:t>
      </w:r>
      <w:r>
        <w:t>Sr.(a)</w:t>
      </w:r>
      <w:r>
        <w:rPr>
          <w:u w:val="single"/>
        </w:rPr>
        <w:tab/>
      </w:r>
      <w:r>
        <w:rPr>
          <w:spacing w:val="-3"/>
        </w:rPr>
        <w:t>,</w:t>
      </w:r>
      <w:r>
        <w:rPr>
          <w:spacing w:val="-40"/>
        </w:rPr>
        <w:t xml:space="preserve"> </w:t>
      </w:r>
      <w:r>
        <w:t>portador(a)</w:t>
      </w:r>
      <w:r>
        <w:rPr>
          <w:spacing w:val="17"/>
        </w:rPr>
        <w:t xml:space="preserve"> </w:t>
      </w:r>
      <w:r>
        <w:t>do</w:t>
      </w:r>
      <w:r>
        <w:rPr>
          <w:spacing w:val="17"/>
        </w:rPr>
        <w:t xml:space="preserve"> </w:t>
      </w:r>
      <w:r>
        <w:t>RG</w:t>
      </w:r>
      <w:r>
        <w:rPr>
          <w:spacing w:val="17"/>
        </w:rPr>
        <w:t xml:space="preserve"> </w:t>
      </w:r>
      <w:r>
        <w:t>n.º</w:t>
      </w:r>
      <w:r>
        <w:rPr>
          <w:u w:val="single"/>
        </w:rPr>
        <w:tab/>
      </w:r>
      <w:r>
        <w:t>e</w:t>
      </w:r>
      <w:r>
        <w:rPr>
          <w:spacing w:val="20"/>
        </w:rPr>
        <w:t xml:space="preserve"> </w:t>
      </w:r>
      <w:r>
        <w:t>do</w:t>
      </w:r>
      <w:r>
        <w:rPr>
          <w:spacing w:val="18"/>
        </w:rPr>
        <w:t xml:space="preserve"> </w:t>
      </w:r>
      <w:r>
        <w:t>CPF</w:t>
      </w:r>
      <w:r>
        <w:rPr>
          <w:spacing w:val="18"/>
        </w:rPr>
        <w:t xml:space="preserve"> </w:t>
      </w:r>
      <w:r>
        <w:t>n.º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4"/>
        </w:rPr>
        <w:t xml:space="preserve"> </w:t>
      </w:r>
      <w:r>
        <w:t>DECLARA,</w:t>
      </w:r>
      <w:r>
        <w:rPr>
          <w:spacing w:val="14"/>
        </w:rPr>
        <w:t xml:space="preserve"> </w:t>
      </w:r>
      <w:r>
        <w:t>para</w:t>
      </w:r>
      <w:r>
        <w:rPr>
          <w:spacing w:val="14"/>
        </w:rPr>
        <w:t xml:space="preserve"> </w:t>
      </w:r>
      <w:r>
        <w:t>os</w:t>
      </w:r>
      <w:r>
        <w:rPr>
          <w:spacing w:val="12"/>
        </w:rPr>
        <w:t xml:space="preserve"> </w:t>
      </w:r>
      <w:r>
        <w:t>fins</w:t>
      </w:r>
      <w:r>
        <w:rPr>
          <w:spacing w:val="14"/>
        </w:rPr>
        <w:t xml:space="preserve"> </w:t>
      </w:r>
      <w:r>
        <w:t>do</w:t>
      </w:r>
      <w:r>
        <w:rPr>
          <w:spacing w:val="14"/>
        </w:rPr>
        <w:t xml:space="preserve"> </w:t>
      </w:r>
      <w:r>
        <w:t>Edital</w:t>
      </w:r>
      <w:r>
        <w:rPr>
          <w:spacing w:val="13"/>
        </w:rPr>
        <w:t xml:space="preserve"> </w:t>
      </w:r>
      <w:r>
        <w:t>do</w:t>
      </w:r>
      <w:r>
        <w:rPr>
          <w:spacing w:val="13"/>
        </w:rPr>
        <w:t xml:space="preserve"> </w:t>
      </w:r>
      <w:r>
        <w:t>Convite</w:t>
      </w:r>
      <w:r>
        <w:rPr>
          <w:spacing w:val="12"/>
        </w:rPr>
        <w:t xml:space="preserve"> </w:t>
      </w:r>
      <w:r>
        <w:t>supracitado,</w:t>
      </w:r>
      <w:r>
        <w:rPr>
          <w:spacing w:val="-40"/>
        </w:rPr>
        <w:t xml:space="preserve"> </w:t>
      </w:r>
      <w:r>
        <w:t>sob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sanções</w:t>
      </w:r>
      <w:r>
        <w:rPr>
          <w:spacing w:val="-2"/>
        </w:rPr>
        <w:t xml:space="preserve"> </w:t>
      </w:r>
      <w:r>
        <w:t>administrativas</w:t>
      </w:r>
      <w:r>
        <w:rPr>
          <w:spacing w:val="-3"/>
        </w:rPr>
        <w:t xml:space="preserve"> </w:t>
      </w:r>
      <w:r>
        <w:t>cabíveis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sob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penas</w:t>
      </w:r>
      <w:r>
        <w:rPr>
          <w:spacing w:val="-1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lei,</w:t>
      </w:r>
      <w:r>
        <w:rPr>
          <w:spacing w:val="-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esta</w:t>
      </w:r>
      <w:r>
        <w:rPr>
          <w:spacing w:val="-3"/>
        </w:rPr>
        <w:t xml:space="preserve"> </w:t>
      </w:r>
      <w:r>
        <w:t>empresa,</w:t>
      </w:r>
      <w:r>
        <w:rPr>
          <w:spacing w:val="-2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data,</w:t>
      </w:r>
      <w:r>
        <w:rPr>
          <w:spacing w:val="-2"/>
        </w:rPr>
        <w:t xml:space="preserve"> </w:t>
      </w:r>
      <w:r>
        <w:t>é</w:t>
      </w:r>
      <w:r>
        <w:rPr>
          <w:spacing w:val="-3"/>
        </w:rPr>
        <w:t xml:space="preserve"> </w:t>
      </w:r>
      <w:r>
        <w:t>considerada:</w:t>
      </w:r>
    </w:p>
    <w:p>
      <w:pPr>
        <w:pStyle w:val="6"/>
        <w:spacing w:before="0"/>
        <w:ind w:left="0"/>
        <w:rPr>
          <w:sz w:val="18"/>
        </w:rPr>
      </w:pPr>
    </w:p>
    <w:p>
      <w:pPr>
        <w:pStyle w:val="6"/>
        <w:spacing w:before="159"/>
        <w:ind w:right="293"/>
        <w:jc w:val="both"/>
      </w:pPr>
      <w:r>
        <w:t>(</w:t>
      </w:r>
      <w:r>
        <w:rPr>
          <w:spacing w:val="1"/>
        </w:rPr>
        <w:t xml:space="preserve"> </w:t>
      </w:r>
      <w:r>
        <w:t>) MICROEMPREENDEDOR INDIVIDUAL, conforme Lei Complementar n.º 123, de 14/12/2006, alterada pela Lei Complementar 147, de</w:t>
      </w:r>
      <w:r>
        <w:rPr>
          <w:spacing w:val="1"/>
        </w:rPr>
        <w:t xml:space="preserve"> </w:t>
      </w:r>
      <w:r>
        <w:t>07/08/2014;</w:t>
      </w:r>
    </w:p>
    <w:p>
      <w:pPr>
        <w:pStyle w:val="6"/>
        <w:spacing w:before="0"/>
        <w:ind w:left="0"/>
        <w:rPr>
          <w:sz w:val="18"/>
        </w:rPr>
      </w:pPr>
    </w:p>
    <w:p>
      <w:pPr>
        <w:pStyle w:val="6"/>
        <w:spacing w:before="158"/>
        <w:jc w:val="both"/>
      </w:pPr>
      <w:r>
        <w:t>(</w:t>
      </w:r>
      <w:r>
        <w:rPr>
          <w:spacing w:val="24"/>
        </w:rPr>
        <w:t xml:space="preserve"> </w:t>
      </w:r>
      <w:r>
        <w:t>)</w:t>
      </w:r>
      <w:r>
        <w:rPr>
          <w:spacing w:val="-7"/>
        </w:rPr>
        <w:t xml:space="preserve"> </w:t>
      </w:r>
      <w:r>
        <w:t>MICROEMPRESA,</w:t>
      </w:r>
      <w:r>
        <w:rPr>
          <w:spacing w:val="-7"/>
        </w:rPr>
        <w:t xml:space="preserve"> </w:t>
      </w:r>
      <w:r>
        <w:t>conforme</w:t>
      </w:r>
      <w:r>
        <w:rPr>
          <w:spacing w:val="-7"/>
        </w:rPr>
        <w:t xml:space="preserve"> </w:t>
      </w:r>
      <w:r>
        <w:t>inciso</w:t>
      </w:r>
      <w:r>
        <w:rPr>
          <w:spacing w:val="-7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art.</w:t>
      </w:r>
      <w:r>
        <w:rPr>
          <w:spacing w:val="-7"/>
        </w:rPr>
        <w:t xml:space="preserve"> </w:t>
      </w:r>
      <w:r>
        <w:t>3º</w:t>
      </w:r>
      <w:r>
        <w:rPr>
          <w:spacing w:val="-7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Lei</w:t>
      </w:r>
      <w:r>
        <w:rPr>
          <w:spacing w:val="-7"/>
        </w:rPr>
        <w:t xml:space="preserve"> </w:t>
      </w:r>
      <w:r>
        <w:t>Complementar</w:t>
      </w:r>
      <w:r>
        <w:rPr>
          <w:spacing w:val="-7"/>
        </w:rPr>
        <w:t xml:space="preserve"> </w:t>
      </w:r>
      <w:r>
        <w:t>n.º</w:t>
      </w:r>
      <w:r>
        <w:rPr>
          <w:spacing w:val="-7"/>
        </w:rPr>
        <w:t xml:space="preserve"> </w:t>
      </w:r>
      <w:r>
        <w:t>123,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14/12/2006;</w:t>
      </w:r>
    </w:p>
    <w:p>
      <w:pPr>
        <w:pStyle w:val="6"/>
        <w:spacing w:before="0"/>
        <w:ind w:left="0"/>
        <w:rPr>
          <w:sz w:val="18"/>
        </w:rPr>
      </w:pPr>
    </w:p>
    <w:p>
      <w:pPr>
        <w:pStyle w:val="6"/>
        <w:spacing w:before="158" w:line="686" w:lineRule="auto"/>
        <w:ind w:right="2645"/>
      </w:pPr>
      <w:r>
        <w:t>(</w:t>
      </w:r>
      <w:r>
        <w:rPr>
          <w:spacing w:val="63"/>
        </w:rPr>
        <w:t xml:space="preserve"> </w:t>
      </w:r>
      <w:r>
        <w:t>)</w:t>
      </w:r>
      <w:r>
        <w:rPr>
          <w:spacing w:val="-8"/>
        </w:rPr>
        <w:t xml:space="preserve"> </w:t>
      </w:r>
      <w:r>
        <w:t>EMPRESA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PEQUENO</w:t>
      </w:r>
      <w:r>
        <w:rPr>
          <w:spacing w:val="-8"/>
        </w:rPr>
        <w:t xml:space="preserve"> </w:t>
      </w:r>
      <w:r>
        <w:t>PORTE,</w:t>
      </w:r>
      <w:r>
        <w:rPr>
          <w:spacing w:val="-7"/>
        </w:rPr>
        <w:t xml:space="preserve"> </w:t>
      </w:r>
      <w:r>
        <w:t>conforme</w:t>
      </w:r>
      <w:r>
        <w:rPr>
          <w:spacing w:val="-8"/>
        </w:rPr>
        <w:t xml:space="preserve"> </w:t>
      </w:r>
      <w:r>
        <w:t>inciso</w:t>
      </w:r>
      <w:r>
        <w:rPr>
          <w:spacing w:val="-8"/>
        </w:rPr>
        <w:t xml:space="preserve"> </w:t>
      </w:r>
      <w:r>
        <w:t>II</w:t>
      </w:r>
      <w:r>
        <w:rPr>
          <w:spacing w:val="-7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art.</w:t>
      </w:r>
      <w:r>
        <w:rPr>
          <w:spacing w:val="-7"/>
        </w:rPr>
        <w:t xml:space="preserve"> </w:t>
      </w:r>
      <w:r>
        <w:t>3º</w:t>
      </w:r>
      <w:r>
        <w:rPr>
          <w:spacing w:val="-7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Lei</w:t>
      </w:r>
      <w:r>
        <w:rPr>
          <w:spacing w:val="-7"/>
        </w:rPr>
        <w:t xml:space="preserve"> </w:t>
      </w:r>
      <w:r>
        <w:t>Complementar</w:t>
      </w:r>
      <w:r>
        <w:rPr>
          <w:spacing w:val="-8"/>
        </w:rPr>
        <w:t xml:space="preserve"> </w:t>
      </w:r>
      <w:r>
        <w:t>n.º</w:t>
      </w:r>
      <w:r>
        <w:rPr>
          <w:spacing w:val="-7"/>
        </w:rPr>
        <w:t xml:space="preserve"> </w:t>
      </w:r>
      <w:r>
        <w:t>123,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14/12/2006.</w:t>
      </w:r>
      <w:r>
        <w:rPr>
          <w:spacing w:val="-39"/>
        </w:rPr>
        <w:t xml:space="preserve"> </w:t>
      </w:r>
      <w:r>
        <w:t>(</w:t>
      </w:r>
      <w:r>
        <w:rPr>
          <w:spacing w:val="41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EQUIPARADO.</w:t>
      </w:r>
    </w:p>
    <w:p>
      <w:pPr>
        <w:pStyle w:val="6"/>
        <w:spacing w:before="1"/>
        <w:ind w:right="289"/>
        <w:jc w:val="both"/>
      </w:pPr>
      <w:r>
        <w:t xml:space="preserve">Declara    </w:t>
      </w:r>
      <w:r>
        <w:rPr>
          <w:spacing w:val="1"/>
        </w:rPr>
        <w:t xml:space="preserve"> </w:t>
      </w:r>
      <w:r>
        <w:t xml:space="preserve">ainda    </w:t>
      </w:r>
      <w:r>
        <w:rPr>
          <w:spacing w:val="1"/>
        </w:rPr>
        <w:t xml:space="preserve"> </w:t>
      </w:r>
      <w:r>
        <w:t xml:space="preserve">que    </w:t>
      </w:r>
      <w:r>
        <w:rPr>
          <w:spacing w:val="1"/>
        </w:rPr>
        <w:t xml:space="preserve"> </w:t>
      </w:r>
      <w:r>
        <w:t xml:space="preserve">cumpre    </w:t>
      </w:r>
      <w:r>
        <w:rPr>
          <w:spacing w:val="1"/>
        </w:rPr>
        <w:t xml:space="preserve"> </w:t>
      </w:r>
      <w:r>
        <w:t xml:space="preserve">os    </w:t>
      </w:r>
      <w:r>
        <w:rPr>
          <w:spacing w:val="1"/>
        </w:rPr>
        <w:t xml:space="preserve"> </w:t>
      </w:r>
      <w:r>
        <w:t xml:space="preserve">requisitos    </w:t>
      </w:r>
      <w:r>
        <w:rPr>
          <w:spacing w:val="1"/>
        </w:rPr>
        <w:t xml:space="preserve"> </w:t>
      </w:r>
      <w:r>
        <w:t xml:space="preserve">legais    </w:t>
      </w:r>
      <w:r>
        <w:rPr>
          <w:spacing w:val="1"/>
        </w:rPr>
        <w:t xml:space="preserve"> </w:t>
      </w:r>
      <w:r>
        <w:t>para      a      qualificação      como      microempresa      ou      empresa      de</w:t>
      </w:r>
      <w:r>
        <w:rPr>
          <w:spacing w:val="1"/>
        </w:rPr>
        <w:t xml:space="preserve"> </w:t>
      </w:r>
      <w:r>
        <w:t>pequeno</w:t>
      </w:r>
      <w:r>
        <w:rPr>
          <w:spacing w:val="5"/>
        </w:rPr>
        <w:t xml:space="preserve"> </w:t>
      </w:r>
      <w:r>
        <w:t>porte,</w:t>
      </w:r>
      <w:r>
        <w:rPr>
          <w:spacing w:val="6"/>
        </w:rPr>
        <w:t xml:space="preserve"> </w:t>
      </w:r>
      <w:r>
        <w:t>estando</w:t>
      </w:r>
      <w:r>
        <w:rPr>
          <w:spacing w:val="6"/>
        </w:rPr>
        <w:t xml:space="preserve"> </w:t>
      </w:r>
      <w:r>
        <w:t>apta</w:t>
      </w:r>
      <w:r>
        <w:rPr>
          <w:spacing w:val="6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usufruir</w:t>
      </w:r>
      <w:r>
        <w:rPr>
          <w:spacing w:val="6"/>
        </w:rPr>
        <w:t xml:space="preserve"> </w:t>
      </w:r>
      <w:r>
        <w:t>do</w:t>
      </w:r>
      <w:r>
        <w:rPr>
          <w:spacing w:val="6"/>
        </w:rPr>
        <w:t xml:space="preserve"> </w:t>
      </w:r>
      <w:r>
        <w:t>tratamento</w:t>
      </w:r>
      <w:r>
        <w:rPr>
          <w:spacing w:val="6"/>
        </w:rPr>
        <w:t xml:space="preserve"> </w:t>
      </w:r>
      <w:r>
        <w:t>favorecido</w:t>
      </w:r>
      <w:r>
        <w:rPr>
          <w:spacing w:val="7"/>
        </w:rPr>
        <w:t xml:space="preserve"> </w:t>
      </w:r>
      <w:r>
        <w:t>estabelecido</w:t>
      </w:r>
      <w:r>
        <w:rPr>
          <w:spacing w:val="5"/>
        </w:rPr>
        <w:t xml:space="preserve"> </w:t>
      </w:r>
      <w:r>
        <w:t>nos</w:t>
      </w:r>
      <w:r>
        <w:rPr>
          <w:spacing w:val="6"/>
        </w:rPr>
        <w:t xml:space="preserve"> </w:t>
      </w:r>
      <w:r>
        <w:t>arts.</w:t>
      </w:r>
      <w:r>
        <w:rPr>
          <w:spacing w:val="5"/>
        </w:rPr>
        <w:t xml:space="preserve"> </w:t>
      </w:r>
      <w:r>
        <w:t>42</w:t>
      </w:r>
      <w:r>
        <w:rPr>
          <w:spacing w:val="7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49</w:t>
      </w:r>
      <w:r>
        <w:rPr>
          <w:spacing w:val="6"/>
        </w:rPr>
        <w:t xml:space="preserve"> </w:t>
      </w:r>
      <w:r>
        <w:t>daquela</w:t>
      </w:r>
      <w:r>
        <w:rPr>
          <w:spacing w:val="6"/>
        </w:rPr>
        <w:t xml:space="preserve"> </w:t>
      </w:r>
      <w:r>
        <w:t>Lei</w:t>
      </w:r>
      <w:r>
        <w:rPr>
          <w:spacing w:val="6"/>
        </w:rPr>
        <w:t xml:space="preserve"> </w:t>
      </w:r>
      <w:r>
        <w:t>Complementar,</w:t>
      </w:r>
      <w:r>
        <w:rPr>
          <w:spacing w:val="5"/>
        </w:rPr>
        <w:t xml:space="preserve"> </w:t>
      </w:r>
      <w:r>
        <w:t>não</w:t>
      </w:r>
      <w:r>
        <w:rPr>
          <w:spacing w:val="6"/>
        </w:rPr>
        <w:t xml:space="preserve"> </w:t>
      </w:r>
      <w:r>
        <w:t>se</w:t>
      </w:r>
      <w:r>
        <w:rPr>
          <w:spacing w:val="6"/>
        </w:rPr>
        <w:t xml:space="preserve"> </w:t>
      </w:r>
      <w:r>
        <w:t>enquadrando</w:t>
      </w:r>
      <w:r>
        <w:rPr>
          <w:spacing w:val="6"/>
        </w:rPr>
        <w:t xml:space="preserve"> </w:t>
      </w:r>
      <w:r>
        <w:t>em</w:t>
      </w:r>
    </w:p>
    <w:p>
      <w:pPr>
        <w:spacing w:after="0"/>
        <w:jc w:val="both"/>
        <w:sectPr>
          <w:pgSz w:w="11920" w:h="16840"/>
          <w:pgMar w:top="620" w:right="600" w:bottom="200" w:left="700" w:header="2" w:footer="18" w:gutter="0"/>
          <w:cols w:space="720" w:num="1"/>
        </w:sectPr>
      </w:pPr>
    </w:p>
    <w:p>
      <w:pPr>
        <w:pStyle w:val="6"/>
        <w:spacing w:before="81"/>
        <w:ind w:left="174" w:right="6187"/>
        <w:jc w:val="center"/>
      </w:pPr>
      <w:r>
        <w:t>quaisquer</w:t>
      </w:r>
      <w:r>
        <w:rPr>
          <w:spacing w:val="-6"/>
        </w:rPr>
        <w:t xml:space="preserve"> </w:t>
      </w:r>
      <w:r>
        <w:t>vedações</w:t>
      </w:r>
      <w:r>
        <w:rPr>
          <w:spacing w:val="-6"/>
        </w:rPr>
        <w:t xml:space="preserve"> </w:t>
      </w:r>
      <w:r>
        <w:t>constantes</w:t>
      </w:r>
      <w:r>
        <w:rPr>
          <w:spacing w:val="-6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§</w:t>
      </w:r>
      <w:r>
        <w:rPr>
          <w:spacing w:val="-6"/>
        </w:rPr>
        <w:t xml:space="preserve"> </w:t>
      </w:r>
      <w:r>
        <w:t>4º</w:t>
      </w:r>
      <w:r>
        <w:rPr>
          <w:spacing w:val="-6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art.</w:t>
      </w:r>
      <w:r>
        <w:rPr>
          <w:spacing w:val="-6"/>
        </w:rPr>
        <w:t xml:space="preserve"> </w:t>
      </w:r>
      <w:r>
        <w:t>3º</w:t>
      </w:r>
      <w:r>
        <w:rPr>
          <w:spacing w:val="-6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referida</w:t>
      </w:r>
      <w:r>
        <w:rPr>
          <w:spacing w:val="-6"/>
        </w:rPr>
        <w:t xml:space="preserve"> </w:t>
      </w:r>
      <w:r>
        <w:t>lei.</w:t>
      </w:r>
    </w:p>
    <w:p>
      <w:pPr>
        <w:pStyle w:val="6"/>
        <w:spacing w:before="84"/>
        <w:ind w:left="174" w:right="273"/>
        <w:jc w:val="center"/>
      </w:pPr>
      <w:r>
        <w:t>Local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data</w:t>
      </w:r>
    </w:p>
    <w:p>
      <w:pPr>
        <w:pStyle w:val="6"/>
        <w:spacing w:before="9"/>
        <w:ind w:left="0"/>
        <w:rPr>
          <w:sz w:val="23"/>
        </w:rPr>
      </w:pPr>
    </w:p>
    <w:p>
      <w:pPr>
        <w:pStyle w:val="6"/>
        <w:spacing w:before="91"/>
        <w:ind w:left="174" w:right="276"/>
        <w:jc w:val="center"/>
      </w:pPr>
      <w:r>
        <w:t>(nome</w:t>
      </w:r>
      <w:r>
        <w:rPr>
          <w:spacing w:val="-7"/>
        </w:rPr>
        <w:t xml:space="preserve"> </w:t>
      </w:r>
      <w:r>
        <w:t>completo</w:t>
      </w:r>
      <w:r>
        <w:rPr>
          <w:spacing w:val="-6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declarante)</w:t>
      </w:r>
      <w:r>
        <w:rPr>
          <w:spacing w:val="-6"/>
        </w:rPr>
        <w:t xml:space="preserve"> </w:t>
      </w:r>
      <w:r>
        <w:t>(número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RG</w:t>
      </w:r>
      <w:r>
        <w:rPr>
          <w:spacing w:val="-7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CPF</w:t>
      </w:r>
      <w:r>
        <w:rPr>
          <w:spacing w:val="-7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declarante)</w:t>
      </w:r>
    </w:p>
    <w:p>
      <w:pPr>
        <w:pStyle w:val="6"/>
        <w:spacing w:before="0"/>
        <w:ind w:left="0"/>
        <w:rPr>
          <w:sz w:val="18"/>
        </w:rPr>
      </w:pPr>
    </w:p>
    <w:p>
      <w:pPr>
        <w:pStyle w:val="3"/>
        <w:spacing w:before="158"/>
        <w:ind w:left="174" w:right="278"/>
        <w:jc w:val="center"/>
      </w:pPr>
      <w:r>
        <w:rPr>
          <w:spacing w:val="-1"/>
        </w:rPr>
        <w:t>Obs.:</w:t>
      </w:r>
      <w:r>
        <w:rPr>
          <w:spacing w:val="-8"/>
        </w:rPr>
        <w:t xml:space="preserve"> </w:t>
      </w:r>
      <w:r>
        <w:rPr>
          <w:spacing w:val="-1"/>
          <w:u w:val="single"/>
        </w:rPr>
        <w:t>devidamente</w:t>
      </w:r>
      <w:r>
        <w:rPr>
          <w:spacing w:val="-9"/>
          <w:u w:val="single"/>
        </w:rPr>
        <w:t xml:space="preserve"> </w:t>
      </w:r>
      <w:r>
        <w:rPr>
          <w:spacing w:val="-1"/>
          <w:u w:val="single"/>
        </w:rPr>
        <w:t>ASSINADA</w:t>
      </w:r>
      <w:r>
        <w:rPr>
          <w:spacing w:val="-9"/>
          <w:u w:val="single"/>
        </w:rPr>
        <w:t xml:space="preserve"> </w:t>
      </w:r>
      <w:r>
        <w:rPr>
          <w:spacing w:val="-1"/>
          <w:u w:val="single"/>
        </w:rPr>
        <w:t>e</w:t>
      </w:r>
      <w:r>
        <w:rPr>
          <w:spacing w:val="-8"/>
          <w:u w:val="single"/>
        </w:rPr>
        <w:t xml:space="preserve"> </w:t>
      </w:r>
      <w:r>
        <w:rPr>
          <w:spacing w:val="-1"/>
          <w:u w:val="single"/>
        </w:rPr>
        <w:t>CARIMBADA</w:t>
      </w:r>
      <w:r>
        <w:rPr>
          <w:spacing w:val="-9"/>
        </w:rPr>
        <w:t xml:space="preserve"> </w:t>
      </w:r>
      <w:r>
        <w:rPr>
          <w:spacing w:val="-1"/>
        </w:rPr>
        <w:t>p</w:t>
      </w:r>
      <w:r>
        <w:rPr>
          <w:spacing w:val="-1"/>
          <w:u w:val="single"/>
        </w:rPr>
        <w:t>elo</w:t>
      </w:r>
      <w:r>
        <w:rPr>
          <w:spacing w:val="-9"/>
          <w:u w:val="single"/>
        </w:rPr>
        <w:t xml:space="preserve"> </w:t>
      </w:r>
      <w:r>
        <w:rPr>
          <w:spacing w:val="-1"/>
          <w:u w:val="single"/>
        </w:rPr>
        <w:t>re</w:t>
      </w:r>
      <w:r>
        <w:rPr>
          <w:spacing w:val="-1"/>
        </w:rPr>
        <w:t>p</w:t>
      </w:r>
      <w:r>
        <w:rPr>
          <w:spacing w:val="-1"/>
          <w:u w:val="single"/>
        </w:rPr>
        <w:t>resentante</w:t>
      </w:r>
      <w:r>
        <w:rPr>
          <w:spacing w:val="-8"/>
          <w:u w:val="single"/>
        </w:rPr>
        <w:t xml:space="preserve"> </w:t>
      </w:r>
      <w:r>
        <w:rPr>
          <w:u w:val="single"/>
        </w:rPr>
        <w:t>le</w:t>
      </w:r>
      <w:r>
        <w:t>g</w:t>
      </w:r>
      <w:r>
        <w:rPr>
          <w:u w:val="single"/>
        </w:rPr>
        <w:t>al.</w:t>
      </w:r>
    </w:p>
    <w:p>
      <w:pPr>
        <w:pStyle w:val="6"/>
        <w:spacing w:before="0"/>
        <w:ind w:left="0"/>
        <w:rPr>
          <w:b/>
          <w:sz w:val="20"/>
        </w:rPr>
      </w:pPr>
    </w:p>
    <w:p>
      <w:pPr>
        <w:pStyle w:val="6"/>
        <w:spacing w:before="0"/>
        <w:ind w:left="0"/>
        <w:rPr>
          <w:b/>
          <w:sz w:val="20"/>
        </w:rPr>
      </w:pPr>
    </w:p>
    <w:p>
      <w:pPr>
        <w:pStyle w:val="6"/>
        <w:spacing w:before="0"/>
        <w:ind w:left="0"/>
        <w:rPr>
          <w:b/>
          <w:sz w:val="20"/>
        </w:rPr>
      </w:pPr>
    </w:p>
    <w:p>
      <w:pPr>
        <w:spacing w:after="0"/>
        <w:rPr>
          <w:sz w:val="20"/>
        </w:rPr>
        <w:sectPr>
          <w:pgSz w:w="11920" w:h="16840"/>
          <w:pgMar w:top="620" w:right="600" w:bottom="200" w:left="700" w:header="2" w:footer="18" w:gutter="0"/>
          <w:cols w:space="720" w:num="1"/>
        </w:sectPr>
      </w:pPr>
    </w:p>
    <w:p>
      <w:pPr>
        <w:pStyle w:val="6"/>
        <w:spacing w:before="0"/>
        <w:ind w:left="0"/>
        <w:rPr>
          <w:b/>
          <w:sz w:val="18"/>
        </w:rPr>
      </w:pPr>
    </w:p>
    <w:p>
      <w:pPr>
        <w:pStyle w:val="6"/>
        <w:spacing w:before="0"/>
        <w:ind w:left="0"/>
        <w:rPr>
          <w:b/>
          <w:sz w:val="18"/>
        </w:rPr>
      </w:pPr>
    </w:p>
    <w:p>
      <w:pPr>
        <w:pStyle w:val="6"/>
        <w:spacing w:before="0"/>
        <w:ind w:left="0"/>
        <w:rPr>
          <w:b/>
          <w:sz w:val="18"/>
        </w:rPr>
      </w:pPr>
    </w:p>
    <w:p>
      <w:pPr>
        <w:pStyle w:val="6"/>
        <w:spacing w:before="0"/>
        <w:ind w:left="0"/>
        <w:rPr>
          <w:b/>
          <w:sz w:val="18"/>
        </w:rPr>
      </w:pPr>
    </w:p>
    <w:p>
      <w:pPr>
        <w:pStyle w:val="6"/>
        <w:spacing w:before="0"/>
        <w:ind w:left="0"/>
        <w:rPr>
          <w:b/>
          <w:sz w:val="19"/>
        </w:rPr>
      </w:pPr>
    </w:p>
    <w:p>
      <w:pPr>
        <w:spacing w:before="0" w:line="343" w:lineRule="auto"/>
        <w:ind w:left="187" w:right="-4" w:firstLine="0"/>
        <w:jc w:val="left"/>
        <w:rPr>
          <w:b/>
          <w:sz w:val="17"/>
        </w:rPr>
      </w:pPr>
      <w:r>
        <w:rPr>
          <w:b/>
          <w:spacing w:val="-1"/>
          <w:sz w:val="17"/>
        </w:rPr>
        <w:t>Referência:</w:t>
      </w:r>
      <w:r>
        <w:rPr>
          <w:b/>
          <w:spacing w:val="-9"/>
          <w:sz w:val="17"/>
        </w:rPr>
        <w:t xml:space="preserve"> </w:t>
      </w:r>
      <w:r>
        <w:rPr>
          <w:b/>
          <w:spacing w:val="-1"/>
          <w:sz w:val="17"/>
        </w:rPr>
        <w:t>Convite</w:t>
      </w:r>
      <w:r>
        <w:rPr>
          <w:b/>
          <w:spacing w:val="-9"/>
          <w:sz w:val="17"/>
        </w:rPr>
        <w:t xml:space="preserve"> </w:t>
      </w:r>
      <w:r>
        <w:rPr>
          <w:b/>
          <w:sz w:val="17"/>
        </w:rPr>
        <w:t>n.º</w:t>
      </w:r>
      <w:r>
        <w:rPr>
          <w:b/>
          <w:spacing w:val="-8"/>
          <w:sz w:val="17"/>
        </w:rPr>
        <w:t xml:space="preserve"> </w:t>
      </w:r>
      <w:r>
        <w:rPr>
          <w:b/>
          <w:sz w:val="17"/>
        </w:rPr>
        <w:t>001/2022</w:t>
      </w:r>
      <w:r>
        <w:rPr>
          <w:b/>
          <w:spacing w:val="-40"/>
          <w:sz w:val="17"/>
        </w:rPr>
        <w:t xml:space="preserve"> </w:t>
      </w:r>
      <w:r>
        <w:rPr>
          <w:b/>
          <w:sz w:val="17"/>
        </w:rPr>
        <w:t>Processo</w:t>
      </w:r>
      <w:r>
        <w:rPr>
          <w:b/>
          <w:spacing w:val="-3"/>
          <w:sz w:val="17"/>
        </w:rPr>
        <w:t xml:space="preserve"> </w:t>
      </w:r>
      <w:r>
        <w:rPr>
          <w:b/>
          <w:sz w:val="17"/>
        </w:rPr>
        <w:t>n.º:</w:t>
      </w:r>
      <w:r>
        <w:rPr>
          <w:b/>
          <w:spacing w:val="-2"/>
          <w:sz w:val="17"/>
        </w:rPr>
        <w:t xml:space="preserve"> </w:t>
      </w:r>
      <w:r>
        <w:rPr>
          <w:b/>
          <w:sz w:val="17"/>
        </w:rPr>
        <w:t>0250/2022</w:t>
      </w:r>
    </w:p>
    <w:p>
      <w:pPr>
        <w:pStyle w:val="6"/>
        <w:spacing w:before="11"/>
        <w:ind w:left="0"/>
        <w:rPr>
          <w:b/>
        </w:rPr>
      </w:pPr>
      <w:r>
        <w:br w:type="column"/>
      </w:r>
    </w:p>
    <w:p>
      <w:pPr>
        <w:pStyle w:val="3"/>
        <w:spacing w:before="0"/>
        <w:ind w:left="32" w:right="2698"/>
        <w:jc w:val="center"/>
      </w:pPr>
      <w:r>
        <w:t>ANEXO</w:t>
      </w:r>
      <w:r>
        <w:rPr>
          <w:spacing w:val="-9"/>
        </w:rPr>
        <w:t xml:space="preserve"> </w:t>
      </w:r>
      <w:r>
        <w:t>VII</w:t>
      </w:r>
    </w:p>
    <w:p>
      <w:pPr>
        <w:spacing w:before="84"/>
        <w:ind w:left="32" w:right="2702" w:firstLine="0"/>
        <w:jc w:val="center"/>
        <w:rPr>
          <w:b/>
          <w:sz w:val="17"/>
        </w:rPr>
      </w:pPr>
      <w:r>
        <w:rPr>
          <w:b/>
          <w:sz w:val="17"/>
        </w:rPr>
        <w:t>DECLARAÇÃO</w:t>
      </w:r>
      <w:r>
        <w:rPr>
          <w:b/>
          <w:spacing w:val="-11"/>
          <w:sz w:val="17"/>
        </w:rPr>
        <w:t xml:space="preserve"> </w:t>
      </w:r>
      <w:r>
        <w:rPr>
          <w:b/>
          <w:sz w:val="17"/>
        </w:rPr>
        <w:t>REFERENTE</w:t>
      </w:r>
      <w:r>
        <w:rPr>
          <w:b/>
          <w:spacing w:val="-10"/>
          <w:sz w:val="17"/>
        </w:rPr>
        <w:t xml:space="preserve"> </w:t>
      </w:r>
      <w:r>
        <w:rPr>
          <w:b/>
          <w:sz w:val="17"/>
        </w:rPr>
        <w:t>AO</w:t>
      </w:r>
      <w:r>
        <w:rPr>
          <w:b/>
          <w:spacing w:val="-10"/>
          <w:sz w:val="17"/>
        </w:rPr>
        <w:t xml:space="preserve"> </w:t>
      </w:r>
      <w:r>
        <w:rPr>
          <w:b/>
          <w:sz w:val="17"/>
        </w:rPr>
        <w:t>ARTIGO</w:t>
      </w:r>
      <w:r>
        <w:rPr>
          <w:b/>
          <w:spacing w:val="-10"/>
          <w:sz w:val="17"/>
        </w:rPr>
        <w:t xml:space="preserve"> </w:t>
      </w:r>
      <w:r>
        <w:rPr>
          <w:b/>
          <w:sz w:val="17"/>
        </w:rPr>
        <w:t>9º,</w:t>
      </w:r>
      <w:r>
        <w:rPr>
          <w:b/>
          <w:spacing w:val="-10"/>
          <w:sz w:val="17"/>
        </w:rPr>
        <w:t xml:space="preserve"> </w:t>
      </w:r>
      <w:r>
        <w:rPr>
          <w:b/>
          <w:sz w:val="17"/>
        </w:rPr>
        <w:t>III,</w:t>
      </w:r>
      <w:r>
        <w:rPr>
          <w:b/>
          <w:spacing w:val="-10"/>
          <w:sz w:val="17"/>
        </w:rPr>
        <w:t xml:space="preserve"> </w:t>
      </w:r>
      <w:r>
        <w:rPr>
          <w:b/>
          <w:sz w:val="17"/>
        </w:rPr>
        <w:t>DA</w:t>
      </w:r>
      <w:r>
        <w:rPr>
          <w:b/>
          <w:spacing w:val="-10"/>
          <w:sz w:val="17"/>
        </w:rPr>
        <w:t xml:space="preserve"> </w:t>
      </w:r>
      <w:r>
        <w:rPr>
          <w:b/>
          <w:sz w:val="17"/>
        </w:rPr>
        <w:t>LEI</w:t>
      </w:r>
      <w:r>
        <w:rPr>
          <w:b/>
          <w:spacing w:val="-11"/>
          <w:sz w:val="17"/>
        </w:rPr>
        <w:t xml:space="preserve"> </w:t>
      </w:r>
      <w:r>
        <w:rPr>
          <w:b/>
          <w:sz w:val="17"/>
        </w:rPr>
        <w:t>N.º</w:t>
      </w:r>
      <w:r>
        <w:rPr>
          <w:b/>
          <w:spacing w:val="-10"/>
          <w:sz w:val="17"/>
        </w:rPr>
        <w:t xml:space="preserve"> </w:t>
      </w:r>
      <w:r>
        <w:rPr>
          <w:b/>
          <w:sz w:val="17"/>
        </w:rPr>
        <w:t>8.666/93</w:t>
      </w:r>
    </w:p>
    <w:p>
      <w:pPr>
        <w:pStyle w:val="6"/>
        <w:ind w:left="32" w:right="2702"/>
        <w:jc w:val="center"/>
      </w:pPr>
      <w:r>
        <w:t>(Impresso</w:t>
      </w:r>
      <w:r>
        <w:rPr>
          <w:spacing w:val="-9"/>
        </w:rPr>
        <w:t xml:space="preserve"> </w:t>
      </w:r>
      <w:r>
        <w:t>em</w:t>
      </w:r>
      <w:r>
        <w:rPr>
          <w:spacing w:val="-8"/>
        </w:rPr>
        <w:t xml:space="preserve"> </w:t>
      </w:r>
      <w:r>
        <w:t>papel</w:t>
      </w:r>
      <w:r>
        <w:rPr>
          <w:spacing w:val="-8"/>
        </w:rPr>
        <w:t xml:space="preserve"> </w:t>
      </w:r>
      <w:r>
        <w:t>timbrado</w:t>
      </w:r>
      <w:r>
        <w:rPr>
          <w:spacing w:val="-9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empresa)</w:t>
      </w:r>
    </w:p>
    <w:p>
      <w:pPr>
        <w:spacing w:after="0"/>
        <w:jc w:val="center"/>
        <w:sectPr>
          <w:type w:val="continuous"/>
          <w:pgSz w:w="11920" w:h="16840"/>
          <w:pgMar w:top="620" w:right="600" w:bottom="200" w:left="700" w:header="720" w:footer="720" w:gutter="0"/>
          <w:cols w:equalWidth="0" w:num="2">
            <w:col w:w="2529" w:space="40"/>
            <w:col w:w="8051"/>
          </w:cols>
        </w:sectPr>
      </w:pPr>
    </w:p>
    <w:p>
      <w:pPr>
        <w:pStyle w:val="6"/>
        <w:spacing w:before="6"/>
        <w:ind w:left="0"/>
        <w:rPr>
          <w:sz w:val="16"/>
        </w:rPr>
      </w:pPr>
    </w:p>
    <w:p>
      <w:pPr>
        <w:pStyle w:val="6"/>
        <w:tabs>
          <w:tab w:val="left" w:pos="717"/>
          <w:tab w:val="left" w:pos="1684"/>
          <w:tab w:val="left" w:pos="3952"/>
          <w:tab w:val="left" w:pos="4402"/>
          <w:tab w:val="left" w:pos="5304"/>
          <w:tab w:val="left" w:pos="5883"/>
          <w:tab w:val="left" w:pos="6972"/>
          <w:tab w:val="left" w:pos="7613"/>
          <w:tab w:val="left" w:pos="8106"/>
          <w:tab w:val="left" w:pos="8692"/>
          <w:tab w:val="left" w:pos="10288"/>
        </w:tabs>
        <w:spacing w:before="91"/>
        <w:ind w:left="187"/>
      </w:pPr>
      <w:r>
        <w:t>A</w:t>
      </w:r>
      <w:r>
        <w:tab/>
      </w:r>
      <w:r>
        <w:t>empresa</w:t>
      </w:r>
      <w:r>
        <w:tab/>
      </w:r>
      <w:r>
        <w:rPr>
          <w:w w:val="98"/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</w:r>
      <w:r>
        <w:t>inscrita</w:t>
      </w:r>
      <w:r>
        <w:tab/>
      </w:r>
      <w:r>
        <w:t>no</w:t>
      </w:r>
      <w:r>
        <w:tab/>
      </w:r>
      <w:r>
        <w:t>CNPJ/MF</w:t>
      </w:r>
      <w:r>
        <w:tab/>
      </w:r>
      <w:r>
        <w:t>sob</w:t>
      </w:r>
      <w:r>
        <w:tab/>
      </w:r>
      <w:r>
        <w:t>o</w:t>
      </w:r>
      <w:r>
        <w:tab/>
      </w:r>
      <w:r>
        <w:t>n.º</w:t>
      </w:r>
      <w:r>
        <w:tab/>
      </w:r>
      <w:r>
        <w:rPr>
          <w:w w:val="98"/>
          <w:u w:val="single"/>
        </w:rPr>
        <w:t xml:space="preserve"> </w:t>
      </w:r>
      <w:r>
        <w:rPr>
          <w:u w:val="single"/>
        </w:rPr>
        <w:tab/>
      </w:r>
      <w:r>
        <w:t>,</w:t>
      </w:r>
    </w:p>
    <w:p>
      <w:pPr>
        <w:pStyle w:val="6"/>
        <w:tabs>
          <w:tab w:val="left" w:pos="2817"/>
          <w:tab w:val="left" w:pos="6627"/>
          <w:tab w:val="left" w:pos="10173"/>
        </w:tabs>
        <w:spacing w:before="0"/>
        <w:ind w:left="187" w:right="289"/>
        <w:jc w:val="both"/>
      </w:pPr>
      <w:r>
        <w:t>por</w:t>
      </w:r>
      <w:r>
        <w:rPr>
          <w:spacing w:val="28"/>
        </w:rPr>
        <w:t xml:space="preserve"> </w:t>
      </w:r>
      <w:r>
        <w:t>seu</w:t>
      </w:r>
      <w:r>
        <w:rPr>
          <w:spacing w:val="28"/>
        </w:rPr>
        <w:t xml:space="preserve"> </w:t>
      </w:r>
      <w:r>
        <w:t>representante</w:t>
      </w:r>
      <w:r>
        <w:rPr>
          <w:spacing w:val="28"/>
        </w:rPr>
        <w:t xml:space="preserve"> </w:t>
      </w:r>
      <w:r>
        <w:t>legal</w:t>
      </w:r>
      <w:r>
        <w:rPr>
          <w:spacing w:val="28"/>
        </w:rPr>
        <w:t xml:space="preserve"> </w:t>
      </w:r>
      <w:r>
        <w:t>abaixo</w:t>
      </w:r>
      <w:r>
        <w:rPr>
          <w:spacing w:val="29"/>
        </w:rPr>
        <w:t xml:space="preserve"> </w:t>
      </w:r>
      <w:r>
        <w:t>assinado,</w:t>
      </w:r>
      <w:r>
        <w:rPr>
          <w:spacing w:val="28"/>
        </w:rPr>
        <w:t xml:space="preserve"> </w:t>
      </w:r>
      <w:r>
        <w:t>Sr.(a)</w:t>
      </w:r>
      <w:r>
        <w:rPr>
          <w:u w:val="single"/>
        </w:rPr>
        <w:tab/>
      </w:r>
      <w:r>
        <w:t>,</w:t>
      </w:r>
      <w:r>
        <w:rPr>
          <w:spacing w:val="34"/>
        </w:rPr>
        <w:t xml:space="preserve"> </w:t>
      </w:r>
      <w:r>
        <w:t>portador(a)</w:t>
      </w:r>
      <w:r>
        <w:rPr>
          <w:spacing w:val="34"/>
        </w:rPr>
        <w:t xml:space="preserve"> </w:t>
      </w:r>
      <w:r>
        <w:t>do</w:t>
      </w:r>
      <w:r>
        <w:rPr>
          <w:spacing w:val="34"/>
        </w:rPr>
        <w:t xml:space="preserve"> </w:t>
      </w:r>
      <w:r>
        <w:t>RG</w:t>
      </w:r>
      <w:r>
        <w:rPr>
          <w:spacing w:val="33"/>
        </w:rPr>
        <w:t xml:space="preserve"> </w:t>
      </w:r>
      <w:r>
        <w:t>n.º</w:t>
      </w:r>
      <w:r>
        <w:rPr>
          <w:u w:val="single"/>
        </w:rPr>
        <w:tab/>
      </w:r>
      <w:r>
        <w:rPr>
          <w:spacing w:val="-5"/>
        </w:rPr>
        <w:t>e</w:t>
      </w:r>
      <w:r>
        <w:rPr>
          <w:spacing w:val="-40"/>
        </w:rPr>
        <w:t xml:space="preserve"> </w:t>
      </w:r>
      <w:r>
        <w:t>do</w:t>
      </w:r>
      <w:r>
        <w:rPr>
          <w:spacing w:val="22"/>
        </w:rPr>
        <w:t xml:space="preserve"> </w:t>
      </w:r>
      <w:r>
        <w:t>CPF</w:t>
      </w:r>
      <w:r>
        <w:rPr>
          <w:spacing w:val="23"/>
        </w:rPr>
        <w:t xml:space="preserve"> </w:t>
      </w:r>
      <w:r>
        <w:t>n.º</w:t>
      </w:r>
      <w:r>
        <w:rPr>
          <w:u w:val="single"/>
        </w:rPr>
        <w:tab/>
      </w:r>
      <w:r>
        <w:t>,</w:t>
      </w:r>
      <w:r>
        <w:rPr>
          <w:spacing w:val="6"/>
        </w:rPr>
        <w:t xml:space="preserve"> </w:t>
      </w:r>
      <w:r>
        <w:rPr>
          <w:b/>
        </w:rPr>
        <w:t>DECLARA</w:t>
      </w:r>
      <w:r>
        <w:t>,</w:t>
      </w:r>
      <w:r>
        <w:rPr>
          <w:spacing w:val="19"/>
        </w:rPr>
        <w:t xml:space="preserve"> </w:t>
      </w:r>
      <w:r>
        <w:t>sob</w:t>
      </w:r>
      <w:r>
        <w:rPr>
          <w:spacing w:val="19"/>
        </w:rPr>
        <w:t xml:space="preserve"> </w:t>
      </w:r>
      <w:r>
        <w:t>as</w:t>
      </w:r>
      <w:r>
        <w:rPr>
          <w:spacing w:val="19"/>
        </w:rPr>
        <w:t xml:space="preserve"> </w:t>
      </w:r>
      <w:r>
        <w:t>penalidades</w:t>
      </w:r>
      <w:r>
        <w:rPr>
          <w:spacing w:val="19"/>
        </w:rPr>
        <w:t xml:space="preserve"> </w:t>
      </w:r>
      <w:r>
        <w:t>cabíveis,</w:t>
      </w:r>
      <w:r>
        <w:rPr>
          <w:spacing w:val="19"/>
        </w:rPr>
        <w:t xml:space="preserve"> </w:t>
      </w:r>
      <w:r>
        <w:t>que</w:t>
      </w:r>
      <w:r>
        <w:rPr>
          <w:spacing w:val="19"/>
        </w:rPr>
        <w:t xml:space="preserve"> </w:t>
      </w:r>
      <w:r>
        <w:t>não</w:t>
      </w:r>
      <w:r>
        <w:rPr>
          <w:spacing w:val="18"/>
        </w:rPr>
        <w:t xml:space="preserve"> </w:t>
      </w:r>
      <w:r>
        <w:t>possuí</w:t>
      </w:r>
      <w:r>
        <w:rPr>
          <w:spacing w:val="20"/>
        </w:rPr>
        <w:t xml:space="preserve"> </w:t>
      </w:r>
      <w:r>
        <w:t>dirigentes,</w:t>
      </w:r>
      <w:r>
        <w:rPr>
          <w:spacing w:val="20"/>
        </w:rPr>
        <w:t xml:space="preserve"> </w:t>
      </w:r>
      <w:r>
        <w:t>gerentes,</w:t>
      </w:r>
      <w:r>
        <w:rPr>
          <w:spacing w:val="20"/>
        </w:rPr>
        <w:t xml:space="preserve"> </w:t>
      </w:r>
      <w:r>
        <w:t>sócios</w:t>
      </w:r>
      <w:r>
        <w:rPr>
          <w:spacing w:val="19"/>
        </w:rPr>
        <w:t xml:space="preserve"> </w:t>
      </w:r>
      <w:r>
        <w:t>ou</w:t>
      </w:r>
      <w:r>
        <w:rPr>
          <w:spacing w:val="19"/>
        </w:rPr>
        <w:t xml:space="preserve"> </w:t>
      </w:r>
      <w:r>
        <w:t>componentes</w:t>
      </w:r>
      <w:r>
        <w:rPr>
          <w:spacing w:val="19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quadro</w:t>
      </w:r>
      <w:r>
        <w:rPr>
          <w:spacing w:val="-2"/>
        </w:rPr>
        <w:t xml:space="preserve"> </w:t>
      </w:r>
      <w:r>
        <w:t>técnico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sejam</w:t>
      </w:r>
      <w:r>
        <w:rPr>
          <w:spacing w:val="-1"/>
        </w:rPr>
        <w:t xml:space="preserve"> </w:t>
      </w:r>
      <w:r>
        <w:t>servidores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Administração.</w:t>
      </w:r>
    </w:p>
    <w:p>
      <w:pPr>
        <w:pStyle w:val="6"/>
        <w:spacing w:before="0"/>
        <w:ind w:left="0"/>
        <w:rPr>
          <w:sz w:val="18"/>
        </w:rPr>
      </w:pPr>
    </w:p>
    <w:p>
      <w:pPr>
        <w:pStyle w:val="6"/>
        <w:spacing w:before="159"/>
        <w:ind w:left="174" w:right="273"/>
        <w:jc w:val="center"/>
      </w:pPr>
      <w:r>
        <w:t>Local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data</w:t>
      </w:r>
    </w:p>
    <w:p>
      <w:pPr>
        <w:pStyle w:val="6"/>
        <w:spacing w:before="84"/>
        <w:ind w:left="174" w:right="277"/>
        <w:jc w:val="center"/>
      </w:pPr>
      <w:r>
        <w:rPr>
          <w:spacing w:val="-1"/>
        </w:rPr>
        <w:t>Assinatura</w:t>
      </w:r>
      <w:r>
        <w:rPr>
          <w:spacing w:val="-9"/>
        </w:rPr>
        <w:t xml:space="preserve"> </w:t>
      </w:r>
      <w:r>
        <w:rPr>
          <w:spacing w:val="-1"/>
        </w:rPr>
        <w:t>e</w:t>
      </w:r>
      <w:r>
        <w:rPr>
          <w:spacing w:val="-9"/>
        </w:rPr>
        <w:t xml:space="preserve"> </w:t>
      </w:r>
      <w:r>
        <w:rPr>
          <w:spacing w:val="-1"/>
        </w:rPr>
        <w:t>carimbo</w:t>
      </w:r>
      <w:r>
        <w:rPr>
          <w:spacing w:val="-8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Representante</w:t>
      </w:r>
      <w:r>
        <w:rPr>
          <w:spacing w:val="-8"/>
        </w:rPr>
        <w:t xml:space="preserve"> </w:t>
      </w:r>
      <w:r>
        <w:t>Legal.</w:t>
      </w:r>
    </w:p>
    <w:p>
      <w:pPr>
        <w:pStyle w:val="6"/>
        <w:spacing w:before="0"/>
        <w:ind w:left="0"/>
        <w:rPr>
          <w:sz w:val="18"/>
        </w:rPr>
      </w:pPr>
    </w:p>
    <w:p>
      <w:pPr>
        <w:pStyle w:val="6"/>
        <w:spacing w:before="0"/>
        <w:ind w:left="0"/>
        <w:rPr>
          <w:sz w:val="18"/>
        </w:rPr>
      </w:pPr>
    </w:p>
    <w:p>
      <w:pPr>
        <w:pStyle w:val="6"/>
        <w:spacing w:before="1"/>
        <w:ind w:left="0"/>
        <w:rPr>
          <w:sz w:val="20"/>
        </w:rPr>
      </w:pPr>
    </w:p>
    <w:p>
      <w:pPr>
        <w:pStyle w:val="3"/>
        <w:spacing w:before="0"/>
        <w:ind w:left="174" w:right="278"/>
        <w:jc w:val="center"/>
      </w:pPr>
      <w:r>
        <w:rPr>
          <w:spacing w:val="-1"/>
        </w:rPr>
        <w:t>Obs.:</w:t>
      </w:r>
      <w:r>
        <w:rPr>
          <w:spacing w:val="-8"/>
        </w:rPr>
        <w:t xml:space="preserve"> </w:t>
      </w:r>
      <w:r>
        <w:rPr>
          <w:spacing w:val="-1"/>
          <w:u w:val="single"/>
        </w:rPr>
        <w:t>devidamente</w:t>
      </w:r>
      <w:r>
        <w:rPr>
          <w:spacing w:val="-9"/>
          <w:u w:val="single"/>
        </w:rPr>
        <w:t xml:space="preserve"> </w:t>
      </w:r>
      <w:r>
        <w:rPr>
          <w:spacing w:val="-1"/>
          <w:u w:val="single"/>
        </w:rPr>
        <w:t>ASSINADA</w:t>
      </w:r>
      <w:r>
        <w:rPr>
          <w:spacing w:val="-9"/>
          <w:u w:val="single"/>
        </w:rPr>
        <w:t xml:space="preserve"> </w:t>
      </w:r>
      <w:r>
        <w:rPr>
          <w:spacing w:val="-1"/>
          <w:u w:val="single"/>
        </w:rPr>
        <w:t>e</w:t>
      </w:r>
      <w:r>
        <w:rPr>
          <w:spacing w:val="-8"/>
          <w:u w:val="single"/>
        </w:rPr>
        <w:t xml:space="preserve"> </w:t>
      </w:r>
      <w:r>
        <w:rPr>
          <w:spacing w:val="-1"/>
          <w:u w:val="single"/>
        </w:rPr>
        <w:t>CARIMBADA</w:t>
      </w:r>
      <w:r>
        <w:rPr>
          <w:spacing w:val="-9"/>
        </w:rPr>
        <w:t xml:space="preserve"> </w:t>
      </w:r>
      <w:r>
        <w:rPr>
          <w:spacing w:val="-1"/>
        </w:rPr>
        <w:t>p</w:t>
      </w:r>
      <w:r>
        <w:rPr>
          <w:spacing w:val="-1"/>
          <w:u w:val="single"/>
        </w:rPr>
        <w:t>elo</w:t>
      </w:r>
      <w:r>
        <w:rPr>
          <w:spacing w:val="-9"/>
          <w:u w:val="single"/>
        </w:rPr>
        <w:t xml:space="preserve"> </w:t>
      </w:r>
      <w:r>
        <w:rPr>
          <w:spacing w:val="-1"/>
          <w:u w:val="single"/>
        </w:rPr>
        <w:t>re</w:t>
      </w:r>
      <w:r>
        <w:rPr>
          <w:spacing w:val="-1"/>
        </w:rPr>
        <w:t>p</w:t>
      </w:r>
      <w:r>
        <w:rPr>
          <w:spacing w:val="-1"/>
          <w:u w:val="single"/>
        </w:rPr>
        <w:t>resentante</w:t>
      </w:r>
      <w:r>
        <w:rPr>
          <w:spacing w:val="-8"/>
          <w:u w:val="single"/>
        </w:rPr>
        <w:t xml:space="preserve"> </w:t>
      </w:r>
      <w:r>
        <w:rPr>
          <w:u w:val="single"/>
        </w:rPr>
        <w:t>le</w:t>
      </w:r>
      <w:r>
        <w:t>g</w:t>
      </w:r>
      <w:r>
        <w:rPr>
          <w:u w:val="single"/>
        </w:rPr>
        <w:t>al.</w:t>
      </w:r>
    </w:p>
    <w:p>
      <w:pPr>
        <w:pStyle w:val="6"/>
        <w:spacing w:before="0"/>
        <w:ind w:left="0"/>
        <w:rPr>
          <w:b/>
          <w:sz w:val="18"/>
        </w:rPr>
      </w:pPr>
    </w:p>
    <w:p>
      <w:pPr>
        <w:pStyle w:val="6"/>
        <w:spacing w:before="0"/>
        <w:ind w:left="0"/>
        <w:rPr>
          <w:b/>
          <w:sz w:val="18"/>
        </w:rPr>
      </w:pPr>
    </w:p>
    <w:p>
      <w:pPr>
        <w:pStyle w:val="6"/>
        <w:spacing w:before="0"/>
        <w:ind w:left="0"/>
        <w:rPr>
          <w:b/>
          <w:sz w:val="18"/>
        </w:rPr>
      </w:pPr>
    </w:p>
    <w:p>
      <w:pPr>
        <w:spacing w:before="108"/>
        <w:ind w:left="174" w:right="272" w:firstLine="0"/>
        <w:jc w:val="center"/>
        <w:rPr>
          <w:b/>
          <w:sz w:val="17"/>
        </w:rPr>
      </w:pPr>
      <w:r>
        <w:rPr>
          <w:b/>
          <w:sz w:val="17"/>
        </w:rPr>
        <w:t>ANEXO</w:t>
      </w:r>
      <w:r>
        <w:rPr>
          <w:b/>
          <w:spacing w:val="-10"/>
          <w:sz w:val="17"/>
        </w:rPr>
        <w:t xml:space="preserve"> </w:t>
      </w:r>
      <w:r>
        <w:rPr>
          <w:b/>
          <w:sz w:val="17"/>
        </w:rPr>
        <w:t>VIII</w:t>
      </w:r>
    </w:p>
    <w:p>
      <w:pPr>
        <w:pStyle w:val="6"/>
        <w:spacing w:before="0"/>
        <w:ind w:left="0"/>
        <w:rPr>
          <w:b/>
          <w:sz w:val="18"/>
        </w:rPr>
      </w:pPr>
    </w:p>
    <w:p>
      <w:pPr>
        <w:pStyle w:val="6"/>
        <w:spacing w:before="8"/>
        <w:ind w:left="0"/>
        <w:rPr>
          <w:b/>
          <w:sz w:val="19"/>
        </w:rPr>
      </w:pPr>
    </w:p>
    <w:p>
      <w:pPr>
        <w:pStyle w:val="3"/>
        <w:tabs>
          <w:tab w:val="left" w:pos="1804"/>
        </w:tabs>
        <w:spacing w:before="1"/>
        <w:ind w:right="291"/>
        <w:jc w:val="both"/>
      </w:pPr>
      <w:r>
        <w:t>MINUTA DE CONTRATO Nº.</w:t>
      </w:r>
      <w:r>
        <w:rPr>
          <w:spacing w:val="1"/>
          <w:u w:val="single"/>
        </w:rPr>
        <w:t xml:space="preserve"> </w:t>
      </w:r>
      <w:r>
        <w:t>/2022 QUE ENTRE SI CELEBRAM A DEFENSORIA PÚBLICA DO ESTADO DE RORAIMA E A</w:t>
      </w:r>
      <w:r>
        <w:rPr>
          <w:spacing w:val="1"/>
        </w:rPr>
        <w:t xml:space="preserve"> </w:t>
      </w:r>
      <w:r>
        <w:t>EMPRESA</w:t>
      </w:r>
      <w:r>
        <w:rPr>
          <w:u w:val="single"/>
        </w:rPr>
        <w:tab/>
      </w:r>
      <w:r>
        <w:t>.</w:t>
      </w:r>
    </w:p>
    <w:p>
      <w:pPr>
        <w:pStyle w:val="6"/>
        <w:spacing w:before="0"/>
        <w:ind w:left="0"/>
        <w:rPr>
          <w:b/>
          <w:sz w:val="18"/>
        </w:rPr>
      </w:pPr>
    </w:p>
    <w:p>
      <w:pPr>
        <w:pStyle w:val="6"/>
        <w:spacing w:before="0"/>
        <w:ind w:left="0"/>
        <w:rPr>
          <w:b/>
          <w:sz w:val="18"/>
        </w:rPr>
      </w:pPr>
    </w:p>
    <w:p>
      <w:pPr>
        <w:pStyle w:val="6"/>
        <w:spacing w:before="1"/>
        <w:ind w:left="0"/>
        <w:rPr>
          <w:b/>
          <w:sz w:val="20"/>
        </w:rPr>
      </w:pPr>
    </w:p>
    <w:p>
      <w:pPr>
        <w:pStyle w:val="6"/>
        <w:spacing w:before="0"/>
        <w:ind w:left="187" w:right="289"/>
        <w:jc w:val="both"/>
      </w:pPr>
      <w:r>
        <w:t xml:space="preserve">A </w:t>
      </w:r>
      <w:r>
        <w:rPr>
          <w:b/>
        </w:rPr>
        <w:t>DEFENSORIA PÚBLICA DO ESTADO DE RORAIMA</w:t>
      </w:r>
      <w:r>
        <w:t>, com sede na Avenida Sebastião Diniz, nº 1165, Centro, nesta cidade, inscrita no</w:t>
      </w:r>
      <w:r>
        <w:rPr>
          <w:spacing w:val="1"/>
        </w:rPr>
        <w:t xml:space="preserve"> </w:t>
      </w:r>
      <w:r>
        <w:t>Cadastro Nacional de Pessoa Jurídica do Ministério da Fazenda – CNPJ nº 07.161.699/0001-10, neste ato representado pelo Defensor Público Geral,</w:t>
      </w:r>
      <w:r>
        <w:rPr>
          <w:spacing w:val="-40"/>
        </w:rPr>
        <w:t xml:space="preserve"> </w:t>
      </w:r>
      <w:r>
        <w:t xml:space="preserve">Dr. </w:t>
      </w:r>
      <w:r>
        <w:rPr>
          <w:b/>
        </w:rPr>
        <w:t>STÉLIO DENER DE SOUZA CRUZ</w:t>
      </w:r>
      <w:r>
        <w:t>, brasileiro, divorciado, portador da Carteira de Identidade nº 74.734 SSP/RR, inscrito no CPF sob nº</w:t>
      </w:r>
      <w:r>
        <w:rPr>
          <w:spacing w:val="1"/>
        </w:rPr>
        <w:t xml:space="preserve"> </w:t>
      </w:r>
      <w:r>
        <w:t>383.060.502-15, nomeado</w:t>
      </w:r>
      <w:r>
        <w:rPr>
          <w:spacing w:val="1"/>
        </w:rPr>
        <w:t xml:space="preserve"> </w:t>
      </w:r>
      <w:r>
        <w:t>através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Decreto</w:t>
      </w:r>
      <w:r>
        <w:rPr>
          <w:spacing w:val="1"/>
        </w:rPr>
        <w:t xml:space="preserve"> </w:t>
      </w:r>
      <w:r>
        <w:t>nº 1606-P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Dezembro de</w:t>
      </w:r>
      <w:r>
        <w:rPr>
          <w:spacing w:val="1"/>
        </w:rPr>
        <w:t xml:space="preserve"> </w:t>
      </w:r>
      <w:r>
        <w:t>2020,</w:t>
      </w:r>
      <w:r>
        <w:rPr>
          <w:spacing w:val="1"/>
        </w:rPr>
        <w:t xml:space="preserve"> </w:t>
      </w:r>
      <w:r>
        <w:t>publicado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Diário Oficial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Estado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Roraima nº</w:t>
      </w:r>
      <w:r>
        <w:rPr>
          <w:spacing w:val="1"/>
        </w:rPr>
        <w:t xml:space="preserve"> </w:t>
      </w:r>
      <w:r>
        <w:t>3872,</w:t>
      </w:r>
      <w:r>
        <w:rPr>
          <w:spacing w:val="1"/>
        </w:rPr>
        <w:t xml:space="preserve"> </w:t>
      </w:r>
      <w:r>
        <w:t>de</w:t>
      </w:r>
    </w:p>
    <w:p>
      <w:pPr>
        <w:pStyle w:val="6"/>
        <w:tabs>
          <w:tab w:val="left" w:pos="749"/>
          <w:tab w:val="left" w:pos="1302"/>
          <w:tab w:val="left" w:pos="2395"/>
          <w:tab w:val="left" w:pos="2929"/>
          <w:tab w:val="left" w:pos="3403"/>
          <w:tab w:val="left" w:pos="3720"/>
          <w:tab w:val="left" w:pos="3781"/>
          <w:tab w:val="left" w:pos="3839"/>
          <w:tab w:val="left" w:pos="4777"/>
          <w:tab w:val="left" w:pos="6001"/>
          <w:tab w:val="left" w:pos="6382"/>
          <w:tab w:val="left" w:pos="7143"/>
          <w:tab w:val="left" w:pos="7194"/>
          <w:tab w:val="left" w:pos="8660"/>
          <w:tab w:val="left" w:pos="9187"/>
          <w:tab w:val="left" w:pos="9477"/>
          <w:tab w:val="left" w:pos="9799"/>
        </w:tabs>
        <w:spacing w:before="2"/>
        <w:ind w:left="187" w:right="287"/>
      </w:pPr>
      <w:r>
        <w:t>30</w:t>
      </w:r>
      <w:r>
        <w:tab/>
      </w:r>
      <w:r>
        <w:t>de</w:t>
      </w:r>
      <w:r>
        <w:tab/>
      </w:r>
      <w:r>
        <w:t>Dezembro</w:t>
      </w:r>
      <w:r>
        <w:tab/>
      </w:r>
      <w:r>
        <w:t>de</w:t>
      </w:r>
      <w:r>
        <w:tab/>
      </w:r>
      <w:r>
        <w:t>2020,</w:t>
      </w:r>
      <w:r>
        <w:tab/>
      </w:r>
      <w:r>
        <w:tab/>
      </w:r>
      <w:r>
        <w:t>doravante</w:t>
      </w:r>
      <w:r>
        <w:tab/>
      </w:r>
      <w:r>
        <w:t>denominado</w:t>
      </w:r>
      <w:r>
        <w:tab/>
      </w:r>
      <w:r>
        <w:t>simplesmente</w:t>
      </w:r>
      <w:r>
        <w:tab/>
      </w:r>
      <w:r>
        <w:rPr>
          <w:b/>
        </w:rPr>
        <w:t>LOCATÁRIO</w:t>
      </w:r>
      <w:r>
        <w:t>,</w:t>
      </w:r>
      <w:r>
        <w:tab/>
      </w:r>
      <w:r>
        <w:t>e</w:t>
      </w:r>
      <w:r>
        <w:tab/>
      </w:r>
      <w:r>
        <w:t>de</w:t>
      </w:r>
      <w:r>
        <w:tab/>
      </w:r>
      <w:r>
        <w:tab/>
      </w:r>
      <w:r>
        <w:t>outro</w:t>
      </w:r>
      <w:r>
        <w:rPr>
          <w:spacing w:val="1"/>
        </w:rPr>
        <w:t xml:space="preserve"> </w:t>
      </w:r>
      <w:r>
        <w:t>lado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portador</w:t>
      </w:r>
      <w:r>
        <w:rPr>
          <w:spacing w:val="19"/>
        </w:rPr>
        <w:t xml:space="preserve"> </w:t>
      </w:r>
      <w:r>
        <w:t>(a)</w:t>
      </w:r>
      <w:r>
        <w:rPr>
          <w:spacing w:val="20"/>
        </w:rPr>
        <w:t xml:space="preserve"> </w:t>
      </w:r>
      <w:r>
        <w:t>do</w:t>
      </w:r>
      <w:r>
        <w:rPr>
          <w:spacing w:val="19"/>
        </w:rPr>
        <w:t xml:space="preserve"> </w:t>
      </w:r>
      <w:r>
        <w:t>RG</w:t>
      </w:r>
      <w:r>
        <w:rPr>
          <w:spacing w:val="20"/>
        </w:rPr>
        <w:t xml:space="preserve"> </w:t>
      </w:r>
      <w:r>
        <w:t>nº</w:t>
      </w:r>
      <w:r>
        <w:rPr>
          <w:u w:val="single"/>
        </w:rPr>
        <w:tab/>
      </w:r>
      <w:r>
        <w:rPr>
          <w:u w:val="single"/>
        </w:rPr>
        <w:tab/>
      </w:r>
      <w:r>
        <w:t>SSP/</w:t>
      </w:r>
      <w:r>
        <w:rPr>
          <w:u w:val="single"/>
        </w:rPr>
        <w:tab/>
      </w:r>
      <w:r>
        <w:rPr>
          <w:u w:val="single"/>
        </w:rPr>
        <w:tab/>
      </w:r>
      <w:r>
        <w:t>e</w:t>
      </w:r>
      <w:r>
        <w:rPr>
          <w:spacing w:val="20"/>
        </w:rPr>
        <w:t xml:space="preserve"> </w:t>
      </w:r>
      <w:r>
        <w:t>CPF</w:t>
      </w:r>
      <w:r>
        <w:rPr>
          <w:spacing w:val="20"/>
        </w:rPr>
        <w:t xml:space="preserve"> </w:t>
      </w:r>
      <w:r>
        <w:t>nº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1"/>
        </w:rPr>
        <w:t xml:space="preserve"> </w:t>
      </w:r>
      <w:r>
        <w:t>residente</w:t>
      </w:r>
      <w:r>
        <w:rPr>
          <w:spacing w:val="12"/>
        </w:rPr>
        <w:t xml:space="preserve"> </w:t>
      </w:r>
      <w:r>
        <w:t>e</w:t>
      </w:r>
      <w:r>
        <w:rPr>
          <w:spacing w:val="-40"/>
        </w:rPr>
        <w:t xml:space="preserve"> </w:t>
      </w:r>
      <w:r>
        <w:t>domiciliada</w:t>
      </w:r>
      <w:r>
        <w:rPr>
          <w:spacing w:val="63"/>
        </w:rPr>
        <w:t xml:space="preserve"> </w:t>
      </w:r>
      <w:r>
        <w:t>na</w:t>
      </w:r>
      <w:r>
        <w:rPr>
          <w:spacing w:val="64"/>
        </w:rPr>
        <w:t xml:space="preserve"> </w:t>
      </w:r>
      <w:r>
        <w:t>cidade</w:t>
      </w:r>
      <w:r>
        <w:rPr>
          <w:spacing w:val="63"/>
        </w:rPr>
        <w:t xml:space="preserve"> </w:t>
      </w:r>
      <w:r>
        <w:t>de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9"/>
        </w:rPr>
        <w:t xml:space="preserve"> </w:t>
      </w:r>
      <w:r>
        <w:t>doravante</w:t>
      </w:r>
      <w:r>
        <w:rPr>
          <w:spacing w:val="18"/>
        </w:rPr>
        <w:t xml:space="preserve"> </w:t>
      </w:r>
      <w:r>
        <w:t>denominada</w:t>
      </w:r>
      <w:r>
        <w:rPr>
          <w:spacing w:val="19"/>
        </w:rPr>
        <w:t xml:space="preserve"> </w:t>
      </w:r>
      <w:r>
        <w:rPr>
          <w:b/>
        </w:rPr>
        <w:t>LOCADOR</w:t>
      </w:r>
      <w:r>
        <w:t>,</w:t>
      </w:r>
      <w:r>
        <w:rPr>
          <w:spacing w:val="23"/>
        </w:rPr>
        <w:t xml:space="preserve"> </w:t>
      </w:r>
      <w:r>
        <w:t>resolvem</w:t>
      </w:r>
      <w:r>
        <w:rPr>
          <w:spacing w:val="24"/>
        </w:rPr>
        <w:t xml:space="preserve"> </w:t>
      </w:r>
      <w:r>
        <w:t>celebrar</w:t>
      </w:r>
      <w:r>
        <w:rPr>
          <w:spacing w:val="23"/>
        </w:rPr>
        <w:t xml:space="preserve"> </w:t>
      </w:r>
      <w:r>
        <w:t>o</w:t>
      </w:r>
      <w:r>
        <w:rPr>
          <w:spacing w:val="24"/>
        </w:rPr>
        <w:t xml:space="preserve"> </w:t>
      </w:r>
      <w:r>
        <w:t>presente</w:t>
      </w:r>
      <w:r>
        <w:rPr>
          <w:spacing w:val="23"/>
        </w:rPr>
        <w:t xml:space="preserve"> </w:t>
      </w:r>
      <w:r>
        <w:t>Contrato,</w:t>
      </w:r>
      <w:r>
        <w:rPr>
          <w:spacing w:val="23"/>
        </w:rPr>
        <w:t xml:space="preserve"> </w:t>
      </w:r>
      <w:r>
        <w:t>conforme</w:t>
      </w:r>
      <w:r>
        <w:rPr>
          <w:spacing w:val="-40"/>
        </w:rPr>
        <w:t xml:space="preserve"> </w:t>
      </w:r>
      <w:r>
        <w:t>especificações</w:t>
      </w:r>
      <w:r>
        <w:rPr>
          <w:spacing w:val="27"/>
        </w:rPr>
        <w:t xml:space="preserve"> </w:t>
      </w:r>
      <w:r>
        <w:t>no</w:t>
      </w:r>
      <w:r>
        <w:rPr>
          <w:spacing w:val="27"/>
        </w:rPr>
        <w:t xml:space="preserve"> </w:t>
      </w:r>
      <w:r>
        <w:t>Projeto</w:t>
      </w:r>
      <w:r>
        <w:rPr>
          <w:spacing w:val="28"/>
        </w:rPr>
        <w:t xml:space="preserve"> </w:t>
      </w:r>
      <w:r>
        <w:t>Básico</w:t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),</w:t>
      </w:r>
      <w:r>
        <w:rPr>
          <w:spacing w:val="33"/>
        </w:rPr>
        <w:t xml:space="preserve"> </w:t>
      </w:r>
      <w:r>
        <w:t>cuja</w:t>
      </w:r>
      <w:r>
        <w:rPr>
          <w:spacing w:val="32"/>
        </w:rPr>
        <w:t xml:space="preserve"> </w:t>
      </w:r>
      <w:r>
        <w:t>celebração</w:t>
      </w:r>
      <w:r>
        <w:rPr>
          <w:spacing w:val="31"/>
        </w:rPr>
        <w:t xml:space="preserve"> </w:t>
      </w:r>
      <w:r>
        <w:t>foi</w:t>
      </w:r>
      <w:r>
        <w:rPr>
          <w:spacing w:val="33"/>
        </w:rPr>
        <w:t xml:space="preserve"> </w:t>
      </w:r>
      <w:r>
        <w:t>autorizada</w:t>
      </w:r>
      <w:r>
        <w:rPr>
          <w:spacing w:val="33"/>
        </w:rPr>
        <w:t xml:space="preserve"> </w:t>
      </w:r>
      <w:r>
        <w:t>nos</w:t>
      </w:r>
      <w:r>
        <w:rPr>
          <w:spacing w:val="32"/>
        </w:rPr>
        <w:t xml:space="preserve"> </w:t>
      </w:r>
      <w:r>
        <w:t>autos</w:t>
      </w:r>
      <w:r>
        <w:rPr>
          <w:spacing w:val="33"/>
        </w:rPr>
        <w:t xml:space="preserve"> </w:t>
      </w:r>
      <w:r>
        <w:t>do</w:t>
      </w:r>
      <w:r>
        <w:rPr>
          <w:spacing w:val="32"/>
        </w:rPr>
        <w:t xml:space="preserve"> </w:t>
      </w:r>
      <w:r>
        <w:t>Processo</w:t>
      </w:r>
      <w:r>
        <w:rPr>
          <w:spacing w:val="32"/>
        </w:rPr>
        <w:t xml:space="preserve"> </w:t>
      </w:r>
      <w:r>
        <w:t>nº.</w:t>
      </w:r>
      <w:r>
        <w:rPr>
          <w:spacing w:val="33"/>
        </w:rPr>
        <w:t xml:space="preserve"> </w:t>
      </w:r>
      <w:r>
        <w:t>000250/2022,</w:t>
      </w:r>
      <w:r>
        <w:rPr>
          <w:spacing w:val="32"/>
        </w:rPr>
        <w:t xml:space="preserve"> </w:t>
      </w:r>
      <w:r>
        <w:t>nos</w:t>
      </w:r>
      <w:r>
        <w:rPr>
          <w:spacing w:val="32"/>
        </w:rPr>
        <w:t xml:space="preserve"> </w:t>
      </w:r>
      <w:r>
        <w:t>termos</w:t>
      </w:r>
      <w:r>
        <w:rPr>
          <w:spacing w:val="33"/>
        </w:rPr>
        <w:t xml:space="preserve"> </w:t>
      </w:r>
      <w:r>
        <w:t>da</w:t>
      </w:r>
      <w:r>
        <w:rPr>
          <w:spacing w:val="33"/>
        </w:rPr>
        <w:t xml:space="preserve"> </w:t>
      </w:r>
      <w:r>
        <w:t>Lei</w:t>
      </w:r>
      <w:r>
        <w:rPr>
          <w:spacing w:val="31"/>
        </w:rPr>
        <w:t xml:space="preserve"> </w:t>
      </w:r>
      <w:r>
        <w:t>n.º</w:t>
      </w:r>
      <w:r>
        <w:rPr>
          <w:spacing w:val="1"/>
        </w:rPr>
        <w:t xml:space="preserve"> </w:t>
      </w:r>
      <w:r>
        <w:t>8.666/1993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alterações,</w:t>
      </w:r>
      <w:r>
        <w:rPr>
          <w:spacing w:val="-2"/>
        </w:rPr>
        <w:t xml:space="preserve"> </w:t>
      </w:r>
      <w:r>
        <w:t>atendidas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cláusulas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condições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anunciam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seguir:</w:t>
      </w:r>
    </w:p>
    <w:p>
      <w:pPr>
        <w:pStyle w:val="6"/>
        <w:spacing w:before="0"/>
        <w:ind w:left="0"/>
        <w:rPr>
          <w:sz w:val="20"/>
        </w:rPr>
      </w:pPr>
    </w:p>
    <w:p>
      <w:pPr>
        <w:pStyle w:val="6"/>
        <w:spacing w:before="3"/>
        <w:ind w:left="0"/>
        <w:rPr>
          <w:sz w:val="28"/>
        </w:rPr>
      </w:pPr>
    </w:p>
    <w:p>
      <w:pPr>
        <w:pStyle w:val="3"/>
      </w:pPr>
      <w:r>
        <w:rPr>
          <w:spacing w:val="-1"/>
          <w:u w:val="single"/>
        </w:rPr>
        <w:t>CLÁUSULA</w:t>
      </w:r>
      <w:r>
        <w:rPr>
          <w:spacing w:val="-9"/>
          <w:u w:val="single"/>
        </w:rPr>
        <w:t xml:space="preserve"> </w:t>
      </w:r>
      <w:r>
        <w:rPr>
          <w:spacing w:val="-1"/>
          <w:u w:val="single"/>
        </w:rPr>
        <w:t>PRIMEIRA</w:t>
      </w:r>
      <w:r>
        <w:rPr>
          <w:spacing w:val="-8"/>
          <w:u w:val="single"/>
        </w:rPr>
        <w:t xml:space="preserve"> </w:t>
      </w:r>
      <w:r>
        <w:rPr>
          <w:u w:val="single"/>
        </w:rPr>
        <w:t>-</w:t>
      </w:r>
      <w:r>
        <w:rPr>
          <w:spacing w:val="-9"/>
          <w:u w:val="single"/>
        </w:rPr>
        <w:t xml:space="preserve"> </w:t>
      </w:r>
      <w:r>
        <w:rPr>
          <w:u w:val="single"/>
        </w:rPr>
        <w:t>DO</w:t>
      </w:r>
      <w:r>
        <w:rPr>
          <w:spacing w:val="-8"/>
          <w:u w:val="single"/>
        </w:rPr>
        <w:t xml:space="preserve"> </w:t>
      </w:r>
      <w:r>
        <w:rPr>
          <w:u w:val="single"/>
        </w:rPr>
        <w:t>OBJETO</w:t>
      </w:r>
    </w:p>
    <w:p>
      <w:pPr>
        <w:pStyle w:val="8"/>
        <w:numPr>
          <w:ilvl w:val="1"/>
          <w:numId w:val="32"/>
        </w:numPr>
        <w:tabs>
          <w:tab w:val="left" w:pos="448"/>
        </w:tabs>
        <w:spacing w:before="85" w:after="0" w:line="240" w:lineRule="auto"/>
        <w:ind w:left="188" w:right="292" w:firstLine="0"/>
        <w:jc w:val="left"/>
        <w:rPr>
          <w:sz w:val="17"/>
        </w:rPr>
      </w:pPr>
      <w:r>
        <w:rPr>
          <w:sz w:val="17"/>
        </w:rPr>
        <w:t>O presente Contrato tem por objeto a contratação de serviços gráficos diversos, para atender às necessidades da Defensoria Pública do Estado de</w:t>
      </w:r>
      <w:r>
        <w:rPr>
          <w:spacing w:val="1"/>
          <w:sz w:val="17"/>
        </w:rPr>
        <w:t xml:space="preserve"> </w:t>
      </w:r>
      <w:r>
        <w:rPr>
          <w:sz w:val="17"/>
        </w:rPr>
        <w:t>Roraima</w:t>
      </w:r>
      <w:r>
        <w:rPr>
          <w:spacing w:val="-5"/>
          <w:sz w:val="17"/>
        </w:rPr>
        <w:t xml:space="preserve"> </w:t>
      </w:r>
      <w:r>
        <w:rPr>
          <w:sz w:val="17"/>
        </w:rPr>
        <w:t>-</w:t>
      </w:r>
      <w:r>
        <w:rPr>
          <w:spacing w:val="-4"/>
          <w:sz w:val="17"/>
        </w:rPr>
        <w:t xml:space="preserve"> </w:t>
      </w:r>
      <w:r>
        <w:rPr>
          <w:sz w:val="17"/>
        </w:rPr>
        <w:t>DPE/RR,</w:t>
      </w:r>
      <w:r>
        <w:rPr>
          <w:spacing w:val="-4"/>
          <w:sz w:val="17"/>
        </w:rPr>
        <w:t xml:space="preserve"> </w:t>
      </w:r>
      <w:r>
        <w:rPr>
          <w:sz w:val="17"/>
        </w:rPr>
        <w:t>conforme</w:t>
      </w:r>
      <w:r>
        <w:rPr>
          <w:spacing w:val="-5"/>
          <w:sz w:val="17"/>
        </w:rPr>
        <w:t xml:space="preserve"> </w:t>
      </w:r>
      <w:r>
        <w:rPr>
          <w:sz w:val="17"/>
        </w:rPr>
        <w:t>especificações,</w:t>
      </w:r>
      <w:r>
        <w:rPr>
          <w:spacing w:val="-4"/>
          <w:sz w:val="17"/>
        </w:rPr>
        <w:t xml:space="preserve"> </w:t>
      </w:r>
      <w:r>
        <w:rPr>
          <w:sz w:val="17"/>
        </w:rPr>
        <w:t>quantidades</w:t>
      </w:r>
      <w:r>
        <w:rPr>
          <w:spacing w:val="-4"/>
          <w:sz w:val="17"/>
        </w:rPr>
        <w:t xml:space="preserve"> </w:t>
      </w:r>
      <w:r>
        <w:rPr>
          <w:sz w:val="17"/>
        </w:rPr>
        <w:t>estimadas</w:t>
      </w:r>
      <w:r>
        <w:rPr>
          <w:spacing w:val="-5"/>
          <w:sz w:val="17"/>
        </w:rPr>
        <w:t xml:space="preserve"> </w:t>
      </w:r>
      <w:r>
        <w:rPr>
          <w:sz w:val="17"/>
        </w:rPr>
        <w:t>e</w:t>
      </w:r>
      <w:r>
        <w:rPr>
          <w:spacing w:val="-4"/>
          <w:sz w:val="17"/>
        </w:rPr>
        <w:t xml:space="preserve"> </w:t>
      </w:r>
      <w:r>
        <w:rPr>
          <w:sz w:val="17"/>
        </w:rPr>
        <w:t>condições</w:t>
      </w:r>
      <w:r>
        <w:rPr>
          <w:spacing w:val="-4"/>
          <w:sz w:val="17"/>
        </w:rPr>
        <w:t xml:space="preserve"> </w:t>
      </w:r>
      <w:r>
        <w:rPr>
          <w:sz w:val="17"/>
        </w:rPr>
        <w:t>estabelecidas</w:t>
      </w:r>
      <w:r>
        <w:rPr>
          <w:spacing w:val="-5"/>
          <w:sz w:val="17"/>
        </w:rPr>
        <w:t xml:space="preserve"> </w:t>
      </w:r>
      <w:r>
        <w:rPr>
          <w:sz w:val="17"/>
        </w:rPr>
        <w:t>neste</w:t>
      </w:r>
      <w:r>
        <w:rPr>
          <w:spacing w:val="-4"/>
          <w:sz w:val="17"/>
        </w:rPr>
        <w:t xml:space="preserve"> </w:t>
      </w:r>
      <w:r>
        <w:rPr>
          <w:sz w:val="17"/>
        </w:rPr>
        <w:t>Contrato</w:t>
      </w:r>
      <w:r>
        <w:rPr>
          <w:spacing w:val="-4"/>
          <w:sz w:val="17"/>
        </w:rPr>
        <w:t xml:space="preserve"> </w:t>
      </w:r>
      <w:r>
        <w:rPr>
          <w:sz w:val="17"/>
        </w:rPr>
        <w:t>e</w:t>
      </w:r>
      <w:r>
        <w:rPr>
          <w:spacing w:val="-5"/>
          <w:sz w:val="17"/>
        </w:rPr>
        <w:t xml:space="preserve"> </w:t>
      </w:r>
      <w:r>
        <w:rPr>
          <w:sz w:val="17"/>
        </w:rPr>
        <w:t>Projeto</w:t>
      </w:r>
      <w:r>
        <w:rPr>
          <w:spacing w:val="-4"/>
          <w:sz w:val="17"/>
        </w:rPr>
        <w:t xml:space="preserve"> </w:t>
      </w:r>
      <w:r>
        <w:rPr>
          <w:sz w:val="17"/>
        </w:rPr>
        <w:t>Básico.</w:t>
      </w:r>
    </w:p>
    <w:p>
      <w:pPr>
        <w:pStyle w:val="8"/>
        <w:numPr>
          <w:ilvl w:val="1"/>
          <w:numId w:val="32"/>
        </w:numPr>
        <w:tabs>
          <w:tab w:val="left" w:pos="440"/>
        </w:tabs>
        <w:spacing w:before="85" w:after="0" w:line="240" w:lineRule="auto"/>
        <w:ind w:left="440" w:right="0" w:hanging="252"/>
        <w:jc w:val="left"/>
        <w:rPr>
          <w:sz w:val="17"/>
        </w:rPr>
      </w:pPr>
      <w:r>
        <w:rPr>
          <w:sz w:val="17"/>
        </w:rPr>
        <w:t>O</w:t>
      </w:r>
      <w:r>
        <w:rPr>
          <w:spacing w:val="-8"/>
          <w:sz w:val="17"/>
        </w:rPr>
        <w:t xml:space="preserve"> </w:t>
      </w:r>
      <w:r>
        <w:rPr>
          <w:sz w:val="17"/>
        </w:rPr>
        <w:t>objeto</w:t>
      </w:r>
      <w:r>
        <w:rPr>
          <w:spacing w:val="-7"/>
          <w:sz w:val="17"/>
        </w:rPr>
        <w:t xml:space="preserve"> </w:t>
      </w:r>
      <w:r>
        <w:rPr>
          <w:sz w:val="17"/>
        </w:rPr>
        <w:t>da</w:t>
      </w:r>
      <w:r>
        <w:rPr>
          <w:spacing w:val="-7"/>
          <w:sz w:val="17"/>
        </w:rPr>
        <w:t xml:space="preserve"> </w:t>
      </w:r>
      <w:r>
        <w:rPr>
          <w:sz w:val="17"/>
        </w:rPr>
        <w:t>licitação</w:t>
      </w:r>
      <w:r>
        <w:rPr>
          <w:spacing w:val="-7"/>
          <w:sz w:val="17"/>
        </w:rPr>
        <w:t xml:space="preserve"> </w:t>
      </w:r>
      <w:r>
        <w:rPr>
          <w:sz w:val="17"/>
        </w:rPr>
        <w:t>tem</w:t>
      </w:r>
      <w:r>
        <w:rPr>
          <w:spacing w:val="-7"/>
          <w:sz w:val="17"/>
        </w:rPr>
        <w:t xml:space="preserve"> </w:t>
      </w:r>
      <w:r>
        <w:rPr>
          <w:sz w:val="17"/>
        </w:rPr>
        <w:t>a</w:t>
      </w:r>
      <w:r>
        <w:rPr>
          <w:spacing w:val="-7"/>
          <w:sz w:val="17"/>
        </w:rPr>
        <w:t xml:space="preserve"> </w:t>
      </w:r>
      <w:r>
        <w:rPr>
          <w:sz w:val="17"/>
        </w:rPr>
        <w:t>natureza</w:t>
      </w:r>
      <w:r>
        <w:rPr>
          <w:spacing w:val="-7"/>
          <w:sz w:val="17"/>
        </w:rPr>
        <w:t xml:space="preserve"> </w:t>
      </w:r>
      <w:r>
        <w:rPr>
          <w:sz w:val="17"/>
        </w:rPr>
        <w:t>de</w:t>
      </w:r>
      <w:r>
        <w:rPr>
          <w:spacing w:val="-7"/>
          <w:sz w:val="17"/>
        </w:rPr>
        <w:t xml:space="preserve"> </w:t>
      </w:r>
      <w:r>
        <w:rPr>
          <w:sz w:val="17"/>
        </w:rPr>
        <w:t>serviço</w:t>
      </w:r>
      <w:r>
        <w:rPr>
          <w:spacing w:val="-8"/>
          <w:sz w:val="17"/>
        </w:rPr>
        <w:t xml:space="preserve"> </w:t>
      </w:r>
      <w:r>
        <w:rPr>
          <w:sz w:val="17"/>
        </w:rPr>
        <w:t>comum</w:t>
      </w:r>
      <w:r>
        <w:rPr>
          <w:spacing w:val="-7"/>
          <w:sz w:val="17"/>
        </w:rPr>
        <w:t xml:space="preserve"> </w:t>
      </w:r>
      <w:r>
        <w:rPr>
          <w:sz w:val="17"/>
        </w:rPr>
        <w:t>de</w:t>
      </w:r>
      <w:r>
        <w:rPr>
          <w:spacing w:val="-7"/>
          <w:sz w:val="17"/>
        </w:rPr>
        <w:t xml:space="preserve"> </w:t>
      </w:r>
      <w:r>
        <w:rPr>
          <w:sz w:val="17"/>
        </w:rPr>
        <w:t>serviços</w:t>
      </w:r>
      <w:r>
        <w:rPr>
          <w:spacing w:val="-7"/>
          <w:sz w:val="17"/>
        </w:rPr>
        <w:t xml:space="preserve"> </w:t>
      </w:r>
      <w:r>
        <w:rPr>
          <w:sz w:val="17"/>
        </w:rPr>
        <w:t>gráficos.</w:t>
      </w:r>
    </w:p>
    <w:p>
      <w:pPr>
        <w:pStyle w:val="8"/>
        <w:numPr>
          <w:ilvl w:val="1"/>
          <w:numId w:val="32"/>
        </w:numPr>
        <w:tabs>
          <w:tab w:val="left" w:pos="440"/>
        </w:tabs>
        <w:spacing w:before="85" w:after="0" w:line="240" w:lineRule="auto"/>
        <w:ind w:left="440" w:right="0" w:hanging="252"/>
        <w:jc w:val="left"/>
        <w:rPr>
          <w:sz w:val="17"/>
        </w:rPr>
      </w:pPr>
      <w:r>
        <w:rPr>
          <w:sz w:val="17"/>
        </w:rPr>
        <w:t>Os</w:t>
      </w:r>
      <w:r>
        <w:rPr>
          <w:spacing w:val="-7"/>
          <w:sz w:val="17"/>
        </w:rPr>
        <w:t xml:space="preserve"> </w:t>
      </w:r>
      <w:r>
        <w:rPr>
          <w:sz w:val="17"/>
        </w:rPr>
        <w:t>quantitativos</w:t>
      </w:r>
      <w:r>
        <w:rPr>
          <w:spacing w:val="-7"/>
          <w:sz w:val="17"/>
        </w:rPr>
        <w:t xml:space="preserve"> </w:t>
      </w:r>
      <w:r>
        <w:rPr>
          <w:sz w:val="17"/>
        </w:rPr>
        <w:t>e</w:t>
      </w:r>
      <w:r>
        <w:rPr>
          <w:spacing w:val="-6"/>
          <w:sz w:val="17"/>
        </w:rPr>
        <w:t xml:space="preserve"> </w:t>
      </w:r>
      <w:r>
        <w:rPr>
          <w:sz w:val="17"/>
        </w:rPr>
        <w:t>respectivos</w:t>
      </w:r>
      <w:r>
        <w:rPr>
          <w:spacing w:val="-7"/>
          <w:sz w:val="17"/>
        </w:rPr>
        <w:t xml:space="preserve"> </w:t>
      </w:r>
      <w:r>
        <w:rPr>
          <w:sz w:val="17"/>
        </w:rPr>
        <w:t>códigos</w:t>
      </w:r>
      <w:r>
        <w:rPr>
          <w:spacing w:val="-6"/>
          <w:sz w:val="17"/>
        </w:rPr>
        <w:t xml:space="preserve"> </w:t>
      </w:r>
      <w:r>
        <w:rPr>
          <w:sz w:val="17"/>
        </w:rPr>
        <w:t>dos</w:t>
      </w:r>
      <w:r>
        <w:rPr>
          <w:spacing w:val="-7"/>
          <w:sz w:val="17"/>
        </w:rPr>
        <w:t xml:space="preserve"> </w:t>
      </w:r>
      <w:r>
        <w:rPr>
          <w:sz w:val="17"/>
        </w:rPr>
        <w:t>itens</w:t>
      </w:r>
      <w:r>
        <w:rPr>
          <w:spacing w:val="-7"/>
          <w:sz w:val="17"/>
        </w:rPr>
        <w:t xml:space="preserve"> </w:t>
      </w:r>
      <w:r>
        <w:rPr>
          <w:sz w:val="17"/>
        </w:rPr>
        <w:t>são</w:t>
      </w:r>
      <w:r>
        <w:rPr>
          <w:spacing w:val="-6"/>
          <w:sz w:val="17"/>
        </w:rPr>
        <w:t xml:space="preserve"> </w:t>
      </w:r>
      <w:r>
        <w:rPr>
          <w:sz w:val="17"/>
        </w:rPr>
        <w:t>os</w:t>
      </w:r>
      <w:r>
        <w:rPr>
          <w:spacing w:val="-7"/>
          <w:sz w:val="17"/>
        </w:rPr>
        <w:t xml:space="preserve"> </w:t>
      </w:r>
      <w:r>
        <w:rPr>
          <w:sz w:val="17"/>
        </w:rPr>
        <w:t>discriminados</w:t>
      </w:r>
      <w:r>
        <w:rPr>
          <w:spacing w:val="-6"/>
          <w:sz w:val="17"/>
        </w:rPr>
        <w:t xml:space="preserve"> </w:t>
      </w:r>
      <w:r>
        <w:rPr>
          <w:sz w:val="17"/>
        </w:rPr>
        <w:t>na</w:t>
      </w:r>
      <w:r>
        <w:rPr>
          <w:spacing w:val="-7"/>
          <w:sz w:val="17"/>
        </w:rPr>
        <w:t xml:space="preserve"> </w:t>
      </w:r>
      <w:r>
        <w:rPr>
          <w:sz w:val="17"/>
        </w:rPr>
        <w:t>tabela</w:t>
      </w:r>
      <w:r>
        <w:rPr>
          <w:spacing w:val="-7"/>
          <w:sz w:val="17"/>
        </w:rPr>
        <w:t xml:space="preserve"> </w:t>
      </w:r>
      <w:r>
        <w:rPr>
          <w:sz w:val="17"/>
        </w:rPr>
        <w:t>do</w:t>
      </w:r>
      <w:r>
        <w:rPr>
          <w:spacing w:val="-6"/>
          <w:sz w:val="17"/>
        </w:rPr>
        <w:t xml:space="preserve"> </w:t>
      </w:r>
      <w:r>
        <w:rPr>
          <w:sz w:val="17"/>
        </w:rPr>
        <w:t>subitem</w:t>
      </w:r>
      <w:r>
        <w:rPr>
          <w:spacing w:val="-7"/>
          <w:sz w:val="17"/>
        </w:rPr>
        <w:t xml:space="preserve"> </w:t>
      </w:r>
      <w:r>
        <w:rPr>
          <w:sz w:val="17"/>
        </w:rPr>
        <w:t>4.1.</w:t>
      </w:r>
    </w:p>
    <w:p>
      <w:pPr>
        <w:pStyle w:val="8"/>
        <w:numPr>
          <w:ilvl w:val="1"/>
          <w:numId w:val="32"/>
        </w:numPr>
        <w:tabs>
          <w:tab w:val="left" w:pos="440"/>
        </w:tabs>
        <w:spacing w:before="84" w:after="0" w:line="240" w:lineRule="auto"/>
        <w:ind w:left="440" w:right="0" w:hanging="252"/>
        <w:jc w:val="left"/>
        <w:rPr>
          <w:sz w:val="17"/>
        </w:rPr>
      </w:pPr>
      <w:r>
        <w:rPr>
          <w:sz w:val="17"/>
        </w:rPr>
        <w:t>A</w:t>
      </w:r>
      <w:r>
        <w:rPr>
          <w:spacing w:val="-10"/>
          <w:sz w:val="17"/>
        </w:rPr>
        <w:t xml:space="preserve"> </w:t>
      </w:r>
      <w:r>
        <w:rPr>
          <w:sz w:val="17"/>
        </w:rPr>
        <w:t>presente</w:t>
      </w:r>
      <w:r>
        <w:rPr>
          <w:spacing w:val="-10"/>
          <w:sz w:val="17"/>
        </w:rPr>
        <w:t xml:space="preserve"> </w:t>
      </w:r>
      <w:r>
        <w:rPr>
          <w:sz w:val="17"/>
        </w:rPr>
        <w:t>contratação</w:t>
      </w:r>
      <w:r>
        <w:rPr>
          <w:spacing w:val="-9"/>
          <w:sz w:val="17"/>
        </w:rPr>
        <w:t xml:space="preserve"> </w:t>
      </w:r>
      <w:r>
        <w:rPr>
          <w:sz w:val="17"/>
        </w:rPr>
        <w:t>adotará</w:t>
      </w:r>
      <w:r>
        <w:rPr>
          <w:spacing w:val="-10"/>
          <w:sz w:val="17"/>
        </w:rPr>
        <w:t xml:space="preserve"> </w:t>
      </w:r>
      <w:r>
        <w:rPr>
          <w:sz w:val="17"/>
        </w:rPr>
        <w:t>como</w:t>
      </w:r>
      <w:r>
        <w:rPr>
          <w:spacing w:val="-9"/>
          <w:sz w:val="17"/>
        </w:rPr>
        <w:t xml:space="preserve"> </w:t>
      </w:r>
      <w:r>
        <w:rPr>
          <w:sz w:val="17"/>
        </w:rPr>
        <w:t>regime</w:t>
      </w:r>
      <w:r>
        <w:rPr>
          <w:spacing w:val="-10"/>
          <w:sz w:val="17"/>
        </w:rPr>
        <w:t xml:space="preserve"> </w:t>
      </w:r>
      <w:r>
        <w:rPr>
          <w:sz w:val="17"/>
        </w:rPr>
        <w:t>de</w:t>
      </w:r>
      <w:r>
        <w:rPr>
          <w:spacing w:val="-9"/>
          <w:sz w:val="17"/>
        </w:rPr>
        <w:t xml:space="preserve"> </w:t>
      </w:r>
      <w:r>
        <w:rPr>
          <w:sz w:val="17"/>
        </w:rPr>
        <w:t>execução</w:t>
      </w:r>
      <w:r>
        <w:rPr>
          <w:spacing w:val="-10"/>
          <w:sz w:val="17"/>
        </w:rPr>
        <w:t xml:space="preserve"> </w:t>
      </w:r>
      <w:r>
        <w:rPr>
          <w:sz w:val="17"/>
        </w:rPr>
        <w:t>a</w:t>
      </w:r>
      <w:r>
        <w:rPr>
          <w:spacing w:val="-9"/>
          <w:sz w:val="17"/>
        </w:rPr>
        <w:t xml:space="preserve"> </w:t>
      </w:r>
      <w:r>
        <w:rPr>
          <w:sz w:val="17"/>
        </w:rPr>
        <w:t>Empreitada</w:t>
      </w:r>
      <w:r>
        <w:rPr>
          <w:spacing w:val="-10"/>
          <w:sz w:val="17"/>
        </w:rPr>
        <w:t xml:space="preserve"> </w:t>
      </w:r>
      <w:r>
        <w:rPr>
          <w:sz w:val="17"/>
        </w:rPr>
        <w:t>por</w:t>
      </w:r>
      <w:r>
        <w:rPr>
          <w:spacing w:val="-9"/>
          <w:sz w:val="17"/>
        </w:rPr>
        <w:t xml:space="preserve"> </w:t>
      </w:r>
      <w:r>
        <w:rPr>
          <w:sz w:val="17"/>
        </w:rPr>
        <w:t>Preço</w:t>
      </w:r>
      <w:r>
        <w:rPr>
          <w:spacing w:val="-10"/>
          <w:sz w:val="17"/>
        </w:rPr>
        <w:t xml:space="preserve"> </w:t>
      </w:r>
      <w:r>
        <w:rPr>
          <w:sz w:val="17"/>
        </w:rPr>
        <w:t>Unitário.</w:t>
      </w:r>
    </w:p>
    <w:p>
      <w:pPr>
        <w:pStyle w:val="6"/>
        <w:spacing w:before="9"/>
        <w:ind w:left="0"/>
        <w:rPr>
          <w:sz w:val="23"/>
        </w:rPr>
      </w:pPr>
    </w:p>
    <w:p>
      <w:pPr>
        <w:pStyle w:val="3"/>
      </w:pPr>
      <w:r>
        <w:rPr>
          <w:spacing w:val="-2"/>
          <w:u w:val="single"/>
        </w:rPr>
        <w:t>CLÁUSULA</w:t>
      </w:r>
      <w:r>
        <w:rPr>
          <w:spacing w:val="-7"/>
          <w:u w:val="single"/>
        </w:rPr>
        <w:t xml:space="preserve"> </w:t>
      </w:r>
      <w:r>
        <w:rPr>
          <w:spacing w:val="-2"/>
          <w:u w:val="single"/>
        </w:rPr>
        <w:t>SEGUNDA</w:t>
      </w:r>
      <w:r>
        <w:rPr>
          <w:spacing w:val="-6"/>
          <w:u w:val="single"/>
        </w:rPr>
        <w:t xml:space="preserve"> </w:t>
      </w:r>
      <w:r>
        <w:rPr>
          <w:spacing w:val="-2"/>
          <w:u w:val="single"/>
        </w:rPr>
        <w:t>-</w:t>
      </w:r>
      <w:r>
        <w:rPr>
          <w:spacing w:val="-7"/>
          <w:u w:val="single"/>
        </w:rPr>
        <w:t xml:space="preserve"> </w:t>
      </w:r>
      <w:r>
        <w:rPr>
          <w:spacing w:val="-2"/>
          <w:u w:val="single"/>
        </w:rPr>
        <w:t>DA</w:t>
      </w:r>
      <w:r>
        <w:rPr>
          <w:spacing w:val="-6"/>
          <w:u w:val="single"/>
        </w:rPr>
        <w:t xml:space="preserve"> </w:t>
      </w:r>
      <w:r>
        <w:rPr>
          <w:spacing w:val="-2"/>
          <w:u w:val="single"/>
        </w:rPr>
        <w:t>JUSTIFICATIVA</w:t>
      </w:r>
    </w:p>
    <w:p>
      <w:pPr>
        <w:pStyle w:val="8"/>
        <w:numPr>
          <w:ilvl w:val="1"/>
          <w:numId w:val="33"/>
        </w:numPr>
        <w:tabs>
          <w:tab w:val="left" w:pos="462"/>
        </w:tabs>
        <w:spacing w:before="85" w:after="0" w:line="240" w:lineRule="auto"/>
        <w:ind w:left="188" w:right="289" w:firstLine="0"/>
        <w:jc w:val="both"/>
        <w:rPr>
          <w:sz w:val="17"/>
        </w:rPr>
      </w:pPr>
      <w:r>
        <w:rPr>
          <w:sz w:val="17"/>
        </w:rPr>
        <w:t>A Defensoria Pública é instituição permanente, essencial à função jurisdicional do Estado, incumbindo-lhe, como expressão e instrumento do</w:t>
      </w:r>
      <w:r>
        <w:rPr>
          <w:spacing w:val="1"/>
          <w:sz w:val="17"/>
        </w:rPr>
        <w:t xml:space="preserve"> </w:t>
      </w:r>
      <w:r>
        <w:rPr>
          <w:sz w:val="17"/>
        </w:rPr>
        <w:t>regime democrático de direito, fundamentalmente, a orientação jurídica, a promoção dos direitos humanos e a defesa, em todos os graus, judicial e</w:t>
      </w:r>
      <w:r>
        <w:rPr>
          <w:spacing w:val="1"/>
          <w:sz w:val="17"/>
        </w:rPr>
        <w:t xml:space="preserve"> </w:t>
      </w:r>
      <w:r>
        <w:rPr>
          <w:sz w:val="17"/>
        </w:rPr>
        <w:t>extrajudicial, dos direitos individuais e coletivos, de forma integral e gratuita, aos juridicamente necessitados, assim considerados na forma do inciso</w:t>
      </w:r>
      <w:r>
        <w:rPr>
          <w:spacing w:val="-40"/>
          <w:sz w:val="17"/>
        </w:rPr>
        <w:t xml:space="preserve"> </w:t>
      </w:r>
      <w:r>
        <w:rPr>
          <w:sz w:val="17"/>
        </w:rPr>
        <w:t>LXXIV,</w:t>
      </w:r>
      <w:r>
        <w:rPr>
          <w:spacing w:val="-2"/>
          <w:sz w:val="17"/>
        </w:rPr>
        <w:t xml:space="preserve"> </w:t>
      </w:r>
      <w:r>
        <w:rPr>
          <w:sz w:val="17"/>
        </w:rPr>
        <w:t>do</w:t>
      </w:r>
      <w:r>
        <w:rPr>
          <w:spacing w:val="-2"/>
          <w:sz w:val="17"/>
        </w:rPr>
        <w:t xml:space="preserve"> </w:t>
      </w:r>
      <w:r>
        <w:rPr>
          <w:sz w:val="17"/>
        </w:rPr>
        <w:t>Art.</w:t>
      </w:r>
      <w:r>
        <w:rPr>
          <w:spacing w:val="-2"/>
          <w:sz w:val="17"/>
        </w:rPr>
        <w:t xml:space="preserve"> </w:t>
      </w:r>
      <w:r>
        <w:rPr>
          <w:sz w:val="17"/>
        </w:rPr>
        <w:t>5º</w:t>
      </w:r>
      <w:r>
        <w:rPr>
          <w:spacing w:val="-1"/>
          <w:sz w:val="17"/>
        </w:rPr>
        <w:t xml:space="preserve"> </w:t>
      </w:r>
      <w:r>
        <w:rPr>
          <w:sz w:val="17"/>
        </w:rPr>
        <w:t>da</w:t>
      </w:r>
      <w:r>
        <w:rPr>
          <w:spacing w:val="-2"/>
          <w:sz w:val="17"/>
        </w:rPr>
        <w:t xml:space="preserve"> </w:t>
      </w:r>
      <w:r>
        <w:rPr>
          <w:sz w:val="17"/>
        </w:rPr>
        <w:t>Constituição</w:t>
      </w:r>
      <w:r>
        <w:rPr>
          <w:spacing w:val="-2"/>
          <w:sz w:val="17"/>
        </w:rPr>
        <w:t xml:space="preserve"> </w:t>
      </w:r>
      <w:r>
        <w:rPr>
          <w:sz w:val="17"/>
        </w:rPr>
        <w:t>Federal,</w:t>
      </w:r>
      <w:r>
        <w:rPr>
          <w:spacing w:val="-1"/>
          <w:sz w:val="17"/>
        </w:rPr>
        <w:t xml:space="preserve"> </w:t>
      </w:r>
      <w:r>
        <w:rPr>
          <w:sz w:val="17"/>
        </w:rPr>
        <w:t>de</w:t>
      </w:r>
      <w:r>
        <w:rPr>
          <w:spacing w:val="-2"/>
          <w:sz w:val="17"/>
        </w:rPr>
        <w:t xml:space="preserve"> </w:t>
      </w:r>
      <w:r>
        <w:rPr>
          <w:sz w:val="17"/>
        </w:rPr>
        <w:t>05</w:t>
      </w:r>
      <w:r>
        <w:rPr>
          <w:spacing w:val="-2"/>
          <w:sz w:val="17"/>
        </w:rPr>
        <w:t xml:space="preserve"> </w:t>
      </w:r>
      <w:r>
        <w:rPr>
          <w:sz w:val="17"/>
        </w:rPr>
        <w:t>de</w:t>
      </w:r>
      <w:r>
        <w:rPr>
          <w:spacing w:val="-1"/>
          <w:sz w:val="17"/>
        </w:rPr>
        <w:t xml:space="preserve"> </w:t>
      </w:r>
      <w:r>
        <w:rPr>
          <w:sz w:val="17"/>
        </w:rPr>
        <w:t>outubro</w:t>
      </w:r>
      <w:r>
        <w:rPr>
          <w:spacing w:val="-2"/>
          <w:sz w:val="17"/>
        </w:rPr>
        <w:t xml:space="preserve"> </w:t>
      </w:r>
      <w:r>
        <w:rPr>
          <w:sz w:val="17"/>
        </w:rPr>
        <w:t>de</w:t>
      </w:r>
      <w:r>
        <w:rPr>
          <w:spacing w:val="-2"/>
          <w:sz w:val="17"/>
        </w:rPr>
        <w:t xml:space="preserve"> </w:t>
      </w:r>
      <w:r>
        <w:rPr>
          <w:sz w:val="17"/>
        </w:rPr>
        <w:t>1988.</w:t>
      </w:r>
    </w:p>
    <w:p>
      <w:pPr>
        <w:pStyle w:val="8"/>
        <w:numPr>
          <w:ilvl w:val="1"/>
          <w:numId w:val="33"/>
        </w:numPr>
        <w:tabs>
          <w:tab w:val="left" w:pos="453"/>
        </w:tabs>
        <w:spacing w:before="86" w:after="0" w:line="240" w:lineRule="auto"/>
        <w:ind w:left="188" w:right="290" w:firstLine="0"/>
        <w:jc w:val="both"/>
        <w:rPr>
          <w:sz w:val="17"/>
        </w:rPr>
      </w:pPr>
      <w:r>
        <w:rPr>
          <w:sz w:val="17"/>
        </w:rPr>
        <w:t>A contratação de serviços gráficos e confecção de materiais personalizados se justifica pelo fato de a Defensoria Pública do Estado de Roraima</w:t>
      </w:r>
      <w:r>
        <w:rPr>
          <w:spacing w:val="1"/>
          <w:sz w:val="17"/>
        </w:rPr>
        <w:t xml:space="preserve"> </w:t>
      </w:r>
      <w:r>
        <w:rPr>
          <w:sz w:val="17"/>
        </w:rPr>
        <w:t>necessitar dos serviços solicitados para viabilizar uma política de comunicação institucional que vise o fortalecimento da imagem do órgão e dos</w:t>
      </w:r>
      <w:r>
        <w:rPr>
          <w:spacing w:val="1"/>
          <w:sz w:val="17"/>
        </w:rPr>
        <w:t xml:space="preserve"> </w:t>
      </w:r>
      <w:r>
        <w:rPr>
          <w:sz w:val="17"/>
        </w:rPr>
        <w:t>vínculos com os públicos internos e externos, através da divulgação de suas atividades e eventos, bem como da disseminação de informações e</w:t>
      </w:r>
      <w:r>
        <w:rPr>
          <w:spacing w:val="1"/>
          <w:sz w:val="17"/>
        </w:rPr>
        <w:t xml:space="preserve"> </w:t>
      </w:r>
      <w:r>
        <w:rPr>
          <w:sz w:val="17"/>
        </w:rPr>
        <w:t>campanhas</w:t>
      </w:r>
      <w:r>
        <w:rPr>
          <w:spacing w:val="-2"/>
          <w:sz w:val="17"/>
        </w:rPr>
        <w:t xml:space="preserve"> </w:t>
      </w:r>
      <w:r>
        <w:rPr>
          <w:sz w:val="17"/>
        </w:rPr>
        <w:t>voltadas</w:t>
      </w:r>
      <w:r>
        <w:rPr>
          <w:spacing w:val="-1"/>
          <w:sz w:val="17"/>
        </w:rPr>
        <w:t xml:space="preserve"> </w:t>
      </w:r>
      <w:r>
        <w:rPr>
          <w:sz w:val="17"/>
        </w:rPr>
        <w:t>às</w:t>
      </w:r>
      <w:r>
        <w:rPr>
          <w:spacing w:val="-1"/>
          <w:sz w:val="17"/>
        </w:rPr>
        <w:t xml:space="preserve"> </w:t>
      </w:r>
      <w:r>
        <w:rPr>
          <w:sz w:val="17"/>
        </w:rPr>
        <w:t>questões</w:t>
      </w:r>
      <w:r>
        <w:rPr>
          <w:spacing w:val="-2"/>
          <w:sz w:val="17"/>
        </w:rPr>
        <w:t xml:space="preserve"> </w:t>
      </w:r>
      <w:r>
        <w:rPr>
          <w:sz w:val="17"/>
        </w:rPr>
        <w:t>institucionais.</w:t>
      </w:r>
    </w:p>
    <w:p>
      <w:pPr>
        <w:spacing w:after="0" w:line="240" w:lineRule="auto"/>
        <w:jc w:val="both"/>
        <w:rPr>
          <w:sz w:val="17"/>
        </w:rPr>
        <w:sectPr>
          <w:type w:val="continuous"/>
          <w:pgSz w:w="11920" w:h="16840"/>
          <w:pgMar w:top="620" w:right="600" w:bottom="200" w:left="700" w:header="720" w:footer="720" w:gutter="0"/>
          <w:cols w:space="720" w:num="1"/>
        </w:sectPr>
      </w:pPr>
    </w:p>
    <w:p>
      <w:pPr>
        <w:pStyle w:val="8"/>
        <w:numPr>
          <w:ilvl w:val="1"/>
          <w:numId w:val="33"/>
        </w:numPr>
        <w:tabs>
          <w:tab w:val="left" w:pos="440"/>
        </w:tabs>
        <w:spacing w:before="81" w:after="0" w:line="240" w:lineRule="auto"/>
        <w:ind w:left="188" w:right="292" w:firstLine="0"/>
        <w:jc w:val="both"/>
        <w:rPr>
          <w:sz w:val="17"/>
        </w:rPr>
      </w:pPr>
      <w:r>
        <w:rPr>
          <w:sz w:val="17"/>
        </w:rPr>
        <w:t>A</w:t>
      </w:r>
      <w:r>
        <w:rPr>
          <w:spacing w:val="-9"/>
          <w:sz w:val="17"/>
        </w:rPr>
        <w:t xml:space="preserve"> </w:t>
      </w:r>
      <w:r>
        <w:rPr>
          <w:sz w:val="17"/>
        </w:rPr>
        <w:t>contratação</w:t>
      </w:r>
      <w:r>
        <w:rPr>
          <w:spacing w:val="-9"/>
          <w:sz w:val="17"/>
        </w:rPr>
        <w:t xml:space="preserve"> </w:t>
      </w:r>
      <w:r>
        <w:rPr>
          <w:sz w:val="17"/>
        </w:rPr>
        <w:t>se</w:t>
      </w:r>
      <w:r>
        <w:rPr>
          <w:spacing w:val="-9"/>
          <w:sz w:val="17"/>
        </w:rPr>
        <w:t xml:space="preserve"> </w:t>
      </w:r>
      <w:r>
        <w:rPr>
          <w:sz w:val="17"/>
        </w:rPr>
        <w:t>justifica</w:t>
      </w:r>
      <w:r>
        <w:rPr>
          <w:spacing w:val="-9"/>
          <w:sz w:val="17"/>
        </w:rPr>
        <w:t xml:space="preserve"> </w:t>
      </w:r>
      <w:r>
        <w:rPr>
          <w:sz w:val="17"/>
        </w:rPr>
        <w:t>para</w:t>
      </w:r>
      <w:r>
        <w:rPr>
          <w:spacing w:val="-8"/>
          <w:sz w:val="17"/>
        </w:rPr>
        <w:t xml:space="preserve"> </w:t>
      </w:r>
      <w:r>
        <w:rPr>
          <w:sz w:val="17"/>
        </w:rPr>
        <w:t>atender</w:t>
      </w:r>
      <w:r>
        <w:rPr>
          <w:spacing w:val="-9"/>
          <w:sz w:val="17"/>
        </w:rPr>
        <w:t xml:space="preserve"> </w:t>
      </w:r>
      <w:r>
        <w:rPr>
          <w:sz w:val="17"/>
        </w:rPr>
        <w:t>à</w:t>
      </w:r>
      <w:r>
        <w:rPr>
          <w:spacing w:val="-9"/>
          <w:sz w:val="17"/>
        </w:rPr>
        <w:t xml:space="preserve"> </w:t>
      </w:r>
      <w:r>
        <w:rPr>
          <w:sz w:val="17"/>
        </w:rPr>
        <w:t>demanda</w:t>
      </w:r>
      <w:r>
        <w:rPr>
          <w:spacing w:val="-9"/>
          <w:sz w:val="17"/>
        </w:rPr>
        <w:t xml:space="preserve"> </w:t>
      </w:r>
      <w:r>
        <w:rPr>
          <w:sz w:val="17"/>
        </w:rPr>
        <w:t>por</w:t>
      </w:r>
      <w:r>
        <w:rPr>
          <w:spacing w:val="-8"/>
          <w:sz w:val="17"/>
        </w:rPr>
        <w:t xml:space="preserve"> </w:t>
      </w:r>
      <w:r>
        <w:rPr>
          <w:sz w:val="17"/>
        </w:rPr>
        <w:t>serviços</w:t>
      </w:r>
      <w:r>
        <w:rPr>
          <w:spacing w:val="-9"/>
          <w:sz w:val="17"/>
        </w:rPr>
        <w:t xml:space="preserve"> </w:t>
      </w:r>
      <w:r>
        <w:rPr>
          <w:sz w:val="17"/>
        </w:rPr>
        <w:t>gráficos</w:t>
      </w:r>
      <w:r>
        <w:rPr>
          <w:spacing w:val="-9"/>
          <w:sz w:val="17"/>
        </w:rPr>
        <w:t xml:space="preserve"> </w:t>
      </w:r>
      <w:r>
        <w:rPr>
          <w:sz w:val="17"/>
        </w:rPr>
        <w:t>em</w:t>
      </w:r>
      <w:r>
        <w:rPr>
          <w:spacing w:val="-9"/>
          <w:sz w:val="17"/>
        </w:rPr>
        <w:t xml:space="preserve"> </w:t>
      </w:r>
      <w:r>
        <w:rPr>
          <w:sz w:val="17"/>
        </w:rPr>
        <w:t>diversas</w:t>
      </w:r>
      <w:r>
        <w:rPr>
          <w:spacing w:val="-9"/>
          <w:sz w:val="17"/>
        </w:rPr>
        <w:t xml:space="preserve"> </w:t>
      </w:r>
      <w:r>
        <w:rPr>
          <w:sz w:val="17"/>
        </w:rPr>
        <w:t>atividades</w:t>
      </w:r>
      <w:r>
        <w:rPr>
          <w:spacing w:val="-9"/>
          <w:sz w:val="17"/>
        </w:rPr>
        <w:t xml:space="preserve"> </w:t>
      </w:r>
      <w:r>
        <w:rPr>
          <w:sz w:val="17"/>
        </w:rPr>
        <w:t>desenvolvidas</w:t>
      </w:r>
      <w:r>
        <w:rPr>
          <w:spacing w:val="-8"/>
          <w:sz w:val="17"/>
        </w:rPr>
        <w:t xml:space="preserve"> </w:t>
      </w:r>
      <w:r>
        <w:rPr>
          <w:sz w:val="17"/>
        </w:rPr>
        <w:t>pela</w:t>
      </w:r>
      <w:r>
        <w:rPr>
          <w:spacing w:val="-9"/>
          <w:sz w:val="17"/>
        </w:rPr>
        <w:t xml:space="preserve"> </w:t>
      </w:r>
      <w:r>
        <w:rPr>
          <w:sz w:val="17"/>
        </w:rPr>
        <w:t>Defensoria</w:t>
      </w:r>
      <w:r>
        <w:rPr>
          <w:spacing w:val="-8"/>
          <w:sz w:val="17"/>
        </w:rPr>
        <w:t xml:space="preserve"> </w:t>
      </w:r>
      <w:r>
        <w:rPr>
          <w:sz w:val="17"/>
        </w:rPr>
        <w:t>Pública</w:t>
      </w:r>
      <w:r>
        <w:rPr>
          <w:spacing w:val="-9"/>
          <w:sz w:val="17"/>
        </w:rPr>
        <w:t xml:space="preserve"> </w:t>
      </w:r>
      <w:r>
        <w:rPr>
          <w:sz w:val="17"/>
        </w:rPr>
        <w:t>do</w:t>
      </w:r>
      <w:r>
        <w:rPr>
          <w:spacing w:val="-9"/>
          <w:sz w:val="17"/>
        </w:rPr>
        <w:t xml:space="preserve"> </w:t>
      </w:r>
      <w:r>
        <w:rPr>
          <w:sz w:val="17"/>
        </w:rPr>
        <w:t>Estado</w:t>
      </w:r>
      <w:r>
        <w:rPr>
          <w:spacing w:val="-9"/>
          <w:sz w:val="17"/>
        </w:rPr>
        <w:t xml:space="preserve"> </w:t>
      </w:r>
      <w:r>
        <w:rPr>
          <w:sz w:val="17"/>
        </w:rPr>
        <w:t>de</w:t>
      </w:r>
      <w:r>
        <w:rPr>
          <w:spacing w:val="1"/>
          <w:sz w:val="17"/>
        </w:rPr>
        <w:t xml:space="preserve"> </w:t>
      </w:r>
      <w:r>
        <w:rPr>
          <w:sz w:val="17"/>
        </w:rPr>
        <w:t>Roraima - DPE/RR. Os quantitativos a serem licitados foram estimados pela Assessoria de Comunicação baseando-se: na divulgação, por meio de</w:t>
      </w:r>
      <w:r>
        <w:rPr>
          <w:spacing w:val="1"/>
          <w:sz w:val="17"/>
        </w:rPr>
        <w:t xml:space="preserve"> </w:t>
      </w:r>
      <w:r>
        <w:rPr>
          <w:sz w:val="17"/>
        </w:rPr>
        <w:t>materiais informativos, de Direitos Humanos e demais direitos previstos na Constituição Federal de 1988, bem como em outras legislações; na</w:t>
      </w:r>
      <w:r>
        <w:rPr>
          <w:spacing w:val="1"/>
          <w:sz w:val="17"/>
        </w:rPr>
        <w:t xml:space="preserve"> </w:t>
      </w:r>
      <w:r>
        <w:rPr>
          <w:sz w:val="17"/>
        </w:rPr>
        <w:t>informar</w:t>
      </w:r>
      <w:r>
        <w:rPr>
          <w:spacing w:val="-8"/>
          <w:sz w:val="17"/>
        </w:rPr>
        <w:t xml:space="preserve"> </w:t>
      </w:r>
      <w:r>
        <w:rPr>
          <w:sz w:val="17"/>
        </w:rPr>
        <w:t>à</w:t>
      </w:r>
      <w:r>
        <w:rPr>
          <w:spacing w:val="-8"/>
          <w:sz w:val="17"/>
        </w:rPr>
        <w:t xml:space="preserve"> </w:t>
      </w:r>
      <w:r>
        <w:rPr>
          <w:sz w:val="17"/>
        </w:rPr>
        <w:t>população</w:t>
      </w:r>
      <w:r>
        <w:rPr>
          <w:spacing w:val="-8"/>
          <w:sz w:val="17"/>
        </w:rPr>
        <w:t xml:space="preserve"> </w:t>
      </w:r>
      <w:r>
        <w:rPr>
          <w:sz w:val="17"/>
        </w:rPr>
        <w:t>em</w:t>
      </w:r>
      <w:r>
        <w:rPr>
          <w:spacing w:val="-8"/>
          <w:sz w:val="17"/>
        </w:rPr>
        <w:t xml:space="preserve"> </w:t>
      </w:r>
      <w:r>
        <w:rPr>
          <w:sz w:val="17"/>
        </w:rPr>
        <w:t>geral</w:t>
      </w:r>
      <w:r>
        <w:rPr>
          <w:spacing w:val="-8"/>
          <w:sz w:val="17"/>
        </w:rPr>
        <w:t xml:space="preserve"> </w:t>
      </w:r>
      <w:r>
        <w:rPr>
          <w:sz w:val="17"/>
        </w:rPr>
        <w:t>sobre</w:t>
      </w:r>
      <w:r>
        <w:rPr>
          <w:spacing w:val="-9"/>
          <w:sz w:val="17"/>
        </w:rPr>
        <w:t xml:space="preserve"> </w:t>
      </w:r>
      <w:r>
        <w:rPr>
          <w:sz w:val="17"/>
        </w:rPr>
        <w:t>os</w:t>
      </w:r>
      <w:r>
        <w:rPr>
          <w:spacing w:val="-8"/>
          <w:sz w:val="17"/>
        </w:rPr>
        <w:t xml:space="preserve"> </w:t>
      </w:r>
      <w:r>
        <w:rPr>
          <w:sz w:val="17"/>
        </w:rPr>
        <w:t>serviços</w:t>
      </w:r>
      <w:r>
        <w:rPr>
          <w:spacing w:val="-8"/>
          <w:sz w:val="17"/>
        </w:rPr>
        <w:t xml:space="preserve"> </w:t>
      </w:r>
      <w:r>
        <w:rPr>
          <w:sz w:val="17"/>
        </w:rPr>
        <w:t>disponíveis;</w:t>
      </w:r>
      <w:r>
        <w:rPr>
          <w:spacing w:val="-8"/>
          <w:sz w:val="17"/>
        </w:rPr>
        <w:t xml:space="preserve"> </w:t>
      </w:r>
      <w:r>
        <w:rPr>
          <w:sz w:val="17"/>
        </w:rPr>
        <w:t>no</w:t>
      </w:r>
      <w:r>
        <w:rPr>
          <w:spacing w:val="-8"/>
          <w:sz w:val="17"/>
        </w:rPr>
        <w:t xml:space="preserve"> </w:t>
      </w:r>
      <w:r>
        <w:rPr>
          <w:sz w:val="17"/>
        </w:rPr>
        <w:t>desenvolvimento</w:t>
      </w:r>
      <w:r>
        <w:rPr>
          <w:spacing w:val="-9"/>
          <w:sz w:val="17"/>
        </w:rPr>
        <w:t xml:space="preserve"> </w:t>
      </w:r>
      <w:r>
        <w:rPr>
          <w:sz w:val="17"/>
        </w:rPr>
        <w:t>das</w:t>
      </w:r>
      <w:r>
        <w:rPr>
          <w:spacing w:val="-7"/>
          <w:sz w:val="17"/>
        </w:rPr>
        <w:t xml:space="preserve"> </w:t>
      </w:r>
      <w:r>
        <w:rPr>
          <w:sz w:val="17"/>
        </w:rPr>
        <w:t>crescentes</w:t>
      </w:r>
      <w:r>
        <w:rPr>
          <w:spacing w:val="-9"/>
          <w:sz w:val="17"/>
        </w:rPr>
        <w:t xml:space="preserve"> </w:t>
      </w:r>
      <w:r>
        <w:rPr>
          <w:sz w:val="17"/>
        </w:rPr>
        <w:t>ações</w:t>
      </w:r>
      <w:r>
        <w:rPr>
          <w:spacing w:val="-9"/>
          <w:sz w:val="17"/>
        </w:rPr>
        <w:t xml:space="preserve"> </w:t>
      </w:r>
      <w:r>
        <w:rPr>
          <w:sz w:val="17"/>
        </w:rPr>
        <w:t>da</w:t>
      </w:r>
      <w:r>
        <w:rPr>
          <w:spacing w:val="-8"/>
          <w:sz w:val="17"/>
        </w:rPr>
        <w:t xml:space="preserve"> </w:t>
      </w:r>
      <w:r>
        <w:rPr>
          <w:sz w:val="17"/>
        </w:rPr>
        <w:t>Defensoria</w:t>
      </w:r>
      <w:r>
        <w:rPr>
          <w:spacing w:val="-9"/>
          <w:sz w:val="17"/>
        </w:rPr>
        <w:t xml:space="preserve"> </w:t>
      </w:r>
      <w:r>
        <w:rPr>
          <w:sz w:val="17"/>
        </w:rPr>
        <w:t>itinerante,</w:t>
      </w:r>
      <w:r>
        <w:rPr>
          <w:spacing w:val="-8"/>
          <w:sz w:val="17"/>
        </w:rPr>
        <w:t xml:space="preserve"> </w:t>
      </w:r>
      <w:r>
        <w:rPr>
          <w:sz w:val="17"/>
        </w:rPr>
        <w:t>que</w:t>
      </w:r>
      <w:r>
        <w:rPr>
          <w:spacing w:val="-8"/>
          <w:sz w:val="17"/>
        </w:rPr>
        <w:t xml:space="preserve"> </w:t>
      </w:r>
      <w:r>
        <w:rPr>
          <w:sz w:val="17"/>
        </w:rPr>
        <w:t>viabiliza</w:t>
      </w:r>
      <w:r>
        <w:rPr>
          <w:spacing w:val="-9"/>
          <w:sz w:val="17"/>
        </w:rPr>
        <w:t xml:space="preserve"> </w:t>
      </w:r>
      <w:r>
        <w:rPr>
          <w:sz w:val="17"/>
        </w:rPr>
        <w:t>o</w:t>
      </w:r>
      <w:r>
        <w:rPr>
          <w:spacing w:val="-8"/>
          <w:sz w:val="17"/>
        </w:rPr>
        <w:t xml:space="preserve"> </w:t>
      </w:r>
      <w:r>
        <w:rPr>
          <w:sz w:val="17"/>
        </w:rPr>
        <w:t>acesso</w:t>
      </w:r>
      <w:r>
        <w:rPr>
          <w:spacing w:val="1"/>
          <w:sz w:val="17"/>
        </w:rPr>
        <w:t xml:space="preserve"> </w:t>
      </w:r>
      <w:r>
        <w:rPr>
          <w:sz w:val="17"/>
        </w:rPr>
        <w:t>a prestação de serviços jurisdicionais a todos; na divulgação de eventos institucionais, bem como os demais eventos de interesse desta Defensoria</w:t>
      </w:r>
      <w:r>
        <w:rPr>
          <w:spacing w:val="1"/>
          <w:sz w:val="17"/>
        </w:rPr>
        <w:t xml:space="preserve"> </w:t>
      </w:r>
      <w:r>
        <w:rPr>
          <w:sz w:val="17"/>
        </w:rPr>
        <w:t>Pública;</w:t>
      </w:r>
    </w:p>
    <w:p>
      <w:pPr>
        <w:pStyle w:val="8"/>
        <w:numPr>
          <w:ilvl w:val="1"/>
          <w:numId w:val="33"/>
        </w:numPr>
        <w:tabs>
          <w:tab w:val="left" w:pos="454"/>
        </w:tabs>
        <w:spacing w:before="87" w:after="0" w:line="240" w:lineRule="auto"/>
        <w:ind w:left="188" w:right="293" w:firstLine="0"/>
        <w:jc w:val="both"/>
        <w:rPr>
          <w:sz w:val="17"/>
        </w:rPr>
      </w:pPr>
      <w:r>
        <w:rPr>
          <w:sz w:val="17"/>
        </w:rPr>
        <w:t>Considerando que, neste momento, não há disponível o serviço de empresa especializada, sob demanda, nesta Defensoria Pública do Estado de</w:t>
      </w:r>
      <w:r>
        <w:rPr>
          <w:spacing w:val="1"/>
          <w:sz w:val="17"/>
        </w:rPr>
        <w:t xml:space="preserve"> </w:t>
      </w:r>
      <w:r>
        <w:rPr>
          <w:sz w:val="17"/>
        </w:rPr>
        <w:t>Roraima</w:t>
      </w:r>
      <w:r>
        <w:rPr>
          <w:spacing w:val="-6"/>
          <w:sz w:val="17"/>
        </w:rPr>
        <w:t xml:space="preserve"> </w:t>
      </w:r>
      <w:r>
        <w:rPr>
          <w:sz w:val="17"/>
        </w:rPr>
        <w:t>-</w:t>
      </w:r>
      <w:r>
        <w:rPr>
          <w:spacing w:val="-6"/>
          <w:sz w:val="17"/>
        </w:rPr>
        <w:t xml:space="preserve"> </w:t>
      </w:r>
      <w:r>
        <w:rPr>
          <w:sz w:val="17"/>
        </w:rPr>
        <w:t>DPE/RR,</w:t>
      </w:r>
      <w:r>
        <w:rPr>
          <w:spacing w:val="-6"/>
          <w:sz w:val="17"/>
        </w:rPr>
        <w:t xml:space="preserve"> </w:t>
      </w:r>
      <w:r>
        <w:rPr>
          <w:sz w:val="17"/>
        </w:rPr>
        <w:t>e</w:t>
      </w:r>
      <w:r>
        <w:rPr>
          <w:spacing w:val="-6"/>
          <w:sz w:val="17"/>
        </w:rPr>
        <w:t xml:space="preserve"> </w:t>
      </w:r>
      <w:r>
        <w:rPr>
          <w:sz w:val="17"/>
        </w:rPr>
        <w:t>considerando</w:t>
      </w:r>
      <w:r>
        <w:rPr>
          <w:spacing w:val="-6"/>
          <w:sz w:val="17"/>
        </w:rPr>
        <w:t xml:space="preserve"> </w:t>
      </w:r>
      <w:r>
        <w:rPr>
          <w:sz w:val="17"/>
        </w:rPr>
        <w:t>que</w:t>
      </w:r>
      <w:r>
        <w:rPr>
          <w:spacing w:val="-6"/>
          <w:sz w:val="17"/>
        </w:rPr>
        <w:t xml:space="preserve"> </w:t>
      </w:r>
      <w:r>
        <w:rPr>
          <w:sz w:val="17"/>
        </w:rPr>
        <w:t>a</w:t>
      </w:r>
      <w:r>
        <w:rPr>
          <w:spacing w:val="-6"/>
          <w:sz w:val="17"/>
        </w:rPr>
        <w:t xml:space="preserve"> </w:t>
      </w:r>
      <w:r>
        <w:rPr>
          <w:sz w:val="17"/>
        </w:rPr>
        <w:t>prestação</w:t>
      </w:r>
      <w:r>
        <w:rPr>
          <w:spacing w:val="-6"/>
          <w:sz w:val="17"/>
        </w:rPr>
        <w:t xml:space="preserve"> </w:t>
      </w:r>
      <w:r>
        <w:rPr>
          <w:sz w:val="17"/>
        </w:rPr>
        <w:t>do</w:t>
      </w:r>
      <w:r>
        <w:rPr>
          <w:spacing w:val="-6"/>
          <w:sz w:val="17"/>
        </w:rPr>
        <w:t xml:space="preserve"> </w:t>
      </w:r>
      <w:r>
        <w:rPr>
          <w:sz w:val="17"/>
        </w:rPr>
        <w:t>referido</w:t>
      </w:r>
      <w:r>
        <w:rPr>
          <w:spacing w:val="-6"/>
          <w:sz w:val="17"/>
        </w:rPr>
        <w:t xml:space="preserve"> </w:t>
      </w:r>
      <w:r>
        <w:rPr>
          <w:sz w:val="17"/>
        </w:rPr>
        <w:t>serviço</w:t>
      </w:r>
      <w:r>
        <w:rPr>
          <w:spacing w:val="-6"/>
          <w:sz w:val="17"/>
        </w:rPr>
        <w:t xml:space="preserve"> </w:t>
      </w:r>
      <w:r>
        <w:rPr>
          <w:sz w:val="17"/>
        </w:rPr>
        <w:t>é</w:t>
      </w:r>
      <w:r>
        <w:rPr>
          <w:spacing w:val="-6"/>
          <w:sz w:val="17"/>
        </w:rPr>
        <w:t xml:space="preserve"> </w:t>
      </w:r>
      <w:r>
        <w:rPr>
          <w:sz w:val="17"/>
        </w:rPr>
        <w:t>imprescindível</w:t>
      </w:r>
      <w:r>
        <w:rPr>
          <w:spacing w:val="-6"/>
          <w:sz w:val="17"/>
        </w:rPr>
        <w:t xml:space="preserve"> </w:t>
      </w:r>
      <w:r>
        <w:rPr>
          <w:sz w:val="17"/>
        </w:rPr>
        <w:t>para</w:t>
      </w:r>
      <w:r>
        <w:rPr>
          <w:spacing w:val="-6"/>
          <w:sz w:val="17"/>
        </w:rPr>
        <w:t xml:space="preserve"> </w:t>
      </w:r>
      <w:r>
        <w:rPr>
          <w:sz w:val="17"/>
        </w:rPr>
        <w:t>a</w:t>
      </w:r>
      <w:r>
        <w:rPr>
          <w:spacing w:val="-6"/>
          <w:sz w:val="17"/>
        </w:rPr>
        <w:t xml:space="preserve"> </w:t>
      </w:r>
      <w:r>
        <w:rPr>
          <w:sz w:val="17"/>
        </w:rPr>
        <w:t>realização</w:t>
      </w:r>
      <w:r>
        <w:rPr>
          <w:spacing w:val="-6"/>
          <w:sz w:val="17"/>
        </w:rPr>
        <w:t xml:space="preserve"> </w:t>
      </w:r>
      <w:r>
        <w:rPr>
          <w:sz w:val="17"/>
        </w:rPr>
        <w:t>das</w:t>
      </w:r>
      <w:r>
        <w:rPr>
          <w:spacing w:val="-6"/>
          <w:sz w:val="17"/>
        </w:rPr>
        <w:t xml:space="preserve"> </w:t>
      </w:r>
      <w:r>
        <w:rPr>
          <w:sz w:val="17"/>
        </w:rPr>
        <w:t>ações</w:t>
      </w:r>
      <w:r>
        <w:rPr>
          <w:spacing w:val="-6"/>
          <w:sz w:val="17"/>
        </w:rPr>
        <w:t xml:space="preserve"> </w:t>
      </w:r>
      <w:r>
        <w:rPr>
          <w:sz w:val="17"/>
        </w:rPr>
        <w:t>e</w:t>
      </w:r>
      <w:r>
        <w:rPr>
          <w:spacing w:val="-6"/>
          <w:sz w:val="17"/>
        </w:rPr>
        <w:t xml:space="preserve"> </w:t>
      </w:r>
      <w:r>
        <w:rPr>
          <w:sz w:val="17"/>
        </w:rPr>
        <w:t>serviços</w:t>
      </w:r>
      <w:r>
        <w:rPr>
          <w:spacing w:val="-6"/>
          <w:sz w:val="17"/>
        </w:rPr>
        <w:t xml:space="preserve"> </w:t>
      </w:r>
      <w:r>
        <w:rPr>
          <w:sz w:val="17"/>
        </w:rPr>
        <w:t>desta</w:t>
      </w:r>
      <w:r>
        <w:rPr>
          <w:spacing w:val="-6"/>
          <w:sz w:val="17"/>
        </w:rPr>
        <w:t xml:space="preserve"> </w:t>
      </w:r>
      <w:r>
        <w:rPr>
          <w:sz w:val="17"/>
        </w:rPr>
        <w:t>Defensoria.</w:t>
      </w:r>
    </w:p>
    <w:p>
      <w:pPr>
        <w:pStyle w:val="8"/>
        <w:numPr>
          <w:ilvl w:val="1"/>
          <w:numId w:val="33"/>
        </w:numPr>
        <w:tabs>
          <w:tab w:val="left" w:pos="484"/>
        </w:tabs>
        <w:spacing w:before="85" w:after="0" w:line="240" w:lineRule="auto"/>
        <w:ind w:left="188" w:right="293" w:firstLine="0"/>
        <w:jc w:val="both"/>
        <w:rPr>
          <w:sz w:val="17"/>
        </w:rPr>
      </w:pPr>
      <w:r>
        <w:rPr>
          <w:sz w:val="17"/>
        </w:rPr>
        <w:t>Nesse</w:t>
      </w:r>
      <w:r>
        <w:rPr>
          <w:spacing w:val="33"/>
          <w:sz w:val="17"/>
        </w:rPr>
        <w:t xml:space="preserve"> </w:t>
      </w:r>
      <w:r>
        <w:rPr>
          <w:sz w:val="17"/>
        </w:rPr>
        <w:t>sentido,</w:t>
      </w:r>
      <w:r>
        <w:rPr>
          <w:spacing w:val="33"/>
          <w:sz w:val="17"/>
        </w:rPr>
        <w:t xml:space="preserve"> </w:t>
      </w:r>
      <w:r>
        <w:rPr>
          <w:sz w:val="17"/>
        </w:rPr>
        <w:t>justifica-se</w:t>
      </w:r>
      <w:r>
        <w:rPr>
          <w:spacing w:val="34"/>
          <w:sz w:val="17"/>
        </w:rPr>
        <w:t xml:space="preserve"> </w:t>
      </w:r>
      <w:r>
        <w:rPr>
          <w:sz w:val="17"/>
        </w:rPr>
        <w:t>a</w:t>
      </w:r>
      <w:r>
        <w:rPr>
          <w:spacing w:val="33"/>
          <w:sz w:val="17"/>
        </w:rPr>
        <w:t xml:space="preserve"> </w:t>
      </w:r>
      <w:r>
        <w:rPr>
          <w:sz w:val="17"/>
        </w:rPr>
        <w:t>presente</w:t>
      </w:r>
      <w:r>
        <w:rPr>
          <w:spacing w:val="34"/>
          <w:sz w:val="17"/>
        </w:rPr>
        <w:t xml:space="preserve"> </w:t>
      </w:r>
      <w:r>
        <w:rPr>
          <w:sz w:val="17"/>
        </w:rPr>
        <w:t>contratação</w:t>
      </w:r>
      <w:r>
        <w:rPr>
          <w:spacing w:val="33"/>
          <w:sz w:val="17"/>
        </w:rPr>
        <w:t xml:space="preserve"> </w:t>
      </w:r>
      <w:r>
        <w:rPr>
          <w:sz w:val="17"/>
        </w:rPr>
        <w:t>para</w:t>
      </w:r>
      <w:r>
        <w:rPr>
          <w:spacing w:val="34"/>
          <w:sz w:val="17"/>
        </w:rPr>
        <w:t xml:space="preserve"> </w:t>
      </w:r>
      <w:r>
        <w:rPr>
          <w:sz w:val="17"/>
        </w:rPr>
        <w:t>atender</w:t>
      </w:r>
      <w:r>
        <w:rPr>
          <w:spacing w:val="33"/>
          <w:sz w:val="17"/>
        </w:rPr>
        <w:t xml:space="preserve"> </w:t>
      </w:r>
      <w:r>
        <w:rPr>
          <w:sz w:val="17"/>
        </w:rPr>
        <w:t>às</w:t>
      </w:r>
      <w:r>
        <w:rPr>
          <w:spacing w:val="34"/>
          <w:sz w:val="17"/>
        </w:rPr>
        <w:t xml:space="preserve"> </w:t>
      </w:r>
      <w:r>
        <w:rPr>
          <w:sz w:val="17"/>
        </w:rPr>
        <w:t>necessidades</w:t>
      </w:r>
      <w:r>
        <w:rPr>
          <w:spacing w:val="33"/>
          <w:sz w:val="17"/>
        </w:rPr>
        <w:t xml:space="preserve"> </w:t>
      </w:r>
      <w:r>
        <w:rPr>
          <w:sz w:val="17"/>
        </w:rPr>
        <w:t>da</w:t>
      </w:r>
      <w:r>
        <w:rPr>
          <w:spacing w:val="34"/>
          <w:sz w:val="17"/>
        </w:rPr>
        <w:t xml:space="preserve"> </w:t>
      </w:r>
      <w:r>
        <w:rPr>
          <w:sz w:val="17"/>
        </w:rPr>
        <w:t>Defensoria</w:t>
      </w:r>
      <w:r>
        <w:rPr>
          <w:spacing w:val="33"/>
          <w:sz w:val="17"/>
        </w:rPr>
        <w:t xml:space="preserve"> </w:t>
      </w:r>
      <w:r>
        <w:rPr>
          <w:sz w:val="17"/>
        </w:rPr>
        <w:t>Pública</w:t>
      </w:r>
      <w:r>
        <w:rPr>
          <w:spacing w:val="34"/>
          <w:sz w:val="17"/>
        </w:rPr>
        <w:t xml:space="preserve"> </w:t>
      </w:r>
      <w:r>
        <w:rPr>
          <w:sz w:val="17"/>
        </w:rPr>
        <w:t>do</w:t>
      </w:r>
      <w:r>
        <w:rPr>
          <w:spacing w:val="33"/>
          <w:sz w:val="17"/>
        </w:rPr>
        <w:t xml:space="preserve"> </w:t>
      </w:r>
      <w:r>
        <w:rPr>
          <w:sz w:val="17"/>
        </w:rPr>
        <w:t>Estado</w:t>
      </w:r>
      <w:r>
        <w:rPr>
          <w:spacing w:val="34"/>
          <w:sz w:val="17"/>
        </w:rPr>
        <w:t xml:space="preserve"> </w:t>
      </w:r>
      <w:r>
        <w:rPr>
          <w:sz w:val="17"/>
        </w:rPr>
        <w:t>de</w:t>
      </w:r>
      <w:r>
        <w:rPr>
          <w:spacing w:val="33"/>
          <w:sz w:val="17"/>
        </w:rPr>
        <w:t xml:space="preserve"> </w:t>
      </w:r>
      <w:r>
        <w:rPr>
          <w:sz w:val="17"/>
        </w:rPr>
        <w:t>Roraima</w:t>
      </w:r>
      <w:r>
        <w:rPr>
          <w:spacing w:val="34"/>
          <w:sz w:val="17"/>
        </w:rPr>
        <w:t xml:space="preserve"> </w:t>
      </w:r>
      <w:r>
        <w:rPr>
          <w:sz w:val="17"/>
        </w:rPr>
        <w:t>-</w:t>
      </w:r>
      <w:r>
        <w:rPr>
          <w:spacing w:val="33"/>
          <w:sz w:val="17"/>
        </w:rPr>
        <w:t xml:space="preserve"> </w:t>
      </w:r>
      <w:r>
        <w:rPr>
          <w:sz w:val="17"/>
        </w:rPr>
        <w:t>DPE/RR,</w:t>
      </w:r>
      <w:r>
        <w:rPr>
          <w:spacing w:val="1"/>
          <w:sz w:val="17"/>
        </w:rPr>
        <w:t xml:space="preserve"> </w:t>
      </w:r>
      <w:r>
        <w:rPr>
          <w:sz w:val="17"/>
        </w:rPr>
        <w:t>pelo</w:t>
      </w:r>
      <w:r>
        <w:rPr>
          <w:spacing w:val="-2"/>
          <w:sz w:val="17"/>
        </w:rPr>
        <w:t xml:space="preserve"> </w:t>
      </w:r>
      <w:r>
        <w:rPr>
          <w:sz w:val="17"/>
        </w:rPr>
        <w:t>período</w:t>
      </w:r>
      <w:r>
        <w:rPr>
          <w:spacing w:val="-1"/>
          <w:sz w:val="17"/>
        </w:rPr>
        <w:t xml:space="preserve"> </w:t>
      </w:r>
      <w:r>
        <w:rPr>
          <w:sz w:val="17"/>
        </w:rPr>
        <w:t>de</w:t>
      </w:r>
      <w:r>
        <w:rPr>
          <w:spacing w:val="-1"/>
          <w:sz w:val="17"/>
        </w:rPr>
        <w:t xml:space="preserve"> </w:t>
      </w:r>
      <w:r>
        <w:rPr>
          <w:sz w:val="17"/>
        </w:rPr>
        <w:t>12</w:t>
      </w:r>
      <w:r>
        <w:rPr>
          <w:spacing w:val="-1"/>
          <w:sz w:val="17"/>
        </w:rPr>
        <w:t xml:space="preserve"> </w:t>
      </w:r>
      <w:r>
        <w:rPr>
          <w:sz w:val="17"/>
        </w:rPr>
        <w:t>(doze)</w:t>
      </w:r>
      <w:r>
        <w:rPr>
          <w:spacing w:val="-1"/>
          <w:sz w:val="17"/>
        </w:rPr>
        <w:t xml:space="preserve"> </w:t>
      </w:r>
      <w:r>
        <w:rPr>
          <w:sz w:val="17"/>
        </w:rPr>
        <w:t>meses.</w:t>
      </w:r>
    </w:p>
    <w:p>
      <w:pPr>
        <w:pStyle w:val="6"/>
        <w:spacing w:before="9"/>
        <w:ind w:left="0"/>
        <w:rPr>
          <w:sz w:val="23"/>
        </w:rPr>
      </w:pPr>
    </w:p>
    <w:p>
      <w:pPr>
        <w:pStyle w:val="3"/>
      </w:pPr>
      <w:r>
        <w:rPr>
          <w:spacing w:val="-2"/>
          <w:u w:val="single"/>
        </w:rPr>
        <w:t>CLÁUSULA</w:t>
      </w:r>
      <w:r>
        <w:rPr>
          <w:spacing w:val="-8"/>
          <w:u w:val="single"/>
        </w:rPr>
        <w:t xml:space="preserve"> </w:t>
      </w:r>
      <w:r>
        <w:rPr>
          <w:spacing w:val="-2"/>
          <w:u w:val="single"/>
        </w:rPr>
        <w:t>TERCEIRA</w:t>
      </w:r>
      <w:r>
        <w:rPr>
          <w:spacing w:val="-7"/>
          <w:u w:val="single"/>
        </w:rPr>
        <w:t xml:space="preserve"> </w:t>
      </w:r>
      <w:r>
        <w:rPr>
          <w:spacing w:val="-1"/>
          <w:u w:val="single"/>
        </w:rPr>
        <w:t>-</w:t>
      </w:r>
      <w:r>
        <w:rPr>
          <w:spacing w:val="-8"/>
          <w:u w:val="single"/>
        </w:rPr>
        <w:t xml:space="preserve"> </w:t>
      </w:r>
      <w:r>
        <w:rPr>
          <w:spacing w:val="-1"/>
          <w:u w:val="single"/>
        </w:rPr>
        <w:t>DA</w:t>
      </w:r>
      <w:r>
        <w:rPr>
          <w:spacing w:val="-7"/>
          <w:u w:val="single"/>
        </w:rPr>
        <w:t xml:space="preserve"> </w:t>
      </w:r>
      <w:r>
        <w:rPr>
          <w:spacing w:val="-1"/>
          <w:u w:val="single"/>
        </w:rPr>
        <w:t>FUNDAMENTAÇÃO</w:t>
      </w:r>
      <w:r>
        <w:rPr>
          <w:spacing w:val="-8"/>
          <w:u w:val="single"/>
        </w:rPr>
        <w:t xml:space="preserve"> </w:t>
      </w:r>
      <w:r>
        <w:rPr>
          <w:spacing w:val="-1"/>
          <w:u w:val="single"/>
        </w:rPr>
        <w:t>LEGAL</w:t>
      </w:r>
      <w:r>
        <w:rPr>
          <w:spacing w:val="2"/>
          <w:u w:val="single"/>
        </w:rPr>
        <w:t xml:space="preserve"> </w:t>
      </w:r>
    </w:p>
    <w:p>
      <w:pPr>
        <w:pStyle w:val="8"/>
        <w:numPr>
          <w:ilvl w:val="1"/>
          <w:numId w:val="34"/>
        </w:numPr>
        <w:tabs>
          <w:tab w:val="left" w:pos="448"/>
        </w:tabs>
        <w:spacing w:before="85" w:after="0" w:line="240" w:lineRule="auto"/>
        <w:ind w:left="188" w:right="292" w:firstLine="0"/>
        <w:jc w:val="left"/>
        <w:rPr>
          <w:sz w:val="17"/>
        </w:rPr>
      </w:pPr>
      <w:r>
        <w:rPr>
          <w:sz w:val="17"/>
        </w:rPr>
        <w:t>O objeto deste Contrato, encontra-se fundamentado com os seguintes dispositivos: Lei Federal n.º 8.666/1993, Lei Complementar n.° 123/2006 e</w:t>
      </w:r>
      <w:r>
        <w:rPr>
          <w:spacing w:val="-40"/>
          <w:sz w:val="17"/>
        </w:rPr>
        <w:t xml:space="preserve"> </w:t>
      </w:r>
      <w:r>
        <w:rPr>
          <w:sz w:val="17"/>
        </w:rPr>
        <w:t>demais</w:t>
      </w:r>
      <w:r>
        <w:rPr>
          <w:spacing w:val="-2"/>
          <w:sz w:val="17"/>
        </w:rPr>
        <w:t xml:space="preserve"> </w:t>
      </w:r>
      <w:r>
        <w:rPr>
          <w:sz w:val="17"/>
        </w:rPr>
        <w:t>legislações</w:t>
      </w:r>
      <w:r>
        <w:rPr>
          <w:spacing w:val="-1"/>
          <w:sz w:val="17"/>
        </w:rPr>
        <w:t xml:space="preserve"> </w:t>
      </w:r>
      <w:r>
        <w:rPr>
          <w:sz w:val="17"/>
        </w:rPr>
        <w:t>vigentes</w:t>
      </w:r>
      <w:r>
        <w:rPr>
          <w:spacing w:val="-1"/>
          <w:sz w:val="17"/>
        </w:rPr>
        <w:t xml:space="preserve"> </w:t>
      </w:r>
      <w:r>
        <w:rPr>
          <w:sz w:val="17"/>
        </w:rPr>
        <w:t>a</w:t>
      </w:r>
      <w:r>
        <w:rPr>
          <w:spacing w:val="-2"/>
          <w:sz w:val="17"/>
        </w:rPr>
        <w:t xml:space="preserve"> </w:t>
      </w:r>
      <w:r>
        <w:rPr>
          <w:sz w:val="17"/>
        </w:rPr>
        <w:t>serem</w:t>
      </w:r>
      <w:r>
        <w:rPr>
          <w:spacing w:val="-1"/>
          <w:sz w:val="17"/>
        </w:rPr>
        <w:t xml:space="preserve"> </w:t>
      </w:r>
      <w:r>
        <w:rPr>
          <w:sz w:val="17"/>
        </w:rPr>
        <w:t>adotadas.</w:t>
      </w:r>
    </w:p>
    <w:p>
      <w:pPr>
        <w:pStyle w:val="8"/>
        <w:numPr>
          <w:ilvl w:val="1"/>
          <w:numId w:val="34"/>
        </w:numPr>
        <w:tabs>
          <w:tab w:val="left" w:pos="440"/>
        </w:tabs>
        <w:spacing w:before="85" w:after="0" w:line="240" w:lineRule="auto"/>
        <w:ind w:left="440" w:right="0" w:hanging="252"/>
        <w:jc w:val="left"/>
        <w:rPr>
          <w:sz w:val="17"/>
        </w:rPr>
      </w:pPr>
      <w:r>
        <w:rPr>
          <w:spacing w:val="-1"/>
          <w:sz w:val="17"/>
        </w:rPr>
        <w:t>Trata-se</w:t>
      </w:r>
      <w:r>
        <w:rPr>
          <w:spacing w:val="-10"/>
          <w:sz w:val="17"/>
        </w:rPr>
        <w:t xml:space="preserve"> </w:t>
      </w:r>
      <w:r>
        <w:rPr>
          <w:spacing w:val="-1"/>
          <w:sz w:val="17"/>
        </w:rPr>
        <w:t>de</w:t>
      </w:r>
      <w:r>
        <w:rPr>
          <w:spacing w:val="-10"/>
          <w:sz w:val="17"/>
        </w:rPr>
        <w:t xml:space="preserve"> </w:t>
      </w:r>
      <w:r>
        <w:rPr>
          <w:spacing w:val="-1"/>
          <w:sz w:val="17"/>
        </w:rPr>
        <w:t>serviço</w:t>
      </w:r>
      <w:r>
        <w:rPr>
          <w:spacing w:val="-9"/>
          <w:sz w:val="17"/>
        </w:rPr>
        <w:t xml:space="preserve"> </w:t>
      </w:r>
      <w:r>
        <w:rPr>
          <w:spacing w:val="-1"/>
          <w:sz w:val="17"/>
        </w:rPr>
        <w:t>comum,</w:t>
      </w:r>
      <w:r>
        <w:rPr>
          <w:spacing w:val="-10"/>
          <w:sz w:val="17"/>
        </w:rPr>
        <w:t xml:space="preserve"> </w:t>
      </w:r>
      <w:r>
        <w:rPr>
          <w:spacing w:val="-1"/>
          <w:sz w:val="17"/>
        </w:rPr>
        <w:t>não</w:t>
      </w:r>
      <w:r>
        <w:rPr>
          <w:spacing w:val="-9"/>
          <w:sz w:val="17"/>
        </w:rPr>
        <w:t xml:space="preserve"> </w:t>
      </w:r>
      <w:r>
        <w:rPr>
          <w:sz w:val="17"/>
        </w:rPr>
        <w:t>continuado,</w:t>
      </w:r>
      <w:r>
        <w:rPr>
          <w:spacing w:val="-10"/>
          <w:sz w:val="17"/>
        </w:rPr>
        <w:t xml:space="preserve"> </w:t>
      </w:r>
      <w:r>
        <w:rPr>
          <w:sz w:val="17"/>
        </w:rPr>
        <w:t>a</w:t>
      </w:r>
      <w:r>
        <w:rPr>
          <w:spacing w:val="-10"/>
          <w:sz w:val="17"/>
        </w:rPr>
        <w:t xml:space="preserve"> </w:t>
      </w:r>
      <w:r>
        <w:rPr>
          <w:sz w:val="17"/>
        </w:rPr>
        <w:t>ser</w:t>
      </w:r>
      <w:r>
        <w:rPr>
          <w:spacing w:val="-9"/>
          <w:sz w:val="17"/>
        </w:rPr>
        <w:t xml:space="preserve"> </w:t>
      </w:r>
      <w:r>
        <w:rPr>
          <w:sz w:val="17"/>
        </w:rPr>
        <w:t>contratado</w:t>
      </w:r>
      <w:r>
        <w:rPr>
          <w:spacing w:val="-10"/>
          <w:sz w:val="17"/>
        </w:rPr>
        <w:t xml:space="preserve"> </w:t>
      </w:r>
      <w:r>
        <w:rPr>
          <w:sz w:val="17"/>
        </w:rPr>
        <w:t>mediante</w:t>
      </w:r>
      <w:r>
        <w:rPr>
          <w:spacing w:val="-9"/>
          <w:sz w:val="17"/>
        </w:rPr>
        <w:t xml:space="preserve"> </w:t>
      </w:r>
      <w:r>
        <w:rPr>
          <w:sz w:val="17"/>
        </w:rPr>
        <w:t>licitação,</w:t>
      </w:r>
      <w:r>
        <w:rPr>
          <w:spacing w:val="-10"/>
          <w:sz w:val="17"/>
        </w:rPr>
        <w:t xml:space="preserve"> </w:t>
      </w:r>
      <w:r>
        <w:rPr>
          <w:sz w:val="17"/>
        </w:rPr>
        <w:t>na</w:t>
      </w:r>
      <w:r>
        <w:rPr>
          <w:spacing w:val="-10"/>
          <w:sz w:val="17"/>
        </w:rPr>
        <w:t xml:space="preserve"> </w:t>
      </w:r>
      <w:r>
        <w:rPr>
          <w:sz w:val="17"/>
        </w:rPr>
        <w:t>modalidade</w:t>
      </w:r>
      <w:r>
        <w:rPr>
          <w:spacing w:val="-9"/>
          <w:sz w:val="17"/>
        </w:rPr>
        <w:t xml:space="preserve"> </w:t>
      </w:r>
      <w:r>
        <w:rPr>
          <w:b/>
          <w:sz w:val="17"/>
        </w:rPr>
        <w:t>CONVITE</w:t>
      </w:r>
      <w:r>
        <w:rPr>
          <w:sz w:val="17"/>
        </w:rPr>
        <w:t>;</w:t>
      </w:r>
    </w:p>
    <w:p>
      <w:pPr>
        <w:pStyle w:val="8"/>
        <w:numPr>
          <w:ilvl w:val="1"/>
          <w:numId w:val="34"/>
        </w:numPr>
        <w:tabs>
          <w:tab w:val="left" w:pos="450"/>
        </w:tabs>
        <w:spacing w:before="84" w:after="0" w:line="240" w:lineRule="auto"/>
        <w:ind w:left="188" w:right="294" w:firstLine="0"/>
        <w:jc w:val="left"/>
        <w:rPr>
          <w:sz w:val="17"/>
        </w:rPr>
      </w:pPr>
      <w:r>
        <w:rPr>
          <w:sz w:val="17"/>
        </w:rPr>
        <w:t>A prestação dos serviços não gera vínculo empregatício entre os empregados da Contratada e a Administração Contratante, vedando-se qualquer</w:t>
      </w:r>
      <w:r>
        <w:rPr>
          <w:spacing w:val="1"/>
          <w:sz w:val="17"/>
        </w:rPr>
        <w:t xml:space="preserve"> </w:t>
      </w:r>
      <w:r>
        <w:rPr>
          <w:sz w:val="17"/>
        </w:rPr>
        <w:t>relação</w:t>
      </w:r>
      <w:r>
        <w:rPr>
          <w:spacing w:val="-2"/>
          <w:sz w:val="17"/>
        </w:rPr>
        <w:t xml:space="preserve"> </w:t>
      </w:r>
      <w:r>
        <w:rPr>
          <w:sz w:val="17"/>
        </w:rPr>
        <w:t>entre</w:t>
      </w:r>
      <w:r>
        <w:rPr>
          <w:spacing w:val="-2"/>
          <w:sz w:val="17"/>
        </w:rPr>
        <w:t xml:space="preserve"> </w:t>
      </w:r>
      <w:r>
        <w:rPr>
          <w:sz w:val="17"/>
        </w:rPr>
        <w:t>estes</w:t>
      </w:r>
      <w:r>
        <w:rPr>
          <w:spacing w:val="-1"/>
          <w:sz w:val="17"/>
        </w:rPr>
        <w:t xml:space="preserve"> </w:t>
      </w:r>
      <w:r>
        <w:rPr>
          <w:sz w:val="17"/>
        </w:rPr>
        <w:t>que</w:t>
      </w:r>
      <w:r>
        <w:rPr>
          <w:spacing w:val="-2"/>
          <w:sz w:val="17"/>
        </w:rPr>
        <w:t xml:space="preserve"> </w:t>
      </w:r>
      <w:r>
        <w:rPr>
          <w:sz w:val="17"/>
        </w:rPr>
        <w:t>caracterize</w:t>
      </w:r>
      <w:r>
        <w:rPr>
          <w:spacing w:val="-1"/>
          <w:sz w:val="17"/>
        </w:rPr>
        <w:t xml:space="preserve"> </w:t>
      </w:r>
      <w:r>
        <w:rPr>
          <w:sz w:val="17"/>
        </w:rPr>
        <w:t>pessoalidade</w:t>
      </w:r>
      <w:r>
        <w:rPr>
          <w:spacing w:val="-2"/>
          <w:sz w:val="17"/>
        </w:rPr>
        <w:t xml:space="preserve"> </w:t>
      </w:r>
      <w:r>
        <w:rPr>
          <w:sz w:val="17"/>
        </w:rPr>
        <w:t>e</w:t>
      </w:r>
      <w:r>
        <w:rPr>
          <w:spacing w:val="-2"/>
          <w:sz w:val="17"/>
        </w:rPr>
        <w:t xml:space="preserve"> </w:t>
      </w:r>
      <w:r>
        <w:rPr>
          <w:sz w:val="17"/>
        </w:rPr>
        <w:t>subordinação</w:t>
      </w:r>
      <w:r>
        <w:rPr>
          <w:spacing w:val="-1"/>
          <w:sz w:val="17"/>
        </w:rPr>
        <w:t xml:space="preserve"> </w:t>
      </w:r>
      <w:r>
        <w:rPr>
          <w:sz w:val="17"/>
        </w:rPr>
        <w:t>direta.</w:t>
      </w:r>
    </w:p>
    <w:p>
      <w:pPr>
        <w:pStyle w:val="6"/>
        <w:spacing w:before="10"/>
        <w:ind w:left="0"/>
        <w:rPr>
          <w:sz w:val="23"/>
        </w:rPr>
      </w:pPr>
    </w:p>
    <w:p>
      <w:pPr>
        <w:pStyle w:val="3"/>
      </w:pPr>
      <w:r>
        <w:rPr>
          <w:w w:val="95"/>
          <w:u w:val="single"/>
        </w:rPr>
        <w:t>CLÁUSULA</w:t>
      </w:r>
      <w:r>
        <w:rPr>
          <w:spacing w:val="20"/>
          <w:w w:val="95"/>
          <w:u w:val="single"/>
        </w:rPr>
        <w:t xml:space="preserve"> </w:t>
      </w:r>
      <w:r>
        <w:rPr>
          <w:w w:val="95"/>
          <w:u w:val="single"/>
        </w:rPr>
        <w:t>QUARTA</w:t>
      </w:r>
      <w:r>
        <w:rPr>
          <w:spacing w:val="21"/>
          <w:w w:val="95"/>
          <w:u w:val="single"/>
        </w:rPr>
        <w:t xml:space="preserve"> </w:t>
      </w:r>
      <w:r>
        <w:rPr>
          <w:w w:val="95"/>
          <w:u w:val="single"/>
        </w:rPr>
        <w:t>-</w:t>
      </w:r>
      <w:r>
        <w:rPr>
          <w:spacing w:val="21"/>
          <w:w w:val="95"/>
          <w:u w:val="single"/>
        </w:rPr>
        <w:t xml:space="preserve"> </w:t>
      </w:r>
      <w:r>
        <w:rPr>
          <w:w w:val="95"/>
          <w:u w:val="single"/>
        </w:rPr>
        <w:t>DAS</w:t>
      </w:r>
      <w:r>
        <w:rPr>
          <w:spacing w:val="21"/>
          <w:w w:val="95"/>
          <w:u w:val="single"/>
        </w:rPr>
        <w:t xml:space="preserve"> </w:t>
      </w:r>
      <w:r>
        <w:rPr>
          <w:w w:val="95"/>
          <w:u w:val="single"/>
        </w:rPr>
        <w:t>ESPECIFICAÇÕES</w:t>
      </w:r>
      <w:r>
        <w:rPr>
          <w:spacing w:val="21"/>
          <w:w w:val="95"/>
          <w:u w:val="single"/>
        </w:rPr>
        <w:t xml:space="preserve"> </w:t>
      </w:r>
      <w:r>
        <w:rPr>
          <w:w w:val="95"/>
          <w:u w:val="single"/>
        </w:rPr>
        <w:t>DO</w:t>
      </w:r>
      <w:r>
        <w:rPr>
          <w:spacing w:val="20"/>
          <w:w w:val="95"/>
          <w:u w:val="single"/>
        </w:rPr>
        <w:t xml:space="preserve"> </w:t>
      </w:r>
      <w:r>
        <w:rPr>
          <w:w w:val="95"/>
          <w:u w:val="single"/>
        </w:rPr>
        <w:t>OBJETO</w:t>
      </w:r>
    </w:p>
    <w:p>
      <w:pPr>
        <w:pStyle w:val="8"/>
        <w:numPr>
          <w:ilvl w:val="1"/>
          <w:numId w:val="35"/>
        </w:numPr>
        <w:tabs>
          <w:tab w:val="left" w:pos="440"/>
        </w:tabs>
        <w:spacing w:before="85" w:after="0" w:line="240" w:lineRule="auto"/>
        <w:ind w:left="440" w:right="0" w:hanging="252"/>
        <w:jc w:val="left"/>
        <w:rPr>
          <w:sz w:val="17"/>
        </w:rPr>
      </w:pPr>
      <w:r>
        <w:rPr>
          <w:sz w:val="17"/>
        </w:rPr>
        <w:t>O</w:t>
      </w:r>
      <w:r>
        <w:rPr>
          <w:spacing w:val="-11"/>
          <w:sz w:val="17"/>
        </w:rPr>
        <w:t xml:space="preserve"> </w:t>
      </w:r>
      <w:r>
        <w:rPr>
          <w:sz w:val="17"/>
        </w:rPr>
        <w:t>objeto</w:t>
      </w:r>
      <w:r>
        <w:rPr>
          <w:spacing w:val="-11"/>
          <w:sz w:val="17"/>
        </w:rPr>
        <w:t xml:space="preserve"> </w:t>
      </w:r>
      <w:r>
        <w:rPr>
          <w:sz w:val="17"/>
        </w:rPr>
        <w:t>deste</w:t>
      </w:r>
      <w:r>
        <w:rPr>
          <w:spacing w:val="-10"/>
          <w:sz w:val="17"/>
        </w:rPr>
        <w:t xml:space="preserve"> </w:t>
      </w:r>
      <w:r>
        <w:rPr>
          <w:sz w:val="17"/>
        </w:rPr>
        <w:t>Contrato</w:t>
      </w:r>
      <w:r>
        <w:rPr>
          <w:spacing w:val="-11"/>
          <w:sz w:val="17"/>
        </w:rPr>
        <w:t xml:space="preserve"> </w:t>
      </w:r>
      <w:r>
        <w:rPr>
          <w:sz w:val="17"/>
        </w:rPr>
        <w:t>deverá</w:t>
      </w:r>
      <w:r>
        <w:rPr>
          <w:spacing w:val="-10"/>
          <w:sz w:val="17"/>
        </w:rPr>
        <w:t xml:space="preserve"> </w:t>
      </w:r>
      <w:r>
        <w:rPr>
          <w:sz w:val="17"/>
        </w:rPr>
        <w:t>ser</w:t>
      </w:r>
      <w:r>
        <w:rPr>
          <w:spacing w:val="-11"/>
          <w:sz w:val="17"/>
        </w:rPr>
        <w:t xml:space="preserve"> </w:t>
      </w:r>
      <w:r>
        <w:rPr>
          <w:sz w:val="17"/>
        </w:rPr>
        <w:t>executado</w:t>
      </w:r>
      <w:r>
        <w:rPr>
          <w:spacing w:val="-10"/>
          <w:sz w:val="17"/>
        </w:rPr>
        <w:t xml:space="preserve"> </w:t>
      </w:r>
      <w:r>
        <w:rPr>
          <w:sz w:val="17"/>
        </w:rPr>
        <w:t>conforme</w:t>
      </w:r>
      <w:r>
        <w:rPr>
          <w:spacing w:val="-11"/>
          <w:sz w:val="17"/>
        </w:rPr>
        <w:t xml:space="preserve"> </w:t>
      </w:r>
      <w:r>
        <w:rPr>
          <w:sz w:val="17"/>
        </w:rPr>
        <w:t>especificações</w:t>
      </w:r>
      <w:r>
        <w:rPr>
          <w:spacing w:val="-10"/>
          <w:sz w:val="17"/>
        </w:rPr>
        <w:t xml:space="preserve"> </w:t>
      </w:r>
      <w:r>
        <w:rPr>
          <w:sz w:val="17"/>
        </w:rPr>
        <w:t>e</w:t>
      </w:r>
      <w:r>
        <w:rPr>
          <w:spacing w:val="-11"/>
          <w:sz w:val="17"/>
        </w:rPr>
        <w:t xml:space="preserve"> </w:t>
      </w:r>
      <w:r>
        <w:rPr>
          <w:sz w:val="17"/>
        </w:rPr>
        <w:t>quantidades</w:t>
      </w:r>
      <w:r>
        <w:rPr>
          <w:spacing w:val="-10"/>
          <w:sz w:val="17"/>
        </w:rPr>
        <w:t xml:space="preserve"> </w:t>
      </w:r>
      <w:r>
        <w:rPr>
          <w:sz w:val="17"/>
        </w:rPr>
        <w:t>indicadas</w:t>
      </w:r>
      <w:r>
        <w:rPr>
          <w:spacing w:val="-11"/>
          <w:sz w:val="17"/>
        </w:rPr>
        <w:t xml:space="preserve"> </w:t>
      </w:r>
      <w:r>
        <w:rPr>
          <w:sz w:val="17"/>
        </w:rPr>
        <w:t>abaixo:</w:t>
      </w:r>
    </w:p>
    <w:p>
      <w:pPr>
        <w:pStyle w:val="6"/>
        <w:spacing w:before="0"/>
        <w:ind w:left="0"/>
        <w:rPr>
          <w:sz w:val="20"/>
        </w:rPr>
      </w:pPr>
    </w:p>
    <w:p>
      <w:pPr>
        <w:pStyle w:val="6"/>
        <w:spacing w:before="9" w:after="1"/>
        <w:ind w:left="0"/>
        <w:rPr>
          <w:sz w:val="12"/>
        </w:rPr>
      </w:pPr>
    </w:p>
    <w:tbl>
      <w:tblPr>
        <w:tblStyle w:val="5"/>
        <w:tblW w:w="0" w:type="auto"/>
        <w:tblInd w:w="132" w:type="dxa"/>
        <w:tblBorders>
          <w:top w:val="double" w:color="B1B1B1" w:sz="0" w:space="0"/>
          <w:left w:val="double" w:color="B1B1B1" w:sz="0" w:space="0"/>
          <w:bottom w:val="double" w:color="B1B1B1" w:sz="0" w:space="0"/>
          <w:right w:val="double" w:color="B1B1B1" w:sz="0" w:space="0"/>
          <w:insideH w:val="double" w:color="B1B1B1" w:sz="0" w:space="0"/>
          <w:insideV w:val="double" w:color="B1B1B1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7"/>
        <w:gridCol w:w="6395"/>
        <w:gridCol w:w="883"/>
        <w:gridCol w:w="438"/>
        <w:gridCol w:w="993"/>
        <w:gridCol w:w="1240"/>
      </w:tblGrid>
      <w:tr>
        <w:tblPrEx>
          <w:tblBorders>
            <w:top w:val="double" w:color="B1B1B1" w:sz="0" w:space="0"/>
            <w:left w:val="double" w:color="B1B1B1" w:sz="0" w:space="0"/>
            <w:bottom w:val="double" w:color="B1B1B1" w:sz="0" w:space="0"/>
            <w:right w:val="double" w:color="B1B1B1" w:sz="0" w:space="0"/>
            <w:insideH w:val="double" w:color="B1B1B1" w:sz="0" w:space="0"/>
            <w:insideV w:val="double" w:color="B1B1B1" w:sz="0" w:space="0"/>
          </w:tblBorders>
        </w:tblPrEx>
        <w:trPr>
          <w:trHeight w:val="379" w:hRule="atLeast"/>
        </w:trPr>
        <w:tc>
          <w:tcPr>
            <w:tcW w:w="437" w:type="dxa"/>
            <w:tcBorders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spacing w:before="102"/>
              <w:ind w:left="5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Item</w:t>
            </w:r>
          </w:p>
        </w:tc>
        <w:tc>
          <w:tcPr>
            <w:tcW w:w="6395" w:type="dxa"/>
            <w:tcBorders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spacing w:before="102"/>
              <w:ind w:left="2513" w:right="2508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ESPECIFICAÇÃO</w:t>
            </w:r>
          </w:p>
        </w:tc>
        <w:tc>
          <w:tcPr>
            <w:tcW w:w="883" w:type="dxa"/>
            <w:tcBorders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spacing w:line="180" w:lineRule="atLeast"/>
              <w:ind w:left="177" w:right="40" w:hanging="122"/>
              <w:rPr>
                <w:b/>
                <w:sz w:val="15"/>
              </w:rPr>
            </w:pPr>
            <w:r>
              <w:rPr>
                <w:b/>
                <w:sz w:val="15"/>
              </w:rPr>
              <w:t>Unidade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Medida</w:t>
            </w:r>
          </w:p>
        </w:tc>
        <w:tc>
          <w:tcPr>
            <w:tcW w:w="438" w:type="dxa"/>
            <w:tcBorders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spacing w:before="102"/>
              <w:ind w:left="35" w:right="30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Qtd.</w:t>
            </w:r>
          </w:p>
        </w:tc>
        <w:tc>
          <w:tcPr>
            <w:tcW w:w="993" w:type="dxa"/>
            <w:tcBorders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spacing w:line="180" w:lineRule="atLeast"/>
              <w:ind w:left="73" w:right="100" w:firstLine="22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Valor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z w:val="15"/>
              </w:rPr>
              <w:t>Unitário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R$</w:t>
            </w:r>
          </w:p>
        </w:tc>
        <w:tc>
          <w:tcPr>
            <w:tcW w:w="1240" w:type="dxa"/>
            <w:tcBorders>
              <w:left w:val="double" w:color="4B4B4B" w:sz="0" w:space="0"/>
              <w:bottom w:val="double" w:color="4B4B4B" w:sz="0" w:space="0"/>
              <w:right w:val="nil"/>
            </w:tcBorders>
          </w:tcPr>
          <w:p>
            <w:pPr>
              <w:pStyle w:val="9"/>
              <w:spacing w:line="180" w:lineRule="atLeast"/>
              <w:ind w:left="528" w:right="204" w:hanging="256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 xml:space="preserve">Valor </w:t>
            </w:r>
            <w:r>
              <w:rPr>
                <w:b/>
                <w:spacing w:val="-1"/>
                <w:sz w:val="15"/>
              </w:rPr>
              <w:t>Total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R$</w:t>
            </w:r>
          </w:p>
        </w:tc>
      </w:tr>
      <w:tr>
        <w:tblPrEx>
          <w:tblBorders>
            <w:top w:val="double" w:color="B1B1B1" w:sz="0" w:space="0"/>
            <w:left w:val="double" w:color="B1B1B1" w:sz="0" w:space="0"/>
            <w:bottom w:val="double" w:color="B1B1B1" w:sz="0" w:space="0"/>
            <w:right w:val="double" w:color="B1B1B1" w:sz="0" w:space="0"/>
            <w:insideH w:val="double" w:color="B1B1B1" w:sz="0" w:space="0"/>
            <w:insideV w:val="double" w:color="B1B1B1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437" w:type="dxa"/>
            <w:tcBorders>
              <w:top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spacing w:before="87"/>
              <w:ind w:left="95" w:right="-130"/>
              <w:rPr>
                <w:sz w:val="17"/>
              </w:rPr>
            </w:pPr>
            <w:r>
              <w:rPr>
                <w:b/>
                <w:sz w:val="17"/>
              </w:rPr>
              <w:t>1</w:t>
            </w:r>
            <w:r>
              <w:rPr>
                <w:sz w:val="17"/>
              </w:rPr>
              <w:t>ADE</w:t>
            </w:r>
          </w:p>
        </w:tc>
        <w:tc>
          <w:tcPr>
            <w:tcW w:w="6395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spacing w:before="87"/>
              <w:ind w:left="87"/>
              <w:rPr>
                <w:sz w:val="17"/>
              </w:rPr>
            </w:pPr>
            <w:r>
              <w:rPr>
                <w:sz w:val="17"/>
              </w:rPr>
              <w:t>SIVO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TIPO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1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-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Impressão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4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x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0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–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Com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recorte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-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Personalizado</w:t>
            </w:r>
          </w:p>
        </w:tc>
        <w:tc>
          <w:tcPr>
            <w:tcW w:w="883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spacing w:before="102"/>
              <w:ind w:left="24" w:right="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M²</w:t>
            </w:r>
          </w:p>
        </w:tc>
        <w:tc>
          <w:tcPr>
            <w:tcW w:w="438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spacing w:before="102"/>
              <w:ind w:left="35" w:right="3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80</w:t>
            </w:r>
          </w:p>
        </w:tc>
        <w:tc>
          <w:tcPr>
            <w:tcW w:w="993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spacing w:before="102"/>
              <w:ind w:left="393"/>
              <w:rPr>
                <w:sz w:val="15"/>
              </w:rPr>
            </w:pPr>
            <w:r>
              <w:rPr>
                <w:w w:val="105"/>
                <w:sz w:val="15"/>
              </w:rPr>
              <w:t>R$</w:t>
            </w:r>
          </w:p>
        </w:tc>
        <w:tc>
          <w:tcPr>
            <w:tcW w:w="1240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nil"/>
            </w:tcBorders>
          </w:tcPr>
          <w:p>
            <w:pPr>
              <w:pStyle w:val="9"/>
              <w:spacing w:before="102"/>
              <w:ind w:right="491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R$</w:t>
            </w:r>
          </w:p>
        </w:tc>
      </w:tr>
      <w:tr>
        <w:tblPrEx>
          <w:tblBorders>
            <w:top w:val="double" w:color="B1B1B1" w:sz="0" w:space="0"/>
            <w:left w:val="double" w:color="B1B1B1" w:sz="0" w:space="0"/>
            <w:bottom w:val="double" w:color="B1B1B1" w:sz="0" w:space="0"/>
            <w:right w:val="double" w:color="B1B1B1" w:sz="0" w:space="0"/>
            <w:insideH w:val="double" w:color="B1B1B1" w:sz="0" w:space="0"/>
            <w:insideV w:val="double" w:color="B1B1B1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437" w:type="dxa"/>
            <w:tcBorders>
              <w:top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spacing w:before="87"/>
              <w:ind w:left="95" w:right="-130"/>
              <w:rPr>
                <w:sz w:val="17"/>
              </w:rPr>
            </w:pPr>
            <w:r>
              <w:rPr>
                <w:b/>
                <w:sz w:val="17"/>
              </w:rPr>
              <w:t>2</w:t>
            </w:r>
            <w:r>
              <w:rPr>
                <w:sz w:val="17"/>
              </w:rPr>
              <w:t>ADE</w:t>
            </w:r>
          </w:p>
        </w:tc>
        <w:tc>
          <w:tcPr>
            <w:tcW w:w="6395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spacing w:before="87"/>
              <w:ind w:left="87"/>
              <w:rPr>
                <w:sz w:val="17"/>
              </w:rPr>
            </w:pPr>
            <w:r>
              <w:rPr>
                <w:sz w:val="17"/>
              </w:rPr>
              <w:t>SIVO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TIPO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2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-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Blackout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-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Impressão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4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x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0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-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Personalizado</w:t>
            </w:r>
          </w:p>
        </w:tc>
        <w:tc>
          <w:tcPr>
            <w:tcW w:w="883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spacing w:before="102"/>
              <w:ind w:left="24" w:right="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M²</w:t>
            </w:r>
          </w:p>
        </w:tc>
        <w:tc>
          <w:tcPr>
            <w:tcW w:w="438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spacing w:before="102"/>
              <w:ind w:left="35" w:right="3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40</w:t>
            </w:r>
          </w:p>
        </w:tc>
        <w:tc>
          <w:tcPr>
            <w:tcW w:w="993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spacing w:before="102"/>
              <w:ind w:left="393"/>
              <w:rPr>
                <w:sz w:val="15"/>
              </w:rPr>
            </w:pPr>
            <w:r>
              <w:rPr>
                <w:w w:val="105"/>
                <w:sz w:val="15"/>
              </w:rPr>
              <w:t>R$</w:t>
            </w:r>
          </w:p>
        </w:tc>
        <w:tc>
          <w:tcPr>
            <w:tcW w:w="1240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nil"/>
            </w:tcBorders>
          </w:tcPr>
          <w:p>
            <w:pPr>
              <w:pStyle w:val="9"/>
              <w:spacing w:before="102"/>
              <w:ind w:right="491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R$</w:t>
            </w:r>
          </w:p>
        </w:tc>
      </w:tr>
      <w:tr>
        <w:tblPrEx>
          <w:tblBorders>
            <w:top w:val="double" w:color="B1B1B1" w:sz="0" w:space="0"/>
            <w:left w:val="double" w:color="B1B1B1" w:sz="0" w:space="0"/>
            <w:bottom w:val="double" w:color="B1B1B1" w:sz="0" w:space="0"/>
            <w:right w:val="double" w:color="B1B1B1" w:sz="0" w:space="0"/>
            <w:insideH w:val="double" w:color="B1B1B1" w:sz="0" w:space="0"/>
            <w:insideV w:val="double" w:color="B1B1B1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437" w:type="dxa"/>
            <w:tcBorders>
              <w:top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spacing w:before="87"/>
              <w:ind w:left="95" w:right="-130"/>
              <w:rPr>
                <w:sz w:val="17"/>
              </w:rPr>
            </w:pPr>
            <w:r>
              <w:rPr>
                <w:b/>
                <w:sz w:val="17"/>
              </w:rPr>
              <w:t>3</w:t>
            </w:r>
            <w:r>
              <w:rPr>
                <w:sz w:val="17"/>
              </w:rPr>
              <w:t>ADE</w:t>
            </w:r>
          </w:p>
        </w:tc>
        <w:tc>
          <w:tcPr>
            <w:tcW w:w="6395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spacing w:before="87"/>
              <w:ind w:left="87"/>
              <w:rPr>
                <w:sz w:val="17"/>
              </w:rPr>
            </w:pPr>
            <w:r>
              <w:rPr>
                <w:w w:val="95"/>
                <w:sz w:val="17"/>
              </w:rPr>
              <w:t>SIVO</w:t>
            </w:r>
            <w:r>
              <w:rPr>
                <w:spacing w:val="10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FAIXA</w:t>
            </w:r>
            <w:r>
              <w:rPr>
                <w:spacing w:val="11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SINALIZAÇÃO</w:t>
            </w:r>
            <w:r>
              <w:rPr>
                <w:spacing w:val="10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DE</w:t>
            </w:r>
            <w:r>
              <w:rPr>
                <w:spacing w:val="11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PORTA</w:t>
            </w:r>
            <w:r>
              <w:rPr>
                <w:spacing w:val="10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-</w:t>
            </w:r>
            <w:r>
              <w:rPr>
                <w:spacing w:val="11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Impressão</w:t>
            </w:r>
            <w:r>
              <w:rPr>
                <w:spacing w:val="11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4</w:t>
            </w:r>
            <w:r>
              <w:rPr>
                <w:spacing w:val="10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x</w:t>
            </w:r>
            <w:r>
              <w:rPr>
                <w:spacing w:val="11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0</w:t>
            </w:r>
            <w:r>
              <w:rPr>
                <w:spacing w:val="10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-</w:t>
            </w:r>
            <w:r>
              <w:rPr>
                <w:spacing w:val="11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Personalizado</w:t>
            </w:r>
          </w:p>
        </w:tc>
        <w:tc>
          <w:tcPr>
            <w:tcW w:w="883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spacing w:before="102"/>
              <w:ind w:left="24" w:right="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M²</w:t>
            </w:r>
          </w:p>
        </w:tc>
        <w:tc>
          <w:tcPr>
            <w:tcW w:w="438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spacing w:before="102"/>
              <w:ind w:left="35" w:right="3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70</w:t>
            </w:r>
          </w:p>
        </w:tc>
        <w:tc>
          <w:tcPr>
            <w:tcW w:w="993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spacing w:before="102"/>
              <w:ind w:left="393"/>
              <w:rPr>
                <w:sz w:val="15"/>
              </w:rPr>
            </w:pPr>
            <w:r>
              <w:rPr>
                <w:w w:val="105"/>
                <w:sz w:val="15"/>
              </w:rPr>
              <w:t>R$</w:t>
            </w:r>
          </w:p>
        </w:tc>
        <w:tc>
          <w:tcPr>
            <w:tcW w:w="1240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nil"/>
            </w:tcBorders>
          </w:tcPr>
          <w:p>
            <w:pPr>
              <w:pStyle w:val="9"/>
              <w:spacing w:before="102"/>
              <w:ind w:right="491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R$</w:t>
            </w:r>
          </w:p>
        </w:tc>
      </w:tr>
      <w:tr>
        <w:tblPrEx>
          <w:tblBorders>
            <w:top w:val="double" w:color="B1B1B1" w:sz="0" w:space="0"/>
            <w:left w:val="double" w:color="B1B1B1" w:sz="0" w:space="0"/>
            <w:bottom w:val="double" w:color="B1B1B1" w:sz="0" w:space="0"/>
            <w:right w:val="double" w:color="B1B1B1" w:sz="0" w:space="0"/>
            <w:insideH w:val="double" w:color="B1B1B1" w:sz="0" w:space="0"/>
            <w:insideV w:val="double" w:color="B1B1B1" w:sz="0" w:space="0"/>
          </w:tblBorders>
        </w:tblPrEx>
        <w:trPr>
          <w:trHeight w:val="575" w:hRule="atLeast"/>
        </w:trPr>
        <w:tc>
          <w:tcPr>
            <w:tcW w:w="437" w:type="dxa"/>
            <w:tcBorders>
              <w:top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spacing w:before="1"/>
              <w:rPr>
                <w:sz w:val="16"/>
              </w:rPr>
            </w:pPr>
          </w:p>
          <w:p>
            <w:pPr>
              <w:pStyle w:val="9"/>
              <w:ind w:left="95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4</w:t>
            </w:r>
          </w:p>
        </w:tc>
        <w:tc>
          <w:tcPr>
            <w:tcW w:w="6395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spacing w:before="87"/>
              <w:ind w:left="95"/>
              <w:rPr>
                <w:sz w:val="17"/>
              </w:rPr>
            </w:pPr>
            <w:r>
              <w:rPr>
                <w:sz w:val="17"/>
              </w:rPr>
              <w:t>BANNER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TIPO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1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-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Impressão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4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x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0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em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lona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–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tamanho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80cm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x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1,20m,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Personalizado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com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bastão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e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cordão</w:t>
            </w:r>
          </w:p>
        </w:tc>
        <w:tc>
          <w:tcPr>
            <w:tcW w:w="883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spacing w:before="4"/>
              <w:rPr>
                <w:sz w:val="17"/>
              </w:rPr>
            </w:pPr>
          </w:p>
          <w:p>
            <w:pPr>
              <w:pStyle w:val="9"/>
              <w:ind w:left="24" w:right="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UND</w:t>
            </w:r>
          </w:p>
        </w:tc>
        <w:tc>
          <w:tcPr>
            <w:tcW w:w="438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spacing w:before="4"/>
              <w:rPr>
                <w:sz w:val="17"/>
              </w:rPr>
            </w:pPr>
          </w:p>
          <w:p>
            <w:pPr>
              <w:pStyle w:val="9"/>
              <w:ind w:left="35" w:right="3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70</w:t>
            </w:r>
          </w:p>
        </w:tc>
        <w:tc>
          <w:tcPr>
            <w:tcW w:w="993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spacing w:before="4"/>
              <w:rPr>
                <w:sz w:val="17"/>
              </w:rPr>
            </w:pPr>
          </w:p>
          <w:p>
            <w:pPr>
              <w:pStyle w:val="9"/>
              <w:ind w:left="393"/>
              <w:rPr>
                <w:sz w:val="15"/>
              </w:rPr>
            </w:pPr>
            <w:r>
              <w:rPr>
                <w:w w:val="105"/>
                <w:sz w:val="15"/>
              </w:rPr>
              <w:t>R$</w:t>
            </w:r>
          </w:p>
        </w:tc>
        <w:tc>
          <w:tcPr>
            <w:tcW w:w="1240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nil"/>
            </w:tcBorders>
          </w:tcPr>
          <w:p>
            <w:pPr>
              <w:pStyle w:val="9"/>
              <w:spacing w:before="4"/>
              <w:rPr>
                <w:sz w:val="17"/>
              </w:rPr>
            </w:pPr>
          </w:p>
          <w:p>
            <w:pPr>
              <w:pStyle w:val="9"/>
              <w:ind w:right="491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R$</w:t>
            </w:r>
          </w:p>
        </w:tc>
      </w:tr>
      <w:tr>
        <w:tblPrEx>
          <w:tblBorders>
            <w:top w:val="double" w:color="B1B1B1" w:sz="0" w:space="0"/>
            <w:left w:val="double" w:color="B1B1B1" w:sz="0" w:space="0"/>
            <w:bottom w:val="double" w:color="B1B1B1" w:sz="0" w:space="0"/>
            <w:right w:val="double" w:color="B1B1B1" w:sz="0" w:space="0"/>
            <w:insideH w:val="double" w:color="B1B1B1" w:sz="0" w:space="0"/>
            <w:insideV w:val="double" w:color="B1B1B1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437" w:type="dxa"/>
            <w:tcBorders>
              <w:top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spacing w:before="1"/>
              <w:rPr>
                <w:sz w:val="16"/>
              </w:rPr>
            </w:pPr>
          </w:p>
          <w:p>
            <w:pPr>
              <w:pStyle w:val="9"/>
              <w:ind w:left="95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5</w:t>
            </w:r>
          </w:p>
        </w:tc>
        <w:tc>
          <w:tcPr>
            <w:tcW w:w="6395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spacing w:before="87"/>
              <w:ind w:left="95"/>
              <w:rPr>
                <w:sz w:val="17"/>
              </w:rPr>
            </w:pPr>
            <w:r>
              <w:rPr>
                <w:sz w:val="17"/>
              </w:rPr>
              <w:t>BANNER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TIPO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2</w:t>
            </w:r>
            <w:r>
              <w:rPr>
                <w:spacing w:val="16"/>
                <w:sz w:val="17"/>
              </w:rPr>
              <w:t xml:space="preserve"> </w:t>
            </w:r>
            <w:r>
              <w:rPr>
                <w:sz w:val="17"/>
              </w:rPr>
              <w:t>-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Impressão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4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x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0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em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lona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–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tamanho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100cm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x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1,50m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personalizado,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bastão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e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cordão</w:t>
            </w:r>
          </w:p>
        </w:tc>
        <w:tc>
          <w:tcPr>
            <w:tcW w:w="883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spacing w:before="4"/>
              <w:rPr>
                <w:sz w:val="17"/>
              </w:rPr>
            </w:pPr>
          </w:p>
          <w:p>
            <w:pPr>
              <w:pStyle w:val="9"/>
              <w:ind w:left="24" w:right="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UND</w:t>
            </w:r>
          </w:p>
        </w:tc>
        <w:tc>
          <w:tcPr>
            <w:tcW w:w="438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spacing w:before="4"/>
              <w:rPr>
                <w:sz w:val="17"/>
              </w:rPr>
            </w:pPr>
          </w:p>
          <w:p>
            <w:pPr>
              <w:pStyle w:val="9"/>
              <w:ind w:left="35" w:right="3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45</w:t>
            </w:r>
          </w:p>
        </w:tc>
        <w:tc>
          <w:tcPr>
            <w:tcW w:w="993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spacing w:before="4"/>
              <w:rPr>
                <w:sz w:val="17"/>
              </w:rPr>
            </w:pPr>
          </w:p>
          <w:p>
            <w:pPr>
              <w:pStyle w:val="9"/>
              <w:ind w:left="393"/>
              <w:rPr>
                <w:sz w:val="15"/>
              </w:rPr>
            </w:pPr>
            <w:r>
              <w:rPr>
                <w:w w:val="105"/>
                <w:sz w:val="15"/>
              </w:rPr>
              <w:t>R$</w:t>
            </w:r>
          </w:p>
        </w:tc>
        <w:tc>
          <w:tcPr>
            <w:tcW w:w="1240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nil"/>
            </w:tcBorders>
          </w:tcPr>
          <w:p>
            <w:pPr>
              <w:pStyle w:val="9"/>
              <w:spacing w:before="4"/>
              <w:rPr>
                <w:sz w:val="17"/>
              </w:rPr>
            </w:pPr>
          </w:p>
          <w:p>
            <w:pPr>
              <w:pStyle w:val="9"/>
              <w:ind w:right="491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R$</w:t>
            </w:r>
          </w:p>
        </w:tc>
      </w:tr>
      <w:tr>
        <w:tblPrEx>
          <w:tblBorders>
            <w:top w:val="double" w:color="B1B1B1" w:sz="0" w:space="0"/>
            <w:left w:val="double" w:color="B1B1B1" w:sz="0" w:space="0"/>
            <w:bottom w:val="double" w:color="B1B1B1" w:sz="0" w:space="0"/>
            <w:right w:val="double" w:color="B1B1B1" w:sz="0" w:space="0"/>
            <w:insideH w:val="double" w:color="B1B1B1" w:sz="0" w:space="0"/>
            <w:insideV w:val="double" w:color="B1B1B1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1" w:hRule="atLeast"/>
        </w:trPr>
        <w:tc>
          <w:tcPr>
            <w:tcW w:w="437" w:type="dxa"/>
            <w:tcBorders>
              <w:top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rPr>
                <w:sz w:val="18"/>
              </w:rPr>
            </w:pPr>
          </w:p>
          <w:p>
            <w:pPr>
              <w:pStyle w:val="9"/>
              <w:rPr>
                <w:sz w:val="18"/>
              </w:rPr>
            </w:pPr>
          </w:p>
          <w:p>
            <w:pPr>
              <w:pStyle w:val="9"/>
              <w:rPr>
                <w:sz w:val="18"/>
              </w:rPr>
            </w:pPr>
          </w:p>
          <w:p>
            <w:pPr>
              <w:pStyle w:val="9"/>
              <w:spacing w:before="152"/>
              <w:ind w:left="95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6</w:t>
            </w:r>
          </w:p>
        </w:tc>
        <w:tc>
          <w:tcPr>
            <w:tcW w:w="6395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spacing w:before="87"/>
              <w:ind w:left="95" w:right="88"/>
              <w:jc w:val="both"/>
              <w:rPr>
                <w:sz w:val="17"/>
              </w:rPr>
            </w:pPr>
            <w:r>
              <w:rPr>
                <w:sz w:val="17"/>
              </w:rPr>
              <w:t>BANNER COM SUPORTE (PEDESTAL) –- Impressão 4 x 0 em lona – tamanho 80cm x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1,20m, Personalizado com bastão, cordão e suporte com capacidade para banner de 80cm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x1,20m aproximadamente. Matéria prima do suporte: alumínio anodizado fosco; base do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tripé com pés antiderrapantes. medida: altura máxima entre 1,80m e 2m (haste esticada).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Haste telescópica com altura regulável por meio de engate rápido na haste superior 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ponteira plástica com friso no alto para pendurar o banner por meio de cordão. PAR 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GARRAS para fixação do banner na haste. BOLSA para transporte do suporte, em nylon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na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cor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preta,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zíper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inteiriço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e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alças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reforçadas.</w:t>
            </w:r>
          </w:p>
        </w:tc>
        <w:tc>
          <w:tcPr>
            <w:tcW w:w="883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spacing w:before="6"/>
              <w:rPr>
                <w:sz w:val="20"/>
              </w:rPr>
            </w:pPr>
          </w:p>
          <w:p>
            <w:pPr>
              <w:pStyle w:val="9"/>
              <w:ind w:left="24" w:right="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UND</w:t>
            </w:r>
          </w:p>
        </w:tc>
        <w:tc>
          <w:tcPr>
            <w:tcW w:w="438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spacing w:before="6"/>
              <w:rPr>
                <w:sz w:val="20"/>
              </w:rPr>
            </w:pPr>
          </w:p>
          <w:p>
            <w:pPr>
              <w:pStyle w:val="9"/>
              <w:ind w:left="5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8</w:t>
            </w:r>
          </w:p>
        </w:tc>
        <w:tc>
          <w:tcPr>
            <w:tcW w:w="993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spacing w:before="6"/>
              <w:rPr>
                <w:sz w:val="20"/>
              </w:rPr>
            </w:pPr>
          </w:p>
          <w:p>
            <w:pPr>
              <w:pStyle w:val="9"/>
              <w:ind w:left="393"/>
              <w:rPr>
                <w:sz w:val="15"/>
              </w:rPr>
            </w:pPr>
            <w:r>
              <w:rPr>
                <w:w w:val="105"/>
                <w:sz w:val="15"/>
              </w:rPr>
              <w:t>R$</w:t>
            </w:r>
          </w:p>
        </w:tc>
        <w:tc>
          <w:tcPr>
            <w:tcW w:w="1240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nil"/>
            </w:tcBorders>
          </w:tcPr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spacing w:before="6"/>
              <w:rPr>
                <w:sz w:val="20"/>
              </w:rPr>
            </w:pPr>
          </w:p>
          <w:p>
            <w:pPr>
              <w:pStyle w:val="9"/>
              <w:ind w:right="491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R$</w:t>
            </w:r>
          </w:p>
        </w:tc>
      </w:tr>
      <w:tr>
        <w:tblPrEx>
          <w:tblBorders>
            <w:top w:val="double" w:color="B1B1B1" w:sz="0" w:space="0"/>
            <w:left w:val="double" w:color="B1B1B1" w:sz="0" w:space="0"/>
            <w:bottom w:val="double" w:color="B1B1B1" w:sz="0" w:space="0"/>
            <w:right w:val="double" w:color="B1B1B1" w:sz="0" w:space="0"/>
            <w:insideH w:val="double" w:color="B1B1B1" w:sz="0" w:space="0"/>
            <w:insideV w:val="double" w:color="B1B1B1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437" w:type="dxa"/>
            <w:tcBorders>
              <w:top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spacing w:before="1"/>
              <w:rPr>
                <w:sz w:val="16"/>
              </w:rPr>
            </w:pPr>
          </w:p>
          <w:p>
            <w:pPr>
              <w:pStyle w:val="9"/>
              <w:ind w:left="95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7</w:t>
            </w:r>
          </w:p>
        </w:tc>
        <w:tc>
          <w:tcPr>
            <w:tcW w:w="6395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spacing w:before="87"/>
              <w:ind w:left="95"/>
              <w:rPr>
                <w:sz w:val="17"/>
              </w:rPr>
            </w:pPr>
            <w:r>
              <w:rPr>
                <w:sz w:val="17"/>
              </w:rPr>
              <w:t>CARTAZ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TIPO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1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-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Medindo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42cm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x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59,4cm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(A2)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–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Papel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Couché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fosco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–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Gramatura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120g</w:t>
            </w:r>
          </w:p>
          <w:p>
            <w:pPr>
              <w:pStyle w:val="9"/>
              <w:ind w:left="95"/>
              <w:rPr>
                <w:sz w:val="17"/>
              </w:rPr>
            </w:pPr>
            <w:r>
              <w:rPr>
                <w:sz w:val="17"/>
              </w:rPr>
              <w:t>–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Impressão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4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x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0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-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Personalizado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–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remessa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100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unid.</w:t>
            </w:r>
          </w:p>
        </w:tc>
        <w:tc>
          <w:tcPr>
            <w:tcW w:w="883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spacing w:before="4"/>
              <w:rPr>
                <w:sz w:val="17"/>
              </w:rPr>
            </w:pPr>
          </w:p>
          <w:p>
            <w:pPr>
              <w:pStyle w:val="9"/>
              <w:ind w:left="24" w:right="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CENTO</w:t>
            </w:r>
          </w:p>
        </w:tc>
        <w:tc>
          <w:tcPr>
            <w:tcW w:w="438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spacing w:before="4"/>
              <w:rPr>
                <w:sz w:val="17"/>
              </w:rPr>
            </w:pPr>
          </w:p>
          <w:p>
            <w:pPr>
              <w:pStyle w:val="9"/>
              <w:ind w:left="5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5</w:t>
            </w:r>
          </w:p>
        </w:tc>
        <w:tc>
          <w:tcPr>
            <w:tcW w:w="993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spacing w:before="4"/>
              <w:rPr>
                <w:sz w:val="17"/>
              </w:rPr>
            </w:pPr>
          </w:p>
          <w:p>
            <w:pPr>
              <w:pStyle w:val="9"/>
              <w:ind w:left="393"/>
              <w:rPr>
                <w:sz w:val="15"/>
              </w:rPr>
            </w:pPr>
            <w:r>
              <w:rPr>
                <w:w w:val="105"/>
                <w:sz w:val="15"/>
              </w:rPr>
              <w:t>R$</w:t>
            </w:r>
          </w:p>
        </w:tc>
        <w:tc>
          <w:tcPr>
            <w:tcW w:w="1240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nil"/>
            </w:tcBorders>
          </w:tcPr>
          <w:p>
            <w:pPr>
              <w:pStyle w:val="9"/>
              <w:spacing w:before="4"/>
              <w:rPr>
                <w:sz w:val="17"/>
              </w:rPr>
            </w:pPr>
          </w:p>
          <w:p>
            <w:pPr>
              <w:pStyle w:val="9"/>
              <w:ind w:right="491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R$</w:t>
            </w:r>
          </w:p>
        </w:tc>
      </w:tr>
      <w:tr>
        <w:tblPrEx>
          <w:tblBorders>
            <w:top w:val="double" w:color="B1B1B1" w:sz="0" w:space="0"/>
            <w:left w:val="double" w:color="B1B1B1" w:sz="0" w:space="0"/>
            <w:bottom w:val="double" w:color="B1B1B1" w:sz="0" w:space="0"/>
            <w:right w:val="double" w:color="B1B1B1" w:sz="0" w:space="0"/>
            <w:insideH w:val="double" w:color="B1B1B1" w:sz="0" w:space="0"/>
            <w:insideV w:val="double" w:color="B1B1B1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437" w:type="dxa"/>
            <w:tcBorders>
              <w:top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spacing w:before="1"/>
              <w:rPr>
                <w:sz w:val="16"/>
              </w:rPr>
            </w:pPr>
          </w:p>
          <w:p>
            <w:pPr>
              <w:pStyle w:val="9"/>
              <w:ind w:left="95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8</w:t>
            </w:r>
          </w:p>
        </w:tc>
        <w:tc>
          <w:tcPr>
            <w:tcW w:w="6395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spacing w:before="87"/>
              <w:ind w:left="95"/>
              <w:rPr>
                <w:sz w:val="17"/>
              </w:rPr>
            </w:pPr>
            <w:r>
              <w:rPr>
                <w:sz w:val="17"/>
              </w:rPr>
              <w:t>CARTAZ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TIPO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2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-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Medindo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29,7cm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x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42cm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(A3)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–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Papel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Couché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fosco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–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Gramatura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120g</w:t>
            </w:r>
          </w:p>
          <w:p>
            <w:pPr>
              <w:pStyle w:val="9"/>
              <w:ind w:left="95"/>
              <w:rPr>
                <w:sz w:val="17"/>
              </w:rPr>
            </w:pPr>
            <w:r>
              <w:rPr>
                <w:sz w:val="17"/>
              </w:rPr>
              <w:t>–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Impressão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4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x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0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-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Personalizado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–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remessa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100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unid.</w:t>
            </w:r>
          </w:p>
        </w:tc>
        <w:tc>
          <w:tcPr>
            <w:tcW w:w="883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spacing w:before="4"/>
              <w:rPr>
                <w:sz w:val="17"/>
              </w:rPr>
            </w:pPr>
          </w:p>
          <w:p>
            <w:pPr>
              <w:pStyle w:val="9"/>
              <w:ind w:left="24" w:right="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CENTO</w:t>
            </w:r>
          </w:p>
        </w:tc>
        <w:tc>
          <w:tcPr>
            <w:tcW w:w="438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spacing w:before="4"/>
              <w:rPr>
                <w:sz w:val="17"/>
              </w:rPr>
            </w:pPr>
          </w:p>
          <w:p>
            <w:pPr>
              <w:pStyle w:val="9"/>
              <w:ind w:left="5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5</w:t>
            </w:r>
          </w:p>
        </w:tc>
        <w:tc>
          <w:tcPr>
            <w:tcW w:w="993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spacing w:before="4"/>
              <w:rPr>
                <w:sz w:val="17"/>
              </w:rPr>
            </w:pPr>
          </w:p>
          <w:p>
            <w:pPr>
              <w:pStyle w:val="9"/>
              <w:ind w:left="393"/>
              <w:rPr>
                <w:sz w:val="15"/>
              </w:rPr>
            </w:pPr>
            <w:r>
              <w:rPr>
                <w:w w:val="105"/>
                <w:sz w:val="15"/>
              </w:rPr>
              <w:t>R$</w:t>
            </w:r>
          </w:p>
        </w:tc>
        <w:tc>
          <w:tcPr>
            <w:tcW w:w="1240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nil"/>
            </w:tcBorders>
          </w:tcPr>
          <w:p>
            <w:pPr>
              <w:pStyle w:val="9"/>
              <w:spacing w:before="4"/>
              <w:rPr>
                <w:sz w:val="17"/>
              </w:rPr>
            </w:pPr>
          </w:p>
          <w:p>
            <w:pPr>
              <w:pStyle w:val="9"/>
              <w:ind w:right="491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R$</w:t>
            </w:r>
          </w:p>
        </w:tc>
      </w:tr>
      <w:tr>
        <w:tblPrEx>
          <w:tblBorders>
            <w:top w:val="double" w:color="B1B1B1" w:sz="0" w:space="0"/>
            <w:left w:val="double" w:color="B1B1B1" w:sz="0" w:space="0"/>
            <w:bottom w:val="double" w:color="B1B1B1" w:sz="0" w:space="0"/>
            <w:right w:val="double" w:color="B1B1B1" w:sz="0" w:space="0"/>
            <w:insideH w:val="double" w:color="B1B1B1" w:sz="0" w:space="0"/>
            <w:insideV w:val="double" w:color="B1B1B1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</w:trPr>
        <w:tc>
          <w:tcPr>
            <w:tcW w:w="437" w:type="dxa"/>
            <w:tcBorders>
              <w:top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spacing w:before="7"/>
              <w:rPr>
                <w:sz w:val="24"/>
              </w:rPr>
            </w:pPr>
          </w:p>
          <w:p>
            <w:pPr>
              <w:pStyle w:val="9"/>
              <w:ind w:left="95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9</w:t>
            </w:r>
          </w:p>
        </w:tc>
        <w:tc>
          <w:tcPr>
            <w:tcW w:w="6395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spacing w:before="87"/>
              <w:ind w:left="95"/>
              <w:rPr>
                <w:sz w:val="17"/>
              </w:rPr>
            </w:pPr>
            <w:r>
              <w:rPr>
                <w:sz w:val="17"/>
              </w:rPr>
              <w:t>FOLDER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TIPO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3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-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Medindo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21cm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x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29,7cm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(A4)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–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Papel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Couché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fosco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–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Gramatura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120g</w:t>
            </w:r>
          </w:p>
          <w:p>
            <w:pPr>
              <w:pStyle w:val="9"/>
              <w:ind w:left="95"/>
              <w:rPr>
                <w:sz w:val="17"/>
              </w:rPr>
            </w:pPr>
            <w:r>
              <w:rPr>
                <w:sz w:val="17"/>
              </w:rPr>
              <w:t>–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z w:val="17"/>
              </w:rPr>
              <w:t>Impressão</w:t>
            </w:r>
            <w:r>
              <w:rPr>
                <w:spacing w:val="15"/>
                <w:sz w:val="17"/>
              </w:rPr>
              <w:t xml:space="preserve"> </w:t>
            </w:r>
            <w:r>
              <w:rPr>
                <w:sz w:val="17"/>
              </w:rPr>
              <w:t>4</w:t>
            </w:r>
            <w:r>
              <w:rPr>
                <w:spacing w:val="15"/>
                <w:sz w:val="17"/>
              </w:rPr>
              <w:t xml:space="preserve"> </w:t>
            </w:r>
            <w:r>
              <w:rPr>
                <w:sz w:val="17"/>
              </w:rPr>
              <w:t>x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z w:val="17"/>
              </w:rPr>
              <w:t>4</w:t>
            </w:r>
            <w:r>
              <w:rPr>
                <w:spacing w:val="15"/>
                <w:sz w:val="17"/>
              </w:rPr>
              <w:t xml:space="preserve"> </w:t>
            </w:r>
            <w:r>
              <w:rPr>
                <w:sz w:val="17"/>
              </w:rPr>
              <w:t>–</w:t>
            </w:r>
            <w:r>
              <w:rPr>
                <w:spacing w:val="15"/>
                <w:sz w:val="17"/>
              </w:rPr>
              <w:t xml:space="preserve"> </w:t>
            </w:r>
            <w:r>
              <w:rPr>
                <w:sz w:val="17"/>
              </w:rPr>
              <w:t>com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z w:val="17"/>
              </w:rPr>
              <w:t>2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z w:val="17"/>
              </w:rPr>
              <w:t>(duas)</w:t>
            </w:r>
            <w:r>
              <w:rPr>
                <w:spacing w:val="15"/>
                <w:sz w:val="17"/>
              </w:rPr>
              <w:t xml:space="preserve"> </w:t>
            </w:r>
            <w:r>
              <w:rPr>
                <w:sz w:val="17"/>
              </w:rPr>
              <w:t>dobras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z w:val="17"/>
              </w:rPr>
              <w:t>(ou</w:t>
            </w:r>
            <w:r>
              <w:rPr>
                <w:spacing w:val="15"/>
                <w:sz w:val="17"/>
              </w:rPr>
              <w:t xml:space="preserve"> </w:t>
            </w:r>
            <w:r>
              <w:rPr>
                <w:sz w:val="17"/>
              </w:rPr>
              <w:t>dois</w:t>
            </w:r>
            <w:r>
              <w:rPr>
                <w:spacing w:val="15"/>
                <w:sz w:val="17"/>
              </w:rPr>
              <w:t xml:space="preserve"> </w:t>
            </w:r>
            <w:r>
              <w:rPr>
                <w:sz w:val="17"/>
              </w:rPr>
              <w:t>vincos)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z w:val="17"/>
              </w:rPr>
              <w:t>-</w:t>
            </w:r>
            <w:r>
              <w:rPr>
                <w:spacing w:val="15"/>
                <w:sz w:val="17"/>
              </w:rPr>
              <w:t xml:space="preserve"> </w:t>
            </w:r>
            <w:r>
              <w:rPr>
                <w:sz w:val="17"/>
              </w:rPr>
              <w:t>Personalizado</w:t>
            </w:r>
            <w:r>
              <w:rPr>
                <w:spacing w:val="15"/>
                <w:sz w:val="17"/>
              </w:rPr>
              <w:t xml:space="preserve"> </w:t>
            </w:r>
            <w:r>
              <w:rPr>
                <w:sz w:val="17"/>
              </w:rPr>
              <w:t>–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z w:val="17"/>
              </w:rPr>
              <w:t>remessa</w:t>
            </w:r>
            <w:r>
              <w:rPr>
                <w:spacing w:val="15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1000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unid.</w:t>
            </w:r>
          </w:p>
        </w:tc>
        <w:tc>
          <w:tcPr>
            <w:tcW w:w="883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spacing w:before="114"/>
              <w:ind w:left="24" w:right="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MILHEIRO</w:t>
            </w:r>
          </w:p>
        </w:tc>
        <w:tc>
          <w:tcPr>
            <w:tcW w:w="438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spacing w:before="114"/>
              <w:ind w:left="5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5</w:t>
            </w:r>
          </w:p>
        </w:tc>
        <w:tc>
          <w:tcPr>
            <w:tcW w:w="993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spacing w:before="114"/>
              <w:ind w:left="393"/>
              <w:rPr>
                <w:sz w:val="15"/>
              </w:rPr>
            </w:pPr>
            <w:r>
              <w:rPr>
                <w:w w:val="105"/>
                <w:sz w:val="15"/>
              </w:rPr>
              <w:t>R$</w:t>
            </w:r>
          </w:p>
        </w:tc>
        <w:tc>
          <w:tcPr>
            <w:tcW w:w="1240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nil"/>
            </w:tcBorders>
          </w:tcPr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spacing w:before="114"/>
              <w:ind w:right="491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R$</w:t>
            </w:r>
          </w:p>
        </w:tc>
      </w:tr>
      <w:tr>
        <w:tblPrEx>
          <w:tblBorders>
            <w:top w:val="double" w:color="B1B1B1" w:sz="0" w:space="0"/>
            <w:left w:val="double" w:color="B1B1B1" w:sz="0" w:space="0"/>
            <w:bottom w:val="double" w:color="B1B1B1" w:sz="0" w:space="0"/>
            <w:right w:val="double" w:color="B1B1B1" w:sz="0" w:space="0"/>
            <w:insideH w:val="double" w:color="B1B1B1" w:sz="0" w:space="0"/>
            <w:insideV w:val="double" w:color="B1B1B1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</w:trPr>
        <w:tc>
          <w:tcPr>
            <w:tcW w:w="437" w:type="dxa"/>
            <w:tcBorders>
              <w:top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spacing w:before="7"/>
              <w:rPr>
                <w:sz w:val="24"/>
              </w:rPr>
            </w:pPr>
          </w:p>
          <w:p>
            <w:pPr>
              <w:pStyle w:val="9"/>
              <w:ind w:left="95"/>
              <w:rPr>
                <w:b/>
                <w:sz w:val="17"/>
              </w:rPr>
            </w:pPr>
            <w:r>
              <w:rPr>
                <w:b/>
                <w:sz w:val="17"/>
              </w:rPr>
              <w:t>10</w:t>
            </w:r>
          </w:p>
        </w:tc>
        <w:tc>
          <w:tcPr>
            <w:tcW w:w="6395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spacing w:before="87"/>
              <w:ind w:left="95" w:right="86"/>
              <w:jc w:val="both"/>
              <w:rPr>
                <w:sz w:val="17"/>
              </w:rPr>
            </w:pPr>
            <w:r>
              <w:rPr>
                <w:sz w:val="17"/>
              </w:rPr>
              <w:t>FOLDER TIPO 4 - Medindo 29,7cm x 42cm (A3) – Papel Couché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– Gramatura 120g –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Impressão 4 x 4 – com 2 (duas) dobras (ou dois vincos) - Personalizado – remessa de 500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unid.</w:t>
            </w:r>
          </w:p>
        </w:tc>
        <w:tc>
          <w:tcPr>
            <w:tcW w:w="883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spacing w:before="114"/>
              <w:ind w:left="24" w:right="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CENTO</w:t>
            </w:r>
          </w:p>
        </w:tc>
        <w:tc>
          <w:tcPr>
            <w:tcW w:w="438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spacing w:before="114"/>
              <w:ind w:left="5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6</w:t>
            </w:r>
          </w:p>
        </w:tc>
        <w:tc>
          <w:tcPr>
            <w:tcW w:w="993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spacing w:before="114"/>
              <w:ind w:left="393"/>
              <w:rPr>
                <w:sz w:val="15"/>
              </w:rPr>
            </w:pPr>
            <w:r>
              <w:rPr>
                <w:w w:val="105"/>
                <w:sz w:val="15"/>
              </w:rPr>
              <w:t>R$</w:t>
            </w:r>
          </w:p>
        </w:tc>
        <w:tc>
          <w:tcPr>
            <w:tcW w:w="1240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nil"/>
            </w:tcBorders>
          </w:tcPr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spacing w:before="114"/>
              <w:ind w:right="491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R$</w:t>
            </w:r>
          </w:p>
        </w:tc>
      </w:tr>
      <w:tr>
        <w:tblPrEx>
          <w:tblBorders>
            <w:top w:val="double" w:color="B1B1B1" w:sz="0" w:space="0"/>
            <w:left w:val="double" w:color="B1B1B1" w:sz="0" w:space="0"/>
            <w:bottom w:val="double" w:color="B1B1B1" w:sz="0" w:space="0"/>
            <w:right w:val="double" w:color="B1B1B1" w:sz="0" w:space="0"/>
            <w:insideH w:val="double" w:color="B1B1B1" w:sz="0" w:space="0"/>
            <w:insideV w:val="double" w:color="B1B1B1" w:sz="0" w:space="0"/>
          </w:tblBorders>
        </w:tblPrEx>
        <w:trPr>
          <w:trHeight w:val="771" w:hRule="atLeast"/>
        </w:trPr>
        <w:tc>
          <w:tcPr>
            <w:tcW w:w="437" w:type="dxa"/>
            <w:tcBorders>
              <w:top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spacing w:before="7"/>
              <w:rPr>
                <w:sz w:val="24"/>
              </w:rPr>
            </w:pPr>
          </w:p>
          <w:p>
            <w:pPr>
              <w:pStyle w:val="9"/>
              <w:ind w:left="95"/>
              <w:rPr>
                <w:b/>
                <w:sz w:val="17"/>
              </w:rPr>
            </w:pPr>
            <w:r>
              <w:rPr>
                <w:b/>
                <w:sz w:val="17"/>
              </w:rPr>
              <w:t>11</w:t>
            </w:r>
          </w:p>
        </w:tc>
        <w:tc>
          <w:tcPr>
            <w:tcW w:w="6395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spacing w:before="87"/>
              <w:ind w:left="95" w:right="88"/>
              <w:jc w:val="both"/>
              <w:rPr>
                <w:sz w:val="17"/>
              </w:rPr>
            </w:pPr>
            <w:r>
              <w:rPr>
                <w:sz w:val="17"/>
              </w:rPr>
              <w:t>PASTA PERSONALIZADA COM BOLSO - 46cm x 32cm aberta - Impressão 4 x 0 –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Papel offset Gramatura 300g - laminação fosca na frente e no verso com bolso canguru –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remessa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mínima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1000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unid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–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Personalizado</w:t>
            </w:r>
          </w:p>
        </w:tc>
        <w:tc>
          <w:tcPr>
            <w:tcW w:w="883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spacing w:before="114"/>
              <w:ind w:left="24" w:right="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MILHEIRO</w:t>
            </w:r>
          </w:p>
        </w:tc>
        <w:tc>
          <w:tcPr>
            <w:tcW w:w="438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spacing w:before="114"/>
              <w:ind w:left="5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3</w:t>
            </w:r>
          </w:p>
        </w:tc>
        <w:tc>
          <w:tcPr>
            <w:tcW w:w="993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spacing w:before="114"/>
              <w:ind w:left="393"/>
              <w:rPr>
                <w:sz w:val="15"/>
              </w:rPr>
            </w:pPr>
            <w:r>
              <w:rPr>
                <w:w w:val="105"/>
                <w:sz w:val="15"/>
              </w:rPr>
              <w:t>R$</w:t>
            </w:r>
          </w:p>
        </w:tc>
        <w:tc>
          <w:tcPr>
            <w:tcW w:w="1240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nil"/>
            </w:tcBorders>
          </w:tcPr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spacing w:before="114"/>
              <w:ind w:right="491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R$</w:t>
            </w:r>
          </w:p>
        </w:tc>
      </w:tr>
      <w:tr>
        <w:tblPrEx>
          <w:tblBorders>
            <w:top w:val="double" w:color="B1B1B1" w:sz="0" w:space="0"/>
            <w:left w:val="double" w:color="B1B1B1" w:sz="0" w:space="0"/>
            <w:bottom w:val="double" w:color="B1B1B1" w:sz="0" w:space="0"/>
            <w:right w:val="double" w:color="B1B1B1" w:sz="0" w:space="0"/>
            <w:insideH w:val="double" w:color="B1B1B1" w:sz="0" w:space="0"/>
            <w:insideV w:val="double" w:color="B1B1B1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437" w:type="dxa"/>
            <w:tcBorders>
              <w:top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spacing w:before="1"/>
              <w:rPr>
                <w:sz w:val="16"/>
              </w:rPr>
            </w:pPr>
          </w:p>
          <w:p>
            <w:pPr>
              <w:pStyle w:val="9"/>
              <w:ind w:left="95"/>
              <w:rPr>
                <w:b/>
                <w:sz w:val="17"/>
              </w:rPr>
            </w:pPr>
            <w:r>
              <w:rPr>
                <w:b/>
                <w:sz w:val="17"/>
              </w:rPr>
              <w:t>12</w:t>
            </w:r>
          </w:p>
        </w:tc>
        <w:tc>
          <w:tcPr>
            <w:tcW w:w="6395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spacing w:before="87"/>
              <w:ind w:left="95"/>
              <w:rPr>
                <w:sz w:val="17"/>
              </w:rPr>
            </w:pPr>
            <w:r>
              <w:rPr>
                <w:sz w:val="17"/>
              </w:rPr>
              <w:t>Crachá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para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evento,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em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papel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couchê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230g,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impressão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colorida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4/0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cores,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medindo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10x15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cm,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acabamento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com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dois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furos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cordão.</w:t>
            </w:r>
          </w:p>
        </w:tc>
        <w:tc>
          <w:tcPr>
            <w:tcW w:w="883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spacing w:before="4"/>
              <w:rPr>
                <w:sz w:val="17"/>
              </w:rPr>
            </w:pPr>
          </w:p>
          <w:p>
            <w:pPr>
              <w:pStyle w:val="9"/>
              <w:ind w:left="24" w:right="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UND</w:t>
            </w:r>
          </w:p>
        </w:tc>
        <w:tc>
          <w:tcPr>
            <w:tcW w:w="438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spacing w:before="4"/>
              <w:rPr>
                <w:sz w:val="17"/>
              </w:rPr>
            </w:pPr>
          </w:p>
          <w:p>
            <w:pPr>
              <w:pStyle w:val="9"/>
              <w:ind w:left="35" w:right="3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300</w:t>
            </w:r>
          </w:p>
        </w:tc>
        <w:tc>
          <w:tcPr>
            <w:tcW w:w="993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spacing w:before="4"/>
              <w:rPr>
                <w:sz w:val="17"/>
              </w:rPr>
            </w:pPr>
          </w:p>
          <w:p>
            <w:pPr>
              <w:pStyle w:val="9"/>
              <w:ind w:left="393"/>
              <w:rPr>
                <w:sz w:val="15"/>
              </w:rPr>
            </w:pPr>
            <w:r>
              <w:rPr>
                <w:w w:val="105"/>
                <w:sz w:val="15"/>
              </w:rPr>
              <w:t>R$</w:t>
            </w:r>
          </w:p>
        </w:tc>
        <w:tc>
          <w:tcPr>
            <w:tcW w:w="1240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nil"/>
            </w:tcBorders>
          </w:tcPr>
          <w:p>
            <w:pPr>
              <w:pStyle w:val="9"/>
              <w:spacing w:before="4"/>
              <w:rPr>
                <w:sz w:val="17"/>
              </w:rPr>
            </w:pPr>
          </w:p>
          <w:p>
            <w:pPr>
              <w:pStyle w:val="9"/>
              <w:ind w:right="491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R$</w:t>
            </w:r>
          </w:p>
        </w:tc>
      </w:tr>
      <w:tr>
        <w:tblPrEx>
          <w:tblBorders>
            <w:top w:val="double" w:color="B1B1B1" w:sz="0" w:space="0"/>
            <w:left w:val="double" w:color="B1B1B1" w:sz="0" w:space="0"/>
            <w:bottom w:val="double" w:color="B1B1B1" w:sz="0" w:space="0"/>
            <w:right w:val="double" w:color="B1B1B1" w:sz="0" w:space="0"/>
            <w:insideH w:val="double" w:color="B1B1B1" w:sz="0" w:space="0"/>
            <w:insideV w:val="double" w:color="B1B1B1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8" w:hRule="atLeast"/>
        </w:trPr>
        <w:tc>
          <w:tcPr>
            <w:tcW w:w="437" w:type="dxa"/>
            <w:tcBorders>
              <w:top w:val="double" w:color="4B4B4B" w:sz="0" w:space="0"/>
              <w:bottom w:val="single" w:color="B1B1B1" w:sz="4" w:space="0"/>
              <w:right w:val="double" w:color="4B4B4B" w:sz="0" w:space="0"/>
            </w:tcBorders>
          </w:tcPr>
          <w:p>
            <w:pPr>
              <w:pStyle w:val="9"/>
              <w:rPr>
                <w:sz w:val="18"/>
              </w:rPr>
            </w:pPr>
          </w:p>
          <w:p>
            <w:pPr>
              <w:pStyle w:val="9"/>
              <w:spacing w:before="1"/>
              <w:rPr>
                <w:sz w:val="15"/>
              </w:rPr>
            </w:pPr>
          </w:p>
          <w:p>
            <w:pPr>
              <w:pStyle w:val="9"/>
              <w:ind w:left="95"/>
              <w:rPr>
                <w:b/>
                <w:sz w:val="17"/>
              </w:rPr>
            </w:pPr>
            <w:r>
              <w:rPr>
                <w:b/>
                <w:sz w:val="17"/>
              </w:rPr>
              <w:t>13</w:t>
            </w:r>
          </w:p>
        </w:tc>
        <w:tc>
          <w:tcPr>
            <w:tcW w:w="6395" w:type="dxa"/>
            <w:tcBorders>
              <w:top w:val="double" w:color="4B4B4B" w:sz="0" w:space="0"/>
              <w:left w:val="double" w:color="4B4B4B" w:sz="0" w:space="0"/>
              <w:bottom w:val="single" w:color="B1B1B1" w:sz="4" w:space="0"/>
              <w:right w:val="double" w:color="4B4B4B" w:sz="0" w:space="0"/>
            </w:tcBorders>
          </w:tcPr>
          <w:p>
            <w:pPr>
              <w:pStyle w:val="9"/>
              <w:spacing w:before="87"/>
              <w:ind w:left="95" w:right="89"/>
              <w:jc w:val="both"/>
              <w:rPr>
                <w:sz w:val="17"/>
              </w:rPr>
            </w:pPr>
            <w:r>
              <w:rPr>
                <w:sz w:val="17"/>
              </w:rPr>
              <w:t>CARTILHA TIPO 1 -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conteúdo conforme demanda no formato aberto: 42 x 29,7 cm 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formato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fechado: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21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x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29,7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cm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(A4)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4/4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cores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8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páginas,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com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capa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em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papel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couché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230g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e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papel</w:t>
            </w:r>
            <w:r>
              <w:rPr>
                <w:spacing w:val="15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16"/>
                <w:sz w:val="17"/>
              </w:rPr>
              <w:t xml:space="preserve"> </w:t>
            </w:r>
            <w:r>
              <w:rPr>
                <w:sz w:val="17"/>
              </w:rPr>
              <w:t>miolo</w:t>
            </w:r>
            <w:r>
              <w:rPr>
                <w:spacing w:val="16"/>
                <w:sz w:val="17"/>
              </w:rPr>
              <w:t xml:space="preserve"> </w:t>
            </w:r>
            <w:r>
              <w:rPr>
                <w:sz w:val="17"/>
              </w:rPr>
              <w:t>couché</w:t>
            </w:r>
            <w:r>
              <w:rPr>
                <w:spacing w:val="16"/>
                <w:sz w:val="17"/>
              </w:rPr>
              <w:t xml:space="preserve"> </w:t>
            </w:r>
            <w:r>
              <w:rPr>
                <w:sz w:val="17"/>
              </w:rPr>
              <w:t>fosco</w:t>
            </w:r>
            <w:r>
              <w:rPr>
                <w:spacing w:val="16"/>
                <w:sz w:val="17"/>
              </w:rPr>
              <w:t xml:space="preserve"> </w:t>
            </w:r>
            <w:r>
              <w:rPr>
                <w:sz w:val="17"/>
              </w:rPr>
              <w:t>115g,</w:t>
            </w:r>
            <w:r>
              <w:rPr>
                <w:spacing w:val="16"/>
                <w:sz w:val="17"/>
              </w:rPr>
              <w:t xml:space="preserve"> </w:t>
            </w:r>
            <w:r>
              <w:rPr>
                <w:sz w:val="17"/>
              </w:rPr>
              <w:t>acabamento</w:t>
            </w:r>
            <w:r>
              <w:rPr>
                <w:spacing w:val="16"/>
                <w:sz w:val="17"/>
              </w:rPr>
              <w:t xml:space="preserve"> </w:t>
            </w:r>
            <w:r>
              <w:rPr>
                <w:sz w:val="17"/>
              </w:rPr>
              <w:t>com</w:t>
            </w:r>
            <w:r>
              <w:rPr>
                <w:spacing w:val="16"/>
                <w:sz w:val="17"/>
              </w:rPr>
              <w:t xml:space="preserve"> </w:t>
            </w:r>
            <w:r>
              <w:rPr>
                <w:sz w:val="17"/>
              </w:rPr>
              <w:t>grampo</w:t>
            </w:r>
            <w:r>
              <w:rPr>
                <w:spacing w:val="16"/>
                <w:sz w:val="17"/>
              </w:rPr>
              <w:t xml:space="preserve"> </w:t>
            </w:r>
            <w:r>
              <w:rPr>
                <w:sz w:val="17"/>
              </w:rPr>
              <w:t>e</w:t>
            </w:r>
            <w:r>
              <w:rPr>
                <w:spacing w:val="16"/>
                <w:sz w:val="17"/>
              </w:rPr>
              <w:t xml:space="preserve"> </w:t>
            </w:r>
            <w:r>
              <w:rPr>
                <w:sz w:val="17"/>
              </w:rPr>
              <w:t>laminação</w:t>
            </w:r>
            <w:r>
              <w:rPr>
                <w:spacing w:val="16"/>
                <w:sz w:val="17"/>
              </w:rPr>
              <w:t xml:space="preserve"> </w:t>
            </w:r>
            <w:r>
              <w:rPr>
                <w:sz w:val="17"/>
              </w:rPr>
              <w:t>fosca</w:t>
            </w:r>
            <w:r>
              <w:rPr>
                <w:spacing w:val="16"/>
                <w:sz w:val="17"/>
              </w:rPr>
              <w:t xml:space="preserve"> </w:t>
            </w:r>
            <w:r>
              <w:rPr>
                <w:sz w:val="17"/>
              </w:rPr>
              <w:t>na</w:t>
            </w:r>
            <w:r>
              <w:rPr>
                <w:spacing w:val="16"/>
                <w:sz w:val="17"/>
              </w:rPr>
              <w:t xml:space="preserve"> </w:t>
            </w:r>
            <w:r>
              <w:rPr>
                <w:sz w:val="17"/>
              </w:rPr>
              <w:t>capa</w:t>
            </w:r>
          </w:p>
          <w:p>
            <w:pPr>
              <w:pStyle w:val="9"/>
              <w:spacing w:before="1"/>
              <w:ind w:left="95"/>
              <w:jc w:val="both"/>
              <w:rPr>
                <w:sz w:val="17"/>
              </w:rPr>
            </w:pPr>
            <w:r>
              <w:rPr>
                <w:sz w:val="17"/>
              </w:rPr>
              <w:t>-</w:t>
            </w:r>
            <w:r>
              <w:rPr>
                <w:spacing w:val="26"/>
                <w:sz w:val="17"/>
              </w:rPr>
              <w:t xml:space="preserve"> </w:t>
            </w:r>
            <w:r>
              <w:rPr>
                <w:sz w:val="17"/>
              </w:rPr>
              <w:t>Personalizado</w:t>
            </w:r>
          </w:p>
        </w:tc>
        <w:tc>
          <w:tcPr>
            <w:tcW w:w="883" w:type="dxa"/>
            <w:tcBorders>
              <w:top w:val="double" w:color="4B4B4B" w:sz="0" w:space="0"/>
              <w:left w:val="double" w:color="4B4B4B" w:sz="0" w:space="0"/>
              <w:bottom w:val="single" w:color="B1B1B1" w:sz="4" w:space="0"/>
              <w:right w:val="double" w:color="4B4B4B" w:sz="0" w:space="0"/>
            </w:tcBorders>
          </w:tcPr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spacing w:before="5"/>
              <w:rPr>
                <w:sz w:val="18"/>
              </w:rPr>
            </w:pPr>
          </w:p>
          <w:p>
            <w:pPr>
              <w:pStyle w:val="9"/>
              <w:ind w:left="24" w:right="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MILHEIRO</w:t>
            </w:r>
          </w:p>
        </w:tc>
        <w:tc>
          <w:tcPr>
            <w:tcW w:w="438" w:type="dxa"/>
            <w:tcBorders>
              <w:top w:val="double" w:color="4B4B4B" w:sz="0" w:space="0"/>
              <w:left w:val="double" w:color="4B4B4B" w:sz="0" w:space="0"/>
              <w:bottom w:val="single" w:color="B1B1B1" w:sz="4" w:space="0"/>
              <w:right w:val="double" w:color="4B4B4B" w:sz="0" w:space="0"/>
            </w:tcBorders>
          </w:tcPr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spacing w:before="5"/>
              <w:rPr>
                <w:sz w:val="18"/>
              </w:rPr>
            </w:pPr>
          </w:p>
          <w:p>
            <w:pPr>
              <w:pStyle w:val="9"/>
              <w:ind w:left="5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3</w:t>
            </w:r>
          </w:p>
        </w:tc>
        <w:tc>
          <w:tcPr>
            <w:tcW w:w="993" w:type="dxa"/>
            <w:tcBorders>
              <w:top w:val="double" w:color="4B4B4B" w:sz="0" w:space="0"/>
              <w:left w:val="double" w:color="4B4B4B" w:sz="0" w:space="0"/>
              <w:bottom w:val="single" w:color="B1B1B1" w:sz="4" w:space="0"/>
              <w:right w:val="double" w:color="4B4B4B" w:sz="0" w:space="0"/>
            </w:tcBorders>
          </w:tcPr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spacing w:before="5"/>
              <w:rPr>
                <w:sz w:val="18"/>
              </w:rPr>
            </w:pPr>
          </w:p>
          <w:p>
            <w:pPr>
              <w:pStyle w:val="9"/>
              <w:ind w:left="393"/>
              <w:rPr>
                <w:sz w:val="15"/>
              </w:rPr>
            </w:pPr>
            <w:r>
              <w:rPr>
                <w:w w:val="105"/>
                <w:sz w:val="15"/>
              </w:rPr>
              <w:t>R$</w:t>
            </w:r>
          </w:p>
        </w:tc>
        <w:tc>
          <w:tcPr>
            <w:tcW w:w="1240" w:type="dxa"/>
            <w:tcBorders>
              <w:top w:val="double" w:color="4B4B4B" w:sz="0" w:space="0"/>
              <w:left w:val="double" w:color="4B4B4B" w:sz="0" w:space="0"/>
              <w:bottom w:val="single" w:color="B1B1B1" w:sz="4" w:space="0"/>
              <w:right w:val="nil"/>
            </w:tcBorders>
          </w:tcPr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spacing w:before="5"/>
              <w:rPr>
                <w:sz w:val="18"/>
              </w:rPr>
            </w:pPr>
          </w:p>
          <w:p>
            <w:pPr>
              <w:pStyle w:val="9"/>
              <w:ind w:right="491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R$</w:t>
            </w:r>
          </w:p>
        </w:tc>
      </w:tr>
    </w:tbl>
    <w:p>
      <w:pPr>
        <w:spacing w:after="0"/>
        <w:jc w:val="right"/>
        <w:rPr>
          <w:sz w:val="15"/>
        </w:rPr>
        <w:sectPr>
          <w:pgSz w:w="11920" w:h="16840"/>
          <w:pgMar w:top="620" w:right="600" w:bottom="200" w:left="700" w:header="2" w:footer="18" w:gutter="0"/>
          <w:cols w:space="720" w:num="1"/>
        </w:sectPr>
      </w:pPr>
    </w:p>
    <w:p>
      <w:pPr>
        <w:pStyle w:val="6"/>
        <w:spacing w:before="11"/>
        <w:ind w:left="0"/>
        <w:rPr>
          <w:sz w:val="8"/>
        </w:rPr>
      </w:pPr>
    </w:p>
    <w:tbl>
      <w:tblPr>
        <w:tblStyle w:val="5"/>
        <w:tblW w:w="0" w:type="auto"/>
        <w:tblInd w:w="132" w:type="dxa"/>
        <w:tblBorders>
          <w:top w:val="single" w:color="4B4B4B" w:sz="4" w:space="0"/>
          <w:left w:val="single" w:color="4B4B4B" w:sz="4" w:space="0"/>
          <w:bottom w:val="single" w:color="4B4B4B" w:sz="4" w:space="0"/>
          <w:right w:val="single" w:color="4B4B4B" w:sz="4" w:space="0"/>
          <w:insideH w:val="single" w:color="4B4B4B" w:sz="4" w:space="0"/>
          <w:insideV w:val="single" w:color="4B4B4B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7"/>
        <w:gridCol w:w="6395"/>
        <w:gridCol w:w="883"/>
        <w:gridCol w:w="438"/>
        <w:gridCol w:w="993"/>
        <w:gridCol w:w="1240"/>
      </w:tblGrid>
      <w:tr>
        <w:tblPrEx>
          <w:tblBorders>
            <w:top w:val="single" w:color="4B4B4B" w:sz="4" w:space="0"/>
            <w:left w:val="single" w:color="4B4B4B" w:sz="4" w:space="0"/>
            <w:bottom w:val="single" w:color="4B4B4B" w:sz="4" w:space="0"/>
            <w:right w:val="single" w:color="4B4B4B" w:sz="4" w:space="0"/>
            <w:insideH w:val="single" w:color="4B4B4B" w:sz="4" w:space="0"/>
            <w:insideV w:val="single" w:color="4B4B4B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37" w:type="dxa"/>
            <w:tcBorders>
              <w:left w:val="double" w:color="B1B1B1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spacing w:before="103"/>
              <w:ind w:left="28" w:right="21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Item</w:t>
            </w:r>
          </w:p>
        </w:tc>
        <w:tc>
          <w:tcPr>
            <w:tcW w:w="6395" w:type="dxa"/>
            <w:tcBorders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spacing w:before="103"/>
              <w:ind w:left="2513" w:right="2508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ESPECIFICAÇÃO</w:t>
            </w:r>
          </w:p>
        </w:tc>
        <w:tc>
          <w:tcPr>
            <w:tcW w:w="883" w:type="dxa"/>
            <w:tcBorders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spacing w:line="180" w:lineRule="atLeast"/>
              <w:ind w:left="177" w:right="40" w:hanging="122"/>
              <w:rPr>
                <w:b/>
                <w:sz w:val="15"/>
              </w:rPr>
            </w:pPr>
            <w:r>
              <w:rPr>
                <w:b/>
                <w:sz w:val="15"/>
              </w:rPr>
              <w:t>Unidade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Medida</w:t>
            </w:r>
          </w:p>
        </w:tc>
        <w:tc>
          <w:tcPr>
            <w:tcW w:w="438" w:type="dxa"/>
            <w:tcBorders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spacing w:before="103"/>
              <w:ind w:right="51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Qtd.</w:t>
            </w:r>
          </w:p>
        </w:tc>
        <w:tc>
          <w:tcPr>
            <w:tcW w:w="993" w:type="dxa"/>
            <w:tcBorders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spacing w:line="180" w:lineRule="atLeast"/>
              <w:ind w:left="73" w:right="100" w:firstLine="22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Valor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z w:val="15"/>
              </w:rPr>
              <w:t>Unitário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R$</w:t>
            </w:r>
          </w:p>
        </w:tc>
        <w:tc>
          <w:tcPr>
            <w:tcW w:w="1240" w:type="dxa"/>
            <w:tcBorders>
              <w:left w:val="double" w:color="4B4B4B" w:sz="0" w:space="0"/>
              <w:bottom w:val="double" w:color="4B4B4B" w:sz="0" w:space="0"/>
              <w:right w:val="nil"/>
            </w:tcBorders>
          </w:tcPr>
          <w:p>
            <w:pPr>
              <w:pStyle w:val="9"/>
              <w:spacing w:line="180" w:lineRule="atLeast"/>
              <w:ind w:left="528" w:right="204" w:hanging="256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 xml:space="preserve">Valor </w:t>
            </w:r>
            <w:r>
              <w:rPr>
                <w:b/>
                <w:spacing w:val="-1"/>
                <w:sz w:val="15"/>
              </w:rPr>
              <w:t>Total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R$</w:t>
            </w:r>
          </w:p>
        </w:tc>
      </w:tr>
      <w:tr>
        <w:tblPrEx>
          <w:tblBorders>
            <w:top w:val="single" w:color="4B4B4B" w:sz="4" w:space="0"/>
            <w:left w:val="single" w:color="4B4B4B" w:sz="4" w:space="0"/>
            <w:bottom w:val="single" w:color="4B4B4B" w:sz="4" w:space="0"/>
            <w:right w:val="single" w:color="4B4B4B" w:sz="4" w:space="0"/>
            <w:insideH w:val="single" w:color="4B4B4B" w:sz="4" w:space="0"/>
            <w:insideV w:val="single" w:color="4B4B4B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437" w:type="dxa"/>
            <w:tcBorders>
              <w:top w:val="double" w:color="4B4B4B" w:sz="0" w:space="0"/>
              <w:left w:val="double" w:color="B1B1B1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spacing w:before="1"/>
              <w:rPr>
                <w:sz w:val="16"/>
              </w:rPr>
            </w:pPr>
          </w:p>
          <w:p>
            <w:pPr>
              <w:pStyle w:val="9"/>
              <w:ind w:left="29" w:right="7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14</w:t>
            </w:r>
          </w:p>
        </w:tc>
        <w:tc>
          <w:tcPr>
            <w:tcW w:w="6395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spacing w:before="87"/>
              <w:ind w:left="95"/>
              <w:rPr>
                <w:sz w:val="17"/>
              </w:rPr>
            </w:pPr>
            <w:r>
              <w:rPr>
                <w:sz w:val="17"/>
              </w:rPr>
              <w:t>REVISTA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INSTITUCIONAL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TIPO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1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-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52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páginas,</w:t>
            </w:r>
            <w:r>
              <w:rPr>
                <w:spacing w:val="30"/>
                <w:sz w:val="17"/>
              </w:rPr>
              <w:t xml:space="preserve"> </w:t>
            </w:r>
            <w:r>
              <w:rPr>
                <w:sz w:val="17"/>
              </w:rPr>
              <w:t>4x4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cores,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Capa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Laminação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Brilho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em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papel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couchê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170g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CAPA;</w:t>
            </w:r>
            <w:r>
              <w:rPr>
                <w:spacing w:val="34"/>
                <w:sz w:val="17"/>
              </w:rPr>
              <w:t xml:space="preserve"> </w:t>
            </w:r>
            <w:r>
              <w:rPr>
                <w:sz w:val="17"/>
              </w:rPr>
              <w:t>MIOLO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120g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21x30CM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fechada,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4/4.</w:t>
            </w:r>
            <w:r>
              <w:rPr>
                <w:spacing w:val="35"/>
                <w:sz w:val="17"/>
              </w:rPr>
              <w:t xml:space="preserve"> </w:t>
            </w:r>
            <w:r>
              <w:rPr>
                <w:sz w:val="17"/>
              </w:rPr>
              <w:t>Personalizado</w:t>
            </w:r>
          </w:p>
        </w:tc>
        <w:tc>
          <w:tcPr>
            <w:tcW w:w="883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spacing w:before="4"/>
              <w:rPr>
                <w:sz w:val="17"/>
              </w:rPr>
            </w:pPr>
          </w:p>
          <w:p>
            <w:pPr>
              <w:pStyle w:val="9"/>
              <w:ind w:left="24" w:right="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UND</w:t>
            </w:r>
          </w:p>
        </w:tc>
        <w:tc>
          <w:tcPr>
            <w:tcW w:w="438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spacing w:before="4"/>
              <w:rPr>
                <w:sz w:val="17"/>
              </w:rPr>
            </w:pPr>
          </w:p>
          <w:p>
            <w:pPr>
              <w:pStyle w:val="9"/>
              <w:ind w:left="91"/>
              <w:rPr>
                <w:sz w:val="15"/>
              </w:rPr>
            </w:pPr>
            <w:r>
              <w:rPr>
                <w:w w:val="105"/>
                <w:sz w:val="15"/>
              </w:rPr>
              <w:t>150</w:t>
            </w:r>
          </w:p>
        </w:tc>
        <w:tc>
          <w:tcPr>
            <w:tcW w:w="993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spacing w:before="4"/>
              <w:rPr>
                <w:sz w:val="17"/>
              </w:rPr>
            </w:pPr>
          </w:p>
          <w:p>
            <w:pPr>
              <w:pStyle w:val="9"/>
              <w:ind w:left="393"/>
              <w:rPr>
                <w:sz w:val="15"/>
              </w:rPr>
            </w:pPr>
            <w:r>
              <w:rPr>
                <w:w w:val="105"/>
                <w:sz w:val="15"/>
              </w:rPr>
              <w:t>R$</w:t>
            </w:r>
          </w:p>
        </w:tc>
        <w:tc>
          <w:tcPr>
            <w:tcW w:w="1240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nil"/>
            </w:tcBorders>
          </w:tcPr>
          <w:p>
            <w:pPr>
              <w:pStyle w:val="9"/>
              <w:spacing w:before="4"/>
              <w:rPr>
                <w:sz w:val="17"/>
              </w:rPr>
            </w:pPr>
          </w:p>
          <w:p>
            <w:pPr>
              <w:pStyle w:val="9"/>
              <w:ind w:left="510" w:right="45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R$</w:t>
            </w:r>
          </w:p>
        </w:tc>
      </w:tr>
      <w:tr>
        <w:tblPrEx>
          <w:tblBorders>
            <w:top w:val="single" w:color="4B4B4B" w:sz="4" w:space="0"/>
            <w:left w:val="single" w:color="4B4B4B" w:sz="4" w:space="0"/>
            <w:bottom w:val="single" w:color="4B4B4B" w:sz="4" w:space="0"/>
            <w:right w:val="single" w:color="4B4B4B" w:sz="4" w:space="0"/>
            <w:insideH w:val="single" w:color="4B4B4B" w:sz="4" w:space="0"/>
            <w:insideV w:val="single" w:color="4B4B4B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</w:trPr>
        <w:tc>
          <w:tcPr>
            <w:tcW w:w="437" w:type="dxa"/>
            <w:tcBorders>
              <w:top w:val="double" w:color="4B4B4B" w:sz="0" w:space="0"/>
              <w:left w:val="double" w:color="B1B1B1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spacing w:before="7"/>
              <w:rPr>
                <w:sz w:val="24"/>
              </w:rPr>
            </w:pPr>
          </w:p>
          <w:p>
            <w:pPr>
              <w:pStyle w:val="9"/>
              <w:ind w:left="29" w:right="7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15</w:t>
            </w:r>
          </w:p>
        </w:tc>
        <w:tc>
          <w:tcPr>
            <w:tcW w:w="6395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spacing w:before="87"/>
              <w:ind w:left="95" w:right="88"/>
              <w:jc w:val="both"/>
              <w:rPr>
                <w:sz w:val="17"/>
              </w:rPr>
            </w:pPr>
            <w:r>
              <w:rPr>
                <w:sz w:val="17"/>
              </w:rPr>
              <w:t>CARTÃO DE VISITA – Papel Couchê – Formato 5,5cm x 9,9cm - Gramatura 180g –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Impressão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4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x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4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–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Laminado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Fosco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–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Brilho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Localizado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–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Personalizado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–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remessa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mínima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1000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und.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-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Personalizado</w:t>
            </w:r>
          </w:p>
        </w:tc>
        <w:tc>
          <w:tcPr>
            <w:tcW w:w="883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spacing w:before="114"/>
              <w:ind w:left="24" w:right="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MILHEIRO</w:t>
            </w:r>
          </w:p>
        </w:tc>
        <w:tc>
          <w:tcPr>
            <w:tcW w:w="438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spacing w:before="114"/>
              <w:ind w:left="5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5</w:t>
            </w:r>
          </w:p>
        </w:tc>
        <w:tc>
          <w:tcPr>
            <w:tcW w:w="993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spacing w:before="114"/>
              <w:ind w:left="393"/>
              <w:rPr>
                <w:sz w:val="15"/>
              </w:rPr>
            </w:pPr>
            <w:r>
              <w:rPr>
                <w:w w:val="105"/>
                <w:sz w:val="15"/>
              </w:rPr>
              <w:t>R$</w:t>
            </w:r>
          </w:p>
        </w:tc>
        <w:tc>
          <w:tcPr>
            <w:tcW w:w="1240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nil"/>
            </w:tcBorders>
          </w:tcPr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spacing w:before="114"/>
              <w:ind w:left="510" w:right="45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R$</w:t>
            </w:r>
          </w:p>
        </w:tc>
      </w:tr>
      <w:tr>
        <w:tblPrEx>
          <w:tblBorders>
            <w:top w:val="single" w:color="4B4B4B" w:sz="4" w:space="0"/>
            <w:left w:val="single" w:color="4B4B4B" w:sz="4" w:space="0"/>
            <w:bottom w:val="single" w:color="4B4B4B" w:sz="4" w:space="0"/>
            <w:right w:val="single" w:color="4B4B4B" w:sz="4" w:space="0"/>
            <w:insideH w:val="single" w:color="4B4B4B" w:sz="4" w:space="0"/>
            <w:insideV w:val="single" w:color="4B4B4B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437" w:type="dxa"/>
            <w:tcBorders>
              <w:top w:val="double" w:color="4B4B4B" w:sz="0" w:space="0"/>
              <w:left w:val="double" w:color="B1B1B1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spacing w:before="1"/>
              <w:rPr>
                <w:sz w:val="16"/>
              </w:rPr>
            </w:pPr>
          </w:p>
          <w:p>
            <w:pPr>
              <w:pStyle w:val="9"/>
              <w:ind w:left="29" w:right="7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16</w:t>
            </w:r>
          </w:p>
        </w:tc>
        <w:tc>
          <w:tcPr>
            <w:tcW w:w="6395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spacing w:before="87"/>
              <w:ind w:left="95"/>
              <w:rPr>
                <w:sz w:val="17"/>
              </w:rPr>
            </w:pPr>
            <w:r>
              <w:rPr>
                <w:sz w:val="17"/>
              </w:rPr>
              <w:t>CERTIFICADO</w:t>
            </w:r>
            <w:r>
              <w:rPr>
                <w:spacing w:val="15"/>
                <w:sz w:val="17"/>
              </w:rPr>
              <w:t xml:space="preserve"> </w:t>
            </w:r>
            <w:r>
              <w:rPr>
                <w:sz w:val="17"/>
              </w:rPr>
              <w:t>-</w:t>
            </w:r>
            <w:r>
              <w:rPr>
                <w:spacing w:val="15"/>
                <w:sz w:val="17"/>
              </w:rPr>
              <w:t xml:space="preserve"> </w:t>
            </w:r>
            <w:r>
              <w:rPr>
                <w:sz w:val="17"/>
              </w:rPr>
              <w:t>Papel</w:t>
            </w:r>
            <w:r>
              <w:rPr>
                <w:spacing w:val="16"/>
                <w:sz w:val="17"/>
              </w:rPr>
              <w:t xml:space="preserve"> </w:t>
            </w:r>
            <w:r>
              <w:rPr>
                <w:sz w:val="17"/>
              </w:rPr>
              <w:t>couchê</w:t>
            </w:r>
            <w:r>
              <w:rPr>
                <w:spacing w:val="21"/>
                <w:sz w:val="17"/>
              </w:rPr>
              <w:t xml:space="preserve"> </w:t>
            </w:r>
            <w:r>
              <w:rPr>
                <w:sz w:val="17"/>
              </w:rPr>
              <w:t>230g,</w:t>
            </w:r>
            <w:r>
              <w:rPr>
                <w:spacing w:val="15"/>
                <w:sz w:val="17"/>
              </w:rPr>
              <w:t xml:space="preserve"> </w:t>
            </w:r>
            <w:r>
              <w:rPr>
                <w:sz w:val="17"/>
              </w:rPr>
              <w:t>impressão</w:t>
            </w:r>
            <w:r>
              <w:rPr>
                <w:spacing w:val="15"/>
                <w:sz w:val="17"/>
              </w:rPr>
              <w:t xml:space="preserve"> </w:t>
            </w:r>
            <w:r>
              <w:rPr>
                <w:sz w:val="17"/>
              </w:rPr>
              <w:t>colorida</w:t>
            </w:r>
            <w:r>
              <w:rPr>
                <w:spacing w:val="15"/>
                <w:sz w:val="17"/>
              </w:rPr>
              <w:t xml:space="preserve"> </w:t>
            </w:r>
            <w:r>
              <w:rPr>
                <w:sz w:val="17"/>
              </w:rPr>
              <w:t>4/1</w:t>
            </w:r>
            <w:r>
              <w:rPr>
                <w:spacing w:val="16"/>
                <w:sz w:val="17"/>
              </w:rPr>
              <w:t xml:space="preserve"> </w:t>
            </w:r>
            <w:r>
              <w:rPr>
                <w:sz w:val="17"/>
              </w:rPr>
              <w:t>e</w:t>
            </w:r>
            <w:r>
              <w:rPr>
                <w:spacing w:val="15"/>
                <w:sz w:val="17"/>
              </w:rPr>
              <w:t xml:space="preserve"> </w:t>
            </w:r>
            <w:r>
              <w:rPr>
                <w:sz w:val="17"/>
              </w:rPr>
              <w:t>medindo</w:t>
            </w:r>
            <w:r>
              <w:rPr>
                <w:spacing w:val="15"/>
                <w:sz w:val="17"/>
              </w:rPr>
              <w:t xml:space="preserve"> </w:t>
            </w:r>
            <w:r>
              <w:rPr>
                <w:sz w:val="17"/>
              </w:rPr>
              <w:t>297x210cm.</w:t>
            </w:r>
            <w:r>
              <w:rPr>
                <w:spacing w:val="16"/>
                <w:sz w:val="17"/>
              </w:rPr>
              <w:t xml:space="preserve"> </w:t>
            </w:r>
            <w:r>
              <w:rPr>
                <w:sz w:val="17"/>
              </w:rPr>
              <w:t>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Personalizado</w:t>
            </w:r>
          </w:p>
        </w:tc>
        <w:tc>
          <w:tcPr>
            <w:tcW w:w="883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spacing w:before="4"/>
              <w:rPr>
                <w:sz w:val="17"/>
              </w:rPr>
            </w:pPr>
          </w:p>
          <w:p>
            <w:pPr>
              <w:pStyle w:val="9"/>
              <w:ind w:left="24" w:right="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UND</w:t>
            </w:r>
          </w:p>
        </w:tc>
        <w:tc>
          <w:tcPr>
            <w:tcW w:w="438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spacing w:before="4"/>
              <w:rPr>
                <w:sz w:val="17"/>
              </w:rPr>
            </w:pPr>
          </w:p>
          <w:p>
            <w:pPr>
              <w:pStyle w:val="9"/>
              <w:ind w:right="45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2000</w:t>
            </w:r>
          </w:p>
        </w:tc>
        <w:tc>
          <w:tcPr>
            <w:tcW w:w="993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spacing w:before="4"/>
              <w:rPr>
                <w:sz w:val="17"/>
              </w:rPr>
            </w:pPr>
          </w:p>
          <w:p>
            <w:pPr>
              <w:pStyle w:val="9"/>
              <w:ind w:left="393"/>
              <w:rPr>
                <w:sz w:val="15"/>
              </w:rPr>
            </w:pPr>
            <w:r>
              <w:rPr>
                <w:w w:val="105"/>
                <w:sz w:val="15"/>
              </w:rPr>
              <w:t>R$</w:t>
            </w:r>
          </w:p>
        </w:tc>
        <w:tc>
          <w:tcPr>
            <w:tcW w:w="1240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nil"/>
            </w:tcBorders>
          </w:tcPr>
          <w:p>
            <w:pPr>
              <w:pStyle w:val="9"/>
              <w:spacing w:before="4"/>
              <w:rPr>
                <w:sz w:val="17"/>
              </w:rPr>
            </w:pPr>
          </w:p>
          <w:p>
            <w:pPr>
              <w:pStyle w:val="9"/>
              <w:ind w:left="510" w:right="45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R$</w:t>
            </w:r>
          </w:p>
        </w:tc>
      </w:tr>
      <w:tr>
        <w:tblPrEx>
          <w:tblBorders>
            <w:top w:val="single" w:color="4B4B4B" w:sz="4" w:space="0"/>
            <w:left w:val="single" w:color="4B4B4B" w:sz="4" w:space="0"/>
            <w:bottom w:val="single" w:color="4B4B4B" w:sz="4" w:space="0"/>
            <w:right w:val="single" w:color="4B4B4B" w:sz="4" w:space="0"/>
            <w:insideH w:val="single" w:color="4B4B4B" w:sz="4" w:space="0"/>
            <w:insideV w:val="single" w:color="4B4B4B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437" w:type="dxa"/>
            <w:tcBorders>
              <w:top w:val="double" w:color="4B4B4B" w:sz="0" w:space="0"/>
              <w:left w:val="double" w:color="B1B1B1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spacing w:before="1"/>
              <w:rPr>
                <w:sz w:val="16"/>
              </w:rPr>
            </w:pPr>
          </w:p>
          <w:p>
            <w:pPr>
              <w:pStyle w:val="9"/>
              <w:ind w:left="29" w:right="7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17</w:t>
            </w:r>
          </w:p>
        </w:tc>
        <w:tc>
          <w:tcPr>
            <w:tcW w:w="6395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spacing w:before="87"/>
              <w:ind w:left="95"/>
              <w:rPr>
                <w:sz w:val="17"/>
              </w:rPr>
            </w:pPr>
            <w:r>
              <w:rPr>
                <w:sz w:val="17"/>
              </w:rPr>
              <w:t>CONVITE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TIPO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1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-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Papel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couchê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230g,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impressão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colorida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4/0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e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medindo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10x15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cm.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Personalizado</w:t>
            </w:r>
          </w:p>
        </w:tc>
        <w:tc>
          <w:tcPr>
            <w:tcW w:w="883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spacing w:before="4"/>
              <w:rPr>
                <w:sz w:val="17"/>
              </w:rPr>
            </w:pPr>
          </w:p>
          <w:p>
            <w:pPr>
              <w:pStyle w:val="9"/>
              <w:ind w:left="24" w:right="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UND</w:t>
            </w:r>
          </w:p>
        </w:tc>
        <w:tc>
          <w:tcPr>
            <w:tcW w:w="438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spacing w:before="4"/>
              <w:rPr>
                <w:sz w:val="17"/>
              </w:rPr>
            </w:pPr>
          </w:p>
          <w:p>
            <w:pPr>
              <w:pStyle w:val="9"/>
              <w:ind w:left="91"/>
              <w:rPr>
                <w:sz w:val="15"/>
              </w:rPr>
            </w:pPr>
            <w:r>
              <w:rPr>
                <w:w w:val="105"/>
                <w:sz w:val="15"/>
              </w:rPr>
              <w:t>400</w:t>
            </w:r>
          </w:p>
        </w:tc>
        <w:tc>
          <w:tcPr>
            <w:tcW w:w="993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spacing w:before="4"/>
              <w:rPr>
                <w:sz w:val="17"/>
              </w:rPr>
            </w:pPr>
          </w:p>
          <w:p>
            <w:pPr>
              <w:pStyle w:val="9"/>
              <w:ind w:left="393"/>
              <w:rPr>
                <w:sz w:val="15"/>
              </w:rPr>
            </w:pPr>
            <w:r>
              <w:rPr>
                <w:w w:val="105"/>
                <w:sz w:val="15"/>
              </w:rPr>
              <w:t>R$</w:t>
            </w:r>
          </w:p>
        </w:tc>
        <w:tc>
          <w:tcPr>
            <w:tcW w:w="1240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nil"/>
            </w:tcBorders>
          </w:tcPr>
          <w:p>
            <w:pPr>
              <w:pStyle w:val="9"/>
              <w:spacing w:before="4"/>
              <w:rPr>
                <w:sz w:val="17"/>
              </w:rPr>
            </w:pPr>
          </w:p>
          <w:p>
            <w:pPr>
              <w:pStyle w:val="9"/>
              <w:ind w:left="487" w:right="46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R$</w:t>
            </w:r>
          </w:p>
        </w:tc>
      </w:tr>
      <w:tr>
        <w:tblPrEx>
          <w:tblBorders>
            <w:top w:val="single" w:color="4B4B4B" w:sz="4" w:space="0"/>
            <w:left w:val="single" w:color="4B4B4B" w:sz="4" w:space="0"/>
            <w:bottom w:val="single" w:color="4B4B4B" w:sz="4" w:space="0"/>
            <w:right w:val="single" w:color="4B4B4B" w:sz="4" w:space="0"/>
            <w:insideH w:val="single" w:color="4B4B4B" w:sz="4" w:space="0"/>
            <w:insideV w:val="single" w:color="4B4B4B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437" w:type="dxa"/>
            <w:tcBorders>
              <w:top w:val="double" w:color="4B4B4B" w:sz="0" w:space="0"/>
              <w:left w:val="double" w:color="B1B1B1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spacing w:before="1"/>
              <w:rPr>
                <w:sz w:val="16"/>
              </w:rPr>
            </w:pPr>
          </w:p>
          <w:p>
            <w:pPr>
              <w:pStyle w:val="9"/>
              <w:ind w:left="29" w:right="7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18</w:t>
            </w:r>
          </w:p>
        </w:tc>
        <w:tc>
          <w:tcPr>
            <w:tcW w:w="6395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spacing w:before="87"/>
              <w:ind w:left="95"/>
              <w:rPr>
                <w:sz w:val="17"/>
              </w:rPr>
            </w:pPr>
            <w:r>
              <w:rPr>
                <w:sz w:val="17"/>
              </w:rPr>
              <w:t>CONVITE</w:t>
            </w:r>
            <w:r>
              <w:rPr>
                <w:spacing w:val="24"/>
                <w:sz w:val="17"/>
              </w:rPr>
              <w:t xml:space="preserve"> </w:t>
            </w:r>
            <w:r>
              <w:rPr>
                <w:sz w:val="17"/>
              </w:rPr>
              <w:t>TIPO</w:t>
            </w:r>
            <w:r>
              <w:rPr>
                <w:spacing w:val="25"/>
                <w:sz w:val="17"/>
              </w:rPr>
              <w:t xml:space="preserve"> </w:t>
            </w:r>
            <w:r>
              <w:rPr>
                <w:sz w:val="17"/>
              </w:rPr>
              <w:t>2</w:t>
            </w:r>
            <w:r>
              <w:rPr>
                <w:spacing w:val="37"/>
                <w:sz w:val="17"/>
              </w:rPr>
              <w:t xml:space="preserve"> </w:t>
            </w:r>
            <w:r>
              <w:rPr>
                <w:sz w:val="17"/>
              </w:rPr>
              <w:t>-</w:t>
            </w:r>
            <w:r>
              <w:rPr>
                <w:spacing w:val="26"/>
                <w:sz w:val="17"/>
              </w:rPr>
              <w:t xml:space="preserve"> </w:t>
            </w:r>
            <w:r>
              <w:rPr>
                <w:sz w:val="17"/>
              </w:rPr>
              <w:t>em</w:t>
            </w:r>
            <w:r>
              <w:rPr>
                <w:spacing w:val="24"/>
                <w:sz w:val="17"/>
              </w:rPr>
              <w:t xml:space="preserve"> </w:t>
            </w:r>
            <w:r>
              <w:rPr>
                <w:sz w:val="17"/>
              </w:rPr>
              <w:t>papel</w:t>
            </w:r>
            <w:r>
              <w:rPr>
                <w:spacing w:val="26"/>
                <w:sz w:val="17"/>
              </w:rPr>
              <w:t xml:space="preserve"> </w:t>
            </w:r>
            <w:r>
              <w:rPr>
                <w:sz w:val="17"/>
              </w:rPr>
              <w:t>couchê</w:t>
            </w:r>
            <w:r>
              <w:rPr>
                <w:spacing w:val="25"/>
                <w:sz w:val="17"/>
              </w:rPr>
              <w:t xml:space="preserve"> </w:t>
            </w:r>
            <w:r>
              <w:rPr>
                <w:sz w:val="17"/>
              </w:rPr>
              <w:t>fosco</w:t>
            </w:r>
            <w:r>
              <w:rPr>
                <w:spacing w:val="25"/>
                <w:sz w:val="17"/>
              </w:rPr>
              <w:t xml:space="preserve"> </w:t>
            </w:r>
            <w:r>
              <w:rPr>
                <w:sz w:val="17"/>
              </w:rPr>
              <w:t>230g,</w:t>
            </w:r>
            <w:r>
              <w:rPr>
                <w:spacing w:val="26"/>
                <w:sz w:val="17"/>
              </w:rPr>
              <w:t xml:space="preserve"> </w:t>
            </w:r>
            <w:r>
              <w:rPr>
                <w:sz w:val="17"/>
              </w:rPr>
              <w:t>impressão</w:t>
            </w:r>
            <w:r>
              <w:rPr>
                <w:spacing w:val="25"/>
                <w:sz w:val="17"/>
              </w:rPr>
              <w:t xml:space="preserve"> </w:t>
            </w:r>
            <w:r>
              <w:rPr>
                <w:sz w:val="17"/>
              </w:rPr>
              <w:t>colorida</w:t>
            </w:r>
            <w:r>
              <w:rPr>
                <w:spacing w:val="26"/>
                <w:sz w:val="17"/>
              </w:rPr>
              <w:t xml:space="preserve"> </w:t>
            </w:r>
            <w:r>
              <w:rPr>
                <w:sz w:val="17"/>
              </w:rPr>
              <w:t>4/4</w:t>
            </w:r>
            <w:r>
              <w:rPr>
                <w:spacing w:val="26"/>
                <w:sz w:val="17"/>
              </w:rPr>
              <w:t xml:space="preserve"> </w:t>
            </w:r>
            <w:r>
              <w:rPr>
                <w:sz w:val="17"/>
              </w:rPr>
              <w:t>e</w:t>
            </w:r>
            <w:r>
              <w:rPr>
                <w:spacing w:val="25"/>
                <w:sz w:val="17"/>
              </w:rPr>
              <w:t xml:space="preserve"> </w:t>
            </w:r>
            <w:r>
              <w:rPr>
                <w:sz w:val="17"/>
              </w:rPr>
              <w:t>medindo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15x21cm.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-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Personalizado</w:t>
            </w:r>
          </w:p>
        </w:tc>
        <w:tc>
          <w:tcPr>
            <w:tcW w:w="883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spacing w:before="4"/>
              <w:rPr>
                <w:sz w:val="17"/>
              </w:rPr>
            </w:pPr>
          </w:p>
          <w:p>
            <w:pPr>
              <w:pStyle w:val="9"/>
              <w:ind w:left="24" w:right="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UND</w:t>
            </w:r>
          </w:p>
        </w:tc>
        <w:tc>
          <w:tcPr>
            <w:tcW w:w="438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spacing w:before="4"/>
              <w:rPr>
                <w:sz w:val="17"/>
              </w:rPr>
            </w:pPr>
          </w:p>
          <w:p>
            <w:pPr>
              <w:pStyle w:val="9"/>
              <w:ind w:left="91"/>
              <w:rPr>
                <w:sz w:val="15"/>
              </w:rPr>
            </w:pPr>
            <w:r>
              <w:rPr>
                <w:w w:val="105"/>
                <w:sz w:val="15"/>
              </w:rPr>
              <w:t>400</w:t>
            </w:r>
          </w:p>
        </w:tc>
        <w:tc>
          <w:tcPr>
            <w:tcW w:w="993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spacing w:before="4"/>
              <w:rPr>
                <w:sz w:val="17"/>
              </w:rPr>
            </w:pPr>
          </w:p>
          <w:p>
            <w:pPr>
              <w:pStyle w:val="9"/>
              <w:ind w:left="393"/>
              <w:rPr>
                <w:sz w:val="15"/>
              </w:rPr>
            </w:pPr>
            <w:r>
              <w:rPr>
                <w:w w:val="105"/>
                <w:sz w:val="15"/>
              </w:rPr>
              <w:t>R$</w:t>
            </w:r>
          </w:p>
        </w:tc>
        <w:tc>
          <w:tcPr>
            <w:tcW w:w="1240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nil"/>
            </w:tcBorders>
          </w:tcPr>
          <w:p>
            <w:pPr>
              <w:pStyle w:val="9"/>
              <w:spacing w:before="4"/>
              <w:rPr>
                <w:sz w:val="17"/>
              </w:rPr>
            </w:pPr>
          </w:p>
          <w:p>
            <w:pPr>
              <w:pStyle w:val="9"/>
              <w:ind w:left="510" w:right="45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R$</w:t>
            </w:r>
          </w:p>
        </w:tc>
      </w:tr>
      <w:tr>
        <w:tblPrEx>
          <w:tblBorders>
            <w:top w:val="single" w:color="4B4B4B" w:sz="4" w:space="0"/>
            <w:left w:val="single" w:color="4B4B4B" w:sz="4" w:space="0"/>
            <w:bottom w:val="single" w:color="4B4B4B" w:sz="4" w:space="0"/>
            <w:right w:val="single" w:color="4B4B4B" w:sz="4" w:space="0"/>
            <w:insideH w:val="single" w:color="4B4B4B" w:sz="4" w:space="0"/>
            <w:insideV w:val="single" w:color="4B4B4B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437" w:type="dxa"/>
            <w:tcBorders>
              <w:top w:val="double" w:color="4B4B4B" w:sz="0" w:space="0"/>
              <w:left w:val="double" w:color="B1B1B1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spacing w:before="1"/>
              <w:rPr>
                <w:sz w:val="16"/>
              </w:rPr>
            </w:pPr>
          </w:p>
          <w:p>
            <w:pPr>
              <w:pStyle w:val="9"/>
              <w:ind w:left="29" w:right="7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19</w:t>
            </w:r>
          </w:p>
        </w:tc>
        <w:tc>
          <w:tcPr>
            <w:tcW w:w="6395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spacing w:before="87"/>
              <w:ind w:left="95"/>
              <w:rPr>
                <w:sz w:val="17"/>
              </w:rPr>
            </w:pPr>
            <w:r>
              <w:rPr>
                <w:sz w:val="17"/>
              </w:rPr>
              <w:t>CRACHÁ</w:t>
            </w:r>
            <w:r>
              <w:rPr>
                <w:spacing w:val="18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18"/>
                <w:sz w:val="17"/>
              </w:rPr>
              <w:t xml:space="preserve"> </w:t>
            </w:r>
            <w:r>
              <w:rPr>
                <w:sz w:val="17"/>
              </w:rPr>
              <w:t>IDENTIFICAÇÃO</w:t>
            </w:r>
            <w:r>
              <w:rPr>
                <w:spacing w:val="18"/>
                <w:sz w:val="17"/>
              </w:rPr>
              <w:t xml:space="preserve"> </w:t>
            </w:r>
            <w:r>
              <w:rPr>
                <w:sz w:val="17"/>
              </w:rPr>
              <w:t>-</w:t>
            </w:r>
            <w:r>
              <w:rPr>
                <w:spacing w:val="19"/>
                <w:sz w:val="17"/>
              </w:rPr>
              <w:t xml:space="preserve"> </w:t>
            </w:r>
            <w:r>
              <w:rPr>
                <w:sz w:val="17"/>
              </w:rPr>
              <w:t>IMPRESSÃO</w:t>
            </w:r>
            <w:r>
              <w:rPr>
                <w:spacing w:val="19"/>
                <w:sz w:val="17"/>
              </w:rPr>
              <w:t xml:space="preserve"> </w:t>
            </w:r>
            <w:r>
              <w:rPr>
                <w:sz w:val="17"/>
              </w:rPr>
              <w:t>em</w:t>
            </w:r>
            <w:r>
              <w:rPr>
                <w:spacing w:val="18"/>
                <w:sz w:val="17"/>
              </w:rPr>
              <w:t xml:space="preserve"> </w:t>
            </w:r>
            <w:r>
              <w:rPr>
                <w:sz w:val="17"/>
              </w:rPr>
              <w:t>PVC</w:t>
            </w:r>
            <w:r>
              <w:rPr>
                <w:spacing w:val="18"/>
                <w:sz w:val="17"/>
              </w:rPr>
              <w:t xml:space="preserve"> </w:t>
            </w:r>
            <w:r>
              <w:rPr>
                <w:sz w:val="17"/>
              </w:rPr>
              <w:t>para</w:t>
            </w:r>
            <w:r>
              <w:rPr>
                <w:spacing w:val="19"/>
                <w:sz w:val="17"/>
              </w:rPr>
              <w:t xml:space="preserve"> </w:t>
            </w:r>
            <w:r>
              <w:rPr>
                <w:sz w:val="17"/>
              </w:rPr>
              <w:t>identificação</w:t>
            </w:r>
            <w:r>
              <w:rPr>
                <w:spacing w:val="19"/>
                <w:sz w:val="17"/>
              </w:rPr>
              <w:t xml:space="preserve"> </w:t>
            </w:r>
            <w:r>
              <w:rPr>
                <w:sz w:val="17"/>
              </w:rPr>
              <w:t>funcional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med.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8x5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cm,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acompanhando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cordão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personalizado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com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roller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clip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e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protetor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transparente.</w:t>
            </w:r>
          </w:p>
        </w:tc>
        <w:tc>
          <w:tcPr>
            <w:tcW w:w="883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spacing w:before="4"/>
              <w:rPr>
                <w:sz w:val="17"/>
              </w:rPr>
            </w:pPr>
          </w:p>
          <w:p>
            <w:pPr>
              <w:pStyle w:val="9"/>
              <w:ind w:left="24" w:right="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UND</w:t>
            </w:r>
          </w:p>
        </w:tc>
        <w:tc>
          <w:tcPr>
            <w:tcW w:w="438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spacing w:before="4"/>
              <w:rPr>
                <w:sz w:val="17"/>
              </w:rPr>
            </w:pPr>
          </w:p>
          <w:p>
            <w:pPr>
              <w:pStyle w:val="9"/>
              <w:ind w:left="91"/>
              <w:rPr>
                <w:sz w:val="15"/>
              </w:rPr>
            </w:pPr>
            <w:r>
              <w:rPr>
                <w:w w:val="105"/>
                <w:sz w:val="15"/>
              </w:rPr>
              <w:t>400</w:t>
            </w:r>
          </w:p>
        </w:tc>
        <w:tc>
          <w:tcPr>
            <w:tcW w:w="993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spacing w:before="4"/>
              <w:rPr>
                <w:sz w:val="17"/>
              </w:rPr>
            </w:pPr>
          </w:p>
          <w:p>
            <w:pPr>
              <w:pStyle w:val="9"/>
              <w:ind w:left="393"/>
              <w:rPr>
                <w:sz w:val="15"/>
              </w:rPr>
            </w:pPr>
            <w:r>
              <w:rPr>
                <w:w w:val="105"/>
                <w:sz w:val="15"/>
              </w:rPr>
              <w:t>R$</w:t>
            </w:r>
          </w:p>
        </w:tc>
        <w:tc>
          <w:tcPr>
            <w:tcW w:w="1240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nil"/>
            </w:tcBorders>
          </w:tcPr>
          <w:p>
            <w:pPr>
              <w:pStyle w:val="9"/>
              <w:spacing w:before="4"/>
              <w:rPr>
                <w:sz w:val="17"/>
              </w:rPr>
            </w:pPr>
          </w:p>
          <w:p>
            <w:pPr>
              <w:pStyle w:val="9"/>
              <w:ind w:left="510" w:right="45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R$</w:t>
            </w:r>
          </w:p>
        </w:tc>
      </w:tr>
      <w:tr>
        <w:tblPrEx>
          <w:tblBorders>
            <w:top w:val="single" w:color="4B4B4B" w:sz="4" w:space="0"/>
            <w:left w:val="single" w:color="4B4B4B" w:sz="4" w:space="0"/>
            <w:bottom w:val="single" w:color="4B4B4B" w:sz="4" w:space="0"/>
            <w:right w:val="single" w:color="4B4B4B" w:sz="4" w:space="0"/>
            <w:insideH w:val="single" w:color="4B4B4B" w:sz="4" w:space="0"/>
            <w:insideV w:val="single" w:color="4B4B4B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437" w:type="dxa"/>
            <w:tcBorders>
              <w:top w:val="double" w:color="4B4B4B" w:sz="0" w:space="0"/>
              <w:left w:val="double" w:color="B1B1B1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spacing w:before="1"/>
              <w:rPr>
                <w:sz w:val="16"/>
              </w:rPr>
            </w:pPr>
          </w:p>
          <w:p>
            <w:pPr>
              <w:pStyle w:val="9"/>
              <w:ind w:left="29" w:right="7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20</w:t>
            </w:r>
          </w:p>
        </w:tc>
        <w:tc>
          <w:tcPr>
            <w:tcW w:w="6395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spacing w:before="87"/>
              <w:ind w:left="95"/>
              <w:rPr>
                <w:sz w:val="17"/>
              </w:rPr>
            </w:pPr>
            <w:r>
              <w:rPr>
                <w:sz w:val="17"/>
              </w:rPr>
              <w:t>Confecção</w:t>
            </w:r>
            <w:r>
              <w:rPr>
                <w:spacing w:val="26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27"/>
                <w:sz w:val="17"/>
              </w:rPr>
              <w:t xml:space="preserve"> </w:t>
            </w:r>
            <w:r>
              <w:rPr>
                <w:sz w:val="17"/>
              </w:rPr>
              <w:t>placas</w:t>
            </w:r>
            <w:r>
              <w:rPr>
                <w:spacing w:val="27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27"/>
                <w:sz w:val="17"/>
              </w:rPr>
              <w:t xml:space="preserve"> </w:t>
            </w:r>
            <w:r>
              <w:rPr>
                <w:sz w:val="17"/>
              </w:rPr>
              <w:t>sinalização</w:t>
            </w:r>
            <w:r>
              <w:rPr>
                <w:spacing w:val="26"/>
                <w:sz w:val="17"/>
              </w:rPr>
              <w:t xml:space="preserve"> </w:t>
            </w:r>
            <w:r>
              <w:rPr>
                <w:sz w:val="17"/>
              </w:rPr>
              <w:t>interna</w:t>
            </w:r>
            <w:r>
              <w:rPr>
                <w:spacing w:val="27"/>
                <w:sz w:val="17"/>
              </w:rPr>
              <w:t xml:space="preserve"> </w:t>
            </w:r>
            <w:r>
              <w:rPr>
                <w:sz w:val="17"/>
              </w:rPr>
              <w:t>em</w:t>
            </w:r>
            <w:r>
              <w:rPr>
                <w:spacing w:val="27"/>
                <w:sz w:val="17"/>
              </w:rPr>
              <w:t xml:space="preserve"> </w:t>
            </w:r>
            <w:r>
              <w:rPr>
                <w:sz w:val="17"/>
              </w:rPr>
              <w:t>chapa</w:t>
            </w:r>
            <w:r>
              <w:rPr>
                <w:spacing w:val="27"/>
                <w:sz w:val="17"/>
              </w:rPr>
              <w:t xml:space="preserve"> </w:t>
            </w:r>
            <w:r>
              <w:rPr>
                <w:sz w:val="17"/>
              </w:rPr>
              <w:t>inox</w:t>
            </w:r>
            <w:r>
              <w:rPr>
                <w:spacing w:val="26"/>
                <w:sz w:val="17"/>
              </w:rPr>
              <w:t xml:space="preserve"> </w:t>
            </w:r>
            <w:r>
              <w:rPr>
                <w:sz w:val="17"/>
              </w:rPr>
              <w:t>ou</w:t>
            </w:r>
            <w:r>
              <w:rPr>
                <w:spacing w:val="27"/>
                <w:sz w:val="17"/>
              </w:rPr>
              <w:t xml:space="preserve"> </w:t>
            </w:r>
            <w:r>
              <w:rPr>
                <w:sz w:val="17"/>
              </w:rPr>
              <w:t>aço</w:t>
            </w:r>
            <w:r>
              <w:rPr>
                <w:spacing w:val="27"/>
                <w:sz w:val="17"/>
              </w:rPr>
              <w:t xml:space="preserve"> </w:t>
            </w:r>
            <w:r>
              <w:rPr>
                <w:sz w:val="17"/>
              </w:rPr>
              <w:t>escovado</w:t>
            </w:r>
            <w:r>
              <w:rPr>
                <w:spacing w:val="27"/>
                <w:sz w:val="17"/>
              </w:rPr>
              <w:t xml:space="preserve"> </w:t>
            </w:r>
            <w:r>
              <w:rPr>
                <w:sz w:val="17"/>
              </w:rPr>
              <w:t>0,66</w:t>
            </w:r>
            <w:r>
              <w:rPr>
                <w:spacing w:val="26"/>
                <w:sz w:val="17"/>
              </w:rPr>
              <w:t xml:space="preserve"> </w:t>
            </w:r>
            <w:r>
              <w:rPr>
                <w:sz w:val="17"/>
              </w:rPr>
              <w:t>com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impressão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digital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colorida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em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adesivo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transparente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medindo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30x10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cm.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Personalizado</w:t>
            </w:r>
          </w:p>
        </w:tc>
        <w:tc>
          <w:tcPr>
            <w:tcW w:w="883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spacing w:before="4"/>
              <w:rPr>
                <w:sz w:val="17"/>
              </w:rPr>
            </w:pPr>
          </w:p>
          <w:p>
            <w:pPr>
              <w:pStyle w:val="9"/>
              <w:ind w:left="24" w:right="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UND</w:t>
            </w:r>
          </w:p>
        </w:tc>
        <w:tc>
          <w:tcPr>
            <w:tcW w:w="438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spacing w:before="4"/>
              <w:rPr>
                <w:sz w:val="17"/>
              </w:rPr>
            </w:pPr>
          </w:p>
          <w:p>
            <w:pPr>
              <w:pStyle w:val="9"/>
              <w:ind w:left="129"/>
              <w:rPr>
                <w:sz w:val="15"/>
              </w:rPr>
            </w:pPr>
            <w:r>
              <w:rPr>
                <w:w w:val="105"/>
                <w:sz w:val="15"/>
              </w:rPr>
              <w:t>50</w:t>
            </w:r>
          </w:p>
        </w:tc>
        <w:tc>
          <w:tcPr>
            <w:tcW w:w="993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spacing w:before="4"/>
              <w:rPr>
                <w:sz w:val="17"/>
              </w:rPr>
            </w:pPr>
          </w:p>
          <w:p>
            <w:pPr>
              <w:pStyle w:val="9"/>
              <w:ind w:left="393"/>
              <w:rPr>
                <w:sz w:val="15"/>
              </w:rPr>
            </w:pPr>
            <w:r>
              <w:rPr>
                <w:w w:val="105"/>
                <w:sz w:val="15"/>
              </w:rPr>
              <w:t>R$</w:t>
            </w:r>
          </w:p>
        </w:tc>
        <w:tc>
          <w:tcPr>
            <w:tcW w:w="1240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nil"/>
            </w:tcBorders>
          </w:tcPr>
          <w:p>
            <w:pPr>
              <w:pStyle w:val="9"/>
              <w:spacing w:before="4"/>
              <w:rPr>
                <w:sz w:val="17"/>
              </w:rPr>
            </w:pPr>
          </w:p>
          <w:p>
            <w:pPr>
              <w:pStyle w:val="9"/>
              <w:ind w:left="510" w:right="45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R$</w:t>
            </w:r>
          </w:p>
        </w:tc>
      </w:tr>
      <w:tr>
        <w:tblPrEx>
          <w:tblBorders>
            <w:top w:val="single" w:color="4B4B4B" w:sz="4" w:space="0"/>
            <w:left w:val="single" w:color="4B4B4B" w:sz="4" w:space="0"/>
            <w:bottom w:val="single" w:color="4B4B4B" w:sz="4" w:space="0"/>
            <w:right w:val="single" w:color="4B4B4B" w:sz="4" w:space="0"/>
            <w:insideH w:val="single" w:color="4B4B4B" w:sz="4" w:space="0"/>
            <w:insideV w:val="single" w:color="4B4B4B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437" w:type="dxa"/>
            <w:tcBorders>
              <w:top w:val="double" w:color="4B4B4B" w:sz="0" w:space="0"/>
              <w:left w:val="double" w:color="B1B1B1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spacing w:before="1"/>
              <w:rPr>
                <w:sz w:val="16"/>
              </w:rPr>
            </w:pPr>
          </w:p>
          <w:p>
            <w:pPr>
              <w:pStyle w:val="9"/>
              <w:ind w:left="29" w:right="7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21</w:t>
            </w:r>
          </w:p>
        </w:tc>
        <w:tc>
          <w:tcPr>
            <w:tcW w:w="6395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spacing w:before="87"/>
              <w:ind w:left="95"/>
              <w:rPr>
                <w:sz w:val="17"/>
              </w:rPr>
            </w:pPr>
            <w:r>
              <w:rPr>
                <w:sz w:val="17"/>
              </w:rPr>
              <w:t>Confecção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placas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sinalização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interna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em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inox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ou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aço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escovado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0,66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com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impressão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digital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colorida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em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adesivo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transparente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medindo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22x7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cm.</w:t>
            </w:r>
          </w:p>
        </w:tc>
        <w:tc>
          <w:tcPr>
            <w:tcW w:w="883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spacing w:before="4"/>
              <w:rPr>
                <w:sz w:val="17"/>
              </w:rPr>
            </w:pPr>
          </w:p>
          <w:p>
            <w:pPr>
              <w:pStyle w:val="9"/>
              <w:ind w:left="24" w:right="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UND</w:t>
            </w:r>
          </w:p>
        </w:tc>
        <w:tc>
          <w:tcPr>
            <w:tcW w:w="438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spacing w:before="4"/>
              <w:rPr>
                <w:sz w:val="17"/>
              </w:rPr>
            </w:pPr>
          </w:p>
          <w:p>
            <w:pPr>
              <w:pStyle w:val="9"/>
              <w:ind w:left="129"/>
              <w:rPr>
                <w:sz w:val="15"/>
              </w:rPr>
            </w:pPr>
            <w:r>
              <w:rPr>
                <w:w w:val="105"/>
                <w:sz w:val="15"/>
              </w:rPr>
              <w:t>80</w:t>
            </w:r>
          </w:p>
        </w:tc>
        <w:tc>
          <w:tcPr>
            <w:tcW w:w="993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spacing w:before="4"/>
              <w:rPr>
                <w:sz w:val="17"/>
              </w:rPr>
            </w:pPr>
          </w:p>
          <w:p>
            <w:pPr>
              <w:pStyle w:val="9"/>
              <w:ind w:left="393"/>
              <w:rPr>
                <w:sz w:val="15"/>
              </w:rPr>
            </w:pPr>
            <w:r>
              <w:rPr>
                <w:w w:val="105"/>
                <w:sz w:val="15"/>
              </w:rPr>
              <w:t>R$</w:t>
            </w:r>
          </w:p>
        </w:tc>
        <w:tc>
          <w:tcPr>
            <w:tcW w:w="1240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nil"/>
            </w:tcBorders>
          </w:tcPr>
          <w:p>
            <w:pPr>
              <w:pStyle w:val="9"/>
              <w:spacing w:before="4"/>
              <w:rPr>
                <w:sz w:val="17"/>
              </w:rPr>
            </w:pPr>
          </w:p>
          <w:p>
            <w:pPr>
              <w:pStyle w:val="9"/>
              <w:ind w:left="510" w:right="45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R$</w:t>
            </w:r>
          </w:p>
        </w:tc>
      </w:tr>
      <w:tr>
        <w:tblPrEx>
          <w:tblBorders>
            <w:top w:val="single" w:color="4B4B4B" w:sz="4" w:space="0"/>
            <w:left w:val="single" w:color="4B4B4B" w:sz="4" w:space="0"/>
            <w:bottom w:val="single" w:color="4B4B4B" w:sz="4" w:space="0"/>
            <w:right w:val="single" w:color="4B4B4B" w:sz="4" w:space="0"/>
            <w:insideH w:val="single" w:color="4B4B4B" w:sz="4" w:space="0"/>
            <w:insideV w:val="single" w:color="4B4B4B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437" w:type="dxa"/>
            <w:tcBorders>
              <w:top w:val="double" w:color="4B4B4B" w:sz="0" w:space="0"/>
              <w:left w:val="double" w:color="B1B1B1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spacing w:before="1"/>
              <w:rPr>
                <w:sz w:val="16"/>
              </w:rPr>
            </w:pPr>
          </w:p>
          <w:p>
            <w:pPr>
              <w:pStyle w:val="9"/>
              <w:ind w:left="29" w:right="7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22</w:t>
            </w:r>
          </w:p>
        </w:tc>
        <w:tc>
          <w:tcPr>
            <w:tcW w:w="6395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spacing w:before="87"/>
              <w:ind w:left="95"/>
              <w:rPr>
                <w:sz w:val="17"/>
              </w:rPr>
            </w:pPr>
            <w:r>
              <w:rPr>
                <w:sz w:val="17"/>
              </w:rPr>
              <w:t>Confecção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15"/>
                <w:sz w:val="17"/>
              </w:rPr>
              <w:t xml:space="preserve"> </w:t>
            </w:r>
            <w:r>
              <w:rPr>
                <w:sz w:val="17"/>
              </w:rPr>
              <w:t>placas</w:t>
            </w:r>
            <w:r>
              <w:rPr>
                <w:spacing w:val="15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z w:val="17"/>
              </w:rPr>
              <w:t>sinalização</w:t>
            </w:r>
            <w:r>
              <w:rPr>
                <w:spacing w:val="15"/>
                <w:sz w:val="17"/>
              </w:rPr>
              <w:t xml:space="preserve"> </w:t>
            </w:r>
            <w:r>
              <w:rPr>
                <w:sz w:val="17"/>
              </w:rPr>
              <w:t>interna</w:t>
            </w:r>
            <w:r>
              <w:rPr>
                <w:spacing w:val="15"/>
                <w:sz w:val="17"/>
              </w:rPr>
              <w:t xml:space="preserve"> </w:t>
            </w:r>
            <w:r>
              <w:rPr>
                <w:sz w:val="17"/>
              </w:rPr>
              <w:t>em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z w:val="17"/>
              </w:rPr>
              <w:t>chapa</w:t>
            </w:r>
            <w:r>
              <w:rPr>
                <w:spacing w:val="15"/>
                <w:sz w:val="17"/>
              </w:rPr>
              <w:t xml:space="preserve"> </w:t>
            </w:r>
            <w:r>
              <w:rPr>
                <w:sz w:val="17"/>
              </w:rPr>
              <w:t>inox</w:t>
            </w:r>
            <w:r>
              <w:rPr>
                <w:spacing w:val="15"/>
                <w:sz w:val="17"/>
              </w:rPr>
              <w:t xml:space="preserve"> </w:t>
            </w:r>
            <w:r>
              <w:rPr>
                <w:sz w:val="17"/>
              </w:rPr>
              <w:t>ou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z w:val="17"/>
              </w:rPr>
              <w:t>aço</w:t>
            </w:r>
            <w:r>
              <w:rPr>
                <w:spacing w:val="15"/>
                <w:sz w:val="17"/>
              </w:rPr>
              <w:t xml:space="preserve"> </w:t>
            </w:r>
            <w:r>
              <w:rPr>
                <w:sz w:val="17"/>
              </w:rPr>
              <w:t>escovado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z w:val="17"/>
              </w:rPr>
              <w:t>-</w:t>
            </w:r>
            <w:r>
              <w:rPr>
                <w:spacing w:val="20"/>
                <w:sz w:val="17"/>
              </w:rPr>
              <w:t xml:space="preserve"> </w:t>
            </w:r>
            <w:r>
              <w:rPr>
                <w:sz w:val="17"/>
              </w:rPr>
              <w:t>0,66</w:t>
            </w:r>
            <w:r>
              <w:rPr>
                <w:spacing w:val="15"/>
                <w:sz w:val="17"/>
              </w:rPr>
              <w:t xml:space="preserve"> </w:t>
            </w:r>
            <w:r>
              <w:rPr>
                <w:sz w:val="17"/>
              </w:rPr>
              <w:t>com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impressão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digital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colorida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em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adesivo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transparente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medindo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40x60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cm.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Personalizado</w:t>
            </w:r>
          </w:p>
        </w:tc>
        <w:tc>
          <w:tcPr>
            <w:tcW w:w="883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spacing w:before="4"/>
              <w:rPr>
                <w:sz w:val="17"/>
              </w:rPr>
            </w:pPr>
          </w:p>
          <w:p>
            <w:pPr>
              <w:pStyle w:val="9"/>
              <w:ind w:left="24" w:right="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UND</w:t>
            </w:r>
          </w:p>
        </w:tc>
        <w:tc>
          <w:tcPr>
            <w:tcW w:w="438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spacing w:before="4"/>
              <w:rPr>
                <w:sz w:val="17"/>
              </w:rPr>
            </w:pPr>
          </w:p>
          <w:p>
            <w:pPr>
              <w:pStyle w:val="9"/>
              <w:ind w:left="129"/>
              <w:rPr>
                <w:sz w:val="15"/>
              </w:rPr>
            </w:pPr>
            <w:r>
              <w:rPr>
                <w:w w:val="105"/>
                <w:sz w:val="15"/>
              </w:rPr>
              <w:t>80</w:t>
            </w:r>
          </w:p>
        </w:tc>
        <w:tc>
          <w:tcPr>
            <w:tcW w:w="993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spacing w:before="4"/>
              <w:rPr>
                <w:sz w:val="17"/>
              </w:rPr>
            </w:pPr>
          </w:p>
          <w:p>
            <w:pPr>
              <w:pStyle w:val="9"/>
              <w:ind w:left="393"/>
              <w:rPr>
                <w:sz w:val="15"/>
              </w:rPr>
            </w:pPr>
            <w:r>
              <w:rPr>
                <w:w w:val="105"/>
                <w:sz w:val="15"/>
              </w:rPr>
              <w:t>R$</w:t>
            </w:r>
          </w:p>
        </w:tc>
        <w:tc>
          <w:tcPr>
            <w:tcW w:w="1240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nil"/>
            </w:tcBorders>
          </w:tcPr>
          <w:p>
            <w:pPr>
              <w:pStyle w:val="9"/>
              <w:spacing w:before="4"/>
              <w:rPr>
                <w:sz w:val="17"/>
              </w:rPr>
            </w:pPr>
          </w:p>
          <w:p>
            <w:pPr>
              <w:pStyle w:val="9"/>
              <w:ind w:left="510" w:right="45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R$</w:t>
            </w:r>
          </w:p>
        </w:tc>
      </w:tr>
      <w:tr>
        <w:tblPrEx>
          <w:tblBorders>
            <w:top w:val="single" w:color="4B4B4B" w:sz="4" w:space="0"/>
            <w:left w:val="single" w:color="4B4B4B" w:sz="4" w:space="0"/>
            <w:bottom w:val="single" w:color="4B4B4B" w:sz="4" w:space="0"/>
            <w:right w:val="single" w:color="4B4B4B" w:sz="4" w:space="0"/>
            <w:insideH w:val="single" w:color="4B4B4B" w:sz="4" w:space="0"/>
            <w:insideV w:val="single" w:color="4B4B4B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437" w:type="dxa"/>
            <w:tcBorders>
              <w:top w:val="double" w:color="4B4B4B" w:sz="0" w:space="0"/>
              <w:left w:val="double" w:color="B1B1B1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spacing w:before="87"/>
              <w:ind w:left="29" w:right="7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23</w:t>
            </w:r>
          </w:p>
        </w:tc>
        <w:tc>
          <w:tcPr>
            <w:tcW w:w="6395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spacing w:before="87"/>
              <w:ind w:left="95"/>
              <w:rPr>
                <w:sz w:val="17"/>
              </w:rPr>
            </w:pPr>
            <w:r>
              <w:rPr>
                <w:sz w:val="17"/>
              </w:rPr>
              <w:t>Confecção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boton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com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resina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colorido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-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medindo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3cmx5cm.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Personalizado</w:t>
            </w:r>
          </w:p>
        </w:tc>
        <w:tc>
          <w:tcPr>
            <w:tcW w:w="883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spacing w:before="102"/>
              <w:ind w:left="24" w:right="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UND</w:t>
            </w:r>
          </w:p>
        </w:tc>
        <w:tc>
          <w:tcPr>
            <w:tcW w:w="438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spacing w:before="102"/>
              <w:ind w:left="91"/>
              <w:rPr>
                <w:sz w:val="15"/>
              </w:rPr>
            </w:pPr>
            <w:r>
              <w:rPr>
                <w:w w:val="105"/>
                <w:sz w:val="15"/>
              </w:rPr>
              <w:t>100</w:t>
            </w:r>
          </w:p>
        </w:tc>
        <w:tc>
          <w:tcPr>
            <w:tcW w:w="993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spacing w:before="102"/>
              <w:ind w:left="393"/>
              <w:rPr>
                <w:sz w:val="15"/>
              </w:rPr>
            </w:pPr>
            <w:r>
              <w:rPr>
                <w:w w:val="105"/>
                <w:sz w:val="15"/>
              </w:rPr>
              <w:t>R$</w:t>
            </w:r>
          </w:p>
        </w:tc>
        <w:tc>
          <w:tcPr>
            <w:tcW w:w="1240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nil"/>
            </w:tcBorders>
          </w:tcPr>
          <w:p>
            <w:pPr>
              <w:pStyle w:val="9"/>
              <w:spacing w:before="102"/>
              <w:ind w:left="510" w:right="45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R$</w:t>
            </w:r>
          </w:p>
        </w:tc>
      </w:tr>
      <w:tr>
        <w:tblPrEx>
          <w:tblBorders>
            <w:top w:val="single" w:color="4B4B4B" w:sz="4" w:space="0"/>
            <w:left w:val="single" w:color="4B4B4B" w:sz="4" w:space="0"/>
            <w:bottom w:val="single" w:color="4B4B4B" w:sz="4" w:space="0"/>
            <w:right w:val="single" w:color="4B4B4B" w:sz="4" w:space="0"/>
            <w:insideH w:val="single" w:color="4B4B4B" w:sz="4" w:space="0"/>
            <w:insideV w:val="single" w:color="4B4B4B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</w:trPr>
        <w:tc>
          <w:tcPr>
            <w:tcW w:w="437" w:type="dxa"/>
            <w:tcBorders>
              <w:top w:val="double" w:color="4B4B4B" w:sz="0" w:space="0"/>
              <w:left w:val="double" w:color="B1B1B1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spacing w:before="7"/>
              <w:rPr>
                <w:sz w:val="24"/>
              </w:rPr>
            </w:pPr>
          </w:p>
          <w:p>
            <w:pPr>
              <w:pStyle w:val="9"/>
              <w:ind w:left="29" w:right="7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24</w:t>
            </w:r>
          </w:p>
        </w:tc>
        <w:tc>
          <w:tcPr>
            <w:tcW w:w="6395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spacing w:before="87"/>
              <w:ind w:left="95"/>
              <w:rPr>
                <w:sz w:val="17"/>
              </w:rPr>
            </w:pPr>
            <w:r>
              <w:rPr>
                <w:sz w:val="17"/>
              </w:rPr>
              <w:t>BONÉ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PERSONALIZADO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-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modelo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6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Gomos,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com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aba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virada,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tecido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microfibra,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regulador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em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tecido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com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fivela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metal,</w:t>
            </w:r>
            <w:r>
              <w:rPr>
                <w:spacing w:val="24"/>
                <w:sz w:val="17"/>
              </w:rPr>
              <w:t xml:space="preserve"> </w:t>
            </w:r>
            <w:r>
              <w:rPr>
                <w:sz w:val="17"/>
              </w:rPr>
              <w:t>personalizados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Impressão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serigráfica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ou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bordado</w:t>
            </w:r>
          </w:p>
          <w:p>
            <w:pPr>
              <w:pStyle w:val="9"/>
              <w:spacing w:before="1"/>
              <w:ind w:left="95"/>
              <w:rPr>
                <w:sz w:val="17"/>
              </w:rPr>
            </w:pPr>
            <w:r>
              <w:rPr>
                <w:spacing w:val="-1"/>
                <w:sz w:val="17"/>
              </w:rPr>
              <w:t>-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Personalizado</w:t>
            </w:r>
          </w:p>
        </w:tc>
        <w:tc>
          <w:tcPr>
            <w:tcW w:w="883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spacing w:before="114"/>
              <w:ind w:left="24" w:right="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UND</w:t>
            </w:r>
          </w:p>
        </w:tc>
        <w:tc>
          <w:tcPr>
            <w:tcW w:w="438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spacing w:before="114"/>
              <w:ind w:left="129"/>
              <w:rPr>
                <w:sz w:val="15"/>
              </w:rPr>
            </w:pPr>
            <w:r>
              <w:rPr>
                <w:w w:val="105"/>
                <w:sz w:val="15"/>
              </w:rPr>
              <w:t>50</w:t>
            </w:r>
          </w:p>
        </w:tc>
        <w:tc>
          <w:tcPr>
            <w:tcW w:w="993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spacing w:before="114"/>
              <w:ind w:left="393"/>
              <w:rPr>
                <w:sz w:val="15"/>
              </w:rPr>
            </w:pPr>
            <w:r>
              <w:rPr>
                <w:w w:val="105"/>
                <w:sz w:val="15"/>
              </w:rPr>
              <w:t>R$</w:t>
            </w:r>
          </w:p>
        </w:tc>
        <w:tc>
          <w:tcPr>
            <w:tcW w:w="1240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nil"/>
            </w:tcBorders>
          </w:tcPr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spacing w:before="114"/>
              <w:ind w:left="510" w:right="45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R$</w:t>
            </w:r>
          </w:p>
        </w:tc>
      </w:tr>
      <w:tr>
        <w:tblPrEx>
          <w:tblBorders>
            <w:top w:val="single" w:color="4B4B4B" w:sz="4" w:space="0"/>
            <w:left w:val="single" w:color="4B4B4B" w:sz="4" w:space="0"/>
            <w:bottom w:val="single" w:color="4B4B4B" w:sz="4" w:space="0"/>
            <w:right w:val="single" w:color="4B4B4B" w:sz="4" w:space="0"/>
            <w:insideH w:val="single" w:color="4B4B4B" w:sz="4" w:space="0"/>
            <w:insideV w:val="single" w:color="4B4B4B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</w:trPr>
        <w:tc>
          <w:tcPr>
            <w:tcW w:w="437" w:type="dxa"/>
            <w:tcBorders>
              <w:top w:val="double" w:color="4B4B4B" w:sz="0" w:space="0"/>
              <w:left w:val="double" w:color="B1B1B1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spacing w:before="7"/>
              <w:rPr>
                <w:sz w:val="24"/>
              </w:rPr>
            </w:pPr>
          </w:p>
          <w:p>
            <w:pPr>
              <w:pStyle w:val="9"/>
              <w:ind w:left="29" w:right="7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25</w:t>
            </w:r>
          </w:p>
        </w:tc>
        <w:tc>
          <w:tcPr>
            <w:tcW w:w="6395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spacing w:before="87"/>
              <w:ind w:left="95" w:right="91"/>
              <w:jc w:val="both"/>
              <w:rPr>
                <w:sz w:val="17"/>
              </w:rPr>
            </w:pPr>
            <w:r>
              <w:rPr>
                <w:sz w:val="17"/>
              </w:rPr>
              <w:t>CAMISA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TIPO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1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malha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poliéster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na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composição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ou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algodão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impressão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Policromática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frente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costa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mangas,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impressão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ser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definidas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(quantidades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e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tamanhos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serem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definidas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P,M,G,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GG,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XG,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Exg,)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-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Personalizado</w:t>
            </w:r>
          </w:p>
        </w:tc>
        <w:tc>
          <w:tcPr>
            <w:tcW w:w="883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spacing w:before="114"/>
              <w:ind w:left="24" w:right="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UND</w:t>
            </w:r>
          </w:p>
        </w:tc>
        <w:tc>
          <w:tcPr>
            <w:tcW w:w="438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spacing w:before="114"/>
              <w:ind w:left="91"/>
              <w:rPr>
                <w:sz w:val="15"/>
              </w:rPr>
            </w:pPr>
            <w:r>
              <w:rPr>
                <w:w w:val="105"/>
                <w:sz w:val="15"/>
              </w:rPr>
              <w:t>155</w:t>
            </w:r>
          </w:p>
        </w:tc>
        <w:tc>
          <w:tcPr>
            <w:tcW w:w="993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spacing w:before="114"/>
              <w:ind w:left="393"/>
              <w:rPr>
                <w:sz w:val="15"/>
              </w:rPr>
            </w:pPr>
            <w:r>
              <w:rPr>
                <w:w w:val="105"/>
                <w:sz w:val="15"/>
              </w:rPr>
              <w:t>R$</w:t>
            </w:r>
          </w:p>
        </w:tc>
        <w:tc>
          <w:tcPr>
            <w:tcW w:w="1240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nil"/>
            </w:tcBorders>
          </w:tcPr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spacing w:before="114"/>
              <w:ind w:left="510" w:right="45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R$</w:t>
            </w:r>
          </w:p>
        </w:tc>
      </w:tr>
      <w:tr>
        <w:tblPrEx>
          <w:tblBorders>
            <w:top w:val="single" w:color="4B4B4B" w:sz="4" w:space="0"/>
            <w:left w:val="single" w:color="4B4B4B" w:sz="4" w:space="0"/>
            <w:bottom w:val="single" w:color="4B4B4B" w:sz="4" w:space="0"/>
            <w:right w:val="single" w:color="4B4B4B" w:sz="4" w:space="0"/>
            <w:insideH w:val="single" w:color="4B4B4B" w:sz="4" w:space="0"/>
            <w:insideV w:val="single" w:color="4B4B4B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</w:trPr>
        <w:tc>
          <w:tcPr>
            <w:tcW w:w="437" w:type="dxa"/>
            <w:tcBorders>
              <w:top w:val="double" w:color="4B4B4B" w:sz="0" w:space="0"/>
              <w:left w:val="double" w:color="B1B1B1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spacing w:before="7"/>
              <w:rPr>
                <w:sz w:val="24"/>
              </w:rPr>
            </w:pPr>
          </w:p>
          <w:p>
            <w:pPr>
              <w:pStyle w:val="9"/>
              <w:ind w:left="29" w:right="7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26</w:t>
            </w:r>
          </w:p>
        </w:tc>
        <w:tc>
          <w:tcPr>
            <w:tcW w:w="6395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spacing w:before="87"/>
              <w:ind w:left="95" w:right="91"/>
              <w:jc w:val="both"/>
              <w:rPr>
                <w:sz w:val="17"/>
              </w:rPr>
            </w:pPr>
            <w:r>
              <w:rPr>
                <w:sz w:val="17"/>
              </w:rPr>
              <w:t>CAMISA TIPO 2 – Modelo Polo – malha 30.1 Cardada Piquet, 50% algodão e 50%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poliéster – impressão Policromática frente e costa e mangas, impressão a ser definidas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(quantidades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tamanhos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serem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definidas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P,M,G,XG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)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-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Personalizado</w:t>
            </w:r>
          </w:p>
        </w:tc>
        <w:tc>
          <w:tcPr>
            <w:tcW w:w="883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spacing w:before="114"/>
              <w:ind w:left="24" w:right="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UND</w:t>
            </w:r>
          </w:p>
        </w:tc>
        <w:tc>
          <w:tcPr>
            <w:tcW w:w="438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spacing w:before="114"/>
              <w:ind w:left="129"/>
              <w:rPr>
                <w:sz w:val="15"/>
              </w:rPr>
            </w:pPr>
            <w:r>
              <w:rPr>
                <w:w w:val="105"/>
                <w:sz w:val="15"/>
              </w:rPr>
              <w:t>50</w:t>
            </w:r>
          </w:p>
        </w:tc>
        <w:tc>
          <w:tcPr>
            <w:tcW w:w="993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spacing w:before="114"/>
              <w:ind w:left="393"/>
              <w:rPr>
                <w:sz w:val="15"/>
              </w:rPr>
            </w:pPr>
            <w:r>
              <w:rPr>
                <w:w w:val="105"/>
                <w:sz w:val="15"/>
              </w:rPr>
              <w:t>R$</w:t>
            </w:r>
          </w:p>
        </w:tc>
        <w:tc>
          <w:tcPr>
            <w:tcW w:w="1240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nil"/>
            </w:tcBorders>
          </w:tcPr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spacing w:before="114"/>
              <w:ind w:left="510" w:right="45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R$</w:t>
            </w:r>
          </w:p>
        </w:tc>
      </w:tr>
      <w:tr>
        <w:tblPrEx>
          <w:tblBorders>
            <w:top w:val="single" w:color="4B4B4B" w:sz="4" w:space="0"/>
            <w:left w:val="single" w:color="4B4B4B" w:sz="4" w:space="0"/>
            <w:bottom w:val="single" w:color="4B4B4B" w:sz="4" w:space="0"/>
            <w:right w:val="single" w:color="4B4B4B" w:sz="4" w:space="0"/>
            <w:insideH w:val="single" w:color="4B4B4B" w:sz="4" w:space="0"/>
            <w:insideV w:val="single" w:color="4B4B4B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437" w:type="dxa"/>
            <w:tcBorders>
              <w:top w:val="double" w:color="4B4B4B" w:sz="0" w:space="0"/>
              <w:left w:val="double" w:color="B1B1B1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spacing w:before="1"/>
              <w:rPr>
                <w:sz w:val="16"/>
              </w:rPr>
            </w:pPr>
          </w:p>
          <w:p>
            <w:pPr>
              <w:pStyle w:val="9"/>
              <w:ind w:left="29" w:right="7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27</w:t>
            </w:r>
          </w:p>
        </w:tc>
        <w:tc>
          <w:tcPr>
            <w:tcW w:w="6395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spacing w:before="87"/>
              <w:ind w:left="95"/>
              <w:rPr>
                <w:sz w:val="17"/>
              </w:rPr>
            </w:pPr>
            <w:r>
              <w:rPr>
                <w:sz w:val="17"/>
              </w:rPr>
              <w:t>FILIPETA</w:t>
            </w:r>
            <w:r>
              <w:rPr>
                <w:spacing w:val="17"/>
                <w:sz w:val="17"/>
              </w:rPr>
              <w:t xml:space="preserve"> </w:t>
            </w:r>
            <w:r>
              <w:rPr>
                <w:sz w:val="17"/>
              </w:rPr>
              <w:t>TIPO</w:t>
            </w:r>
            <w:r>
              <w:rPr>
                <w:spacing w:val="18"/>
                <w:sz w:val="17"/>
              </w:rPr>
              <w:t xml:space="preserve"> </w:t>
            </w:r>
            <w:r>
              <w:rPr>
                <w:sz w:val="17"/>
              </w:rPr>
              <w:t>1</w:t>
            </w:r>
            <w:r>
              <w:rPr>
                <w:spacing w:val="17"/>
                <w:sz w:val="17"/>
              </w:rPr>
              <w:t xml:space="preserve"> </w:t>
            </w:r>
            <w:r>
              <w:rPr>
                <w:sz w:val="17"/>
              </w:rPr>
              <w:t>–</w:t>
            </w:r>
            <w:r>
              <w:rPr>
                <w:spacing w:val="18"/>
                <w:sz w:val="17"/>
              </w:rPr>
              <w:t xml:space="preserve"> </w:t>
            </w:r>
            <w:r>
              <w:rPr>
                <w:sz w:val="17"/>
              </w:rPr>
              <w:t>Medindo</w:t>
            </w:r>
            <w:r>
              <w:rPr>
                <w:spacing w:val="18"/>
                <w:sz w:val="17"/>
              </w:rPr>
              <w:t xml:space="preserve"> </w:t>
            </w:r>
            <w:r>
              <w:rPr>
                <w:sz w:val="17"/>
              </w:rPr>
              <w:t>10cm</w:t>
            </w:r>
            <w:r>
              <w:rPr>
                <w:spacing w:val="17"/>
                <w:sz w:val="17"/>
              </w:rPr>
              <w:t xml:space="preserve"> </w:t>
            </w:r>
            <w:r>
              <w:rPr>
                <w:sz w:val="17"/>
              </w:rPr>
              <w:t>x</w:t>
            </w:r>
            <w:r>
              <w:rPr>
                <w:spacing w:val="18"/>
                <w:sz w:val="17"/>
              </w:rPr>
              <w:t xml:space="preserve"> </w:t>
            </w:r>
            <w:r>
              <w:rPr>
                <w:sz w:val="17"/>
              </w:rPr>
              <w:t>15cm</w:t>
            </w:r>
            <w:r>
              <w:rPr>
                <w:spacing w:val="18"/>
                <w:sz w:val="17"/>
              </w:rPr>
              <w:t xml:space="preserve"> </w:t>
            </w:r>
            <w:r>
              <w:rPr>
                <w:sz w:val="17"/>
              </w:rPr>
              <w:t>–</w:t>
            </w:r>
            <w:r>
              <w:rPr>
                <w:spacing w:val="17"/>
                <w:sz w:val="17"/>
              </w:rPr>
              <w:t xml:space="preserve"> </w:t>
            </w:r>
            <w:r>
              <w:rPr>
                <w:sz w:val="17"/>
              </w:rPr>
              <w:t>Papel</w:t>
            </w:r>
            <w:r>
              <w:rPr>
                <w:spacing w:val="18"/>
                <w:sz w:val="17"/>
              </w:rPr>
              <w:t xml:space="preserve"> </w:t>
            </w:r>
            <w:r>
              <w:rPr>
                <w:sz w:val="17"/>
              </w:rPr>
              <w:t>Couché</w:t>
            </w:r>
            <w:r>
              <w:rPr>
                <w:spacing w:val="17"/>
                <w:sz w:val="17"/>
              </w:rPr>
              <w:t xml:space="preserve"> </w:t>
            </w:r>
            <w:r>
              <w:rPr>
                <w:sz w:val="17"/>
              </w:rPr>
              <w:t>fosco</w:t>
            </w:r>
            <w:r>
              <w:rPr>
                <w:spacing w:val="18"/>
                <w:sz w:val="17"/>
              </w:rPr>
              <w:t xml:space="preserve"> </w:t>
            </w:r>
            <w:r>
              <w:rPr>
                <w:sz w:val="17"/>
              </w:rPr>
              <w:t>–</w:t>
            </w:r>
            <w:r>
              <w:rPr>
                <w:spacing w:val="18"/>
                <w:sz w:val="17"/>
              </w:rPr>
              <w:t xml:space="preserve"> </w:t>
            </w:r>
            <w:r>
              <w:rPr>
                <w:sz w:val="17"/>
              </w:rPr>
              <w:t>Gramatura</w:t>
            </w:r>
            <w:r>
              <w:rPr>
                <w:spacing w:val="17"/>
                <w:sz w:val="17"/>
              </w:rPr>
              <w:t xml:space="preserve"> </w:t>
            </w:r>
            <w:r>
              <w:rPr>
                <w:sz w:val="17"/>
              </w:rPr>
              <w:t>90g</w:t>
            </w:r>
            <w:r>
              <w:rPr>
                <w:spacing w:val="18"/>
                <w:sz w:val="17"/>
              </w:rPr>
              <w:t xml:space="preserve"> </w:t>
            </w:r>
            <w:r>
              <w:rPr>
                <w:sz w:val="17"/>
              </w:rPr>
              <w:t>–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Impressão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4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x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4</w:t>
            </w:r>
            <w:r>
              <w:rPr>
                <w:spacing w:val="40"/>
                <w:sz w:val="17"/>
              </w:rPr>
              <w:t xml:space="preserve"> </w:t>
            </w:r>
            <w:r>
              <w:rPr>
                <w:sz w:val="17"/>
              </w:rPr>
              <w:t>-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Personalizado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–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remessa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500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unid.</w:t>
            </w:r>
          </w:p>
        </w:tc>
        <w:tc>
          <w:tcPr>
            <w:tcW w:w="883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spacing w:before="4"/>
              <w:rPr>
                <w:sz w:val="17"/>
              </w:rPr>
            </w:pPr>
          </w:p>
          <w:p>
            <w:pPr>
              <w:pStyle w:val="9"/>
              <w:ind w:left="24" w:right="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MILHEIRO</w:t>
            </w:r>
          </w:p>
        </w:tc>
        <w:tc>
          <w:tcPr>
            <w:tcW w:w="438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spacing w:before="4"/>
              <w:rPr>
                <w:sz w:val="17"/>
              </w:rPr>
            </w:pPr>
          </w:p>
          <w:p>
            <w:pPr>
              <w:pStyle w:val="9"/>
              <w:ind w:left="5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4</w:t>
            </w:r>
          </w:p>
        </w:tc>
        <w:tc>
          <w:tcPr>
            <w:tcW w:w="993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spacing w:before="4"/>
              <w:rPr>
                <w:sz w:val="17"/>
              </w:rPr>
            </w:pPr>
          </w:p>
          <w:p>
            <w:pPr>
              <w:pStyle w:val="9"/>
              <w:ind w:left="393"/>
              <w:rPr>
                <w:sz w:val="15"/>
              </w:rPr>
            </w:pPr>
            <w:r>
              <w:rPr>
                <w:w w:val="105"/>
                <w:sz w:val="15"/>
              </w:rPr>
              <w:t>R$</w:t>
            </w:r>
          </w:p>
        </w:tc>
        <w:tc>
          <w:tcPr>
            <w:tcW w:w="1240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nil"/>
            </w:tcBorders>
          </w:tcPr>
          <w:p>
            <w:pPr>
              <w:pStyle w:val="9"/>
              <w:spacing w:before="4"/>
              <w:rPr>
                <w:sz w:val="17"/>
              </w:rPr>
            </w:pPr>
          </w:p>
          <w:p>
            <w:pPr>
              <w:pStyle w:val="9"/>
              <w:ind w:left="510" w:right="45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R$</w:t>
            </w:r>
          </w:p>
        </w:tc>
      </w:tr>
      <w:tr>
        <w:tblPrEx>
          <w:tblBorders>
            <w:top w:val="single" w:color="4B4B4B" w:sz="4" w:space="0"/>
            <w:left w:val="single" w:color="4B4B4B" w:sz="4" w:space="0"/>
            <w:bottom w:val="single" w:color="4B4B4B" w:sz="4" w:space="0"/>
            <w:right w:val="single" w:color="4B4B4B" w:sz="4" w:space="0"/>
            <w:insideH w:val="single" w:color="4B4B4B" w:sz="4" w:space="0"/>
            <w:insideV w:val="single" w:color="4B4B4B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437" w:type="dxa"/>
            <w:tcBorders>
              <w:top w:val="double" w:color="4B4B4B" w:sz="0" w:space="0"/>
              <w:left w:val="double" w:color="B1B1B1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spacing w:before="1"/>
              <w:rPr>
                <w:sz w:val="16"/>
              </w:rPr>
            </w:pPr>
          </w:p>
          <w:p>
            <w:pPr>
              <w:pStyle w:val="9"/>
              <w:ind w:left="29" w:right="7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28</w:t>
            </w:r>
          </w:p>
        </w:tc>
        <w:tc>
          <w:tcPr>
            <w:tcW w:w="6395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spacing w:before="87"/>
              <w:ind w:left="95"/>
              <w:rPr>
                <w:sz w:val="17"/>
              </w:rPr>
            </w:pPr>
            <w:r>
              <w:rPr>
                <w:sz w:val="17"/>
              </w:rPr>
              <w:t>ADESIVO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REDONDO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TIPO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2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-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Impressão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4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x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0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–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tamanho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30cm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x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30cm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–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Personalizado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com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recorte</w:t>
            </w:r>
          </w:p>
        </w:tc>
        <w:tc>
          <w:tcPr>
            <w:tcW w:w="883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spacing w:before="4"/>
              <w:rPr>
                <w:sz w:val="17"/>
              </w:rPr>
            </w:pPr>
          </w:p>
          <w:p>
            <w:pPr>
              <w:pStyle w:val="9"/>
              <w:ind w:left="24" w:right="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M²</w:t>
            </w:r>
          </w:p>
        </w:tc>
        <w:tc>
          <w:tcPr>
            <w:tcW w:w="438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spacing w:before="4"/>
              <w:rPr>
                <w:sz w:val="17"/>
              </w:rPr>
            </w:pPr>
          </w:p>
          <w:p>
            <w:pPr>
              <w:pStyle w:val="9"/>
              <w:ind w:left="91"/>
              <w:rPr>
                <w:sz w:val="15"/>
              </w:rPr>
            </w:pPr>
            <w:r>
              <w:rPr>
                <w:w w:val="105"/>
                <w:sz w:val="15"/>
              </w:rPr>
              <w:t>100</w:t>
            </w:r>
          </w:p>
        </w:tc>
        <w:tc>
          <w:tcPr>
            <w:tcW w:w="993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spacing w:before="4"/>
              <w:rPr>
                <w:sz w:val="17"/>
              </w:rPr>
            </w:pPr>
          </w:p>
          <w:p>
            <w:pPr>
              <w:pStyle w:val="9"/>
              <w:ind w:left="393"/>
              <w:rPr>
                <w:sz w:val="15"/>
              </w:rPr>
            </w:pPr>
            <w:r>
              <w:rPr>
                <w:w w:val="105"/>
                <w:sz w:val="15"/>
              </w:rPr>
              <w:t>R$</w:t>
            </w:r>
          </w:p>
        </w:tc>
        <w:tc>
          <w:tcPr>
            <w:tcW w:w="1240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nil"/>
            </w:tcBorders>
          </w:tcPr>
          <w:p>
            <w:pPr>
              <w:pStyle w:val="9"/>
              <w:spacing w:before="4"/>
              <w:rPr>
                <w:sz w:val="17"/>
              </w:rPr>
            </w:pPr>
          </w:p>
          <w:p>
            <w:pPr>
              <w:pStyle w:val="9"/>
              <w:ind w:left="510" w:right="45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R$</w:t>
            </w:r>
          </w:p>
        </w:tc>
      </w:tr>
      <w:tr>
        <w:tblPrEx>
          <w:tblBorders>
            <w:top w:val="single" w:color="4B4B4B" w:sz="4" w:space="0"/>
            <w:left w:val="single" w:color="4B4B4B" w:sz="4" w:space="0"/>
            <w:bottom w:val="single" w:color="4B4B4B" w:sz="4" w:space="0"/>
            <w:right w:val="single" w:color="4B4B4B" w:sz="4" w:space="0"/>
            <w:insideH w:val="single" w:color="4B4B4B" w:sz="4" w:space="0"/>
            <w:insideV w:val="single" w:color="4B4B4B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437" w:type="dxa"/>
            <w:tcBorders>
              <w:top w:val="double" w:color="4B4B4B" w:sz="0" w:space="0"/>
              <w:left w:val="double" w:color="B1B1B1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spacing w:before="1"/>
              <w:rPr>
                <w:sz w:val="16"/>
              </w:rPr>
            </w:pPr>
          </w:p>
          <w:p>
            <w:pPr>
              <w:pStyle w:val="9"/>
              <w:ind w:left="29" w:right="7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29</w:t>
            </w:r>
          </w:p>
        </w:tc>
        <w:tc>
          <w:tcPr>
            <w:tcW w:w="6395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spacing w:before="87"/>
              <w:ind w:left="95"/>
              <w:rPr>
                <w:sz w:val="17"/>
              </w:rPr>
            </w:pPr>
            <w:r>
              <w:rPr>
                <w:sz w:val="17"/>
              </w:rPr>
              <w:t>ADESIVO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REDONDO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TIPO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3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-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Impressão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4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x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0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–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tamanho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12cm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x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12cm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–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Personalizado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com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recorte</w:t>
            </w:r>
          </w:p>
        </w:tc>
        <w:tc>
          <w:tcPr>
            <w:tcW w:w="883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spacing w:before="4"/>
              <w:rPr>
                <w:sz w:val="17"/>
              </w:rPr>
            </w:pPr>
          </w:p>
          <w:p>
            <w:pPr>
              <w:pStyle w:val="9"/>
              <w:ind w:left="24" w:right="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M²</w:t>
            </w:r>
          </w:p>
        </w:tc>
        <w:tc>
          <w:tcPr>
            <w:tcW w:w="438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spacing w:before="4"/>
              <w:rPr>
                <w:sz w:val="17"/>
              </w:rPr>
            </w:pPr>
          </w:p>
          <w:p>
            <w:pPr>
              <w:pStyle w:val="9"/>
              <w:ind w:left="91"/>
              <w:rPr>
                <w:sz w:val="15"/>
              </w:rPr>
            </w:pPr>
            <w:r>
              <w:rPr>
                <w:w w:val="105"/>
                <w:sz w:val="15"/>
              </w:rPr>
              <w:t>100</w:t>
            </w:r>
          </w:p>
        </w:tc>
        <w:tc>
          <w:tcPr>
            <w:tcW w:w="993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spacing w:before="4"/>
              <w:rPr>
                <w:sz w:val="17"/>
              </w:rPr>
            </w:pPr>
          </w:p>
          <w:p>
            <w:pPr>
              <w:pStyle w:val="9"/>
              <w:ind w:left="393"/>
              <w:rPr>
                <w:sz w:val="15"/>
              </w:rPr>
            </w:pPr>
            <w:r>
              <w:rPr>
                <w:w w:val="105"/>
                <w:sz w:val="15"/>
              </w:rPr>
              <w:t>R$</w:t>
            </w:r>
          </w:p>
        </w:tc>
        <w:tc>
          <w:tcPr>
            <w:tcW w:w="1240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nil"/>
            </w:tcBorders>
          </w:tcPr>
          <w:p>
            <w:pPr>
              <w:pStyle w:val="9"/>
              <w:spacing w:before="4"/>
              <w:rPr>
                <w:sz w:val="17"/>
              </w:rPr>
            </w:pPr>
          </w:p>
          <w:p>
            <w:pPr>
              <w:pStyle w:val="9"/>
              <w:ind w:left="510" w:right="45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R$</w:t>
            </w:r>
          </w:p>
        </w:tc>
      </w:tr>
      <w:tr>
        <w:tblPrEx>
          <w:tblBorders>
            <w:top w:val="single" w:color="4B4B4B" w:sz="4" w:space="0"/>
            <w:left w:val="single" w:color="4B4B4B" w:sz="4" w:space="0"/>
            <w:bottom w:val="single" w:color="4B4B4B" w:sz="4" w:space="0"/>
            <w:right w:val="single" w:color="4B4B4B" w:sz="4" w:space="0"/>
            <w:insideH w:val="single" w:color="4B4B4B" w:sz="4" w:space="0"/>
            <w:insideV w:val="single" w:color="4B4B4B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437" w:type="dxa"/>
            <w:tcBorders>
              <w:top w:val="double" w:color="4B4B4B" w:sz="0" w:space="0"/>
              <w:left w:val="double" w:color="B1B1B1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spacing w:before="1"/>
              <w:rPr>
                <w:sz w:val="16"/>
              </w:rPr>
            </w:pPr>
          </w:p>
          <w:p>
            <w:pPr>
              <w:pStyle w:val="9"/>
              <w:ind w:left="29" w:right="7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30</w:t>
            </w:r>
          </w:p>
        </w:tc>
        <w:tc>
          <w:tcPr>
            <w:tcW w:w="6395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spacing w:before="87"/>
              <w:ind w:left="95"/>
              <w:rPr>
                <w:sz w:val="17"/>
              </w:rPr>
            </w:pPr>
            <w:r>
              <w:rPr>
                <w:sz w:val="17"/>
              </w:rPr>
              <w:t>PAINEL</w:t>
            </w:r>
            <w:r>
              <w:rPr>
                <w:spacing w:val="23"/>
                <w:sz w:val="17"/>
              </w:rPr>
              <w:t xml:space="preserve"> </w:t>
            </w:r>
            <w:r>
              <w:rPr>
                <w:sz w:val="17"/>
              </w:rPr>
              <w:t>BACKDROP</w:t>
            </w:r>
            <w:r>
              <w:rPr>
                <w:spacing w:val="24"/>
                <w:sz w:val="17"/>
              </w:rPr>
              <w:t xml:space="preserve"> </w:t>
            </w:r>
            <w:r>
              <w:rPr>
                <w:sz w:val="17"/>
              </w:rPr>
              <w:t>TIPO</w:t>
            </w:r>
            <w:r>
              <w:rPr>
                <w:spacing w:val="24"/>
                <w:sz w:val="17"/>
              </w:rPr>
              <w:t xml:space="preserve"> </w:t>
            </w:r>
            <w:r>
              <w:rPr>
                <w:sz w:val="17"/>
              </w:rPr>
              <w:t>1</w:t>
            </w:r>
            <w:r>
              <w:rPr>
                <w:spacing w:val="24"/>
                <w:sz w:val="17"/>
              </w:rPr>
              <w:t xml:space="preserve"> </w:t>
            </w:r>
            <w:r>
              <w:rPr>
                <w:sz w:val="17"/>
              </w:rPr>
              <w:t>-</w:t>
            </w:r>
            <w:r>
              <w:rPr>
                <w:spacing w:val="24"/>
                <w:sz w:val="17"/>
              </w:rPr>
              <w:t xml:space="preserve"> </w:t>
            </w:r>
            <w:r>
              <w:rPr>
                <w:sz w:val="17"/>
              </w:rPr>
              <w:t>Lona</w:t>
            </w:r>
            <w:r>
              <w:rPr>
                <w:spacing w:val="24"/>
                <w:sz w:val="17"/>
              </w:rPr>
              <w:t xml:space="preserve"> </w:t>
            </w:r>
            <w:r>
              <w:rPr>
                <w:sz w:val="17"/>
              </w:rPr>
              <w:t>vinílica</w:t>
            </w:r>
            <w:r>
              <w:rPr>
                <w:spacing w:val="24"/>
                <w:sz w:val="17"/>
              </w:rPr>
              <w:t xml:space="preserve"> </w:t>
            </w:r>
            <w:r>
              <w:rPr>
                <w:sz w:val="17"/>
              </w:rPr>
              <w:t>com</w:t>
            </w:r>
            <w:r>
              <w:rPr>
                <w:spacing w:val="24"/>
                <w:sz w:val="17"/>
              </w:rPr>
              <w:t xml:space="preserve"> </w:t>
            </w:r>
            <w:r>
              <w:rPr>
                <w:sz w:val="17"/>
              </w:rPr>
              <w:t>estrutura</w:t>
            </w:r>
            <w:r>
              <w:rPr>
                <w:spacing w:val="24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24"/>
                <w:sz w:val="17"/>
              </w:rPr>
              <w:t xml:space="preserve"> </w:t>
            </w:r>
            <w:r>
              <w:rPr>
                <w:sz w:val="17"/>
              </w:rPr>
              <w:t>metal,</w:t>
            </w:r>
            <w:r>
              <w:rPr>
                <w:spacing w:val="24"/>
                <w:sz w:val="17"/>
              </w:rPr>
              <w:t xml:space="preserve"> </w:t>
            </w:r>
            <w:r>
              <w:rPr>
                <w:sz w:val="17"/>
              </w:rPr>
              <w:t>medindo</w:t>
            </w:r>
            <w:r>
              <w:rPr>
                <w:spacing w:val="24"/>
                <w:sz w:val="17"/>
              </w:rPr>
              <w:t xml:space="preserve"> </w:t>
            </w:r>
            <w:r>
              <w:rPr>
                <w:sz w:val="17"/>
              </w:rPr>
              <w:t>6m</w:t>
            </w:r>
            <w:r>
              <w:rPr>
                <w:spacing w:val="24"/>
                <w:sz w:val="17"/>
              </w:rPr>
              <w:t xml:space="preserve"> </w:t>
            </w:r>
            <w:r>
              <w:rPr>
                <w:sz w:val="17"/>
              </w:rPr>
              <w:t>x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2,20m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–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impressão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4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x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0</w:t>
            </w:r>
            <w:r>
              <w:rPr>
                <w:spacing w:val="40"/>
                <w:sz w:val="17"/>
              </w:rPr>
              <w:t xml:space="preserve"> </w:t>
            </w:r>
            <w:r>
              <w:rPr>
                <w:sz w:val="17"/>
              </w:rPr>
              <w:t>-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Personalizado</w:t>
            </w:r>
          </w:p>
        </w:tc>
        <w:tc>
          <w:tcPr>
            <w:tcW w:w="883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spacing w:before="4"/>
              <w:rPr>
                <w:sz w:val="17"/>
              </w:rPr>
            </w:pPr>
          </w:p>
          <w:p>
            <w:pPr>
              <w:pStyle w:val="9"/>
              <w:ind w:left="24" w:right="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UND</w:t>
            </w:r>
          </w:p>
        </w:tc>
        <w:tc>
          <w:tcPr>
            <w:tcW w:w="438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spacing w:before="4"/>
              <w:rPr>
                <w:sz w:val="17"/>
              </w:rPr>
            </w:pPr>
          </w:p>
          <w:p>
            <w:pPr>
              <w:pStyle w:val="9"/>
              <w:ind w:left="5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2</w:t>
            </w:r>
          </w:p>
        </w:tc>
        <w:tc>
          <w:tcPr>
            <w:tcW w:w="993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spacing w:before="4"/>
              <w:rPr>
                <w:sz w:val="17"/>
              </w:rPr>
            </w:pPr>
          </w:p>
          <w:p>
            <w:pPr>
              <w:pStyle w:val="9"/>
              <w:ind w:left="393"/>
              <w:rPr>
                <w:sz w:val="15"/>
              </w:rPr>
            </w:pPr>
            <w:r>
              <w:rPr>
                <w:w w:val="105"/>
                <w:sz w:val="15"/>
              </w:rPr>
              <w:t>R$</w:t>
            </w:r>
          </w:p>
        </w:tc>
        <w:tc>
          <w:tcPr>
            <w:tcW w:w="1240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nil"/>
            </w:tcBorders>
          </w:tcPr>
          <w:p>
            <w:pPr>
              <w:pStyle w:val="9"/>
              <w:spacing w:before="4"/>
              <w:rPr>
                <w:sz w:val="17"/>
              </w:rPr>
            </w:pPr>
          </w:p>
          <w:p>
            <w:pPr>
              <w:pStyle w:val="9"/>
              <w:ind w:left="510" w:right="45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R$</w:t>
            </w:r>
          </w:p>
        </w:tc>
      </w:tr>
      <w:tr>
        <w:tblPrEx>
          <w:tblBorders>
            <w:top w:val="single" w:color="4B4B4B" w:sz="4" w:space="0"/>
            <w:left w:val="single" w:color="4B4B4B" w:sz="4" w:space="0"/>
            <w:bottom w:val="single" w:color="4B4B4B" w:sz="4" w:space="0"/>
            <w:right w:val="single" w:color="4B4B4B" w:sz="4" w:space="0"/>
            <w:insideH w:val="single" w:color="4B4B4B" w:sz="4" w:space="0"/>
            <w:insideV w:val="single" w:color="4B4B4B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</w:trPr>
        <w:tc>
          <w:tcPr>
            <w:tcW w:w="437" w:type="dxa"/>
            <w:tcBorders>
              <w:top w:val="double" w:color="4B4B4B" w:sz="0" w:space="0"/>
              <w:left w:val="double" w:color="B1B1B1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spacing w:before="7"/>
              <w:rPr>
                <w:sz w:val="24"/>
              </w:rPr>
            </w:pPr>
          </w:p>
          <w:p>
            <w:pPr>
              <w:pStyle w:val="9"/>
              <w:ind w:left="29" w:right="7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31</w:t>
            </w:r>
          </w:p>
        </w:tc>
        <w:tc>
          <w:tcPr>
            <w:tcW w:w="6395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spacing w:before="87"/>
              <w:ind w:left="95"/>
              <w:rPr>
                <w:sz w:val="17"/>
              </w:rPr>
            </w:pPr>
            <w:r>
              <w:rPr>
                <w:sz w:val="17"/>
              </w:rPr>
              <w:t>PAINEL</w:t>
            </w:r>
            <w:r>
              <w:rPr>
                <w:spacing w:val="32"/>
                <w:sz w:val="17"/>
              </w:rPr>
              <w:t xml:space="preserve"> </w:t>
            </w:r>
            <w:r>
              <w:rPr>
                <w:sz w:val="17"/>
              </w:rPr>
              <w:t>BACKDROP</w:t>
            </w:r>
            <w:r>
              <w:rPr>
                <w:spacing w:val="31"/>
                <w:sz w:val="17"/>
              </w:rPr>
              <w:t xml:space="preserve"> </w:t>
            </w:r>
            <w:r>
              <w:rPr>
                <w:sz w:val="17"/>
              </w:rPr>
              <w:t>TIPO</w:t>
            </w:r>
            <w:r>
              <w:rPr>
                <w:spacing w:val="32"/>
                <w:sz w:val="17"/>
              </w:rPr>
              <w:t xml:space="preserve"> </w:t>
            </w:r>
            <w:r>
              <w:rPr>
                <w:sz w:val="17"/>
              </w:rPr>
              <w:t>2</w:t>
            </w:r>
            <w:r>
              <w:rPr>
                <w:spacing w:val="33"/>
                <w:sz w:val="17"/>
              </w:rPr>
              <w:t xml:space="preserve"> </w:t>
            </w:r>
            <w:r>
              <w:rPr>
                <w:sz w:val="17"/>
              </w:rPr>
              <w:t>-</w:t>
            </w:r>
            <w:r>
              <w:rPr>
                <w:spacing w:val="33"/>
                <w:sz w:val="17"/>
              </w:rPr>
              <w:t xml:space="preserve"> </w:t>
            </w:r>
            <w:r>
              <w:rPr>
                <w:sz w:val="17"/>
              </w:rPr>
              <w:t>Lona</w:t>
            </w:r>
            <w:r>
              <w:rPr>
                <w:spacing w:val="32"/>
                <w:sz w:val="17"/>
              </w:rPr>
              <w:t xml:space="preserve"> </w:t>
            </w:r>
            <w:r>
              <w:rPr>
                <w:sz w:val="17"/>
              </w:rPr>
              <w:t>vinílica</w:t>
            </w:r>
            <w:r>
              <w:rPr>
                <w:spacing w:val="33"/>
                <w:sz w:val="17"/>
              </w:rPr>
              <w:t xml:space="preserve"> </w:t>
            </w:r>
            <w:r>
              <w:rPr>
                <w:sz w:val="17"/>
              </w:rPr>
              <w:t>com</w:t>
            </w:r>
            <w:r>
              <w:rPr>
                <w:spacing w:val="32"/>
                <w:sz w:val="17"/>
              </w:rPr>
              <w:t xml:space="preserve"> </w:t>
            </w:r>
            <w:r>
              <w:rPr>
                <w:sz w:val="17"/>
              </w:rPr>
              <w:t>aplicação</w:t>
            </w:r>
            <w:r>
              <w:rPr>
                <w:spacing w:val="32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33"/>
                <w:sz w:val="17"/>
              </w:rPr>
              <w:t xml:space="preserve"> </w:t>
            </w:r>
            <w:r>
              <w:rPr>
                <w:sz w:val="17"/>
              </w:rPr>
              <w:t>ilhós</w:t>
            </w:r>
            <w:r>
              <w:rPr>
                <w:spacing w:val="33"/>
                <w:sz w:val="17"/>
              </w:rPr>
              <w:t xml:space="preserve"> </w:t>
            </w:r>
            <w:r>
              <w:rPr>
                <w:sz w:val="17"/>
              </w:rPr>
              <w:t>e</w:t>
            </w:r>
            <w:r>
              <w:rPr>
                <w:spacing w:val="32"/>
                <w:sz w:val="17"/>
              </w:rPr>
              <w:t xml:space="preserve"> </w:t>
            </w:r>
            <w:r>
              <w:rPr>
                <w:sz w:val="17"/>
              </w:rPr>
              <w:t>estrutura</w:t>
            </w:r>
            <w:r>
              <w:rPr>
                <w:spacing w:val="33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metalon,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medindo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3m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x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2,20m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–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impressão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4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x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0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-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acabamento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bainha</w:t>
            </w:r>
          </w:p>
          <w:p>
            <w:pPr>
              <w:pStyle w:val="9"/>
              <w:spacing w:before="1"/>
              <w:ind w:left="95"/>
              <w:rPr>
                <w:sz w:val="17"/>
              </w:rPr>
            </w:pPr>
            <w:r>
              <w:rPr>
                <w:sz w:val="17"/>
              </w:rPr>
              <w:t>reforçada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e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ilhós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-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Personalizado</w:t>
            </w:r>
          </w:p>
        </w:tc>
        <w:tc>
          <w:tcPr>
            <w:tcW w:w="883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spacing w:before="114"/>
              <w:ind w:left="24" w:right="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UND</w:t>
            </w:r>
          </w:p>
        </w:tc>
        <w:tc>
          <w:tcPr>
            <w:tcW w:w="438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spacing w:before="114"/>
              <w:ind w:left="5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3</w:t>
            </w:r>
          </w:p>
        </w:tc>
        <w:tc>
          <w:tcPr>
            <w:tcW w:w="993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spacing w:before="114"/>
              <w:ind w:left="393"/>
              <w:rPr>
                <w:sz w:val="15"/>
              </w:rPr>
            </w:pPr>
            <w:r>
              <w:rPr>
                <w:w w:val="105"/>
                <w:sz w:val="15"/>
              </w:rPr>
              <w:t>R$</w:t>
            </w:r>
          </w:p>
        </w:tc>
        <w:tc>
          <w:tcPr>
            <w:tcW w:w="1240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nil"/>
            </w:tcBorders>
          </w:tcPr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spacing w:before="114"/>
              <w:ind w:left="510" w:right="45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R$</w:t>
            </w:r>
          </w:p>
        </w:tc>
      </w:tr>
      <w:tr>
        <w:tblPrEx>
          <w:tblBorders>
            <w:top w:val="single" w:color="4B4B4B" w:sz="4" w:space="0"/>
            <w:left w:val="single" w:color="4B4B4B" w:sz="4" w:space="0"/>
            <w:bottom w:val="single" w:color="4B4B4B" w:sz="4" w:space="0"/>
            <w:right w:val="single" w:color="4B4B4B" w:sz="4" w:space="0"/>
            <w:insideH w:val="single" w:color="4B4B4B" w:sz="4" w:space="0"/>
            <w:insideV w:val="single" w:color="4B4B4B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3" w:hRule="atLeast"/>
        </w:trPr>
        <w:tc>
          <w:tcPr>
            <w:tcW w:w="437" w:type="dxa"/>
            <w:tcBorders>
              <w:top w:val="double" w:color="4B4B4B" w:sz="0" w:space="0"/>
              <w:left w:val="double" w:color="B1B1B1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rPr>
                <w:sz w:val="18"/>
              </w:rPr>
            </w:pPr>
          </w:p>
          <w:p>
            <w:pPr>
              <w:pStyle w:val="9"/>
              <w:spacing w:before="7"/>
              <w:rPr>
                <w:sz w:val="23"/>
              </w:rPr>
            </w:pPr>
          </w:p>
          <w:p>
            <w:pPr>
              <w:pStyle w:val="9"/>
              <w:ind w:left="29" w:right="7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32</w:t>
            </w:r>
          </w:p>
        </w:tc>
        <w:tc>
          <w:tcPr>
            <w:tcW w:w="6395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spacing w:before="87"/>
              <w:ind w:left="95" w:right="87"/>
              <w:jc w:val="both"/>
              <w:rPr>
                <w:sz w:val="17"/>
              </w:rPr>
            </w:pPr>
            <w:r>
              <w:rPr>
                <w:sz w:val="17"/>
              </w:rPr>
              <w:t>WIND BANNER TIPO 1 - personalizada em tecido flag 100% poliéster; Impressão digital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na bandeira em alta resolução (em uma ou duas faces); Uma haste giratória em fibra 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carbono e alumínio altamente resistente (de acordo com a direção do vento, a bandeira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pode girar em 360 graus, garantindo um efeito interessante); Uma base de apoio, uma base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em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“x”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com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pés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articulados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em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aço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com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uma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boia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água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-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Personalizado</w:t>
            </w:r>
          </w:p>
        </w:tc>
        <w:tc>
          <w:tcPr>
            <w:tcW w:w="883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spacing w:before="126"/>
              <w:ind w:left="24" w:right="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UND</w:t>
            </w:r>
          </w:p>
        </w:tc>
        <w:tc>
          <w:tcPr>
            <w:tcW w:w="438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spacing w:before="126"/>
              <w:ind w:left="129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993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spacing w:before="126"/>
              <w:ind w:left="393"/>
              <w:rPr>
                <w:sz w:val="15"/>
              </w:rPr>
            </w:pPr>
            <w:r>
              <w:rPr>
                <w:w w:val="105"/>
                <w:sz w:val="15"/>
              </w:rPr>
              <w:t>R$</w:t>
            </w:r>
          </w:p>
        </w:tc>
        <w:tc>
          <w:tcPr>
            <w:tcW w:w="1240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nil"/>
            </w:tcBorders>
          </w:tcPr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spacing w:before="126"/>
              <w:ind w:left="510" w:right="45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R$</w:t>
            </w:r>
          </w:p>
        </w:tc>
      </w:tr>
      <w:tr>
        <w:tblPrEx>
          <w:tblBorders>
            <w:top w:val="single" w:color="4B4B4B" w:sz="4" w:space="0"/>
            <w:left w:val="single" w:color="4B4B4B" w:sz="4" w:space="0"/>
            <w:bottom w:val="single" w:color="4B4B4B" w:sz="4" w:space="0"/>
            <w:right w:val="single" w:color="4B4B4B" w:sz="4" w:space="0"/>
            <w:insideH w:val="single" w:color="4B4B4B" w:sz="4" w:space="0"/>
            <w:insideV w:val="single" w:color="4B4B4B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</w:trPr>
        <w:tc>
          <w:tcPr>
            <w:tcW w:w="437" w:type="dxa"/>
            <w:tcBorders>
              <w:top w:val="double" w:color="4B4B4B" w:sz="0" w:space="0"/>
              <w:left w:val="double" w:color="B1B1B1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spacing w:before="7"/>
              <w:rPr>
                <w:sz w:val="24"/>
              </w:rPr>
            </w:pPr>
          </w:p>
          <w:p>
            <w:pPr>
              <w:pStyle w:val="9"/>
              <w:ind w:left="29" w:right="7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33</w:t>
            </w:r>
          </w:p>
        </w:tc>
        <w:tc>
          <w:tcPr>
            <w:tcW w:w="6395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spacing w:before="87"/>
              <w:ind w:left="95" w:right="89"/>
              <w:jc w:val="both"/>
              <w:rPr>
                <w:sz w:val="17"/>
              </w:rPr>
            </w:pPr>
            <w:r>
              <w:rPr>
                <w:sz w:val="17"/>
              </w:rPr>
              <w:t>BANNER ROLL UP – Impressão e acabamento de banner/painel 1,20m x 2,00m, 4x0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cores,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em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lona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brilho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440g,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acabamento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“roll-up”,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suas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respectivas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bolsas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para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transporte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em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nylon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na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cor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preta,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com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zíper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inteiriço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alças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reforçadas.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Com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prova.</w:t>
            </w:r>
          </w:p>
        </w:tc>
        <w:tc>
          <w:tcPr>
            <w:tcW w:w="883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spacing w:before="114"/>
              <w:ind w:left="24" w:right="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UND</w:t>
            </w:r>
          </w:p>
        </w:tc>
        <w:tc>
          <w:tcPr>
            <w:tcW w:w="438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spacing w:before="114"/>
              <w:ind w:left="129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993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spacing w:before="114"/>
              <w:ind w:left="393"/>
              <w:rPr>
                <w:sz w:val="15"/>
              </w:rPr>
            </w:pPr>
            <w:r>
              <w:rPr>
                <w:w w:val="105"/>
                <w:sz w:val="15"/>
              </w:rPr>
              <w:t>R$</w:t>
            </w:r>
          </w:p>
        </w:tc>
        <w:tc>
          <w:tcPr>
            <w:tcW w:w="1240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nil"/>
            </w:tcBorders>
          </w:tcPr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spacing w:before="114"/>
              <w:ind w:left="510" w:right="45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R$</w:t>
            </w:r>
          </w:p>
        </w:tc>
      </w:tr>
      <w:tr>
        <w:tblPrEx>
          <w:tblBorders>
            <w:top w:val="single" w:color="4B4B4B" w:sz="4" w:space="0"/>
            <w:left w:val="single" w:color="4B4B4B" w:sz="4" w:space="0"/>
            <w:bottom w:val="single" w:color="4B4B4B" w:sz="4" w:space="0"/>
            <w:right w:val="single" w:color="4B4B4B" w:sz="4" w:space="0"/>
            <w:insideH w:val="single" w:color="4B4B4B" w:sz="4" w:space="0"/>
            <w:insideV w:val="single" w:color="4B4B4B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 w:hRule="atLeast"/>
        </w:trPr>
        <w:tc>
          <w:tcPr>
            <w:tcW w:w="9146" w:type="dxa"/>
            <w:gridSpan w:val="5"/>
            <w:tcBorders>
              <w:top w:val="double" w:color="4B4B4B" w:sz="0" w:space="0"/>
              <w:left w:val="double" w:color="B1B1B1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spacing w:before="11" w:line="166" w:lineRule="exact"/>
              <w:ind w:left="3972" w:right="400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VALOR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z w:val="15"/>
              </w:rPr>
              <w:t>TOTAL</w:t>
            </w:r>
          </w:p>
        </w:tc>
        <w:tc>
          <w:tcPr>
            <w:tcW w:w="1240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nil"/>
            </w:tcBorders>
          </w:tcPr>
          <w:p>
            <w:pPr>
              <w:pStyle w:val="9"/>
              <w:spacing w:before="11" w:line="166" w:lineRule="exact"/>
              <w:ind w:left="510" w:right="452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R$</w:t>
            </w:r>
          </w:p>
        </w:tc>
      </w:tr>
    </w:tbl>
    <w:p>
      <w:pPr>
        <w:spacing w:before="12"/>
        <w:ind w:left="174" w:right="274" w:firstLine="0"/>
        <w:jc w:val="center"/>
        <w:rPr>
          <w:sz w:val="15"/>
        </w:rPr>
      </w:pPr>
      <w:r>
        <w:rPr>
          <w:sz w:val="15"/>
        </w:rPr>
        <w:t>*os</w:t>
      </w:r>
      <w:r>
        <w:rPr>
          <w:spacing w:val="9"/>
          <w:sz w:val="15"/>
        </w:rPr>
        <w:t xml:space="preserve"> </w:t>
      </w:r>
      <w:r>
        <w:rPr>
          <w:sz w:val="15"/>
        </w:rPr>
        <w:t>valores</w:t>
      </w:r>
      <w:r>
        <w:rPr>
          <w:spacing w:val="10"/>
          <w:sz w:val="15"/>
        </w:rPr>
        <w:t xml:space="preserve"> </w:t>
      </w:r>
      <w:r>
        <w:rPr>
          <w:sz w:val="15"/>
        </w:rPr>
        <w:t>preenchidos</w:t>
      </w:r>
      <w:r>
        <w:rPr>
          <w:spacing w:val="10"/>
          <w:sz w:val="15"/>
        </w:rPr>
        <w:t xml:space="preserve"> </w:t>
      </w:r>
      <w:r>
        <w:rPr>
          <w:sz w:val="15"/>
        </w:rPr>
        <w:t>foram</w:t>
      </w:r>
      <w:r>
        <w:rPr>
          <w:spacing w:val="10"/>
          <w:sz w:val="15"/>
        </w:rPr>
        <w:t xml:space="preserve"> </w:t>
      </w:r>
      <w:r>
        <w:rPr>
          <w:sz w:val="15"/>
        </w:rPr>
        <w:t>baseados</w:t>
      </w:r>
      <w:r>
        <w:rPr>
          <w:spacing w:val="9"/>
          <w:sz w:val="15"/>
        </w:rPr>
        <w:t xml:space="preserve"> </w:t>
      </w:r>
      <w:r>
        <w:rPr>
          <w:sz w:val="15"/>
        </w:rPr>
        <w:t>no</w:t>
      </w:r>
      <w:r>
        <w:rPr>
          <w:spacing w:val="10"/>
          <w:sz w:val="15"/>
        </w:rPr>
        <w:t xml:space="preserve"> </w:t>
      </w:r>
      <w:r>
        <w:rPr>
          <w:sz w:val="15"/>
        </w:rPr>
        <w:t>valor</w:t>
      </w:r>
      <w:r>
        <w:rPr>
          <w:spacing w:val="10"/>
          <w:sz w:val="15"/>
        </w:rPr>
        <w:t xml:space="preserve"> </w:t>
      </w:r>
      <w:r>
        <w:rPr>
          <w:sz w:val="15"/>
        </w:rPr>
        <w:t>médio</w:t>
      </w:r>
      <w:r>
        <w:rPr>
          <w:spacing w:val="8"/>
          <w:sz w:val="15"/>
        </w:rPr>
        <w:t xml:space="preserve"> </w:t>
      </w:r>
      <w:r>
        <w:rPr>
          <w:sz w:val="15"/>
        </w:rPr>
        <w:t>da</w:t>
      </w:r>
      <w:r>
        <w:rPr>
          <w:spacing w:val="10"/>
          <w:sz w:val="15"/>
        </w:rPr>
        <w:t xml:space="preserve"> </w:t>
      </w:r>
      <w:r>
        <w:rPr>
          <w:sz w:val="15"/>
        </w:rPr>
        <w:t>pesquisa</w:t>
      </w:r>
      <w:r>
        <w:rPr>
          <w:spacing w:val="10"/>
          <w:sz w:val="15"/>
        </w:rPr>
        <w:t xml:space="preserve"> </w:t>
      </w:r>
      <w:r>
        <w:rPr>
          <w:sz w:val="15"/>
        </w:rPr>
        <w:t>de</w:t>
      </w:r>
      <w:r>
        <w:rPr>
          <w:spacing w:val="10"/>
          <w:sz w:val="15"/>
        </w:rPr>
        <w:t xml:space="preserve"> </w:t>
      </w:r>
      <w:r>
        <w:rPr>
          <w:sz w:val="15"/>
        </w:rPr>
        <w:t>preço</w:t>
      </w:r>
      <w:r>
        <w:rPr>
          <w:spacing w:val="9"/>
          <w:sz w:val="15"/>
        </w:rPr>
        <w:t xml:space="preserve"> </w:t>
      </w:r>
      <w:r>
        <w:rPr>
          <w:sz w:val="15"/>
        </w:rPr>
        <w:t>Evento</w:t>
      </w:r>
      <w:r>
        <w:rPr>
          <w:spacing w:val="9"/>
          <w:sz w:val="15"/>
        </w:rPr>
        <w:t xml:space="preserve"> </w:t>
      </w:r>
      <w:r>
        <w:rPr>
          <w:sz w:val="15"/>
        </w:rPr>
        <w:t>Sei</w:t>
      </w:r>
      <w:r>
        <w:rPr>
          <w:spacing w:val="8"/>
          <w:sz w:val="15"/>
        </w:rPr>
        <w:t xml:space="preserve"> </w:t>
      </w:r>
      <w:r>
        <w:rPr>
          <w:sz w:val="15"/>
        </w:rPr>
        <w:t>0337651.</w:t>
      </w:r>
    </w:p>
    <w:p>
      <w:pPr>
        <w:pStyle w:val="6"/>
        <w:spacing w:before="0"/>
        <w:ind w:left="0"/>
        <w:rPr>
          <w:sz w:val="16"/>
        </w:rPr>
      </w:pPr>
    </w:p>
    <w:p>
      <w:pPr>
        <w:pStyle w:val="8"/>
        <w:numPr>
          <w:ilvl w:val="1"/>
          <w:numId w:val="35"/>
        </w:numPr>
        <w:tabs>
          <w:tab w:val="left" w:pos="452"/>
        </w:tabs>
        <w:spacing w:before="97" w:after="0" w:line="240" w:lineRule="auto"/>
        <w:ind w:left="188" w:right="296" w:firstLine="0"/>
        <w:jc w:val="left"/>
        <w:rPr>
          <w:sz w:val="17"/>
        </w:rPr>
      </w:pPr>
      <w:r>
        <w:rPr>
          <w:sz w:val="17"/>
        </w:rPr>
        <w:t>Os</w:t>
      </w:r>
      <w:r>
        <w:rPr>
          <w:spacing w:val="1"/>
          <w:sz w:val="17"/>
        </w:rPr>
        <w:t xml:space="preserve"> </w:t>
      </w:r>
      <w:r>
        <w:rPr>
          <w:sz w:val="17"/>
        </w:rPr>
        <w:t>serviços</w:t>
      </w:r>
      <w:r>
        <w:rPr>
          <w:spacing w:val="1"/>
          <w:sz w:val="17"/>
        </w:rPr>
        <w:t xml:space="preserve"> </w:t>
      </w:r>
      <w:r>
        <w:rPr>
          <w:sz w:val="17"/>
        </w:rPr>
        <w:t>constantes</w:t>
      </w:r>
      <w:r>
        <w:rPr>
          <w:spacing w:val="1"/>
          <w:sz w:val="17"/>
        </w:rPr>
        <w:t xml:space="preserve"> </w:t>
      </w:r>
      <w:r>
        <w:rPr>
          <w:sz w:val="17"/>
        </w:rPr>
        <w:t>no</w:t>
      </w:r>
      <w:r>
        <w:rPr>
          <w:spacing w:val="2"/>
          <w:sz w:val="17"/>
        </w:rPr>
        <w:t xml:space="preserve"> </w:t>
      </w:r>
      <w:r>
        <w:rPr>
          <w:sz w:val="17"/>
        </w:rPr>
        <w:t>item</w:t>
      </w:r>
      <w:r>
        <w:rPr>
          <w:spacing w:val="1"/>
          <w:sz w:val="17"/>
        </w:rPr>
        <w:t xml:space="preserve"> </w:t>
      </w:r>
      <w:r>
        <w:rPr>
          <w:sz w:val="17"/>
        </w:rPr>
        <w:t>4.1,</w:t>
      </w:r>
      <w:r>
        <w:rPr>
          <w:spacing w:val="3"/>
          <w:sz w:val="17"/>
        </w:rPr>
        <w:t xml:space="preserve"> </w:t>
      </w:r>
      <w:r>
        <w:rPr>
          <w:sz w:val="17"/>
        </w:rPr>
        <w:t>deverão</w:t>
      </w:r>
      <w:r>
        <w:rPr>
          <w:spacing w:val="1"/>
          <w:sz w:val="17"/>
        </w:rPr>
        <w:t xml:space="preserve"> </w:t>
      </w:r>
      <w:r>
        <w:rPr>
          <w:sz w:val="17"/>
        </w:rPr>
        <w:t>ser</w:t>
      </w:r>
      <w:r>
        <w:rPr>
          <w:spacing w:val="2"/>
          <w:sz w:val="17"/>
        </w:rPr>
        <w:t xml:space="preserve"> </w:t>
      </w:r>
      <w:r>
        <w:rPr>
          <w:sz w:val="17"/>
        </w:rPr>
        <w:t>confeccionados/realizados,</w:t>
      </w:r>
      <w:r>
        <w:rPr>
          <w:spacing w:val="2"/>
          <w:sz w:val="17"/>
        </w:rPr>
        <w:t xml:space="preserve"> </w:t>
      </w:r>
      <w:r>
        <w:rPr>
          <w:sz w:val="17"/>
        </w:rPr>
        <w:t>conforme</w:t>
      </w:r>
      <w:r>
        <w:rPr>
          <w:spacing w:val="1"/>
          <w:sz w:val="17"/>
        </w:rPr>
        <w:t xml:space="preserve"> </w:t>
      </w:r>
      <w:r>
        <w:rPr>
          <w:sz w:val="17"/>
        </w:rPr>
        <w:t>as</w:t>
      </w:r>
      <w:r>
        <w:rPr>
          <w:spacing w:val="2"/>
          <w:sz w:val="17"/>
        </w:rPr>
        <w:t xml:space="preserve"> </w:t>
      </w:r>
      <w:r>
        <w:rPr>
          <w:sz w:val="17"/>
        </w:rPr>
        <w:t>especificações</w:t>
      </w:r>
      <w:r>
        <w:rPr>
          <w:spacing w:val="2"/>
          <w:sz w:val="17"/>
        </w:rPr>
        <w:t xml:space="preserve"> </w:t>
      </w:r>
      <w:r>
        <w:rPr>
          <w:sz w:val="17"/>
        </w:rPr>
        <w:t>deste</w:t>
      </w:r>
      <w:r>
        <w:rPr>
          <w:spacing w:val="2"/>
          <w:sz w:val="17"/>
        </w:rPr>
        <w:t xml:space="preserve"> </w:t>
      </w:r>
      <w:r>
        <w:rPr>
          <w:sz w:val="17"/>
        </w:rPr>
        <w:t>Contrato</w:t>
      </w:r>
      <w:r>
        <w:rPr>
          <w:spacing w:val="1"/>
          <w:sz w:val="17"/>
        </w:rPr>
        <w:t xml:space="preserve"> </w:t>
      </w:r>
      <w:r>
        <w:rPr>
          <w:sz w:val="17"/>
        </w:rPr>
        <w:t>e</w:t>
      </w:r>
      <w:r>
        <w:rPr>
          <w:spacing w:val="1"/>
          <w:sz w:val="17"/>
        </w:rPr>
        <w:t xml:space="preserve"> </w:t>
      </w:r>
      <w:r>
        <w:rPr>
          <w:sz w:val="17"/>
        </w:rPr>
        <w:t>do</w:t>
      </w:r>
      <w:r>
        <w:rPr>
          <w:spacing w:val="2"/>
          <w:sz w:val="17"/>
        </w:rPr>
        <w:t xml:space="preserve"> </w:t>
      </w:r>
      <w:r>
        <w:rPr>
          <w:sz w:val="17"/>
        </w:rPr>
        <w:t>Projeto</w:t>
      </w:r>
      <w:r>
        <w:rPr>
          <w:spacing w:val="2"/>
          <w:sz w:val="17"/>
        </w:rPr>
        <w:t xml:space="preserve"> </w:t>
      </w:r>
      <w:r>
        <w:rPr>
          <w:sz w:val="17"/>
        </w:rPr>
        <w:t>Básico,</w:t>
      </w:r>
      <w:r>
        <w:rPr>
          <w:spacing w:val="1"/>
          <w:sz w:val="17"/>
        </w:rPr>
        <w:t xml:space="preserve"> </w:t>
      </w:r>
      <w:r>
        <w:rPr>
          <w:sz w:val="17"/>
        </w:rPr>
        <w:t>bem</w:t>
      </w:r>
      <w:r>
        <w:rPr>
          <w:spacing w:val="1"/>
          <w:sz w:val="17"/>
        </w:rPr>
        <w:t xml:space="preserve"> </w:t>
      </w:r>
      <w:r>
        <w:rPr>
          <w:sz w:val="17"/>
        </w:rPr>
        <w:t>como</w:t>
      </w:r>
      <w:r>
        <w:rPr>
          <w:spacing w:val="-2"/>
          <w:sz w:val="17"/>
        </w:rPr>
        <w:t xml:space="preserve"> </w:t>
      </w:r>
      <w:r>
        <w:rPr>
          <w:sz w:val="17"/>
        </w:rPr>
        <w:t>com</w:t>
      </w:r>
      <w:r>
        <w:rPr>
          <w:spacing w:val="-1"/>
          <w:sz w:val="17"/>
        </w:rPr>
        <w:t xml:space="preserve"> </w:t>
      </w:r>
      <w:r>
        <w:rPr>
          <w:sz w:val="17"/>
        </w:rPr>
        <w:t>a</w:t>
      </w:r>
      <w:r>
        <w:rPr>
          <w:spacing w:val="-1"/>
          <w:sz w:val="17"/>
        </w:rPr>
        <w:t xml:space="preserve"> </w:t>
      </w:r>
      <w:r>
        <w:rPr>
          <w:sz w:val="17"/>
        </w:rPr>
        <w:t>requisição</w:t>
      </w:r>
      <w:r>
        <w:rPr>
          <w:spacing w:val="-1"/>
          <w:sz w:val="17"/>
        </w:rPr>
        <w:t xml:space="preserve"> </w:t>
      </w:r>
      <w:r>
        <w:rPr>
          <w:sz w:val="17"/>
        </w:rPr>
        <w:t>(Anexo</w:t>
      </w:r>
      <w:r>
        <w:rPr>
          <w:spacing w:val="-1"/>
          <w:sz w:val="17"/>
        </w:rPr>
        <w:t xml:space="preserve"> </w:t>
      </w:r>
      <w:r>
        <w:rPr>
          <w:sz w:val="17"/>
        </w:rPr>
        <w:t>I).</w:t>
      </w:r>
    </w:p>
    <w:p>
      <w:pPr>
        <w:spacing w:after="0" w:line="240" w:lineRule="auto"/>
        <w:jc w:val="left"/>
        <w:rPr>
          <w:sz w:val="17"/>
        </w:rPr>
        <w:sectPr>
          <w:pgSz w:w="11920" w:h="16840"/>
          <w:pgMar w:top="620" w:right="600" w:bottom="200" w:left="700" w:header="2" w:footer="18" w:gutter="0"/>
          <w:cols w:space="720" w:num="1"/>
        </w:sectPr>
      </w:pPr>
    </w:p>
    <w:p>
      <w:pPr>
        <w:pStyle w:val="8"/>
        <w:numPr>
          <w:ilvl w:val="1"/>
          <w:numId w:val="35"/>
        </w:numPr>
        <w:tabs>
          <w:tab w:val="left" w:pos="445"/>
        </w:tabs>
        <w:spacing w:before="81" w:after="0" w:line="240" w:lineRule="auto"/>
        <w:ind w:left="188" w:right="294" w:firstLine="0"/>
        <w:jc w:val="both"/>
        <w:rPr>
          <w:sz w:val="17"/>
        </w:rPr>
      </w:pPr>
      <w:r>
        <w:rPr>
          <w:sz w:val="17"/>
        </w:rPr>
        <w:t>O item 31 (painel em lona) do item 4.1, abrangem, tanto a confecção, quanto a devida instalação em local a ser definido pela Defensoria Pública,</w:t>
      </w:r>
      <w:r>
        <w:rPr>
          <w:spacing w:val="-40"/>
          <w:sz w:val="17"/>
        </w:rPr>
        <w:t xml:space="preserve"> </w:t>
      </w:r>
      <w:r>
        <w:rPr>
          <w:sz w:val="17"/>
        </w:rPr>
        <w:t>dentro</w:t>
      </w:r>
      <w:r>
        <w:rPr>
          <w:spacing w:val="-2"/>
          <w:sz w:val="17"/>
        </w:rPr>
        <w:t xml:space="preserve"> </w:t>
      </w:r>
      <w:r>
        <w:rPr>
          <w:sz w:val="17"/>
        </w:rPr>
        <w:t>do</w:t>
      </w:r>
      <w:r>
        <w:rPr>
          <w:spacing w:val="-1"/>
          <w:sz w:val="17"/>
        </w:rPr>
        <w:t xml:space="preserve"> </w:t>
      </w:r>
      <w:r>
        <w:rPr>
          <w:sz w:val="17"/>
        </w:rPr>
        <w:t>Município</w:t>
      </w:r>
      <w:r>
        <w:rPr>
          <w:spacing w:val="-1"/>
          <w:sz w:val="17"/>
        </w:rPr>
        <w:t xml:space="preserve"> </w:t>
      </w:r>
      <w:r>
        <w:rPr>
          <w:sz w:val="17"/>
        </w:rPr>
        <w:t>de</w:t>
      </w:r>
      <w:r>
        <w:rPr>
          <w:spacing w:val="-2"/>
          <w:sz w:val="17"/>
        </w:rPr>
        <w:t xml:space="preserve"> </w:t>
      </w:r>
      <w:r>
        <w:rPr>
          <w:sz w:val="17"/>
        </w:rPr>
        <w:t>Boa</w:t>
      </w:r>
      <w:r>
        <w:rPr>
          <w:spacing w:val="-1"/>
          <w:sz w:val="17"/>
        </w:rPr>
        <w:t xml:space="preserve"> </w:t>
      </w:r>
      <w:r>
        <w:rPr>
          <w:sz w:val="17"/>
        </w:rPr>
        <w:t>Vista</w:t>
      </w:r>
      <w:r>
        <w:rPr>
          <w:spacing w:val="-1"/>
          <w:sz w:val="17"/>
        </w:rPr>
        <w:t xml:space="preserve"> </w:t>
      </w:r>
      <w:r>
        <w:rPr>
          <w:sz w:val="17"/>
        </w:rPr>
        <w:t>-</w:t>
      </w:r>
      <w:r>
        <w:rPr>
          <w:spacing w:val="-2"/>
          <w:sz w:val="17"/>
        </w:rPr>
        <w:t xml:space="preserve"> </w:t>
      </w:r>
      <w:r>
        <w:rPr>
          <w:sz w:val="17"/>
        </w:rPr>
        <w:t>RR.</w:t>
      </w:r>
    </w:p>
    <w:p>
      <w:pPr>
        <w:pStyle w:val="8"/>
        <w:numPr>
          <w:ilvl w:val="1"/>
          <w:numId w:val="35"/>
        </w:numPr>
        <w:tabs>
          <w:tab w:val="left" w:pos="452"/>
        </w:tabs>
        <w:spacing w:before="85" w:after="0" w:line="240" w:lineRule="auto"/>
        <w:ind w:left="188" w:right="292" w:firstLine="0"/>
        <w:jc w:val="both"/>
        <w:rPr>
          <w:sz w:val="17"/>
        </w:rPr>
      </w:pPr>
      <w:r>
        <w:rPr>
          <w:sz w:val="17"/>
        </w:rPr>
        <w:t>Em eventual necessidade, a ser definida pela Defensoria Pública, a instalação dos painéis em lona poderá ser dispensada, ficando a confecção a</w:t>
      </w:r>
      <w:r>
        <w:rPr>
          <w:spacing w:val="1"/>
          <w:sz w:val="17"/>
        </w:rPr>
        <w:t xml:space="preserve"> </w:t>
      </w:r>
      <w:r>
        <w:rPr>
          <w:sz w:val="17"/>
        </w:rPr>
        <w:t>cargo</w:t>
      </w:r>
      <w:r>
        <w:rPr>
          <w:spacing w:val="-2"/>
          <w:sz w:val="17"/>
        </w:rPr>
        <w:t xml:space="preserve"> </w:t>
      </w:r>
      <w:r>
        <w:rPr>
          <w:sz w:val="17"/>
        </w:rPr>
        <w:t>da</w:t>
      </w:r>
      <w:r>
        <w:rPr>
          <w:spacing w:val="-1"/>
          <w:sz w:val="17"/>
        </w:rPr>
        <w:t xml:space="preserve"> </w:t>
      </w:r>
      <w:r>
        <w:rPr>
          <w:sz w:val="17"/>
        </w:rPr>
        <w:t>empresa</w:t>
      </w:r>
      <w:r>
        <w:rPr>
          <w:spacing w:val="-1"/>
          <w:sz w:val="17"/>
        </w:rPr>
        <w:t xml:space="preserve"> </w:t>
      </w:r>
      <w:r>
        <w:rPr>
          <w:sz w:val="17"/>
        </w:rPr>
        <w:t>contratada.</w:t>
      </w:r>
    </w:p>
    <w:p>
      <w:pPr>
        <w:pStyle w:val="8"/>
        <w:numPr>
          <w:ilvl w:val="1"/>
          <w:numId w:val="35"/>
        </w:numPr>
        <w:tabs>
          <w:tab w:val="left" w:pos="459"/>
        </w:tabs>
        <w:spacing w:before="85" w:after="0" w:line="240" w:lineRule="auto"/>
        <w:ind w:left="188" w:right="292" w:firstLine="0"/>
        <w:jc w:val="both"/>
        <w:rPr>
          <w:sz w:val="17"/>
        </w:rPr>
      </w:pPr>
      <w:r>
        <w:rPr>
          <w:sz w:val="17"/>
        </w:rPr>
        <w:t>Para a perfeita execução dos serviços, a Contratada deverá disponibilizar os materiais, equipamentos, ferramentas e utensílios necessários, nas</w:t>
      </w:r>
      <w:r>
        <w:rPr>
          <w:spacing w:val="1"/>
          <w:sz w:val="17"/>
        </w:rPr>
        <w:t xml:space="preserve"> </w:t>
      </w:r>
      <w:r>
        <w:rPr>
          <w:sz w:val="17"/>
        </w:rPr>
        <w:t>quantidades</w:t>
      </w:r>
      <w:r>
        <w:rPr>
          <w:spacing w:val="-3"/>
          <w:sz w:val="17"/>
        </w:rPr>
        <w:t xml:space="preserve"> </w:t>
      </w:r>
      <w:r>
        <w:rPr>
          <w:sz w:val="17"/>
        </w:rPr>
        <w:t>estimadas</w:t>
      </w:r>
      <w:r>
        <w:rPr>
          <w:spacing w:val="-2"/>
          <w:sz w:val="17"/>
        </w:rPr>
        <w:t xml:space="preserve"> </w:t>
      </w:r>
      <w:r>
        <w:rPr>
          <w:sz w:val="17"/>
        </w:rPr>
        <w:t>e</w:t>
      </w:r>
      <w:r>
        <w:rPr>
          <w:spacing w:val="-3"/>
          <w:sz w:val="17"/>
        </w:rPr>
        <w:t xml:space="preserve"> </w:t>
      </w:r>
      <w:r>
        <w:rPr>
          <w:sz w:val="17"/>
        </w:rPr>
        <w:t>qualidades</w:t>
      </w:r>
      <w:r>
        <w:rPr>
          <w:spacing w:val="-2"/>
          <w:sz w:val="17"/>
        </w:rPr>
        <w:t xml:space="preserve"> </w:t>
      </w:r>
      <w:r>
        <w:rPr>
          <w:sz w:val="17"/>
        </w:rPr>
        <w:t>a</w:t>
      </w:r>
      <w:r>
        <w:rPr>
          <w:spacing w:val="-3"/>
          <w:sz w:val="17"/>
        </w:rPr>
        <w:t xml:space="preserve"> </w:t>
      </w:r>
      <w:r>
        <w:rPr>
          <w:sz w:val="17"/>
        </w:rPr>
        <w:t>seguir</w:t>
      </w:r>
      <w:r>
        <w:rPr>
          <w:spacing w:val="-2"/>
          <w:sz w:val="17"/>
        </w:rPr>
        <w:t xml:space="preserve"> </w:t>
      </w:r>
      <w:r>
        <w:rPr>
          <w:sz w:val="17"/>
        </w:rPr>
        <w:t>estabelecidas,</w:t>
      </w:r>
      <w:r>
        <w:rPr>
          <w:spacing w:val="-2"/>
          <w:sz w:val="17"/>
        </w:rPr>
        <w:t xml:space="preserve"> </w:t>
      </w:r>
      <w:r>
        <w:rPr>
          <w:sz w:val="17"/>
        </w:rPr>
        <w:t>promovendo</w:t>
      </w:r>
      <w:r>
        <w:rPr>
          <w:spacing w:val="-3"/>
          <w:sz w:val="17"/>
        </w:rPr>
        <w:t xml:space="preserve"> </w:t>
      </w:r>
      <w:r>
        <w:rPr>
          <w:sz w:val="17"/>
        </w:rPr>
        <w:t>sua</w:t>
      </w:r>
      <w:r>
        <w:rPr>
          <w:spacing w:val="-2"/>
          <w:sz w:val="17"/>
        </w:rPr>
        <w:t xml:space="preserve"> </w:t>
      </w:r>
      <w:r>
        <w:rPr>
          <w:sz w:val="17"/>
        </w:rPr>
        <w:t>substituição</w:t>
      </w:r>
      <w:r>
        <w:rPr>
          <w:spacing w:val="-3"/>
          <w:sz w:val="17"/>
        </w:rPr>
        <w:t xml:space="preserve"> </w:t>
      </w:r>
      <w:r>
        <w:rPr>
          <w:sz w:val="17"/>
        </w:rPr>
        <w:t>quando</w:t>
      </w:r>
      <w:r>
        <w:rPr>
          <w:spacing w:val="-2"/>
          <w:sz w:val="17"/>
        </w:rPr>
        <w:t xml:space="preserve"> </w:t>
      </w:r>
      <w:r>
        <w:rPr>
          <w:sz w:val="17"/>
        </w:rPr>
        <w:t>necessário</w:t>
      </w:r>
    </w:p>
    <w:p>
      <w:pPr>
        <w:pStyle w:val="8"/>
        <w:numPr>
          <w:ilvl w:val="1"/>
          <w:numId w:val="35"/>
        </w:numPr>
        <w:tabs>
          <w:tab w:val="left" w:pos="448"/>
        </w:tabs>
        <w:spacing w:before="85" w:after="0" w:line="240" w:lineRule="auto"/>
        <w:ind w:left="188" w:right="291" w:firstLine="0"/>
        <w:jc w:val="both"/>
        <w:rPr>
          <w:sz w:val="17"/>
        </w:rPr>
      </w:pPr>
      <w:r>
        <w:rPr>
          <w:sz w:val="17"/>
        </w:rPr>
        <w:t>A partir dos arquivos disponibilizados pela Contratante, a Contratada produzirá os serviços gráficos com o objetivo de servir de referência visual</w:t>
      </w:r>
      <w:r>
        <w:rPr>
          <w:spacing w:val="-40"/>
          <w:sz w:val="17"/>
        </w:rPr>
        <w:t xml:space="preserve"> </w:t>
      </w:r>
      <w:r>
        <w:rPr>
          <w:sz w:val="17"/>
        </w:rPr>
        <w:t>para</w:t>
      </w:r>
      <w:r>
        <w:rPr>
          <w:spacing w:val="-2"/>
          <w:sz w:val="17"/>
        </w:rPr>
        <w:t xml:space="preserve"> </w:t>
      </w:r>
      <w:r>
        <w:rPr>
          <w:sz w:val="17"/>
        </w:rPr>
        <w:t>o</w:t>
      </w:r>
      <w:r>
        <w:rPr>
          <w:spacing w:val="-1"/>
          <w:sz w:val="17"/>
        </w:rPr>
        <w:t xml:space="preserve"> </w:t>
      </w:r>
      <w:r>
        <w:rPr>
          <w:sz w:val="17"/>
        </w:rPr>
        <w:t>objeto</w:t>
      </w:r>
      <w:r>
        <w:rPr>
          <w:spacing w:val="-1"/>
          <w:sz w:val="17"/>
        </w:rPr>
        <w:t xml:space="preserve"> </w:t>
      </w:r>
      <w:r>
        <w:rPr>
          <w:sz w:val="17"/>
        </w:rPr>
        <w:t>pretendido.</w:t>
      </w:r>
    </w:p>
    <w:p>
      <w:pPr>
        <w:pStyle w:val="8"/>
        <w:numPr>
          <w:ilvl w:val="1"/>
          <w:numId w:val="35"/>
        </w:numPr>
        <w:tabs>
          <w:tab w:val="left" w:pos="444"/>
        </w:tabs>
        <w:spacing w:before="85" w:after="0" w:line="240" w:lineRule="auto"/>
        <w:ind w:left="188" w:right="297" w:firstLine="0"/>
        <w:jc w:val="both"/>
        <w:rPr>
          <w:sz w:val="17"/>
        </w:rPr>
      </w:pPr>
      <w:r>
        <w:rPr>
          <w:sz w:val="17"/>
        </w:rPr>
        <w:t>Caso</w:t>
      </w:r>
      <w:r>
        <w:rPr>
          <w:spacing w:val="-6"/>
          <w:sz w:val="17"/>
        </w:rPr>
        <w:t xml:space="preserve"> </w:t>
      </w:r>
      <w:r>
        <w:rPr>
          <w:sz w:val="17"/>
        </w:rPr>
        <w:t>a</w:t>
      </w:r>
      <w:r>
        <w:rPr>
          <w:spacing w:val="-6"/>
          <w:sz w:val="17"/>
        </w:rPr>
        <w:t xml:space="preserve"> </w:t>
      </w:r>
      <w:r>
        <w:rPr>
          <w:sz w:val="17"/>
        </w:rPr>
        <w:t>Contratada</w:t>
      </w:r>
      <w:r>
        <w:rPr>
          <w:spacing w:val="-6"/>
          <w:sz w:val="17"/>
        </w:rPr>
        <w:t xml:space="preserve"> </w:t>
      </w:r>
      <w:r>
        <w:rPr>
          <w:sz w:val="17"/>
        </w:rPr>
        <w:t>tenha</w:t>
      </w:r>
      <w:r>
        <w:rPr>
          <w:spacing w:val="-5"/>
          <w:sz w:val="17"/>
        </w:rPr>
        <w:t xml:space="preserve"> </w:t>
      </w:r>
      <w:r>
        <w:rPr>
          <w:sz w:val="17"/>
        </w:rPr>
        <w:t>previsão</w:t>
      </w:r>
      <w:r>
        <w:rPr>
          <w:spacing w:val="-6"/>
          <w:sz w:val="17"/>
        </w:rPr>
        <w:t xml:space="preserve"> </w:t>
      </w:r>
      <w:r>
        <w:rPr>
          <w:sz w:val="17"/>
        </w:rPr>
        <w:t>de</w:t>
      </w:r>
      <w:r>
        <w:rPr>
          <w:spacing w:val="-6"/>
          <w:sz w:val="17"/>
        </w:rPr>
        <w:t xml:space="preserve"> </w:t>
      </w:r>
      <w:r>
        <w:rPr>
          <w:sz w:val="17"/>
        </w:rPr>
        <w:t>atraso</w:t>
      </w:r>
      <w:r>
        <w:rPr>
          <w:spacing w:val="-5"/>
          <w:sz w:val="17"/>
        </w:rPr>
        <w:t xml:space="preserve"> </w:t>
      </w:r>
      <w:r>
        <w:rPr>
          <w:sz w:val="17"/>
        </w:rPr>
        <w:t>na</w:t>
      </w:r>
      <w:r>
        <w:rPr>
          <w:spacing w:val="-6"/>
          <w:sz w:val="17"/>
        </w:rPr>
        <w:t xml:space="preserve"> </w:t>
      </w:r>
      <w:r>
        <w:rPr>
          <w:sz w:val="17"/>
        </w:rPr>
        <w:t>entrega</w:t>
      </w:r>
      <w:r>
        <w:rPr>
          <w:spacing w:val="-6"/>
          <w:sz w:val="17"/>
        </w:rPr>
        <w:t xml:space="preserve"> </w:t>
      </w:r>
      <w:r>
        <w:rPr>
          <w:sz w:val="17"/>
        </w:rPr>
        <w:t>dos</w:t>
      </w:r>
      <w:r>
        <w:rPr>
          <w:spacing w:val="-5"/>
          <w:sz w:val="17"/>
        </w:rPr>
        <w:t xml:space="preserve"> </w:t>
      </w:r>
      <w:r>
        <w:rPr>
          <w:sz w:val="17"/>
        </w:rPr>
        <w:t>serviços</w:t>
      </w:r>
      <w:r>
        <w:rPr>
          <w:spacing w:val="-6"/>
          <w:sz w:val="17"/>
        </w:rPr>
        <w:t xml:space="preserve"> </w:t>
      </w:r>
      <w:r>
        <w:rPr>
          <w:sz w:val="17"/>
        </w:rPr>
        <w:t>gráficos,</w:t>
      </w:r>
      <w:r>
        <w:rPr>
          <w:spacing w:val="-6"/>
          <w:sz w:val="17"/>
        </w:rPr>
        <w:t xml:space="preserve"> </w:t>
      </w:r>
      <w:r>
        <w:rPr>
          <w:sz w:val="17"/>
        </w:rPr>
        <w:t>deverá</w:t>
      </w:r>
      <w:r>
        <w:rPr>
          <w:spacing w:val="-5"/>
          <w:sz w:val="17"/>
        </w:rPr>
        <w:t xml:space="preserve"> </w:t>
      </w:r>
      <w:r>
        <w:rPr>
          <w:sz w:val="17"/>
        </w:rPr>
        <w:t>informar</w:t>
      </w:r>
      <w:r>
        <w:rPr>
          <w:spacing w:val="-6"/>
          <w:sz w:val="17"/>
        </w:rPr>
        <w:t xml:space="preserve"> </w:t>
      </w:r>
      <w:r>
        <w:rPr>
          <w:sz w:val="17"/>
        </w:rPr>
        <w:t>imediatamente</w:t>
      </w:r>
      <w:r>
        <w:rPr>
          <w:spacing w:val="-6"/>
          <w:sz w:val="17"/>
        </w:rPr>
        <w:t xml:space="preserve"> </w:t>
      </w:r>
      <w:r>
        <w:rPr>
          <w:sz w:val="17"/>
        </w:rPr>
        <w:t>as</w:t>
      </w:r>
      <w:r>
        <w:rPr>
          <w:spacing w:val="-5"/>
          <w:sz w:val="17"/>
        </w:rPr>
        <w:t xml:space="preserve"> </w:t>
      </w:r>
      <w:r>
        <w:rPr>
          <w:sz w:val="17"/>
        </w:rPr>
        <w:t>razões</w:t>
      </w:r>
      <w:r>
        <w:rPr>
          <w:spacing w:val="-6"/>
          <w:sz w:val="17"/>
        </w:rPr>
        <w:t xml:space="preserve"> </w:t>
      </w:r>
      <w:r>
        <w:rPr>
          <w:sz w:val="17"/>
        </w:rPr>
        <w:t>à</w:t>
      </w:r>
      <w:r>
        <w:rPr>
          <w:spacing w:val="-6"/>
          <w:sz w:val="17"/>
        </w:rPr>
        <w:t xml:space="preserve"> </w:t>
      </w:r>
      <w:r>
        <w:rPr>
          <w:sz w:val="17"/>
        </w:rPr>
        <w:t>Contratante,</w:t>
      </w:r>
      <w:r>
        <w:rPr>
          <w:spacing w:val="-5"/>
          <w:sz w:val="17"/>
        </w:rPr>
        <w:t xml:space="preserve"> </w:t>
      </w:r>
      <w:r>
        <w:rPr>
          <w:sz w:val="17"/>
        </w:rPr>
        <w:t>de</w:t>
      </w:r>
      <w:r>
        <w:rPr>
          <w:spacing w:val="-6"/>
          <w:sz w:val="17"/>
        </w:rPr>
        <w:t xml:space="preserve"> </w:t>
      </w:r>
      <w:r>
        <w:rPr>
          <w:sz w:val="17"/>
        </w:rPr>
        <w:t>modo</w:t>
      </w:r>
      <w:r>
        <w:rPr>
          <w:spacing w:val="-6"/>
          <w:sz w:val="17"/>
        </w:rPr>
        <w:t xml:space="preserve"> </w:t>
      </w:r>
      <w:r>
        <w:rPr>
          <w:sz w:val="17"/>
        </w:rPr>
        <w:t>que</w:t>
      </w:r>
      <w:r>
        <w:rPr>
          <w:spacing w:val="1"/>
          <w:sz w:val="17"/>
        </w:rPr>
        <w:t xml:space="preserve"> </w:t>
      </w:r>
      <w:r>
        <w:rPr>
          <w:sz w:val="17"/>
        </w:rPr>
        <w:t>seja</w:t>
      </w:r>
      <w:r>
        <w:rPr>
          <w:spacing w:val="-2"/>
          <w:sz w:val="17"/>
        </w:rPr>
        <w:t xml:space="preserve"> </w:t>
      </w:r>
      <w:r>
        <w:rPr>
          <w:sz w:val="17"/>
        </w:rPr>
        <w:t>possível</w:t>
      </w:r>
      <w:r>
        <w:rPr>
          <w:spacing w:val="-1"/>
          <w:sz w:val="17"/>
        </w:rPr>
        <w:t xml:space="preserve"> </w:t>
      </w:r>
      <w:r>
        <w:rPr>
          <w:sz w:val="17"/>
        </w:rPr>
        <w:t>alterar</w:t>
      </w:r>
      <w:r>
        <w:rPr>
          <w:spacing w:val="-1"/>
          <w:sz w:val="17"/>
        </w:rPr>
        <w:t xml:space="preserve"> </w:t>
      </w:r>
      <w:r>
        <w:rPr>
          <w:sz w:val="17"/>
        </w:rPr>
        <w:t>o</w:t>
      </w:r>
      <w:r>
        <w:rPr>
          <w:spacing w:val="-1"/>
          <w:sz w:val="17"/>
        </w:rPr>
        <w:t xml:space="preserve"> </w:t>
      </w:r>
      <w:r>
        <w:rPr>
          <w:sz w:val="17"/>
        </w:rPr>
        <w:t>prazo.</w:t>
      </w:r>
    </w:p>
    <w:p>
      <w:pPr>
        <w:pStyle w:val="8"/>
        <w:numPr>
          <w:ilvl w:val="1"/>
          <w:numId w:val="35"/>
        </w:numPr>
        <w:tabs>
          <w:tab w:val="left" w:pos="457"/>
        </w:tabs>
        <w:spacing w:before="85" w:after="0" w:line="240" w:lineRule="auto"/>
        <w:ind w:left="188" w:right="292" w:firstLine="0"/>
        <w:jc w:val="both"/>
        <w:rPr>
          <w:sz w:val="17"/>
        </w:rPr>
      </w:pPr>
      <w:r>
        <w:rPr>
          <w:sz w:val="17"/>
        </w:rPr>
        <w:t>A fim de que o resultado final do objeto/serviços esteja em conformidade com o layout dos serviços, a contratante disponibilizará profissional</w:t>
      </w:r>
      <w:r>
        <w:rPr>
          <w:spacing w:val="1"/>
          <w:sz w:val="17"/>
        </w:rPr>
        <w:t xml:space="preserve"> </w:t>
      </w:r>
      <w:r>
        <w:rPr>
          <w:sz w:val="17"/>
        </w:rPr>
        <w:t>técnico, para o acompanhamento da produção, através de visita técnica, em data e horário previamente definidos entre as partes, contratante e</w:t>
      </w:r>
      <w:r>
        <w:rPr>
          <w:spacing w:val="1"/>
          <w:sz w:val="17"/>
        </w:rPr>
        <w:t xml:space="preserve"> </w:t>
      </w:r>
      <w:r>
        <w:rPr>
          <w:sz w:val="17"/>
        </w:rPr>
        <w:t>contratada, bem como para as etapas de acabamentos e finalização, sem que isto gere qualquer custo para a contratada, ou prejuízo nos prazos de</w:t>
      </w:r>
      <w:r>
        <w:rPr>
          <w:spacing w:val="1"/>
          <w:sz w:val="17"/>
        </w:rPr>
        <w:t xml:space="preserve"> </w:t>
      </w:r>
      <w:r>
        <w:rPr>
          <w:sz w:val="17"/>
        </w:rPr>
        <w:t>entrega</w:t>
      </w:r>
      <w:r>
        <w:rPr>
          <w:spacing w:val="-2"/>
          <w:sz w:val="17"/>
        </w:rPr>
        <w:t xml:space="preserve"> </w:t>
      </w:r>
      <w:r>
        <w:rPr>
          <w:sz w:val="17"/>
        </w:rPr>
        <w:t>do</w:t>
      </w:r>
      <w:r>
        <w:rPr>
          <w:spacing w:val="-1"/>
          <w:sz w:val="17"/>
        </w:rPr>
        <w:t xml:space="preserve"> </w:t>
      </w:r>
      <w:r>
        <w:rPr>
          <w:sz w:val="17"/>
        </w:rPr>
        <w:t>objeto/serviços.</w:t>
      </w:r>
    </w:p>
    <w:p>
      <w:pPr>
        <w:pStyle w:val="8"/>
        <w:numPr>
          <w:ilvl w:val="1"/>
          <w:numId w:val="35"/>
        </w:numPr>
        <w:tabs>
          <w:tab w:val="left" w:pos="443"/>
        </w:tabs>
        <w:spacing w:before="86" w:after="0" w:line="240" w:lineRule="auto"/>
        <w:ind w:left="188" w:right="293" w:firstLine="0"/>
        <w:jc w:val="both"/>
        <w:rPr>
          <w:sz w:val="17"/>
        </w:rPr>
      </w:pPr>
      <w:r>
        <w:rPr>
          <w:sz w:val="17"/>
        </w:rPr>
        <w:t>A</w:t>
      </w:r>
      <w:r>
        <w:rPr>
          <w:spacing w:val="-9"/>
          <w:sz w:val="17"/>
        </w:rPr>
        <w:t xml:space="preserve"> </w:t>
      </w:r>
      <w:r>
        <w:rPr>
          <w:sz w:val="17"/>
        </w:rPr>
        <w:t>partir</w:t>
      </w:r>
      <w:r>
        <w:rPr>
          <w:spacing w:val="-8"/>
          <w:sz w:val="17"/>
        </w:rPr>
        <w:t xml:space="preserve"> </w:t>
      </w:r>
      <w:r>
        <w:rPr>
          <w:sz w:val="17"/>
        </w:rPr>
        <w:t>do</w:t>
      </w:r>
      <w:r>
        <w:rPr>
          <w:spacing w:val="-8"/>
          <w:sz w:val="17"/>
        </w:rPr>
        <w:t xml:space="preserve"> </w:t>
      </w:r>
      <w:r>
        <w:rPr>
          <w:sz w:val="17"/>
        </w:rPr>
        <w:t>contato</w:t>
      </w:r>
      <w:r>
        <w:rPr>
          <w:spacing w:val="-9"/>
          <w:sz w:val="17"/>
        </w:rPr>
        <w:t xml:space="preserve"> </w:t>
      </w:r>
      <w:r>
        <w:rPr>
          <w:sz w:val="17"/>
        </w:rPr>
        <w:t>da</w:t>
      </w:r>
      <w:r>
        <w:rPr>
          <w:spacing w:val="-7"/>
          <w:sz w:val="17"/>
        </w:rPr>
        <w:t xml:space="preserve"> </w:t>
      </w:r>
      <w:r>
        <w:rPr>
          <w:sz w:val="17"/>
        </w:rPr>
        <w:t>CONTRATANTE</w:t>
      </w:r>
      <w:r>
        <w:rPr>
          <w:spacing w:val="-9"/>
          <w:sz w:val="17"/>
        </w:rPr>
        <w:t xml:space="preserve"> </w:t>
      </w:r>
      <w:r>
        <w:rPr>
          <w:sz w:val="17"/>
        </w:rPr>
        <w:t>e</w:t>
      </w:r>
      <w:r>
        <w:rPr>
          <w:spacing w:val="-8"/>
          <w:sz w:val="17"/>
        </w:rPr>
        <w:t xml:space="preserve"> </w:t>
      </w:r>
      <w:r>
        <w:rPr>
          <w:sz w:val="17"/>
        </w:rPr>
        <w:t>do</w:t>
      </w:r>
      <w:r>
        <w:rPr>
          <w:spacing w:val="-8"/>
          <w:sz w:val="17"/>
        </w:rPr>
        <w:t xml:space="preserve"> </w:t>
      </w:r>
      <w:r>
        <w:rPr>
          <w:sz w:val="17"/>
        </w:rPr>
        <w:t>envio</w:t>
      </w:r>
      <w:r>
        <w:rPr>
          <w:spacing w:val="-9"/>
          <w:sz w:val="17"/>
        </w:rPr>
        <w:t xml:space="preserve"> </w:t>
      </w:r>
      <w:r>
        <w:rPr>
          <w:sz w:val="17"/>
        </w:rPr>
        <w:t>dos</w:t>
      </w:r>
      <w:r>
        <w:rPr>
          <w:spacing w:val="-7"/>
          <w:sz w:val="17"/>
        </w:rPr>
        <w:t xml:space="preserve"> </w:t>
      </w:r>
      <w:r>
        <w:rPr>
          <w:sz w:val="17"/>
        </w:rPr>
        <w:t>arquivos</w:t>
      </w:r>
      <w:r>
        <w:rPr>
          <w:spacing w:val="-9"/>
          <w:sz w:val="17"/>
        </w:rPr>
        <w:t xml:space="preserve"> </w:t>
      </w:r>
      <w:r>
        <w:rPr>
          <w:sz w:val="17"/>
        </w:rPr>
        <w:t>a</w:t>
      </w:r>
      <w:r>
        <w:rPr>
          <w:spacing w:val="-8"/>
          <w:sz w:val="17"/>
        </w:rPr>
        <w:t xml:space="preserve"> </w:t>
      </w:r>
      <w:r>
        <w:rPr>
          <w:sz w:val="17"/>
        </w:rPr>
        <w:t>serem</w:t>
      </w:r>
      <w:r>
        <w:rPr>
          <w:spacing w:val="-8"/>
          <w:sz w:val="17"/>
        </w:rPr>
        <w:t xml:space="preserve"> </w:t>
      </w:r>
      <w:r>
        <w:rPr>
          <w:sz w:val="17"/>
        </w:rPr>
        <w:t>utilizados</w:t>
      </w:r>
      <w:r>
        <w:rPr>
          <w:spacing w:val="-8"/>
          <w:sz w:val="17"/>
        </w:rPr>
        <w:t xml:space="preserve"> </w:t>
      </w:r>
      <w:r>
        <w:rPr>
          <w:sz w:val="17"/>
        </w:rPr>
        <w:t>para</w:t>
      </w:r>
      <w:r>
        <w:rPr>
          <w:spacing w:val="-7"/>
          <w:sz w:val="17"/>
        </w:rPr>
        <w:t xml:space="preserve"> </w:t>
      </w:r>
      <w:r>
        <w:rPr>
          <w:sz w:val="17"/>
        </w:rPr>
        <w:t>execução</w:t>
      </w:r>
      <w:r>
        <w:rPr>
          <w:spacing w:val="-9"/>
          <w:sz w:val="17"/>
        </w:rPr>
        <w:t xml:space="preserve"> </w:t>
      </w:r>
      <w:r>
        <w:rPr>
          <w:sz w:val="17"/>
        </w:rPr>
        <w:t>do</w:t>
      </w:r>
      <w:r>
        <w:rPr>
          <w:spacing w:val="-8"/>
          <w:sz w:val="17"/>
        </w:rPr>
        <w:t xml:space="preserve"> </w:t>
      </w:r>
      <w:r>
        <w:rPr>
          <w:sz w:val="17"/>
        </w:rPr>
        <w:t>serviço,</w:t>
      </w:r>
      <w:r>
        <w:rPr>
          <w:spacing w:val="-7"/>
          <w:sz w:val="17"/>
        </w:rPr>
        <w:t xml:space="preserve"> </w:t>
      </w:r>
      <w:r>
        <w:rPr>
          <w:sz w:val="17"/>
        </w:rPr>
        <w:t>a</w:t>
      </w:r>
      <w:r>
        <w:rPr>
          <w:spacing w:val="-9"/>
          <w:sz w:val="17"/>
        </w:rPr>
        <w:t xml:space="preserve"> </w:t>
      </w:r>
      <w:r>
        <w:rPr>
          <w:sz w:val="17"/>
        </w:rPr>
        <w:t>CONTRATADA</w:t>
      </w:r>
      <w:r>
        <w:rPr>
          <w:spacing w:val="-8"/>
          <w:sz w:val="17"/>
        </w:rPr>
        <w:t xml:space="preserve"> </w:t>
      </w:r>
      <w:r>
        <w:rPr>
          <w:sz w:val="17"/>
        </w:rPr>
        <w:t>deverá,</w:t>
      </w:r>
      <w:r>
        <w:rPr>
          <w:spacing w:val="-8"/>
          <w:sz w:val="17"/>
        </w:rPr>
        <w:t xml:space="preserve"> </w:t>
      </w:r>
      <w:r>
        <w:rPr>
          <w:sz w:val="17"/>
        </w:rPr>
        <w:t>no</w:t>
      </w:r>
      <w:r>
        <w:rPr>
          <w:spacing w:val="-8"/>
          <w:sz w:val="17"/>
        </w:rPr>
        <w:t xml:space="preserve"> </w:t>
      </w:r>
      <w:r>
        <w:rPr>
          <w:sz w:val="17"/>
        </w:rPr>
        <w:t>prazo</w:t>
      </w:r>
      <w:r>
        <w:rPr>
          <w:spacing w:val="1"/>
          <w:sz w:val="17"/>
        </w:rPr>
        <w:t xml:space="preserve"> </w:t>
      </w:r>
      <w:r>
        <w:rPr>
          <w:sz w:val="17"/>
        </w:rPr>
        <w:t>combinado,</w:t>
      </w:r>
      <w:r>
        <w:rPr>
          <w:spacing w:val="-9"/>
          <w:sz w:val="17"/>
        </w:rPr>
        <w:t xml:space="preserve"> </w:t>
      </w:r>
      <w:r>
        <w:rPr>
          <w:sz w:val="17"/>
        </w:rPr>
        <w:t>declarar</w:t>
      </w:r>
      <w:r>
        <w:rPr>
          <w:spacing w:val="-8"/>
          <w:sz w:val="17"/>
        </w:rPr>
        <w:t xml:space="preserve"> </w:t>
      </w:r>
      <w:r>
        <w:rPr>
          <w:sz w:val="17"/>
        </w:rPr>
        <w:t>à</w:t>
      </w:r>
      <w:r>
        <w:rPr>
          <w:spacing w:val="-8"/>
          <w:sz w:val="17"/>
        </w:rPr>
        <w:t xml:space="preserve"> </w:t>
      </w:r>
      <w:r>
        <w:rPr>
          <w:sz w:val="17"/>
        </w:rPr>
        <w:t>contratante</w:t>
      </w:r>
      <w:r>
        <w:rPr>
          <w:spacing w:val="-9"/>
          <w:sz w:val="17"/>
        </w:rPr>
        <w:t xml:space="preserve"> </w:t>
      </w:r>
      <w:r>
        <w:rPr>
          <w:sz w:val="17"/>
        </w:rPr>
        <w:t>que</w:t>
      </w:r>
      <w:r>
        <w:rPr>
          <w:spacing w:val="-8"/>
          <w:sz w:val="17"/>
        </w:rPr>
        <w:t xml:space="preserve"> </w:t>
      </w:r>
      <w:r>
        <w:rPr>
          <w:sz w:val="17"/>
        </w:rPr>
        <w:t>tomou</w:t>
      </w:r>
      <w:r>
        <w:rPr>
          <w:spacing w:val="-8"/>
          <w:sz w:val="17"/>
        </w:rPr>
        <w:t xml:space="preserve"> </w:t>
      </w:r>
      <w:r>
        <w:rPr>
          <w:sz w:val="17"/>
        </w:rPr>
        <w:t>conhecimento</w:t>
      </w:r>
      <w:r>
        <w:rPr>
          <w:spacing w:val="-9"/>
          <w:sz w:val="17"/>
        </w:rPr>
        <w:t xml:space="preserve"> </w:t>
      </w:r>
      <w:r>
        <w:rPr>
          <w:sz w:val="17"/>
        </w:rPr>
        <w:t>da</w:t>
      </w:r>
      <w:r>
        <w:rPr>
          <w:spacing w:val="-8"/>
          <w:sz w:val="17"/>
        </w:rPr>
        <w:t xml:space="preserve"> </w:t>
      </w:r>
      <w:r>
        <w:rPr>
          <w:sz w:val="17"/>
        </w:rPr>
        <w:t>solicitação,</w:t>
      </w:r>
      <w:r>
        <w:rPr>
          <w:spacing w:val="-8"/>
          <w:sz w:val="17"/>
        </w:rPr>
        <w:t xml:space="preserve"> </w:t>
      </w:r>
      <w:r>
        <w:rPr>
          <w:sz w:val="17"/>
        </w:rPr>
        <w:t>comunicando-a,</w:t>
      </w:r>
      <w:r>
        <w:rPr>
          <w:spacing w:val="-8"/>
          <w:sz w:val="17"/>
        </w:rPr>
        <w:t xml:space="preserve"> </w:t>
      </w:r>
      <w:r>
        <w:rPr>
          <w:sz w:val="17"/>
        </w:rPr>
        <w:t>formalmente,</w:t>
      </w:r>
      <w:r>
        <w:rPr>
          <w:spacing w:val="-9"/>
          <w:sz w:val="17"/>
        </w:rPr>
        <w:t xml:space="preserve"> </w:t>
      </w:r>
      <w:r>
        <w:rPr>
          <w:sz w:val="17"/>
        </w:rPr>
        <w:t>por</w:t>
      </w:r>
      <w:r>
        <w:rPr>
          <w:spacing w:val="-8"/>
          <w:sz w:val="17"/>
        </w:rPr>
        <w:t xml:space="preserve"> </w:t>
      </w:r>
      <w:r>
        <w:rPr>
          <w:sz w:val="17"/>
        </w:rPr>
        <w:t>e-mail,</w:t>
      </w:r>
      <w:r>
        <w:rPr>
          <w:spacing w:val="-8"/>
          <w:sz w:val="17"/>
        </w:rPr>
        <w:t xml:space="preserve"> </w:t>
      </w:r>
      <w:r>
        <w:rPr>
          <w:sz w:val="17"/>
        </w:rPr>
        <w:t>contato</w:t>
      </w:r>
      <w:r>
        <w:rPr>
          <w:spacing w:val="-9"/>
          <w:sz w:val="17"/>
        </w:rPr>
        <w:t xml:space="preserve"> </w:t>
      </w:r>
      <w:r>
        <w:rPr>
          <w:sz w:val="17"/>
        </w:rPr>
        <w:t>telefônico</w:t>
      </w:r>
      <w:r>
        <w:rPr>
          <w:spacing w:val="-8"/>
          <w:sz w:val="17"/>
        </w:rPr>
        <w:t xml:space="preserve"> </w:t>
      </w:r>
      <w:r>
        <w:rPr>
          <w:sz w:val="17"/>
        </w:rPr>
        <w:t>ou</w:t>
      </w:r>
      <w:r>
        <w:rPr>
          <w:spacing w:val="-8"/>
          <w:sz w:val="17"/>
        </w:rPr>
        <w:t xml:space="preserve"> </w:t>
      </w:r>
      <w:r>
        <w:rPr>
          <w:sz w:val="17"/>
        </w:rPr>
        <w:t>outro</w:t>
      </w:r>
      <w:r>
        <w:rPr>
          <w:spacing w:val="-9"/>
          <w:sz w:val="17"/>
        </w:rPr>
        <w:t xml:space="preserve"> </w:t>
      </w:r>
      <w:r>
        <w:rPr>
          <w:sz w:val="17"/>
        </w:rPr>
        <w:t>meio</w:t>
      </w:r>
      <w:r>
        <w:rPr>
          <w:spacing w:val="1"/>
          <w:sz w:val="17"/>
        </w:rPr>
        <w:t xml:space="preserve"> </w:t>
      </w:r>
      <w:r>
        <w:rPr>
          <w:sz w:val="17"/>
        </w:rPr>
        <w:t>combinado entre as partes, informando neste termo, que o arquivo recebido se encontra de acordo ou não com as especificações necessárias para a</w:t>
      </w:r>
      <w:r>
        <w:rPr>
          <w:spacing w:val="1"/>
          <w:sz w:val="17"/>
        </w:rPr>
        <w:t xml:space="preserve"> </w:t>
      </w:r>
      <w:r>
        <w:rPr>
          <w:sz w:val="17"/>
        </w:rPr>
        <w:t>correta</w:t>
      </w:r>
      <w:r>
        <w:rPr>
          <w:spacing w:val="-2"/>
          <w:sz w:val="17"/>
        </w:rPr>
        <w:t xml:space="preserve"> </w:t>
      </w:r>
      <w:r>
        <w:rPr>
          <w:sz w:val="17"/>
        </w:rPr>
        <w:t>realização</w:t>
      </w:r>
      <w:r>
        <w:rPr>
          <w:spacing w:val="-2"/>
          <w:sz w:val="17"/>
        </w:rPr>
        <w:t xml:space="preserve"> </w:t>
      </w:r>
      <w:r>
        <w:rPr>
          <w:sz w:val="17"/>
        </w:rPr>
        <w:t>dos</w:t>
      </w:r>
      <w:r>
        <w:rPr>
          <w:spacing w:val="-2"/>
          <w:sz w:val="17"/>
        </w:rPr>
        <w:t xml:space="preserve"> </w:t>
      </w:r>
      <w:r>
        <w:rPr>
          <w:sz w:val="17"/>
        </w:rPr>
        <w:t>serviços,</w:t>
      </w:r>
      <w:r>
        <w:rPr>
          <w:spacing w:val="-2"/>
          <w:sz w:val="17"/>
        </w:rPr>
        <w:t xml:space="preserve"> </w:t>
      </w:r>
      <w:r>
        <w:rPr>
          <w:sz w:val="17"/>
        </w:rPr>
        <w:t>a</w:t>
      </w:r>
      <w:r>
        <w:rPr>
          <w:spacing w:val="-2"/>
          <w:sz w:val="17"/>
        </w:rPr>
        <w:t xml:space="preserve"> </w:t>
      </w:r>
      <w:r>
        <w:rPr>
          <w:sz w:val="17"/>
        </w:rPr>
        <w:t>fim</w:t>
      </w:r>
      <w:r>
        <w:rPr>
          <w:spacing w:val="-2"/>
          <w:sz w:val="17"/>
        </w:rPr>
        <w:t xml:space="preserve"> </w:t>
      </w:r>
      <w:r>
        <w:rPr>
          <w:sz w:val="17"/>
        </w:rPr>
        <w:t>de</w:t>
      </w:r>
      <w:r>
        <w:rPr>
          <w:spacing w:val="-2"/>
          <w:sz w:val="17"/>
        </w:rPr>
        <w:t xml:space="preserve"> </w:t>
      </w:r>
      <w:r>
        <w:rPr>
          <w:sz w:val="17"/>
        </w:rPr>
        <w:t>que,</w:t>
      </w:r>
      <w:r>
        <w:rPr>
          <w:spacing w:val="-2"/>
          <w:sz w:val="17"/>
        </w:rPr>
        <w:t xml:space="preserve"> </w:t>
      </w:r>
      <w:r>
        <w:rPr>
          <w:sz w:val="17"/>
        </w:rPr>
        <w:t>possíveis</w:t>
      </w:r>
      <w:r>
        <w:rPr>
          <w:spacing w:val="-2"/>
          <w:sz w:val="17"/>
        </w:rPr>
        <w:t xml:space="preserve"> </w:t>
      </w:r>
      <w:r>
        <w:rPr>
          <w:sz w:val="17"/>
        </w:rPr>
        <w:t>ajustes</w:t>
      </w:r>
      <w:r>
        <w:rPr>
          <w:spacing w:val="-2"/>
          <w:sz w:val="17"/>
        </w:rPr>
        <w:t xml:space="preserve"> </w:t>
      </w:r>
      <w:r>
        <w:rPr>
          <w:sz w:val="17"/>
        </w:rPr>
        <w:t>sejam</w:t>
      </w:r>
      <w:r>
        <w:rPr>
          <w:spacing w:val="-2"/>
          <w:sz w:val="17"/>
        </w:rPr>
        <w:t xml:space="preserve"> </w:t>
      </w:r>
      <w:r>
        <w:rPr>
          <w:sz w:val="17"/>
        </w:rPr>
        <w:t>realizados</w:t>
      </w:r>
      <w:r>
        <w:rPr>
          <w:spacing w:val="-2"/>
          <w:sz w:val="17"/>
        </w:rPr>
        <w:t xml:space="preserve"> </w:t>
      </w:r>
      <w:r>
        <w:rPr>
          <w:sz w:val="17"/>
        </w:rPr>
        <w:t>em</w:t>
      </w:r>
      <w:r>
        <w:rPr>
          <w:spacing w:val="-2"/>
          <w:sz w:val="17"/>
        </w:rPr>
        <w:t xml:space="preserve"> </w:t>
      </w:r>
      <w:r>
        <w:rPr>
          <w:sz w:val="17"/>
        </w:rPr>
        <w:t>tempo</w:t>
      </w:r>
      <w:r>
        <w:rPr>
          <w:spacing w:val="-1"/>
          <w:sz w:val="17"/>
        </w:rPr>
        <w:t xml:space="preserve"> </w:t>
      </w:r>
      <w:r>
        <w:rPr>
          <w:sz w:val="17"/>
        </w:rPr>
        <w:t>hábil.</w:t>
      </w:r>
    </w:p>
    <w:p>
      <w:pPr>
        <w:pStyle w:val="8"/>
        <w:numPr>
          <w:ilvl w:val="1"/>
          <w:numId w:val="35"/>
        </w:numPr>
        <w:tabs>
          <w:tab w:val="left" w:pos="532"/>
        </w:tabs>
        <w:spacing w:before="86" w:after="0" w:line="240" w:lineRule="auto"/>
        <w:ind w:left="188" w:right="296" w:firstLine="0"/>
        <w:jc w:val="both"/>
        <w:rPr>
          <w:sz w:val="17"/>
        </w:rPr>
      </w:pPr>
      <w:r>
        <w:rPr>
          <w:sz w:val="17"/>
        </w:rPr>
        <w:t>Após o envio da arte/arquivo pela contratante, o prazo de apresentação dos serviços pela contratada deverá ser combinado entre as partes. Após</w:t>
      </w:r>
      <w:r>
        <w:rPr>
          <w:spacing w:val="-40"/>
          <w:sz w:val="17"/>
        </w:rPr>
        <w:t xml:space="preserve"> </w:t>
      </w:r>
      <w:r>
        <w:rPr>
          <w:sz w:val="17"/>
        </w:rPr>
        <w:t>aprovação</w:t>
      </w:r>
      <w:r>
        <w:rPr>
          <w:spacing w:val="-6"/>
          <w:sz w:val="17"/>
        </w:rPr>
        <w:t xml:space="preserve"> </w:t>
      </w:r>
      <w:r>
        <w:rPr>
          <w:sz w:val="17"/>
        </w:rPr>
        <w:t>final</w:t>
      </w:r>
      <w:r>
        <w:rPr>
          <w:spacing w:val="-6"/>
          <w:sz w:val="17"/>
        </w:rPr>
        <w:t xml:space="preserve"> </w:t>
      </w:r>
      <w:r>
        <w:rPr>
          <w:sz w:val="17"/>
        </w:rPr>
        <w:t>da</w:t>
      </w:r>
      <w:r>
        <w:rPr>
          <w:spacing w:val="-6"/>
          <w:sz w:val="17"/>
        </w:rPr>
        <w:t xml:space="preserve"> </w:t>
      </w:r>
      <w:r>
        <w:rPr>
          <w:sz w:val="17"/>
        </w:rPr>
        <w:t>confecção</w:t>
      </w:r>
      <w:r>
        <w:rPr>
          <w:spacing w:val="-6"/>
          <w:sz w:val="17"/>
        </w:rPr>
        <w:t xml:space="preserve"> </w:t>
      </w:r>
      <w:r>
        <w:rPr>
          <w:sz w:val="17"/>
        </w:rPr>
        <w:t>dos</w:t>
      </w:r>
      <w:r>
        <w:rPr>
          <w:spacing w:val="-6"/>
          <w:sz w:val="17"/>
        </w:rPr>
        <w:t xml:space="preserve"> </w:t>
      </w:r>
      <w:r>
        <w:rPr>
          <w:sz w:val="17"/>
        </w:rPr>
        <w:t>serviços</w:t>
      </w:r>
      <w:r>
        <w:rPr>
          <w:spacing w:val="-6"/>
          <w:sz w:val="17"/>
        </w:rPr>
        <w:t xml:space="preserve"> </w:t>
      </w:r>
      <w:r>
        <w:rPr>
          <w:sz w:val="17"/>
        </w:rPr>
        <w:t>pela</w:t>
      </w:r>
      <w:r>
        <w:rPr>
          <w:spacing w:val="-6"/>
          <w:sz w:val="17"/>
        </w:rPr>
        <w:t xml:space="preserve"> </w:t>
      </w:r>
      <w:r>
        <w:rPr>
          <w:sz w:val="17"/>
        </w:rPr>
        <w:t>contratada,</w:t>
      </w:r>
      <w:r>
        <w:rPr>
          <w:spacing w:val="-6"/>
          <w:sz w:val="17"/>
        </w:rPr>
        <w:t xml:space="preserve"> </w:t>
      </w:r>
      <w:r>
        <w:rPr>
          <w:sz w:val="17"/>
        </w:rPr>
        <w:t>a</w:t>
      </w:r>
      <w:r>
        <w:rPr>
          <w:spacing w:val="-6"/>
          <w:sz w:val="17"/>
        </w:rPr>
        <w:t xml:space="preserve"> </w:t>
      </w:r>
      <w:r>
        <w:rPr>
          <w:sz w:val="17"/>
        </w:rPr>
        <w:t>contratante</w:t>
      </w:r>
      <w:r>
        <w:rPr>
          <w:spacing w:val="-6"/>
          <w:sz w:val="17"/>
        </w:rPr>
        <w:t xml:space="preserve"> </w:t>
      </w:r>
      <w:r>
        <w:rPr>
          <w:sz w:val="17"/>
        </w:rPr>
        <w:t>terá</w:t>
      </w:r>
      <w:r>
        <w:rPr>
          <w:spacing w:val="-6"/>
          <w:sz w:val="17"/>
        </w:rPr>
        <w:t xml:space="preserve"> </w:t>
      </w:r>
      <w:r>
        <w:rPr>
          <w:sz w:val="17"/>
        </w:rPr>
        <w:t>prazo</w:t>
      </w:r>
      <w:r>
        <w:rPr>
          <w:spacing w:val="-6"/>
          <w:sz w:val="17"/>
        </w:rPr>
        <w:t xml:space="preserve"> </w:t>
      </w:r>
      <w:r>
        <w:rPr>
          <w:sz w:val="17"/>
        </w:rPr>
        <w:t>estabelecido</w:t>
      </w:r>
      <w:r>
        <w:rPr>
          <w:spacing w:val="-6"/>
          <w:sz w:val="17"/>
        </w:rPr>
        <w:t xml:space="preserve"> </w:t>
      </w:r>
      <w:r>
        <w:rPr>
          <w:sz w:val="17"/>
        </w:rPr>
        <w:t>neste</w:t>
      </w:r>
      <w:r>
        <w:rPr>
          <w:spacing w:val="-6"/>
          <w:sz w:val="17"/>
        </w:rPr>
        <w:t xml:space="preserve"> </w:t>
      </w:r>
      <w:r>
        <w:rPr>
          <w:sz w:val="17"/>
        </w:rPr>
        <w:t>instrumento</w:t>
      </w:r>
      <w:r>
        <w:rPr>
          <w:spacing w:val="-6"/>
          <w:sz w:val="17"/>
        </w:rPr>
        <w:t xml:space="preserve"> </w:t>
      </w:r>
      <w:r>
        <w:rPr>
          <w:sz w:val="17"/>
        </w:rPr>
        <w:t>para</w:t>
      </w:r>
      <w:r>
        <w:rPr>
          <w:spacing w:val="-5"/>
          <w:sz w:val="17"/>
        </w:rPr>
        <w:t xml:space="preserve"> </w:t>
      </w:r>
      <w:r>
        <w:rPr>
          <w:sz w:val="17"/>
        </w:rPr>
        <w:t>entrega</w:t>
      </w:r>
      <w:r>
        <w:rPr>
          <w:spacing w:val="-6"/>
          <w:sz w:val="17"/>
        </w:rPr>
        <w:t xml:space="preserve"> </w:t>
      </w:r>
      <w:r>
        <w:rPr>
          <w:sz w:val="17"/>
        </w:rPr>
        <w:t>dos</w:t>
      </w:r>
      <w:r>
        <w:rPr>
          <w:spacing w:val="-6"/>
          <w:sz w:val="17"/>
        </w:rPr>
        <w:t xml:space="preserve"> </w:t>
      </w:r>
      <w:r>
        <w:rPr>
          <w:sz w:val="17"/>
        </w:rPr>
        <w:t>serviços.</w:t>
      </w:r>
    </w:p>
    <w:p>
      <w:pPr>
        <w:pStyle w:val="8"/>
        <w:numPr>
          <w:ilvl w:val="1"/>
          <w:numId w:val="35"/>
        </w:numPr>
        <w:tabs>
          <w:tab w:val="left" w:pos="523"/>
        </w:tabs>
        <w:spacing w:before="85" w:after="0" w:line="240" w:lineRule="auto"/>
        <w:ind w:left="188" w:right="293" w:firstLine="0"/>
        <w:jc w:val="both"/>
        <w:rPr>
          <w:sz w:val="17"/>
        </w:rPr>
      </w:pPr>
      <w:r>
        <w:rPr>
          <w:sz w:val="17"/>
        </w:rPr>
        <w:t>Em</w:t>
      </w:r>
      <w:r>
        <w:rPr>
          <w:spacing w:val="-7"/>
          <w:sz w:val="17"/>
        </w:rPr>
        <w:t xml:space="preserve"> </w:t>
      </w:r>
      <w:r>
        <w:rPr>
          <w:sz w:val="17"/>
        </w:rPr>
        <w:t>caso</w:t>
      </w:r>
      <w:r>
        <w:rPr>
          <w:spacing w:val="-6"/>
          <w:sz w:val="17"/>
        </w:rPr>
        <w:t xml:space="preserve"> </w:t>
      </w:r>
      <w:r>
        <w:rPr>
          <w:sz w:val="17"/>
        </w:rPr>
        <w:t>de</w:t>
      </w:r>
      <w:r>
        <w:rPr>
          <w:spacing w:val="-6"/>
          <w:sz w:val="17"/>
        </w:rPr>
        <w:t xml:space="preserve"> </w:t>
      </w:r>
      <w:r>
        <w:rPr>
          <w:sz w:val="17"/>
        </w:rPr>
        <w:t>rejeição</w:t>
      </w:r>
      <w:r>
        <w:rPr>
          <w:spacing w:val="-6"/>
          <w:sz w:val="17"/>
        </w:rPr>
        <w:t xml:space="preserve"> </w:t>
      </w:r>
      <w:r>
        <w:rPr>
          <w:sz w:val="17"/>
        </w:rPr>
        <w:t>da</w:t>
      </w:r>
      <w:r>
        <w:rPr>
          <w:spacing w:val="-7"/>
          <w:sz w:val="17"/>
        </w:rPr>
        <w:t xml:space="preserve"> </w:t>
      </w:r>
      <w:r>
        <w:rPr>
          <w:sz w:val="17"/>
        </w:rPr>
        <w:t>amostra,</w:t>
      </w:r>
      <w:r>
        <w:rPr>
          <w:spacing w:val="-6"/>
          <w:sz w:val="17"/>
        </w:rPr>
        <w:t xml:space="preserve"> </w:t>
      </w:r>
      <w:r>
        <w:rPr>
          <w:sz w:val="17"/>
        </w:rPr>
        <w:t>a</w:t>
      </w:r>
      <w:r>
        <w:rPr>
          <w:spacing w:val="-6"/>
          <w:sz w:val="17"/>
        </w:rPr>
        <w:t xml:space="preserve"> </w:t>
      </w:r>
      <w:r>
        <w:rPr>
          <w:sz w:val="17"/>
        </w:rPr>
        <w:t>CONTRATADA</w:t>
      </w:r>
      <w:r>
        <w:rPr>
          <w:spacing w:val="-6"/>
          <w:sz w:val="17"/>
        </w:rPr>
        <w:t xml:space="preserve"> </w:t>
      </w:r>
      <w:r>
        <w:rPr>
          <w:sz w:val="17"/>
        </w:rPr>
        <w:t>deverá</w:t>
      </w:r>
      <w:r>
        <w:rPr>
          <w:spacing w:val="-7"/>
          <w:sz w:val="17"/>
        </w:rPr>
        <w:t xml:space="preserve"> </w:t>
      </w:r>
      <w:r>
        <w:rPr>
          <w:sz w:val="17"/>
        </w:rPr>
        <w:t>ajustar</w:t>
      </w:r>
      <w:r>
        <w:rPr>
          <w:spacing w:val="-6"/>
          <w:sz w:val="17"/>
        </w:rPr>
        <w:t xml:space="preserve"> </w:t>
      </w:r>
      <w:r>
        <w:rPr>
          <w:sz w:val="17"/>
        </w:rPr>
        <w:t>o</w:t>
      </w:r>
      <w:r>
        <w:rPr>
          <w:spacing w:val="-6"/>
          <w:sz w:val="17"/>
        </w:rPr>
        <w:t xml:space="preserve"> </w:t>
      </w:r>
      <w:r>
        <w:rPr>
          <w:sz w:val="17"/>
        </w:rPr>
        <w:t>produto</w:t>
      </w:r>
      <w:r>
        <w:rPr>
          <w:spacing w:val="-6"/>
          <w:sz w:val="17"/>
        </w:rPr>
        <w:t xml:space="preserve"> </w:t>
      </w:r>
      <w:r>
        <w:rPr>
          <w:sz w:val="17"/>
        </w:rPr>
        <w:t>fornecido,</w:t>
      </w:r>
      <w:r>
        <w:rPr>
          <w:spacing w:val="-7"/>
          <w:sz w:val="17"/>
        </w:rPr>
        <w:t xml:space="preserve"> </w:t>
      </w:r>
      <w:r>
        <w:rPr>
          <w:sz w:val="17"/>
        </w:rPr>
        <w:t>conforme</w:t>
      </w:r>
      <w:r>
        <w:rPr>
          <w:spacing w:val="-6"/>
          <w:sz w:val="17"/>
        </w:rPr>
        <w:t xml:space="preserve"> </w:t>
      </w:r>
      <w:r>
        <w:rPr>
          <w:sz w:val="17"/>
        </w:rPr>
        <w:t>especificações</w:t>
      </w:r>
      <w:r>
        <w:rPr>
          <w:spacing w:val="-6"/>
          <w:sz w:val="17"/>
        </w:rPr>
        <w:t xml:space="preserve"> </w:t>
      </w:r>
      <w:r>
        <w:rPr>
          <w:sz w:val="17"/>
        </w:rPr>
        <w:t>de</w:t>
      </w:r>
      <w:r>
        <w:rPr>
          <w:spacing w:val="-6"/>
          <w:sz w:val="17"/>
        </w:rPr>
        <w:t xml:space="preserve"> </w:t>
      </w:r>
      <w:r>
        <w:rPr>
          <w:sz w:val="17"/>
        </w:rPr>
        <w:t>personalização</w:t>
      </w:r>
      <w:r>
        <w:rPr>
          <w:spacing w:val="-7"/>
          <w:sz w:val="17"/>
        </w:rPr>
        <w:t xml:space="preserve"> </w:t>
      </w:r>
      <w:r>
        <w:rPr>
          <w:sz w:val="17"/>
        </w:rPr>
        <w:t>determinadas</w:t>
      </w:r>
      <w:r>
        <w:rPr>
          <w:spacing w:val="-40"/>
          <w:sz w:val="17"/>
        </w:rPr>
        <w:t xml:space="preserve"> </w:t>
      </w:r>
      <w:r>
        <w:rPr>
          <w:sz w:val="17"/>
        </w:rPr>
        <w:t>pela</w:t>
      </w:r>
      <w:r>
        <w:rPr>
          <w:spacing w:val="-2"/>
          <w:sz w:val="17"/>
        </w:rPr>
        <w:t xml:space="preserve"> </w:t>
      </w:r>
      <w:r>
        <w:rPr>
          <w:sz w:val="17"/>
        </w:rPr>
        <w:t>Contratante.</w:t>
      </w:r>
    </w:p>
    <w:p>
      <w:pPr>
        <w:pStyle w:val="8"/>
        <w:numPr>
          <w:ilvl w:val="1"/>
          <w:numId w:val="35"/>
        </w:numPr>
        <w:tabs>
          <w:tab w:val="left" w:pos="555"/>
        </w:tabs>
        <w:spacing w:before="85" w:after="0" w:line="240" w:lineRule="auto"/>
        <w:ind w:left="188" w:right="291" w:firstLine="0"/>
        <w:jc w:val="both"/>
        <w:rPr>
          <w:sz w:val="17"/>
        </w:rPr>
      </w:pPr>
      <w:r>
        <w:rPr>
          <w:sz w:val="17"/>
        </w:rPr>
        <w:t>Por ocasião da entrega será designado formalmente um servidor pela CONTRATANTE a fim de acompanhar os serviços e caso ocorra a</w:t>
      </w:r>
      <w:r>
        <w:rPr>
          <w:spacing w:val="1"/>
          <w:sz w:val="17"/>
        </w:rPr>
        <w:t xml:space="preserve"> </w:t>
      </w:r>
      <w:r>
        <w:rPr>
          <w:sz w:val="17"/>
        </w:rPr>
        <w:t>constatação de vícios, defeitos ou incorreções resultantes da execução ou dos materiais empregados no serviço, o fiscal do contrato comunicará a</w:t>
      </w:r>
      <w:r>
        <w:rPr>
          <w:spacing w:val="1"/>
          <w:sz w:val="17"/>
        </w:rPr>
        <w:t xml:space="preserve"> </w:t>
      </w:r>
      <w:r>
        <w:rPr>
          <w:sz w:val="17"/>
        </w:rPr>
        <w:t>contratada,</w:t>
      </w:r>
      <w:r>
        <w:rPr>
          <w:spacing w:val="-3"/>
          <w:sz w:val="17"/>
        </w:rPr>
        <w:t xml:space="preserve"> </w:t>
      </w:r>
      <w:r>
        <w:rPr>
          <w:sz w:val="17"/>
        </w:rPr>
        <w:t>para</w:t>
      </w:r>
      <w:r>
        <w:rPr>
          <w:spacing w:val="-2"/>
          <w:sz w:val="17"/>
        </w:rPr>
        <w:t xml:space="preserve"> </w:t>
      </w:r>
      <w:r>
        <w:rPr>
          <w:sz w:val="17"/>
        </w:rPr>
        <w:t>que,</w:t>
      </w:r>
      <w:r>
        <w:rPr>
          <w:spacing w:val="-2"/>
          <w:sz w:val="17"/>
        </w:rPr>
        <w:t xml:space="preserve"> </w:t>
      </w:r>
      <w:r>
        <w:rPr>
          <w:sz w:val="17"/>
        </w:rPr>
        <w:t>no</w:t>
      </w:r>
      <w:r>
        <w:rPr>
          <w:spacing w:val="-3"/>
          <w:sz w:val="17"/>
        </w:rPr>
        <w:t xml:space="preserve"> </w:t>
      </w:r>
      <w:r>
        <w:rPr>
          <w:sz w:val="17"/>
        </w:rPr>
        <w:t>prazo</w:t>
      </w:r>
      <w:r>
        <w:rPr>
          <w:spacing w:val="-2"/>
          <w:sz w:val="17"/>
        </w:rPr>
        <w:t xml:space="preserve"> </w:t>
      </w:r>
      <w:r>
        <w:rPr>
          <w:sz w:val="17"/>
        </w:rPr>
        <w:t>estabelecido</w:t>
      </w:r>
      <w:r>
        <w:rPr>
          <w:spacing w:val="-2"/>
          <w:sz w:val="17"/>
        </w:rPr>
        <w:t xml:space="preserve"> </w:t>
      </w:r>
      <w:r>
        <w:rPr>
          <w:sz w:val="17"/>
        </w:rPr>
        <w:t>neste</w:t>
      </w:r>
      <w:r>
        <w:rPr>
          <w:spacing w:val="-2"/>
          <w:sz w:val="17"/>
        </w:rPr>
        <w:t xml:space="preserve"> </w:t>
      </w:r>
      <w:r>
        <w:rPr>
          <w:sz w:val="17"/>
        </w:rPr>
        <w:t>instrumento,</w:t>
      </w:r>
      <w:r>
        <w:rPr>
          <w:spacing w:val="-3"/>
          <w:sz w:val="17"/>
        </w:rPr>
        <w:t xml:space="preserve"> </w:t>
      </w:r>
      <w:r>
        <w:rPr>
          <w:sz w:val="17"/>
        </w:rPr>
        <w:t>realize</w:t>
      </w:r>
      <w:r>
        <w:rPr>
          <w:spacing w:val="-2"/>
          <w:sz w:val="17"/>
        </w:rPr>
        <w:t xml:space="preserve"> </w:t>
      </w:r>
      <w:r>
        <w:rPr>
          <w:sz w:val="17"/>
        </w:rPr>
        <w:t>as</w:t>
      </w:r>
      <w:r>
        <w:rPr>
          <w:spacing w:val="-2"/>
          <w:sz w:val="17"/>
        </w:rPr>
        <w:t xml:space="preserve"> </w:t>
      </w:r>
      <w:r>
        <w:rPr>
          <w:sz w:val="17"/>
        </w:rPr>
        <w:t>devidas</w:t>
      </w:r>
      <w:r>
        <w:rPr>
          <w:spacing w:val="-2"/>
          <w:sz w:val="17"/>
        </w:rPr>
        <w:t xml:space="preserve"> </w:t>
      </w:r>
      <w:r>
        <w:rPr>
          <w:sz w:val="17"/>
        </w:rPr>
        <w:t>correções</w:t>
      </w:r>
      <w:r>
        <w:rPr>
          <w:spacing w:val="-3"/>
          <w:sz w:val="17"/>
        </w:rPr>
        <w:t xml:space="preserve"> </w:t>
      </w:r>
      <w:r>
        <w:rPr>
          <w:sz w:val="17"/>
        </w:rPr>
        <w:t>necessárias.</w:t>
      </w:r>
    </w:p>
    <w:p>
      <w:pPr>
        <w:pStyle w:val="8"/>
        <w:numPr>
          <w:ilvl w:val="1"/>
          <w:numId w:val="35"/>
        </w:numPr>
        <w:tabs>
          <w:tab w:val="left" w:pos="524"/>
        </w:tabs>
        <w:spacing w:before="86" w:after="0" w:line="240" w:lineRule="auto"/>
        <w:ind w:left="524" w:right="0" w:hanging="336"/>
        <w:jc w:val="both"/>
        <w:rPr>
          <w:sz w:val="17"/>
        </w:rPr>
      </w:pPr>
      <w:r>
        <w:rPr>
          <w:sz w:val="17"/>
        </w:rPr>
        <w:t>Ademais</w:t>
      </w:r>
      <w:r>
        <w:rPr>
          <w:spacing w:val="-9"/>
          <w:sz w:val="17"/>
        </w:rPr>
        <w:t xml:space="preserve"> </w:t>
      </w:r>
      <w:r>
        <w:rPr>
          <w:sz w:val="17"/>
        </w:rPr>
        <w:t>e,</w:t>
      </w:r>
      <w:r>
        <w:rPr>
          <w:spacing w:val="-8"/>
          <w:sz w:val="17"/>
        </w:rPr>
        <w:t xml:space="preserve"> </w:t>
      </w:r>
      <w:r>
        <w:rPr>
          <w:sz w:val="17"/>
        </w:rPr>
        <w:t>no</w:t>
      </w:r>
      <w:r>
        <w:rPr>
          <w:spacing w:val="-9"/>
          <w:sz w:val="17"/>
        </w:rPr>
        <w:t xml:space="preserve"> </w:t>
      </w:r>
      <w:r>
        <w:rPr>
          <w:sz w:val="17"/>
        </w:rPr>
        <w:t>que</w:t>
      </w:r>
      <w:r>
        <w:rPr>
          <w:spacing w:val="-8"/>
          <w:sz w:val="17"/>
        </w:rPr>
        <w:t xml:space="preserve"> </w:t>
      </w:r>
      <w:r>
        <w:rPr>
          <w:sz w:val="17"/>
        </w:rPr>
        <w:t>couber,</w:t>
      </w:r>
      <w:r>
        <w:rPr>
          <w:spacing w:val="-9"/>
          <w:sz w:val="17"/>
        </w:rPr>
        <w:t xml:space="preserve"> </w:t>
      </w:r>
      <w:r>
        <w:rPr>
          <w:sz w:val="17"/>
        </w:rPr>
        <w:t>as</w:t>
      </w:r>
      <w:r>
        <w:rPr>
          <w:spacing w:val="-8"/>
          <w:sz w:val="17"/>
        </w:rPr>
        <w:t xml:space="preserve"> </w:t>
      </w:r>
      <w:r>
        <w:rPr>
          <w:sz w:val="17"/>
        </w:rPr>
        <w:t>artes</w:t>
      </w:r>
      <w:r>
        <w:rPr>
          <w:spacing w:val="-9"/>
          <w:sz w:val="17"/>
        </w:rPr>
        <w:t xml:space="preserve"> </w:t>
      </w:r>
      <w:r>
        <w:rPr>
          <w:sz w:val="17"/>
        </w:rPr>
        <w:t>serão</w:t>
      </w:r>
      <w:r>
        <w:rPr>
          <w:spacing w:val="-8"/>
          <w:sz w:val="17"/>
        </w:rPr>
        <w:t xml:space="preserve"> </w:t>
      </w:r>
      <w:r>
        <w:rPr>
          <w:sz w:val="17"/>
        </w:rPr>
        <w:t>definidas</w:t>
      </w:r>
      <w:r>
        <w:rPr>
          <w:spacing w:val="-8"/>
          <w:sz w:val="17"/>
        </w:rPr>
        <w:t xml:space="preserve"> </w:t>
      </w:r>
      <w:r>
        <w:rPr>
          <w:sz w:val="17"/>
        </w:rPr>
        <w:t>e</w:t>
      </w:r>
      <w:r>
        <w:rPr>
          <w:spacing w:val="-8"/>
          <w:sz w:val="17"/>
        </w:rPr>
        <w:t xml:space="preserve"> </w:t>
      </w:r>
      <w:r>
        <w:rPr>
          <w:sz w:val="17"/>
        </w:rPr>
        <w:t>aprovadas</w:t>
      </w:r>
      <w:r>
        <w:rPr>
          <w:spacing w:val="-9"/>
          <w:sz w:val="17"/>
        </w:rPr>
        <w:t xml:space="preserve"> </w:t>
      </w:r>
      <w:r>
        <w:rPr>
          <w:sz w:val="17"/>
        </w:rPr>
        <w:t>pelo</w:t>
      </w:r>
      <w:r>
        <w:rPr>
          <w:spacing w:val="-8"/>
          <w:sz w:val="17"/>
        </w:rPr>
        <w:t xml:space="preserve"> </w:t>
      </w:r>
      <w:r>
        <w:rPr>
          <w:sz w:val="17"/>
        </w:rPr>
        <w:t>setor</w:t>
      </w:r>
      <w:r>
        <w:rPr>
          <w:spacing w:val="-9"/>
          <w:sz w:val="17"/>
        </w:rPr>
        <w:t xml:space="preserve"> </w:t>
      </w:r>
      <w:r>
        <w:rPr>
          <w:sz w:val="17"/>
        </w:rPr>
        <w:t>requisitante.</w:t>
      </w:r>
    </w:p>
    <w:p>
      <w:pPr>
        <w:pStyle w:val="6"/>
        <w:spacing w:before="8"/>
        <w:ind w:left="0"/>
        <w:rPr>
          <w:sz w:val="23"/>
        </w:rPr>
      </w:pPr>
    </w:p>
    <w:p>
      <w:pPr>
        <w:pStyle w:val="3"/>
        <w:spacing w:before="92"/>
      </w:pPr>
      <w:r>
        <w:rPr>
          <w:spacing w:val="-1"/>
          <w:u w:val="single"/>
        </w:rPr>
        <w:t>CLÁUSULA</w:t>
      </w:r>
      <w:r>
        <w:rPr>
          <w:spacing w:val="-9"/>
          <w:u w:val="single"/>
        </w:rPr>
        <w:t xml:space="preserve"> </w:t>
      </w:r>
      <w:r>
        <w:rPr>
          <w:spacing w:val="-1"/>
          <w:u w:val="single"/>
        </w:rPr>
        <w:t>QUINTA</w:t>
      </w:r>
      <w:r>
        <w:rPr>
          <w:spacing w:val="-9"/>
          <w:u w:val="single"/>
        </w:rPr>
        <w:t xml:space="preserve"> </w:t>
      </w:r>
      <w:r>
        <w:rPr>
          <w:spacing w:val="-1"/>
          <w:u w:val="single"/>
        </w:rPr>
        <w:t>-</w:t>
      </w:r>
      <w:r>
        <w:rPr>
          <w:spacing w:val="-9"/>
          <w:u w:val="single"/>
        </w:rPr>
        <w:t xml:space="preserve"> </w:t>
      </w:r>
      <w:r>
        <w:rPr>
          <w:spacing w:val="-1"/>
          <w:u w:val="single"/>
        </w:rPr>
        <w:t>DA</w:t>
      </w:r>
      <w:r>
        <w:rPr>
          <w:spacing w:val="-8"/>
          <w:u w:val="single"/>
        </w:rPr>
        <w:t xml:space="preserve"> </w:t>
      </w:r>
      <w:r>
        <w:rPr>
          <w:spacing w:val="-1"/>
          <w:u w:val="single"/>
        </w:rPr>
        <w:t>ENTREGA</w:t>
      </w:r>
      <w:r>
        <w:rPr>
          <w:spacing w:val="-9"/>
          <w:u w:val="single"/>
        </w:rPr>
        <w:t xml:space="preserve"> </w:t>
      </w:r>
      <w:r>
        <w:rPr>
          <w:spacing w:val="-1"/>
          <w:u w:val="single"/>
        </w:rPr>
        <w:t>E</w:t>
      </w:r>
      <w:r>
        <w:rPr>
          <w:spacing w:val="-9"/>
          <w:u w:val="single"/>
        </w:rPr>
        <w:t xml:space="preserve"> </w:t>
      </w:r>
      <w:r>
        <w:rPr>
          <w:spacing w:val="-1"/>
          <w:u w:val="single"/>
        </w:rPr>
        <w:t>CRITÉRIOS</w:t>
      </w:r>
      <w:r>
        <w:rPr>
          <w:spacing w:val="-9"/>
          <w:u w:val="single"/>
        </w:rPr>
        <w:t xml:space="preserve"> </w:t>
      </w:r>
      <w:r>
        <w:rPr>
          <w:spacing w:val="-1"/>
          <w:u w:val="single"/>
        </w:rPr>
        <w:t>DE</w:t>
      </w:r>
      <w:r>
        <w:rPr>
          <w:spacing w:val="-9"/>
          <w:u w:val="single"/>
        </w:rPr>
        <w:t xml:space="preserve"> </w:t>
      </w:r>
      <w:r>
        <w:rPr>
          <w:spacing w:val="-1"/>
          <w:u w:val="single"/>
        </w:rPr>
        <w:t>ACEITAÇÃO</w:t>
      </w:r>
      <w:r>
        <w:rPr>
          <w:spacing w:val="-8"/>
          <w:u w:val="single"/>
        </w:rPr>
        <w:t xml:space="preserve"> </w:t>
      </w:r>
      <w:r>
        <w:rPr>
          <w:spacing w:val="-1"/>
          <w:u w:val="single"/>
        </w:rPr>
        <w:t>DO</w:t>
      </w:r>
      <w:r>
        <w:rPr>
          <w:spacing w:val="-9"/>
          <w:u w:val="single"/>
        </w:rPr>
        <w:t xml:space="preserve"> </w:t>
      </w:r>
      <w:r>
        <w:rPr>
          <w:spacing w:val="-1"/>
          <w:u w:val="single"/>
        </w:rPr>
        <w:t>OBJETO</w:t>
      </w:r>
    </w:p>
    <w:p>
      <w:pPr>
        <w:pStyle w:val="8"/>
        <w:numPr>
          <w:ilvl w:val="1"/>
          <w:numId w:val="36"/>
        </w:numPr>
        <w:tabs>
          <w:tab w:val="left" w:pos="446"/>
        </w:tabs>
        <w:spacing w:before="84" w:after="0" w:line="240" w:lineRule="auto"/>
        <w:ind w:left="188" w:right="291" w:firstLine="0"/>
        <w:jc w:val="both"/>
        <w:rPr>
          <w:sz w:val="17"/>
        </w:rPr>
      </w:pPr>
      <w:r>
        <w:rPr>
          <w:sz w:val="17"/>
        </w:rPr>
        <w:t>A entrega dos itens será parcial de até 30 (trinta) dias contados a partir do recebimento pela Contratada da Ordem de Fornecimento ou da nota de</w:t>
      </w:r>
      <w:r>
        <w:rPr>
          <w:spacing w:val="-40"/>
          <w:sz w:val="17"/>
        </w:rPr>
        <w:t xml:space="preserve"> </w:t>
      </w:r>
      <w:r>
        <w:rPr>
          <w:sz w:val="17"/>
        </w:rPr>
        <w:t>Empenho,</w:t>
      </w:r>
      <w:r>
        <w:rPr>
          <w:spacing w:val="-2"/>
          <w:sz w:val="17"/>
        </w:rPr>
        <w:t xml:space="preserve"> </w:t>
      </w:r>
      <w:r>
        <w:rPr>
          <w:sz w:val="17"/>
        </w:rPr>
        <w:t>o</w:t>
      </w:r>
      <w:r>
        <w:rPr>
          <w:spacing w:val="-1"/>
          <w:sz w:val="17"/>
        </w:rPr>
        <w:t xml:space="preserve"> </w:t>
      </w:r>
      <w:r>
        <w:rPr>
          <w:sz w:val="17"/>
        </w:rPr>
        <w:t>que</w:t>
      </w:r>
      <w:r>
        <w:rPr>
          <w:spacing w:val="-1"/>
          <w:sz w:val="17"/>
        </w:rPr>
        <w:t xml:space="preserve"> </w:t>
      </w:r>
      <w:r>
        <w:rPr>
          <w:sz w:val="17"/>
        </w:rPr>
        <w:t>ocorrer</w:t>
      </w:r>
      <w:r>
        <w:rPr>
          <w:spacing w:val="-1"/>
          <w:sz w:val="17"/>
        </w:rPr>
        <w:t xml:space="preserve"> </w:t>
      </w:r>
      <w:r>
        <w:rPr>
          <w:sz w:val="17"/>
        </w:rPr>
        <w:t>primeiro.</w:t>
      </w:r>
    </w:p>
    <w:p>
      <w:pPr>
        <w:pStyle w:val="8"/>
        <w:numPr>
          <w:ilvl w:val="1"/>
          <w:numId w:val="36"/>
        </w:numPr>
        <w:tabs>
          <w:tab w:val="left" w:pos="453"/>
        </w:tabs>
        <w:spacing w:before="85" w:after="0" w:line="240" w:lineRule="auto"/>
        <w:ind w:left="188" w:right="293" w:firstLine="0"/>
        <w:jc w:val="both"/>
        <w:rPr>
          <w:sz w:val="17"/>
        </w:rPr>
      </w:pPr>
      <w:r>
        <w:rPr>
          <w:sz w:val="17"/>
        </w:rPr>
        <w:t>A entrega será procedida pela SEÇÃO DE ALMOXARIFADO, localizada no Prédio da Defensoria Pública do Estado de Roraima, Rua Cecília</w:t>
      </w:r>
      <w:r>
        <w:rPr>
          <w:spacing w:val="1"/>
          <w:sz w:val="17"/>
        </w:rPr>
        <w:t xml:space="preserve"> </w:t>
      </w:r>
      <w:r>
        <w:rPr>
          <w:sz w:val="17"/>
        </w:rPr>
        <w:t>Brasil, n.º 369, Centro, de Boa Vista - RR, das 8h às 14h, de segunda à sexta, podendo contatar a CONTRATANTE por meio dos telefones (95)</w:t>
      </w:r>
      <w:r>
        <w:rPr>
          <w:spacing w:val="1"/>
          <w:sz w:val="17"/>
        </w:rPr>
        <w:t xml:space="preserve"> </w:t>
      </w:r>
      <w:r>
        <w:rPr>
          <w:sz w:val="17"/>
        </w:rPr>
        <w:t>2121-2027/0265.</w:t>
      </w:r>
    </w:p>
    <w:p>
      <w:pPr>
        <w:pStyle w:val="8"/>
        <w:numPr>
          <w:ilvl w:val="1"/>
          <w:numId w:val="36"/>
        </w:numPr>
        <w:tabs>
          <w:tab w:val="left" w:pos="463"/>
        </w:tabs>
        <w:spacing w:before="86" w:after="0" w:line="240" w:lineRule="auto"/>
        <w:ind w:left="188" w:right="295" w:firstLine="0"/>
        <w:jc w:val="both"/>
        <w:rPr>
          <w:sz w:val="17"/>
        </w:rPr>
      </w:pPr>
      <w:r>
        <w:rPr>
          <w:sz w:val="17"/>
        </w:rPr>
        <w:t>As quantidades estimadas constantes na tabela acima, serão adquiridas de forma parcelada de acordo com as necessidades e conveniência da</w:t>
      </w:r>
      <w:r>
        <w:rPr>
          <w:spacing w:val="1"/>
          <w:sz w:val="17"/>
        </w:rPr>
        <w:t xml:space="preserve"> </w:t>
      </w:r>
      <w:r>
        <w:rPr>
          <w:sz w:val="17"/>
        </w:rPr>
        <w:t>Defensoria</w:t>
      </w:r>
      <w:r>
        <w:rPr>
          <w:spacing w:val="-2"/>
          <w:sz w:val="17"/>
        </w:rPr>
        <w:t xml:space="preserve"> </w:t>
      </w:r>
      <w:r>
        <w:rPr>
          <w:sz w:val="17"/>
        </w:rPr>
        <w:t>Pública</w:t>
      </w:r>
      <w:r>
        <w:rPr>
          <w:spacing w:val="-1"/>
          <w:sz w:val="17"/>
        </w:rPr>
        <w:t xml:space="preserve"> </w:t>
      </w:r>
      <w:r>
        <w:rPr>
          <w:sz w:val="17"/>
        </w:rPr>
        <w:t>do</w:t>
      </w:r>
      <w:r>
        <w:rPr>
          <w:spacing w:val="-1"/>
          <w:sz w:val="17"/>
        </w:rPr>
        <w:t xml:space="preserve"> </w:t>
      </w:r>
      <w:r>
        <w:rPr>
          <w:sz w:val="17"/>
        </w:rPr>
        <w:t>Estado</w:t>
      </w:r>
      <w:r>
        <w:rPr>
          <w:spacing w:val="-2"/>
          <w:sz w:val="17"/>
        </w:rPr>
        <w:t xml:space="preserve"> </w:t>
      </w:r>
      <w:r>
        <w:rPr>
          <w:sz w:val="17"/>
        </w:rPr>
        <w:t>de</w:t>
      </w:r>
      <w:r>
        <w:rPr>
          <w:spacing w:val="-1"/>
          <w:sz w:val="17"/>
        </w:rPr>
        <w:t xml:space="preserve"> </w:t>
      </w:r>
      <w:r>
        <w:rPr>
          <w:sz w:val="17"/>
        </w:rPr>
        <w:t>Roraima.</w:t>
      </w:r>
    </w:p>
    <w:p>
      <w:pPr>
        <w:pStyle w:val="8"/>
        <w:numPr>
          <w:ilvl w:val="1"/>
          <w:numId w:val="36"/>
        </w:numPr>
        <w:tabs>
          <w:tab w:val="left" w:pos="440"/>
        </w:tabs>
        <w:spacing w:before="85" w:after="0" w:line="240" w:lineRule="auto"/>
        <w:ind w:left="440" w:right="0" w:hanging="252"/>
        <w:jc w:val="both"/>
        <w:rPr>
          <w:sz w:val="17"/>
        </w:rPr>
      </w:pPr>
      <w:r>
        <w:rPr>
          <w:sz w:val="17"/>
        </w:rPr>
        <w:t>O</w:t>
      </w:r>
      <w:r>
        <w:rPr>
          <w:spacing w:val="-9"/>
          <w:sz w:val="17"/>
        </w:rPr>
        <w:t xml:space="preserve"> </w:t>
      </w:r>
      <w:r>
        <w:rPr>
          <w:sz w:val="17"/>
        </w:rPr>
        <w:t>material</w:t>
      </w:r>
      <w:r>
        <w:rPr>
          <w:spacing w:val="-9"/>
          <w:sz w:val="17"/>
        </w:rPr>
        <w:t xml:space="preserve"> </w:t>
      </w:r>
      <w:r>
        <w:rPr>
          <w:sz w:val="17"/>
        </w:rPr>
        <w:t>deverá</w:t>
      </w:r>
      <w:r>
        <w:rPr>
          <w:spacing w:val="-9"/>
          <w:sz w:val="17"/>
        </w:rPr>
        <w:t xml:space="preserve"> </w:t>
      </w:r>
      <w:r>
        <w:rPr>
          <w:sz w:val="17"/>
        </w:rPr>
        <w:t>ser</w:t>
      </w:r>
      <w:r>
        <w:rPr>
          <w:spacing w:val="-9"/>
          <w:sz w:val="17"/>
        </w:rPr>
        <w:t xml:space="preserve"> </w:t>
      </w:r>
      <w:r>
        <w:rPr>
          <w:sz w:val="17"/>
        </w:rPr>
        <w:t>recebido</w:t>
      </w:r>
      <w:r>
        <w:rPr>
          <w:spacing w:val="-9"/>
          <w:sz w:val="17"/>
        </w:rPr>
        <w:t xml:space="preserve"> </w:t>
      </w:r>
      <w:r>
        <w:rPr>
          <w:sz w:val="17"/>
        </w:rPr>
        <w:t>na</w:t>
      </w:r>
      <w:r>
        <w:rPr>
          <w:spacing w:val="-9"/>
          <w:sz w:val="17"/>
        </w:rPr>
        <w:t xml:space="preserve"> </w:t>
      </w:r>
      <w:r>
        <w:rPr>
          <w:sz w:val="17"/>
        </w:rPr>
        <w:t>Seção</w:t>
      </w:r>
      <w:r>
        <w:rPr>
          <w:spacing w:val="-9"/>
          <w:sz w:val="17"/>
        </w:rPr>
        <w:t xml:space="preserve"> </w:t>
      </w:r>
      <w:r>
        <w:rPr>
          <w:sz w:val="17"/>
        </w:rPr>
        <w:t>de</w:t>
      </w:r>
      <w:r>
        <w:rPr>
          <w:spacing w:val="-9"/>
          <w:sz w:val="17"/>
        </w:rPr>
        <w:t xml:space="preserve"> </w:t>
      </w:r>
      <w:r>
        <w:rPr>
          <w:sz w:val="17"/>
        </w:rPr>
        <w:t>Almoxarifado,</w:t>
      </w:r>
      <w:r>
        <w:rPr>
          <w:spacing w:val="-9"/>
          <w:sz w:val="17"/>
        </w:rPr>
        <w:t xml:space="preserve"> </w:t>
      </w:r>
      <w:r>
        <w:rPr>
          <w:sz w:val="17"/>
        </w:rPr>
        <w:t>para</w:t>
      </w:r>
      <w:r>
        <w:rPr>
          <w:spacing w:val="-9"/>
          <w:sz w:val="17"/>
        </w:rPr>
        <w:t xml:space="preserve"> </w:t>
      </w:r>
      <w:r>
        <w:rPr>
          <w:sz w:val="17"/>
        </w:rPr>
        <w:t>conferência</w:t>
      </w:r>
      <w:r>
        <w:rPr>
          <w:spacing w:val="-9"/>
          <w:sz w:val="17"/>
        </w:rPr>
        <w:t xml:space="preserve"> </w:t>
      </w:r>
      <w:r>
        <w:rPr>
          <w:sz w:val="17"/>
        </w:rPr>
        <w:t>dos</w:t>
      </w:r>
      <w:r>
        <w:rPr>
          <w:spacing w:val="-9"/>
          <w:sz w:val="17"/>
        </w:rPr>
        <w:t xml:space="preserve"> </w:t>
      </w:r>
      <w:r>
        <w:rPr>
          <w:sz w:val="17"/>
        </w:rPr>
        <w:t>quantitativos</w:t>
      </w:r>
      <w:r>
        <w:rPr>
          <w:spacing w:val="-9"/>
          <w:sz w:val="17"/>
        </w:rPr>
        <w:t xml:space="preserve"> </w:t>
      </w:r>
      <w:r>
        <w:rPr>
          <w:sz w:val="17"/>
        </w:rPr>
        <w:t>emitidos</w:t>
      </w:r>
      <w:r>
        <w:rPr>
          <w:spacing w:val="-9"/>
          <w:sz w:val="17"/>
        </w:rPr>
        <w:t xml:space="preserve"> </w:t>
      </w:r>
      <w:r>
        <w:rPr>
          <w:sz w:val="17"/>
        </w:rPr>
        <w:t>em</w:t>
      </w:r>
      <w:r>
        <w:rPr>
          <w:spacing w:val="-9"/>
          <w:sz w:val="17"/>
        </w:rPr>
        <w:t xml:space="preserve"> </w:t>
      </w:r>
      <w:r>
        <w:rPr>
          <w:sz w:val="17"/>
        </w:rPr>
        <w:t>Nota</w:t>
      </w:r>
      <w:r>
        <w:rPr>
          <w:spacing w:val="-9"/>
          <w:sz w:val="17"/>
        </w:rPr>
        <w:t xml:space="preserve"> </w:t>
      </w:r>
      <w:r>
        <w:rPr>
          <w:sz w:val="17"/>
        </w:rPr>
        <w:t>Fiscal;</w:t>
      </w:r>
    </w:p>
    <w:p>
      <w:pPr>
        <w:pStyle w:val="8"/>
        <w:numPr>
          <w:ilvl w:val="1"/>
          <w:numId w:val="36"/>
        </w:numPr>
        <w:tabs>
          <w:tab w:val="left" w:pos="442"/>
        </w:tabs>
        <w:spacing w:before="84" w:after="0" w:line="240" w:lineRule="auto"/>
        <w:ind w:left="188" w:right="294" w:firstLine="0"/>
        <w:jc w:val="both"/>
        <w:rPr>
          <w:sz w:val="17"/>
        </w:rPr>
      </w:pPr>
      <w:r>
        <w:rPr>
          <w:sz w:val="17"/>
        </w:rPr>
        <w:t>Havendo</w:t>
      </w:r>
      <w:r>
        <w:rPr>
          <w:spacing w:val="-9"/>
          <w:sz w:val="17"/>
        </w:rPr>
        <w:t xml:space="preserve"> </w:t>
      </w:r>
      <w:r>
        <w:rPr>
          <w:sz w:val="17"/>
        </w:rPr>
        <w:t>mudança</w:t>
      </w:r>
      <w:r>
        <w:rPr>
          <w:spacing w:val="-9"/>
          <w:sz w:val="17"/>
        </w:rPr>
        <w:t xml:space="preserve"> </w:t>
      </w:r>
      <w:r>
        <w:rPr>
          <w:sz w:val="17"/>
        </w:rPr>
        <w:t>do</w:t>
      </w:r>
      <w:r>
        <w:rPr>
          <w:spacing w:val="-8"/>
          <w:sz w:val="17"/>
        </w:rPr>
        <w:t xml:space="preserve"> </w:t>
      </w:r>
      <w:r>
        <w:rPr>
          <w:sz w:val="17"/>
        </w:rPr>
        <w:t>local</w:t>
      </w:r>
      <w:r>
        <w:rPr>
          <w:spacing w:val="-9"/>
          <w:sz w:val="17"/>
        </w:rPr>
        <w:t xml:space="preserve"> </w:t>
      </w:r>
      <w:r>
        <w:rPr>
          <w:sz w:val="17"/>
        </w:rPr>
        <w:t>de</w:t>
      </w:r>
      <w:r>
        <w:rPr>
          <w:spacing w:val="-9"/>
          <w:sz w:val="17"/>
        </w:rPr>
        <w:t xml:space="preserve"> </w:t>
      </w:r>
      <w:r>
        <w:rPr>
          <w:sz w:val="17"/>
        </w:rPr>
        <w:t>entrega,</w:t>
      </w:r>
      <w:r>
        <w:rPr>
          <w:spacing w:val="-9"/>
          <w:sz w:val="17"/>
        </w:rPr>
        <w:t xml:space="preserve"> </w:t>
      </w:r>
      <w:r>
        <w:rPr>
          <w:sz w:val="17"/>
        </w:rPr>
        <w:t>o</w:t>
      </w:r>
      <w:r>
        <w:rPr>
          <w:spacing w:val="-8"/>
          <w:sz w:val="17"/>
        </w:rPr>
        <w:t xml:space="preserve"> </w:t>
      </w:r>
      <w:r>
        <w:rPr>
          <w:sz w:val="17"/>
        </w:rPr>
        <w:t>Fiscal</w:t>
      </w:r>
      <w:r>
        <w:rPr>
          <w:spacing w:val="-9"/>
          <w:sz w:val="17"/>
        </w:rPr>
        <w:t xml:space="preserve"> </w:t>
      </w:r>
      <w:r>
        <w:rPr>
          <w:sz w:val="17"/>
        </w:rPr>
        <w:t>designado</w:t>
      </w:r>
      <w:r>
        <w:rPr>
          <w:spacing w:val="-9"/>
          <w:sz w:val="17"/>
        </w:rPr>
        <w:t xml:space="preserve"> </w:t>
      </w:r>
      <w:r>
        <w:rPr>
          <w:sz w:val="17"/>
        </w:rPr>
        <w:t>pela</w:t>
      </w:r>
      <w:r>
        <w:rPr>
          <w:spacing w:val="-8"/>
          <w:sz w:val="17"/>
        </w:rPr>
        <w:t xml:space="preserve"> </w:t>
      </w:r>
      <w:r>
        <w:rPr>
          <w:sz w:val="17"/>
        </w:rPr>
        <w:t>Administração</w:t>
      </w:r>
      <w:r>
        <w:rPr>
          <w:spacing w:val="-9"/>
          <w:sz w:val="17"/>
        </w:rPr>
        <w:t xml:space="preserve"> </w:t>
      </w:r>
      <w:r>
        <w:rPr>
          <w:sz w:val="17"/>
        </w:rPr>
        <w:t>deverá</w:t>
      </w:r>
      <w:r>
        <w:rPr>
          <w:spacing w:val="-9"/>
          <w:sz w:val="17"/>
        </w:rPr>
        <w:t xml:space="preserve"> </w:t>
      </w:r>
      <w:r>
        <w:rPr>
          <w:sz w:val="17"/>
        </w:rPr>
        <w:t>comunicar</w:t>
      </w:r>
      <w:r>
        <w:rPr>
          <w:spacing w:val="-8"/>
          <w:sz w:val="17"/>
        </w:rPr>
        <w:t xml:space="preserve"> </w:t>
      </w:r>
      <w:r>
        <w:rPr>
          <w:sz w:val="17"/>
        </w:rPr>
        <w:t>a</w:t>
      </w:r>
      <w:r>
        <w:rPr>
          <w:spacing w:val="-9"/>
          <w:sz w:val="17"/>
        </w:rPr>
        <w:t xml:space="preserve"> </w:t>
      </w:r>
      <w:r>
        <w:rPr>
          <w:sz w:val="17"/>
        </w:rPr>
        <w:t>CONTRATADA</w:t>
      </w:r>
      <w:r>
        <w:rPr>
          <w:spacing w:val="-9"/>
          <w:sz w:val="17"/>
        </w:rPr>
        <w:t xml:space="preserve"> </w:t>
      </w:r>
      <w:r>
        <w:rPr>
          <w:sz w:val="17"/>
        </w:rPr>
        <w:t>o</w:t>
      </w:r>
      <w:r>
        <w:rPr>
          <w:spacing w:val="-8"/>
          <w:sz w:val="17"/>
        </w:rPr>
        <w:t xml:space="preserve"> </w:t>
      </w:r>
      <w:r>
        <w:rPr>
          <w:sz w:val="17"/>
        </w:rPr>
        <w:t>novo</w:t>
      </w:r>
      <w:r>
        <w:rPr>
          <w:spacing w:val="-9"/>
          <w:sz w:val="17"/>
        </w:rPr>
        <w:t xml:space="preserve"> </w:t>
      </w:r>
      <w:r>
        <w:rPr>
          <w:sz w:val="17"/>
        </w:rPr>
        <w:t>endereço,</w:t>
      </w:r>
      <w:r>
        <w:rPr>
          <w:spacing w:val="-9"/>
          <w:sz w:val="17"/>
        </w:rPr>
        <w:t xml:space="preserve"> </w:t>
      </w:r>
      <w:r>
        <w:rPr>
          <w:sz w:val="17"/>
        </w:rPr>
        <w:t>por</w:t>
      </w:r>
      <w:r>
        <w:rPr>
          <w:spacing w:val="-8"/>
          <w:sz w:val="17"/>
        </w:rPr>
        <w:t xml:space="preserve"> </w:t>
      </w:r>
      <w:r>
        <w:rPr>
          <w:sz w:val="17"/>
        </w:rPr>
        <w:t>escrito</w:t>
      </w:r>
      <w:r>
        <w:rPr>
          <w:spacing w:val="-9"/>
          <w:sz w:val="17"/>
        </w:rPr>
        <w:t xml:space="preserve"> </w:t>
      </w:r>
      <w:r>
        <w:rPr>
          <w:sz w:val="17"/>
        </w:rPr>
        <w:t>e</w:t>
      </w:r>
      <w:r>
        <w:rPr>
          <w:spacing w:val="1"/>
          <w:sz w:val="17"/>
        </w:rPr>
        <w:t xml:space="preserve"> </w:t>
      </w:r>
      <w:r>
        <w:rPr>
          <w:sz w:val="17"/>
        </w:rPr>
        <w:t>com</w:t>
      </w:r>
      <w:r>
        <w:rPr>
          <w:spacing w:val="-2"/>
          <w:sz w:val="17"/>
        </w:rPr>
        <w:t xml:space="preserve"> </w:t>
      </w:r>
      <w:r>
        <w:rPr>
          <w:sz w:val="17"/>
        </w:rPr>
        <w:t>antecedência</w:t>
      </w:r>
      <w:r>
        <w:rPr>
          <w:spacing w:val="-1"/>
          <w:sz w:val="17"/>
        </w:rPr>
        <w:t xml:space="preserve"> </w:t>
      </w:r>
      <w:r>
        <w:rPr>
          <w:sz w:val="17"/>
        </w:rPr>
        <w:t>mínima</w:t>
      </w:r>
      <w:r>
        <w:rPr>
          <w:spacing w:val="-1"/>
          <w:sz w:val="17"/>
        </w:rPr>
        <w:t xml:space="preserve"> </w:t>
      </w:r>
      <w:r>
        <w:rPr>
          <w:sz w:val="17"/>
        </w:rPr>
        <w:t>de</w:t>
      </w:r>
      <w:r>
        <w:rPr>
          <w:spacing w:val="-2"/>
          <w:sz w:val="17"/>
        </w:rPr>
        <w:t xml:space="preserve"> </w:t>
      </w:r>
      <w:r>
        <w:rPr>
          <w:sz w:val="17"/>
        </w:rPr>
        <w:t>2</w:t>
      </w:r>
      <w:r>
        <w:rPr>
          <w:spacing w:val="-1"/>
          <w:sz w:val="17"/>
        </w:rPr>
        <w:t xml:space="preserve"> </w:t>
      </w:r>
      <w:r>
        <w:rPr>
          <w:sz w:val="17"/>
        </w:rPr>
        <w:t>(dois)</w:t>
      </w:r>
      <w:r>
        <w:rPr>
          <w:spacing w:val="-1"/>
          <w:sz w:val="17"/>
        </w:rPr>
        <w:t xml:space="preserve"> </w:t>
      </w:r>
      <w:r>
        <w:rPr>
          <w:sz w:val="17"/>
        </w:rPr>
        <w:t>dias.</w:t>
      </w:r>
    </w:p>
    <w:p>
      <w:pPr>
        <w:pStyle w:val="8"/>
        <w:numPr>
          <w:ilvl w:val="1"/>
          <w:numId w:val="36"/>
        </w:numPr>
        <w:tabs>
          <w:tab w:val="left" w:pos="458"/>
        </w:tabs>
        <w:spacing w:before="85" w:after="0" w:line="240" w:lineRule="auto"/>
        <w:ind w:left="188" w:right="293" w:firstLine="0"/>
        <w:jc w:val="both"/>
        <w:rPr>
          <w:sz w:val="17"/>
        </w:rPr>
      </w:pPr>
      <w:r>
        <w:rPr>
          <w:sz w:val="17"/>
        </w:rPr>
        <w:t>Se a data da entrega coincidir com dia não útil ou em dia que não haja expediente na Defensoria Pública do Estado de Roraima - DPE/RR, a</w:t>
      </w:r>
      <w:r>
        <w:rPr>
          <w:spacing w:val="1"/>
          <w:sz w:val="17"/>
        </w:rPr>
        <w:t xml:space="preserve"> </w:t>
      </w:r>
      <w:r>
        <w:rPr>
          <w:sz w:val="17"/>
        </w:rPr>
        <w:t>entrega</w:t>
      </w:r>
      <w:r>
        <w:rPr>
          <w:spacing w:val="-3"/>
          <w:sz w:val="17"/>
        </w:rPr>
        <w:t xml:space="preserve"> </w:t>
      </w:r>
      <w:r>
        <w:rPr>
          <w:sz w:val="17"/>
        </w:rPr>
        <w:t>deverá</w:t>
      </w:r>
      <w:r>
        <w:rPr>
          <w:spacing w:val="-2"/>
          <w:sz w:val="17"/>
        </w:rPr>
        <w:t xml:space="preserve"> </w:t>
      </w:r>
      <w:r>
        <w:rPr>
          <w:sz w:val="17"/>
        </w:rPr>
        <w:t>ser</w:t>
      </w:r>
      <w:r>
        <w:rPr>
          <w:spacing w:val="-2"/>
          <w:sz w:val="17"/>
        </w:rPr>
        <w:t xml:space="preserve"> </w:t>
      </w:r>
      <w:r>
        <w:rPr>
          <w:sz w:val="17"/>
        </w:rPr>
        <w:t>postergada</w:t>
      </w:r>
      <w:r>
        <w:rPr>
          <w:spacing w:val="-2"/>
          <w:sz w:val="17"/>
        </w:rPr>
        <w:t xml:space="preserve"> </w:t>
      </w:r>
      <w:r>
        <w:rPr>
          <w:sz w:val="17"/>
        </w:rPr>
        <w:t>para</w:t>
      </w:r>
      <w:r>
        <w:rPr>
          <w:spacing w:val="-2"/>
          <w:sz w:val="17"/>
        </w:rPr>
        <w:t xml:space="preserve"> </w:t>
      </w:r>
      <w:r>
        <w:rPr>
          <w:sz w:val="17"/>
        </w:rPr>
        <w:t>o</w:t>
      </w:r>
      <w:r>
        <w:rPr>
          <w:spacing w:val="-2"/>
          <w:sz w:val="17"/>
        </w:rPr>
        <w:t xml:space="preserve"> </w:t>
      </w:r>
      <w:r>
        <w:rPr>
          <w:sz w:val="17"/>
        </w:rPr>
        <w:t>próximo</w:t>
      </w:r>
      <w:r>
        <w:rPr>
          <w:spacing w:val="-2"/>
          <w:sz w:val="17"/>
        </w:rPr>
        <w:t xml:space="preserve"> </w:t>
      </w:r>
      <w:r>
        <w:rPr>
          <w:sz w:val="17"/>
        </w:rPr>
        <w:t>dia</w:t>
      </w:r>
      <w:r>
        <w:rPr>
          <w:spacing w:val="-2"/>
          <w:sz w:val="17"/>
        </w:rPr>
        <w:t xml:space="preserve"> </w:t>
      </w:r>
      <w:r>
        <w:rPr>
          <w:sz w:val="17"/>
        </w:rPr>
        <w:t>útil</w:t>
      </w:r>
      <w:r>
        <w:rPr>
          <w:spacing w:val="-2"/>
          <w:sz w:val="17"/>
        </w:rPr>
        <w:t xml:space="preserve"> </w:t>
      </w:r>
      <w:r>
        <w:rPr>
          <w:sz w:val="17"/>
        </w:rPr>
        <w:t>e</w:t>
      </w:r>
      <w:r>
        <w:rPr>
          <w:spacing w:val="-2"/>
          <w:sz w:val="17"/>
        </w:rPr>
        <w:t xml:space="preserve"> </w:t>
      </w:r>
      <w:r>
        <w:rPr>
          <w:sz w:val="17"/>
        </w:rPr>
        <w:t>deverá</w:t>
      </w:r>
      <w:r>
        <w:rPr>
          <w:spacing w:val="-2"/>
          <w:sz w:val="17"/>
        </w:rPr>
        <w:t xml:space="preserve"> </w:t>
      </w:r>
      <w:r>
        <w:rPr>
          <w:sz w:val="17"/>
        </w:rPr>
        <w:t>ser</w:t>
      </w:r>
      <w:r>
        <w:rPr>
          <w:spacing w:val="-2"/>
          <w:sz w:val="17"/>
        </w:rPr>
        <w:t xml:space="preserve"> </w:t>
      </w:r>
      <w:r>
        <w:rPr>
          <w:sz w:val="17"/>
        </w:rPr>
        <w:t>feita</w:t>
      </w:r>
      <w:r>
        <w:rPr>
          <w:spacing w:val="-2"/>
          <w:sz w:val="17"/>
        </w:rPr>
        <w:t xml:space="preserve"> </w:t>
      </w:r>
      <w:r>
        <w:rPr>
          <w:sz w:val="17"/>
        </w:rPr>
        <w:t>no</w:t>
      </w:r>
      <w:r>
        <w:rPr>
          <w:spacing w:val="-2"/>
          <w:sz w:val="17"/>
        </w:rPr>
        <w:t xml:space="preserve"> </w:t>
      </w:r>
      <w:r>
        <w:rPr>
          <w:sz w:val="17"/>
        </w:rPr>
        <w:t>horário</w:t>
      </w:r>
      <w:r>
        <w:rPr>
          <w:spacing w:val="-2"/>
          <w:sz w:val="17"/>
        </w:rPr>
        <w:t xml:space="preserve"> </w:t>
      </w:r>
      <w:r>
        <w:rPr>
          <w:sz w:val="17"/>
        </w:rPr>
        <w:t>indicado</w:t>
      </w:r>
      <w:r>
        <w:rPr>
          <w:spacing w:val="-2"/>
          <w:sz w:val="17"/>
        </w:rPr>
        <w:t xml:space="preserve"> </w:t>
      </w:r>
      <w:r>
        <w:rPr>
          <w:sz w:val="17"/>
        </w:rPr>
        <w:t>no</w:t>
      </w:r>
      <w:r>
        <w:rPr>
          <w:spacing w:val="-2"/>
          <w:sz w:val="17"/>
        </w:rPr>
        <w:t xml:space="preserve"> </w:t>
      </w:r>
      <w:r>
        <w:rPr>
          <w:sz w:val="17"/>
        </w:rPr>
        <w:t>item</w:t>
      </w:r>
      <w:r>
        <w:rPr>
          <w:spacing w:val="-2"/>
          <w:sz w:val="17"/>
        </w:rPr>
        <w:t xml:space="preserve"> </w:t>
      </w:r>
      <w:r>
        <w:rPr>
          <w:sz w:val="17"/>
        </w:rPr>
        <w:t>5.2.</w:t>
      </w:r>
    </w:p>
    <w:p>
      <w:pPr>
        <w:pStyle w:val="6"/>
        <w:spacing w:before="10"/>
        <w:ind w:left="0"/>
        <w:rPr>
          <w:sz w:val="23"/>
        </w:rPr>
      </w:pPr>
    </w:p>
    <w:p>
      <w:pPr>
        <w:pStyle w:val="3"/>
      </w:pPr>
      <w:r>
        <w:rPr>
          <w:spacing w:val="-2"/>
          <w:u w:val="single"/>
        </w:rPr>
        <w:t>CLÁUSULA</w:t>
      </w:r>
      <w:r>
        <w:rPr>
          <w:spacing w:val="-9"/>
          <w:u w:val="single"/>
        </w:rPr>
        <w:t xml:space="preserve"> </w:t>
      </w:r>
      <w:r>
        <w:rPr>
          <w:spacing w:val="-1"/>
          <w:u w:val="single"/>
        </w:rPr>
        <w:t>SEXTA</w:t>
      </w:r>
      <w:r>
        <w:rPr>
          <w:spacing w:val="-8"/>
          <w:u w:val="single"/>
        </w:rPr>
        <w:t xml:space="preserve"> </w:t>
      </w:r>
      <w:r>
        <w:rPr>
          <w:spacing w:val="-1"/>
          <w:u w:val="single"/>
        </w:rPr>
        <w:t>-</w:t>
      </w:r>
      <w:r>
        <w:rPr>
          <w:spacing w:val="-8"/>
          <w:u w:val="single"/>
        </w:rPr>
        <w:t xml:space="preserve"> </w:t>
      </w:r>
      <w:r>
        <w:rPr>
          <w:spacing w:val="-1"/>
          <w:u w:val="single"/>
        </w:rPr>
        <w:t>DO</w:t>
      </w:r>
      <w:r>
        <w:rPr>
          <w:spacing w:val="-8"/>
          <w:u w:val="single"/>
        </w:rPr>
        <w:t xml:space="preserve"> </w:t>
      </w:r>
      <w:r>
        <w:rPr>
          <w:spacing w:val="-1"/>
          <w:u w:val="single"/>
        </w:rPr>
        <w:t>RECEBIMENTO</w:t>
      </w:r>
    </w:p>
    <w:p>
      <w:pPr>
        <w:pStyle w:val="8"/>
        <w:numPr>
          <w:ilvl w:val="1"/>
          <w:numId w:val="37"/>
        </w:numPr>
        <w:tabs>
          <w:tab w:val="left" w:pos="468"/>
        </w:tabs>
        <w:spacing w:before="84" w:after="0" w:line="240" w:lineRule="auto"/>
        <w:ind w:left="188" w:right="295" w:firstLine="0"/>
        <w:jc w:val="both"/>
        <w:rPr>
          <w:sz w:val="17"/>
        </w:rPr>
      </w:pPr>
      <w:r>
        <w:rPr>
          <w:sz w:val="17"/>
        </w:rPr>
        <w:t>O recebimento dos itens deste Contrato e do Projeto Básico se dará em conformidade com o artigo 73, inciso II, alíneas "a" e "b", da Lei</w:t>
      </w:r>
      <w:r>
        <w:rPr>
          <w:spacing w:val="1"/>
          <w:sz w:val="17"/>
        </w:rPr>
        <w:t xml:space="preserve"> </w:t>
      </w:r>
      <w:r>
        <w:rPr>
          <w:sz w:val="17"/>
        </w:rPr>
        <w:t>8.666/1993,</w:t>
      </w:r>
      <w:r>
        <w:rPr>
          <w:spacing w:val="-3"/>
          <w:sz w:val="17"/>
        </w:rPr>
        <w:t xml:space="preserve"> </w:t>
      </w:r>
      <w:r>
        <w:rPr>
          <w:sz w:val="17"/>
        </w:rPr>
        <w:t>com</w:t>
      </w:r>
      <w:r>
        <w:rPr>
          <w:spacing w:val="-2"/>
          <w:sz w:val="17"/>
        </w:rPr>
        <w:t xml:space="preserve"> </w:t>
      </w:r>
      <w:r>
        <w:rPr>
          <w:sz w:val="17"/>
        </w:rPr>
        <w:t>Termo</w:t>
      </w:r>
      <w:r>
        <w:rPr>
          <w:spacing w:val="-2"/>
          <w:sz w:val="17"/>
        </w:rPr>
        <w:t xml:space="preserve"> </w:t>
      </w:r>
      <w:r>
        <w:rPr>
          <w:sz w:val="17"/>
        </w:rPr>
        <w:t>de</w:t>
      </w:r>
      <w:r>
        <w:rPr>
          <w:spacing w:val="-2"/>
          <w:sz w:val="17"/>
        </w:rPr>
        <w:t xml:space="preserve"> </w:t>
      </w:r>
      <w:r>
        <w:rPr>
          <w:sz w:val="17"/>
        </w:rPr>
        <w:t>Recebimento</w:t>
      </w:r>
      <w:r>
        <w:rPr>
          <w:spacing w:val="-3"/>
          <w:sz w:val="17"/>
        </w:rPr>
        <w:t xml:space="preserve"> </w:t>
      </w:r>
      <w:r>
        <w:rPr>
          <w:sz w:val="17"/>
        </w:rPr>
        <w:t>Provisório</w:t>
      </w:r>
      <w:r>
        <w:rPr>
          <w:spacing w:val="-2"/>
          <w:sz w:val="17"/>
        </w:rPr>
        <w:t xml:space="preserve"> </w:t>
      </w:r>
      <w:r>
        <w:rPr>
          <w:sz w:val="17"/>
        </w:rPr>
        <w:t>e</w:t>
      </w:r>
      <w:r>
        <w:rPr>
          <w:spacing w:val="-2"/>
          <w:sz w:val="17"/>
        </w:rPr>
        <w:t xml:space="preserve"> </w:t>
      </w:r>
      <w:r>
        <w:rPr>
          <w:sz w:val="17"/>
        </w:rPr>
        <w:t>Termo</w:t>
      </w:r>
      <w:r>
        <w:rPr>
          <w:spacing w:val="-2"/>
          <w:sz w:val="17"/>
        </w:rPr>
        <w:t xml:space="preserve"> </w:t>
      </w:r>
      <w:r>
        <w:rPr>
          <w:sz w:val="17"/>
        </w:rPr>
        <w:t>de</w:t>
      </w:r>
      <w:r>
        <w:rPr>
          <w:spacing w:val="-3"/>
          <w:sz w:val="17"/>
        </w:rPr>
        <w:t xml:space="preserve"> </w:t>
      </w:r>
      <w:r>
        <w:rPr>
          <w:sz w:val="17"/>
        </w:rPr>
        <w:t>Recebimento</w:t>
      </w:r>
      <w:r>
        <w:rPr>
          <w:spacing w:val="-2"/>
          <w:sz w:val="17"/>
        </w:rPr>
        <w:t xml:space="preserve"> </w:t>
      </w:r>
      <w:r>
        <w:rPr>
          <w:sz w:val="17"/>
        </w:rPr>
        <w:t>Definitivo.</w:t>
      </w:r>
    </w:p>
    <w:p>
      <w:pPr>
        <w:pStyle w:val="8"/>
        <w:numPr>
          <w:ilvl w:val="2"/>
          <w:numId w:val="37"/>
        </w:numPr>
        <w:tabs>
          <w:tab w:val="left" w:pos="571"/>
        </w:tabs>
        <w:spacing w:before="85" w:after="0" w:line="240" w:lineRule="auto"/>
        <w:ind w:left="188" w:right="294" w:firstLine="0"/>
        <w:jc w:val="both"/>
        <w:rPr>
          <w:sz w:val="17"/>
        </w:rPr>
      </w:pPr>
      <w:r>
        <w:rPr>
          <w:sz w:val="17"/>
        </w:rPr>
        <w:t>O</w:t>
      </w:r>
      <w:r>
        <w:rPr>
          <w:spacing w:val="-4"/>
          <w:sz w:val="17"/>
        </w:rPr>
        <w:t xml:space="preserve"> </w:t>
      </w:r>
      <w:r>
        <w:rPr>
          <w:sz w:val="17"/>
        </w:rPr>
        <w:t>Termo</w:t>
      </w:r>
      <w:r>
        <w:rPr>
          <w:spacing w:val="-4"/>
          <w:sz w:val="17"/>
        </w:rPr>
        <w:t xml:space="preserve"> </w:t>
      </w:r>
      <w:r>
        <w:rPr>
          <w:sz w:val="17"/>
        </w:rPr>
        <w:t>de</w:t>
      </w:r>
      <w:r>
        <w:rPr>
          <w:spacing w:val="-3"/>
          <w:sz w:val="17"/>
        </w:rPr>
        <w:t xml:space="preserve"> </w:t>
      </w:r>
      <w:r>
        <w:rPr>
          <w:sz w:val="17"/>
        </w:rPr>
        <w:t>Recebimento</w:t>
      </w:r>
      <w:r>
        <w:rPr>
          <w:spacing w:val="-4"/>
          <w:sz w:val="17"/>
        </w:rPr>
        <w:t xml:space="preserve"> </w:t>
      </w:r>
      <w:r>
        <w:rPr>
          <w:sz w:val="17"/>
        </w:rPr>
        <w:t>Provisório</w:t>
      </w:r>
      <w:r>
        <w:rPr>
          <w:spacing w:val="-4"/>
          <w:sz w:val="17"/>
        </w:rPr>
        <w:t xml:space="preserve"> </w:t>
      </w:r>
      <w:r>
        <w:rPr>
          <w:sz w:val="17"/>
        </w:rPr>
        <w:t>será</w:t>
      </w:r>
      <w:r>
        <w:rPr>
          <w:spacing w:val="-3"/>
          <w:sz w:val="17"/>
        </w:rPr>
        <w:t xml:space="preserve"> </w:t>
      </w:r>
      <w:r>
        <w:rPr>
          <w:sz w:val="17"/>
        </w:rPr>
        <w:t>emitido</w:t>
      </w:r>
      <w:r>
        <w:rPr>
          <w:spacing w:val="-4"/>
          <w:sz w:val="17"/>
        </w:rPr>
        <w:t xml:space="preserve"> </w:t>
      </w:r>
      <w:r>
        <w:rPr>
          <w:sz w:val="17"/>
        </w:rPr>
        <w:t>e</w:t>
      </w:r>
      <w:r>
        <w:rPr>
          <w:spacing w:val="-4"/>
          <w:sz w:val="17"/>
        </w:rPr>
        <w:t xml:space="preserve"> </w:t>
      </w:r>
      <w:r>
        <w:rPr>
          <w:sz w:val="17"/>
        </w:rPr>
        <w:t>assinado</w:t>
      </w:r>
      <w:r>
        <w:rPr>
          <w:spacing w:val="-3"/>
          <w:sz w:val="17"/>
        </w:rPr>
        <w:t xml:space="preserve"> </w:t>
      </w:r>
      <w:r>
        <w:rPr>
          <w:sz w:val="17"/>
        </w:rPr>
        <w:t>pelo</w:t>
      </w:r>
      <w:r>
        <w:rPr>
          <w:spacing w:val="-4"/>
          <w:sz w:val="17"/>
        </w:rPr>
        <w:t xml:space="preserve"> </w:t>
      </w:r>
      <w:r>
        <w:rPr>
          <w:sz w:val="17"/>
        </w:rPr>
        <w:t>Fiscal</w:t>
      </w:r>
      <w:r>
        <w:rPr>
          <w:spacing w:val="-4"/>
          <w:sz w:val="17"/>
        </w:rPr>
        <w:t xml:space="preserve"> </w:t>
      </w:r>
      <w:r>
        <w:rPr>
          <w:sz w:val="17"/>
        </w:rPr>
        <w:t>do</w:t>
      </w:r>
      <w:r>
        <w:rPr>
          <w:spacing w:val="-3"/>
          <w:sz w:val="17"/>
        </w:rPr>
        <w:t xml:space="preserve"> </w:t>
      </w:r>
      <w:r>
        <w:rPr>
          <w:sz w:val="17"/>
        </w:rPr>
        <w:t>Contrato</w:t>
      </w:r>
      <w:r>
        <w:rPr>
          <w:spacing w:val="-4"/>
          <w:sz w:val="17"/>
        </w:rPr>
        <w:t xml:space="preserve"> </w:t>
      </w:r>
      <w:r>
        <w:rPr>
          <w:sz w:val="17"/>
        </w:rPr>
        <w:t>ou,</w:t>
      </w:r>
      <w:r>
        <w:rPr>
          <w:spacing w:val="-4"/>
          <w:sz w:val="17"/>
        </w:rPr>
        <w:t xml:space="preserve"> </w:t>
      </w:r>
      <w:r>
        <w:rPr>
          <w:sz w:val="17"/>
        </w:rPr>
        <w:t>na</w:t>
      </w:r>
      <w:r>
        <w:rPr>
          <w:spacing w:val="-3"/>
          <w:sz w:val="17"/>
        </w:rPr>
        <w:t xml:space="preserve"> </w:t>
      </w:r>
      <w:r>
        <w:rPr>
          <w:sz w:val="17"/>
        </w:rPr>
        <w:t>falta</w:t>
      </w:r>
      <w:r>
        <w:rPr>
          <w:spacing w:val="-4"/>
          <w:sz w:val="17"/>
        </w:rPr>
        <w:t xml:space="preserve"> </w:t>
      </w:r>
      <w:r>
        <w:rPr>
          <w:sz w:val="17"/>
        </w:rPr>
        <w:t>deste,</w:t>
      </w:r>
      <w:r>
        <w:rPr>
          <w:spacing w:val="-4"/>
          <w:sz w:val="17"/>
        </w:rPr>
        <w:t xml:space="preserve"> </w:t>
      </w:r>
      <w:r>
        <w:rPr>
          <w:sz w:val="17"/>
        </w:rPr>
        <w:t>pelo</w:t>
      </w:r>
      <w:r>
        <w:rPr>
          <w:spacing w:val="-3"/>
          <w:sz w:val="17"/>
        </w:rPr>
        <w:t xml:space="preserve"> </w:t>
      </w:r>
      <w:r>
        <w:rPr>
          <w:sz w:val="17"/>
        </w:rPr>
        <w:t>Fiscal</w:t>
      </w:r>
      <w:r>
        <w:rPr>
          <w:spacing w:val="-4"/>
          <w:sz w:val="17"/>
        </w:rPr>
        <w:t xml:space="preserve"> </w:t>
      </w:r>
      <w:r>
        <w:rPr>
          <w:sz w:val="17"/>
        </w:rPr>
        <w:t>Substituto,</w:t>
      </w:r>
      <w:r>
        <w:rPr>
          <w:spacing w:val="-4"/>
          <w:sz w:val="17"/>
        </w:rPr>
        <w:t xml:space="preserve"> </w:t>
      </w:r>
      <w:r>
        <w:rPr>
          <w:sz w:val="17"/>
        </w:rPr>
        <w:t>no</w:t>
      </w:r>
      <w:r>
        <w:rPr>
          <w:spacing w:val="-3"/>
          <w:sz w:val="17"/>
        </w:rPr>
        <w:t xml:space="preserve"> </w:t>
      </w:r>
      <w:r>
        <w:rPr>
          <w:sz w:val="17"/>
        </w:rPr>
        <w:t>ato</w:t>
      </w:r>
      <w:r>
        <w:rPr>
          <w:spacing w:val="-4"/>
          <w:sz w:val="17"/>
        </w:rPr>
        <w:t xml:space="preserve"> </w:t>
      </w:r>
      <w:r>
        <w:rPr>
          <w:sz w:val="17"/>
        </w:rPr>
        <w:t>da</w:t>
      </w:r>
      <w:r>
        <w:rPr>
          <w:spacing w:val="-4"/>
          <w:sz w:val="17"/>
        </w:rPr>
        <w:t xml:space="preserve"> </w:t>
      </w:r>
      <w:r>
        <w:rPr>
          <w:sz w:val="17"/>
        </w:rPr>
        <w:t>entrega</w:t>
      </w:r>
      <w:r>
        <w:rPr>
          <w:spacing w:val="1"/>
          <w:sz w:val="17"/>
        </w:rPr>
        <w:t xml:space="preserve"> </w:t>
      </w:r>
      <w:r>
        <w:rPr>
          <w:sz w:val="17"/>
        </w:rPr>
        <w:t>dos itens para efeito de posterior verificação da conformidade com a especificação do Projeto Básico, não importando na aceitação definitiva dos</w:t>
      </w:r>
      <w:r>
        <w:rPr>
          <w:spacing w:val="1"/>
          <w:sz w:val="17"/>
        </w:rPr>
        <w:t xml:space="preserve"> </w:t>
      </w:r>
      <w:r>
        <w:rPr>
          <w:sz w:val="17"/>
        </w:rPr>
        <w:t>itens.</w:t>
      </w:r>
    </w:p>
    <w:p>
      <w:pPr>
        <w:pStyle w:val="8"/>
        <w:numPr>
          <w:ilvl w:val="2"/>
          <w:numId w:val="37"/>
        </w:numPr>
        <w:tabs>
          <w:tab w:val="left" w:pos="569"/>
        </w:tabs>
        <w:spacing w:before="86" w:after="0" w:line="240" w:lineRule="auto"/>
        <w:ind w:left="188" w:right="291" w:firstLine="0"/>
        <w:jc w:val="both"/>
        <w:rPr>
          <w:sz w:val="17"/>
        </w:rPr>
      </w:pPr>
      <w:r>
        <w:rPr>
          <w:sz w:val="17"/>
        </w:rPr>
        <w:t>O</w:t>
      </w:r>
      <w:r>
        <w:rPr>
          <w:spacing w:val="-6"/>
          <w:sz w:val="17"/>
        </w:rPr>
        <w:t xml:space="preserve"> </w:t>
      </w:r>
      <w:r>
        <w:rPr>
          <w:sz w:val="17"/>
        </w:rPr>
        <w:t>Termo</w:t>
      </w:r>
      <w:r>
        <w:rPr>
          <w:spacing w:val="-6"/>
          <w:sz w:val="17"/>
        </w:rPr>
        <w:t xml:space="preserve"> </w:t>
      </w:r>
      <w:r>
        <w:rPr>
          <w:sz w:val="17"/>
        </w:rPr>
        <w:t>de</w:t>
      </w:r>
      <w:r>
        <w:rPr>
          <w:spacing w:val="-6"/>
          <w:sz w:val="17"/>
        </w:rPr>
        <w:t xml:space="preserve"> </w:t>
      </w:r>
      <w:r>
        <w:rPr>
          <w:sz w:val="17"/>
        </w:rPr>
        <w:t>Recebimento</w:t>
      </w:r>
      <w:r>
        <w:rPr>
          <w:spacing w:val="-6"/>
          <w:sz w:val="17"/>
        </w:rPr>
        <w:t xml:space="preserve"> </w:t>
      </w:r>
      <w:r>
        <w:rPr>
          <w:sz w:val="17"/>
        </w:rPr>
        <w:t>Definitivo</w:t>
      </w:r>
      <w:r>
        <w:rPr>
          <w:spacing w:val="-5"/>
          <w:sz w:val="17"/>
        </w:rPr>
        <w:t xml:space="preserve"> </w:t>
      </w:r>
      <w:r>
        <w:rPr>
          <w:sz w:val="17"/>
        </w:rPr>
        <w:t>será</w:t>
      </w:r>
      <w:r>
        <w:rPr>
          <w:spacing w:val="-6"/>
          <w:sz w:val="17"/>
        </w:rPr>
        <w:t xml:space="preserve"> </w:t>
      </w:r>
      <w:r>
        <w:rPr>
          <w:sz w:val="17"/>
        </w:rPr>
        <w:t>emitido</w:t>
      </w:r>
      <w:r>
        <w:rPr>
          <w:spacing w:val="-6"/>
          <w:sz w:val="17"/>
        </w:rPr>
        <w:t xml:space="preserve"> </w:t>
      </w:r>
      <w:r>
        <w:rPr>
          <w:sz w:val="17"/>
        </w:rPr>
        <w:t>e</w:t>
      </w:r>
      <w:r>
        <w:rPr>
          <w:spacing w:val="-6"/>
          <w:sz w:val="17"/>
        </w:rPr>
        <w:t xml:space="preserve"> </w:t>
      </w:r>
      <w:r>
        <w:rPr>
          <w:sz w:val="17"/>
        </w:rPr>
        <w:t>assinado</w:t>
      </w:r>
      <w:r>
        <w:rPr>
          <w:spacing w:val="-5"/>
          <w:sz w:val="17"/>
        </w:rPr>
        <w:t xml:space="preserve"> </w:t>
      </w:r>
      <w:r>
        <w:rPr>
          <w:sz w:val="17"/>
        </w:rPr>
        <w:t>pelo</w:t>
      </w:r>
      <w:r>
        <w:rPr>
          <w:spacing w:val="-6"/>
          <w:sz w:val="17"/>
        </w:rPr>
        <w:t xml:space="preserve"> </w:t>
      </w:r>
      <w:r>
        <w:rPr>
          <w:sz w:val="17"/>
        </w:rPr>
        <w:t>Fiscal</w:t>
      </w:r>
      <w:r>
        <w:rPr>
          <w:spacing w:val="-6"/>
          <w:sz w:val="17"/>
        </w:rPr>
        <w:t xml:space="preserve"> </w:t>
      </w:r>
      <w:r>
        <w:rPr>
          <w:sz w:val="17"/>
        </w:rPr>
        <w:t>do</w:t>
      </w:r>
      <w:r>
        <w:rPr>
          <w:spacing w:val="-6"/>
          <w:sz w:val="17"/>
        </w:rPr>
        <w:t xml:space="preserve"> </w:t>
      </w:r>
      <w:r>
        <w:rPr>
          <w:sz w:val="17"/>
        </w:rPr>
        <w:t>Contrato</w:t>
      </w:r>
      <w:r>
        <w:rPr>
          <w:spacing w:val="-6"/>
          <w:sz w:val="17"/>
        </w:rPr>
        <w:t xml:space="preserve"> </w:t>
      </w:r>
      <w:r>
        <w:rPr>
          <w:sz w:val="17"/>
        </w:rPr>
        <w:t>ou,</w:t>
      </w:r>
      <w:r>
        <w:rPr>
          <w:spacing w:val="-5"/>
          <w:sz w:val="17"/>
        </w:rPr>
        <w:t xml:space="preserve"> </w:t>
      </w:r>
      <w:r>
        <w:rPr>
          <w:sz w:val="17"/>
        </w:rPr>
        <w:t>na</w:t>
      </w:r>
      <w:r>
        <w:rPr>
          <w:spacing w:val="-6"/>
          <w:sz w:val="17"/>
        </w:rPr>
        <w:t xml:space="preserve"> </w:t>
      </w:r>
      <w:r>
        <w:rPr>
          <w:sz w:val="17"/>
        </w:rPr>
        <w:t>falta</w:t>
      </w:r>
      <w:r>
        <w:rPr>
          <w:spacing w:val="-6"/>
          <w:sz w:val="17"/>
        </w:rPr>
        <w:t xml:space="preserve"> </w:t>
      </w:r>
      <w:r>
        <w:rPr>
          <w:sz w:val="17"/>
        </w:rPr>
        <w:t>deste,</w:t>
      </w:r>
      <w:r>
        <w:rPr>
          <w:spacing w:val="-6"/>
          <w:sz w:val="17"/>
        </w:rPr>
        <w:t xml:space="preserve"> </w:t>
      </w:r>
      <w:r>
        <w:rPr>
          <w:sz w:val="17"/>
        </w:rPr>
        <w:t>pelo</w:t>
      </w:r>
      <w:r>
        <w:rPr>
          <w:spacing w:val="-5"/>
          <w:sz w:val="17"/>
        </w:rPr>
        <w:t xml:space="preserve"> </w:t>
      </w:r>
      <w:r>
        <w:rPr>
          <w:sz w:val="17"/>
        </w:rPr>
        <w:t>Fiscal</w:t>
      </w:r>
      <w:r>
        <w:rPr>
          <w:spacing w:val="-6"/>
          <w:sz w:val="17"/>
        </w:rPr>
        <w:t xml:space="preserve"> </w:t>
      </w:r>
      <w:r>
        <w:rPr>
          <w:sz w:val="17"/>
        </w:rPr>
        <w:t>Substituto,</w:t>
      </w:r>
      <w:r>
        <w:rPr>
          <w:spacing w:val="-6"/>
          <w:sz w:val="17"/>
        </w:rPr>
        <w:t xml:space="preserve"> </w:t>
      </w:r>
      <w:r>
        <w:rPr>
          <w:sz w:val="17"/>
        </w:rPr>
        <w:t>após</w:t>
      </w:r>
      <w:r>
        <w:rPr>
          <w:spacing w:val="-6"/>
          <w:sz w:val="17"/>
        </w:rPr>
        <w:t xml:space="preserve"> </w:t>
      </w:r>
      <w:r>
        <w:rPr>
          <w:sz w:val="17"/>
        </w:rPr>
        <w:t>a</w:t>
      </w:r>
      <w:r>
        <w:rPr>
          <w:spacing w:val="-6"/>
          <w:sz w:val="17"/>
        </w:rPr>
        <w:t xml:space="preserve"> </w:t>
      </w:r>
      <w:r>
        <w:rPr>
          <w:sz w:val="17"/>
        </w:rPr>
        <w:t>verificação</w:t>
      </w:r>
      <w:r>
        <w:rPr>
          <w:spacing w:val="1"/>
          <w:sz w:val="17"/>
        </w:rPr>
        <w:t xml:space="preserve"> </w:t>
      </w:r>
      <w:r>
        <w:rPr>
          <w:sz w:val="17"/>
        </w:rPr>
        <w:t>da</w:t>
      </w:r>
      <w:r>
        <w:rPr>
          <w:spacing w:val="24"/>
          <w:sz w:val="17"/>
        </w:rPr>
        <w:t xml:space="preserve"> </w:t>
      </w:r>
      <w:r>
        <w:rPr>
          <w:sz w:val="17"/>
        </w:rPr>
        <w:t>qualidade,</w:t>
      </w:r>
      <w:r>
        <w:rPr>
          <w:spacing w:val="25"/>
          <w:sz w:val="17"/>
        </w:rPr>
        <w:t xml:space="preserve"> </w:t>
      </w:r>
      <w:r>
        <w:rPr>
          <w:sz w:val="17"/>
        </w:rPr>
        <w:t>quantidade</w:t>
      </w:r>
      <w:r>
        <w:rPr>
          <w:spacing w:val="24"/>
          <w:sz w:val="17"/>
        </w:rPr>
        <w:t xml:space="preserve"> </w:t>
      </w:r>
      <w:r>
        <w:rPr>
          <w:sz w:val="17"/>
        </w:rPr>
        <w:t>e</w:t>
      </w:r>
      <w:r>
        <w:rPr>
          <w:spacing w:val="24"/>
          <w:sz w:val="17"/>
        </w:rPr>
        <w:t xml:space="preserve"> </w:t>
      </w:r>
      <w:r>
        <w:rPr>
          <w:sz w:val="17"/>
        </w:rPr>
        <w:t>demais</w:t>
      </w:r>
      <w:r>
        <w:rPr>
          <w:spacing w:val="25"/>
          <w:sz w:val="17"/>
        </w:rPr>
        <w:t xml:space="preserve"> </w:t>
      </w:r>
      <w:r>
        <w:rPr>
          <w:sz w:val="17"/>
        </w:rPr>
        <w:t>especificações</w:t>
      </w:r>
      <w:r>
        <w:rPr>
          <w:spacing w:val="24"/>
          <w:sz w:val="17"/>
        </w:rPr>
        <w:t xml:space="preserve"> </w:t>
      </w:r>
      <w:r>
        <w:rPr>
          <w:sz w:val="17"/>
        </w:rPr>
        <w:t>dos</w:t>
      </w:r>
      <w:r>
        <w:rPr>
          <w:spacing w:val="25"/>
          <w:sz w:val="17"/>
        </w:rPr>
        <w:t xml:space="preserve"> </w:t>
      </w:r>
      <w:r>
        <w:rPr>
          <w:sz w:val="17"/>
        </w:rPr>
        <w:t>itens,</w:t>
      </w:r>
      <w:r>
        <w:rPr>
          <w:spacing w:val="25"/>
          <w:sz w:val="17"/>
        </w:rPr>
        <w:t xml:space="preserve"> </w:t>
      </w:r>
      <w:r>
        <w:rPr>
          <w:sz w:val="17"/>
        </w:rPr>
        <w:t>em</w:t>
      </w:r>
      <w:r>
        <w:rPr>
          <w:spacing w:val="24"/>
          <w:sz w:val="17"/>
        </w:rPr>
        <w:t xml:space="preserve"> </w:t>
      </w:r>
      <w:r>
        <w:rPr>
          <w:sz w:val="17"/>
        </w:rPr>
        <w:t>um</w:t>
      </w:r>
      <w:r>
        <w:rPr>
          <w:spacing w:val="25"/>
          <w:sz w:val="17"/>
        </w:rPr>
        <w:t xml:space="preserve"> </w:t>
      </w:r>
      <w:r>
        <w:rPr>
          <w:sz w:val="17"/>
        </w:rPr>
        <w:t>prazo</w:t>
      </w:r>
      <w:r>
        <w:rPr>
          <w:spacing w:val="25"/>
          <w:sz w:val="17"/>
        </w:rPr>
        <w:t xml:space="preserve"> </w:t>
      </w:r>
      <w:r>
        <w:rPr>
          <w:sz w:val="17"/>
        </w:rPr>
        <w:t>de</w:t>
      </w:r>
      <w:r>
        <w:rPr>
          <w:spacing w:val="24"/>
          <w:sz w:val="17"/>
        </w:rPr>
        <w:t xml:space="preserve"> </w:t>
      </w:r>
      <w:r>
        <w:rPr>
          <w:sz w:val="17"/>
        </w:rPr>
        <w:t>até</w:t>
      </w:r>
      <w:r>
        <w:rPr>
          <w:spacing w:val="25"/>
          <w:sz w:val="17"/>
        </w:rPr>
        <w:t xml:space="preserve"> </w:t>
      </w:r>
      <w:r>
        <w:rPr>
          <w:sz w:val="17"/>
        </w:rPr>
        <w:t>10</w:t>
      </w:r>
      <w:r>
        <w:rPr>
          <w:spacing w:val="25"/>
          <w:sz w:val="17"/>
        </w:rPr>
        <w:t xml:space="preserve"> </w:t>
      </w:r>
      <w:r>
        <w:rPr>
          <w:sz w:val="17"/>
        </w:rPr>
        <w:t>(dez)</w:t>
      </w:r>
      <w:r>
        <w:rPr>
          <w:spacing w:val="24"/>
          <w:sz w:val="17"/>
        </w:rPr>
        <w:t xml:space="preserve"> </w:t>
      </w:r>
      <w:r>
        <w:rPr>
          <w:sz w:val="17"/>
        </w:rPr>
        <w:t>dias</w:t>
      </w:r>
      <w:r>
        <w:rPr>
          <w:spacing w:val="25"/>
          <w:sz w:val="17"/>
        </w:rPr>
        <w:t xml:space="preserve"> </w:t>
      </w:r>
      <w:r>
        <w:rPr>
          <w:sz w:val="17"/>
        </w:rPr>
        <w:t>da</w:t>
      </w:r>
      <w:r>
        <w:rPr>
          <w:spacing w:val="25"/>
          <w:sz w:val="17"/>
        </w:rPr>
        <w:t xml:space="preserve"> </w:t>
      </w:r>
      <w:r>
        <w:rPr>
          <w:sz w:val="17"/>
        </w:rPr>
        <w:t>data</w:t>
      </w:r>
      <w:r>
        <w:rPr>
          <w:spacing w:val="24"/>
          <w:sz w:val="17"/>
        </w:rPr>
        <w:t xml:space="preserve"> </w:t>
      </w:r>
      <w:r>
        <w:rPr>
          <w:sz w:val="17"/>
        </w:rPr>
        <w:t>do</w:t>
      </w:r>
      <w:r>
        <w:rPr>
          <w:spacing w:val="25"/>
          <w:sz w:val="17"/>
        </w:rPr>
        <w:t xml:space="preserve"> </w:t>
      </w:r>
      <w:r>
        <w:rPr>
          <w:sz w:val="17"/>
        </w:rPr>
        <w:t>recebimento</w:t>
      </w:r>
      <w:r>
        <w:rPr>
          <w:spacing w:val="24"/>
          <w:sz w:val="17"/>
        </w:rPr>
        <w:t xml:space="preserve"> </w:t>
      </w:r>
      <w:r>
        <w:rPr>
          <w:sz w:val="17"/>
        </w:rPr>
        <w:t>provisório,</w:t>
      </w:r>
      <w:r>
        <w:rPr>
          <w:spacing w:val="25"/>
          <w:sz w:val="17"/>
        </w:rPr>
        <w:t xml:space="preserve"> </w:t>
      </w:r>
      <w:r>
        <w:rPr>
          <w:sz w:val="17"/>
        </w:rPr>
        <w:t>e</w:t>
      </w:r>
      <w:r>
        <w:rPr>
          <w:spacing w:val="25"/>
          <w:sz w:val="17"/>
        </w:rPr>
        <w:t xml:space="preserve"> </w:t>
      </w:r>
      <w:r>
        <w:rPr>
          <w:sz w:val="17"/>
        </w:rPr>
        <w:t>importará</w:t>
      </w:r>
      <w:r>
        <w:rPr>
          <w:spacing w:val="-40"/>
          <w:sz w:val="17"/>
        </w:rPr>
        <w:t xml:space="preserve"> </w:t>
      </w:r>
      <w:r>
        <w:rPr>
          <w:sz w:val="17"/>
        </w:rPr>
        <w:t>na</w:t>
      </w:r>
      <w:r>
        <w:rPr>
          <w:spacing w:val="-2"/>
          <w:sz w:val="17"/>
        </w:rPr>
        <w:t xml:space="preserve"> </w:t>
      </w:r>
      <w:r>
        <w:rPr>
          <w:sz w:val="17"/>
        </w:rPr>
        <w:t>aceitação</w:t>
      </w:r>
      <w:r>
        <w:rPr>
          <w:spacing w:val="-1"/>
          <w:sz w:val="17"/>
        </w:rPr>
        <w:t xml:space="preserve"> </w:t>
      </w:r>
      <w:r>
        <w:rPr>
          <w:sz w:val="17"/>
        </w:rPr>
        <w:t>definitiva</w:t>
      </w:r>
      <w:r>
        <w:rPr>
          <w:spacing w:val="-1"/>
          <w:sz w:val="17"/>
        </w:rPr>
        <w:t xml:space="preserve"> </w:t>
      </w:r>
      <w:r>
        <w:rPr>
          <w:sz w:val="17"/>
        </w:rPr>
        <w:t>dos</w:t>
      </w:r>
      <w:r>
        <w:rPr>
          <w:spacing w:val="-1"/>
          <w:sz w:val="17"/>
        </w:rPr>
        <w:t xml:space="preserve"> </w:t>
      </w:r>
      <w:r>
        <w:rPr>
          <w:sz w:val="17"/>
        </w:rPr>
        <w:t>itens.</w:t>
      </w:r>
    </w:p>
    <w:p>
      <w:pPr>
        <w:pStyle w:val="6"/>
        <w:spacing w:before="10"/>
        <w:ind w:left="0"/>
        <w:rPr>
          <w:sz w:val="23"/>
        </w:rPr>
      </w:pPr>
    </w:p>
    <w:p>
      <w:pPr>
        <w:pStyle w:val="3"/>
      </w:pPr>
      <w:r>
        <w:rPr>
          <w:spacing w:val="-1"/>
          <w:u w:val="single"/>
        </w:rPr>
        <w:t>CLÁUSULA</w:t>
      </w:r>
      <w:r>
        <w:rPr>
          <w:spacing w:val="-10"/>
          <w:u w:val="single"/>
        </w:rPr>
        <w:t xml:space="preserve"> </w:t>
      </w:r>
      <w:r>
        <w:rPr>
          <w:spacing w:val="-1"/>
          <w:u w:val="single"/>
        </w:rPr>
        <w:t>SÉTIMA</w:t>
      </w:r>
      <w:r>
        <w:rPr>
          <w:spacing w:val="-9"/>
          <w:u w:val="single"/>
        </w:rPr>
        <w:t xml:space="preserve"> </w:t>
      </w:r>
      <w:r>
        <w:rPr>
          <w:spacing w:val="-1"/>
          <w:u w:val="single"/>
        </w:rPr>
        <w:t>-</w:t>
      </w:r>
      <w:r>
        <w:rPr>
          <w:spacing w:val="-9"/>
          <w:u w:val="single"/>
        </w:rPr>
        <w:t xml:space="preserve"> </w:t>
      </w:r>
      <w:r>
        <w:rPr>
          <w:spacing w:val="-1"/>
          <w:u w:val="single"/>
        </w:rPr>
        <w:t>DOS</w:t>
      </w:r>
      <w:r>
        <w:rPr>
          <w:spacing w:val="-9"/>
          <w:u w:val="single"/>
        </w:rPr>
        <w:t xml:space="preserve"> </w:t>
      </w:r>
      <w:r>
        <w:rPr>
          <w:spacing w:val="-1"/>
          <w:u w:val="single"/>
        </w:rPr>
        <w:t>PRAZOS</w:t>
      </w:r>
      <w:r>
        <w:rPr>
          <w:spacing w:val="-9"/>
          <w:u w:val="single"/>
        </w:rPr>
        <w:t xml:space="preserve"> </w:t>
      </w:r>
      <w:r>
        <w:rPr>
          <w:u w:val="single"/>
        </w:rPr>
        <w:t>DE</w:t>
      </w:r>
      <w:r>
        <w:rPr>
          <w:spacing w:val="-9"/>
          <w:u w:val="single"/>
        </w:rPr>
        <w:t xml:space="preserve"> </w:t>
      </w:r>
      <w:r>
        <w:rPr>
          <w:u w:val="single"/>
        </w:rPr>
        <w:t>ENTREGA</w:t>
      </w:r>
      <w:r>
        <w:rPr>
          <w:spacing w:val="-9"/>
          <w:u w:val="single"/>
        </w:rPr>
        <w:t xml:space="preserve"> </w:t>
      </w:r>
      <w:r>
        <w:rPr>
          <w:u w:val="single"/>
        </w:rPr>
        <w:t>DOS</w:t>
      </w:r>
      <w:r>
        <w:rPr>
          <w:spacing w:val="-9"/>
          <w:u w:val="single"/>
        </w:rPr>
        <w:t xml:space="preserve"> </w:t>
      </w:r>
      <w:r>
        <w:rPr>
          <w:u w:val="single"/>
        </w:rPr>
        <w:t>SERVIÇOS</w:t>
      </w:r>
    </w:p>
    <w:p>
      <w:pPr>
        <w:pStyle w:val="8"/>
        <w:numPr>
          <w:ilvl w:val="1"/>
          <w:numId w:val="38"/>
        </w:numPr>
        <w:tabs>
          <w:tab w:val="left" w:pos="452"/>
        </w:tabs>
        <w:spacing w:before="85" w:after="0" w:line="240" w:lineRule="auto"/>
        <w:ind w:left="188" w:right="292" w:firstLine="0"/>
        <w:jc w:val="left"/>
        <w:rPr>
          <w:sz w:val="17"/>
        </w:rPr>
      </w:pPr>
      <w:r>
        <w:rPr>
          <w:sz w:val="17"/>
        </w:rPr>
        <w:t>O</w:t>
      </w:r>
      <w:r>
        <w:rPr>
          <w:spacing w:val="5"/>
          <w:sz w:val="17"/>
        </w:rPr>
        <w:t xml:space="preserve"> </w:t>
      </w:r>
      <w:r>
        <w:rPr>
          <w:sz w:val="17"/>
        </w:rPr>
        <w:t>recebimento</w:t>
      </w:r>
      <w:r>
        <w:rPr>
          <w:spacing w:val="5"/>
          <w:sz w:val="17"/>
        </w:rPr>
        <w:t xml:space="preserve"> </w:t>
      </w:r>
      <w:r>
        <w:rPr>
          <w:sz w:val="17"/>
        </w:rPr>
        <w:t>do</w:t>
      </w:r>
      <w:r>
        <w:rPr>
          <w:spacing w:val="5"/>
          <w:sz w:val="17"/>
        </w:rPr>
        <w:t xml:space="preserve"> </w:t>
      </w:r>
      <w:r>
        <w:rPr>
          <w:sz w:val="17"/>
        </w:rPr>
        <w:t>objeto</w:t>
      </w:r>
      <w:r>
        <w:rPr>
          <w:spacing w:val="5"/>
          <w:sz w:val="17"/>
        </w:rPr>
        <w:t xml:space="preserve"> </w:t>
      </w:r>
      <w:r>
        <w:rPr>
          <w:sz w:val="17"/>
        </w:rPr>
        <w:t>se</w:t>
      </w:r>
      <w:r>
        <w:rPr>
          <w:spacing w:val="5"/>
          <w:sz w:val="17"/>
        </w:rPr>
        <w:t xml:space="preserve"> </w:t>
      </w:r>
      <w:r>
        <w:rPr>
          <w:sz w:val="17"/>
        </w:rPr>
        <w:t>dará,</w:t>
      </w:r>
      <w:r>
        <w:rPr>
          <w:spacing w:val="5"/>
          <w:sz w:val="17"/>
        </w:rPr>
        <w:t xml:space="preserve"> </w:t>
      </w:r>
      <w:r>
        <w:rPr>
          <w:sz w:val="17"/>
        </w:rPr>
        <w:t>conforme</w:t>
      </w:r>
      <w:r>
        <w:rPr>
          <w:spacing w:val="5"/>
          <w:sz w:val="17"/>
        </w:rPr>
        <w:t xml:space="preserve"> </w:t>
      </w:r>
      <w:r>
        <w:rPr>
          <w:sz w:val="17"/>
        </w:rPr>
        <w:t>o</w:t>
      </w:r>
      <w:r>
        <w:rPr>
          <w:spacing w:val="5"/>
          <w:sz w:val="17"/>
        </w:rPr>
        <w:t xml:space="preserve"> </w:t>
      </w:r>
      <w:r>
        <w:rPr>
          <w:sz w:val="17"/>
        </w:rPr>
        <w:t>disposto</w:t>
      </w:r>
      <w:r>
        <w:rPr>
          <w:spacing w:val="5"/>
          <w:sz w:val="17"/>
        </w:rPr>
        <w:t xml:space="preserve"> </w:t>
      </w:r>
      <w:r>
        <w:rPr>
          <w:sz w:val="17"/>
        </w:rPr>
        <w:t>no</w:t>
      </w:r>
      <w:r>
        <w:rPr>
          <w:spacing w:val="5"/>
          <w:sz w:val="17"/>
        </w:rPr>
        <w:t xml:space="preserve"> </w:t>
      </w:r>
      <w:r>
        <w:rPr>
          <w:sz w:val="17"/>
        </w:rPr>
        <w:t>artigo</w:t>
      </w:r>
      <w:r>
        <w:rPr>
          <w:spacing w:val="5"/>
          <w:sz w:val="17"/>
        </w:rPr>
        <w:t xml:space="preserve"> </w:t>
      </w:r>
      <w:r>
        <w:rPr>
          <w:sz w:val="17"/>
        </w:rPr>
        <w:t>73,</w:t>
      </w:r>
      <w:r>
        <w:rPr>
          <w:spacing w:val="5"/>
          <w:sz w:val="17"/>
        </w:rPr>
        <w:t xml:space="preserve"> </w:t>
      </w:r>
      <w:r>
        <w:rPr>
          <w:sz w:val="17"/>
        </w:rPr>
        <w:t>inciso</w:t>
      </w:r>
      <w:r>
        <w:rPr>
          <w:spacing w:val="5"/>
          <w:sz w:val="17"/>
        </w:rPr>
        <w:t xml:space="preserve"> </w:t>
      </w:r>
      <w:r>
        <w:rPr>
          <w:sz w:val="17"/>
        </w:rPr>
        <w:t>II</w:t>
      </w:r>
      <w:r>
        <w:rPr>
          <w:spacing w:val="5"/>
          <w:sz w:val="17"/>
        </w:rPr>
        <w:t xml:space="preserve"> </w:t>
      </w:r>
      <w:r>
        <w:rPr>
          <w:sz w:val="17"/>
        </w:rPr>
        <w:t>e</w:t>
      </w:r>
      <w:r>
        <w:rPr>
          <w:spacing w:val="5"/>
          <w:sz w:val="17"/>
        </w:rPr>
        <w:t xml:space="preserve"> </w:t>
      </w:r>
      <w:r>
        <w:rPr>
          <w:sz w:val="17"/>
        </w:rPr>
        <w:t>seus</w:t>
      </w:r>
      <w:r>
        <w:rPr>
          <w:spacing w:val="5"/>
          <w:sz w:val="17"/>
        </w:rPr>
        <w:t xml:space="preserve"> </w:t>
      </w:r>
      <w:r>
        <w:rPr>
          <w:sz w:val="17"/>
        </w:rPr>
        <w:t>parágrafos,</w:t>
      </w:r>
      <w:r>
        <w:rPr>
          <w:spacing w:val="5"/>
          <w:sz w:val="17"/>
        </w:rPr>
        <w:t xml:space="preserve"> </w:t>
      </w:r>
      <w:r>
        <w:rPr>
          <w:sz w:val="17"/>
        </w:rPr>
        <w:t>da</w:t>
      </w:r>
      <w:r>
        <w:rPr>
          <w:spacing w:val="5"/>
          <w:sz w:val="17"/>
        </w:rPr>
        <w:t xml:space="preserve"> </w:t>
      </w:r>
      <w:r>
        <w:rPr>
          <w:sz w:val="17"/>
        </w:rPr>
        <w:t>Lei</w:t>
      </w:r>
      <w:r>
        <w:rPr>
          <w:spacing w:val="5"/>
          <w:sz w:val="17"/>
        </w:rPr>
        <w:t xml:space="preserve"> </w:t>
      </w:r>
      <w:r>
        <w:rPr>
          <w:sz w:val="17"/>
        </w:rPr>
        <w:t>8.666/1993,</w:t>
      </w:r>
      <w:r>
        <w:rPr>
          <w:spacing w:val="5"/>
          <w:sz w:val="17"/>
        </w:rPr>
        <w:t xml:space="preserve"> </w:t>
      </w:r>
      <w:r>
        <w:rPr>
          <w:sz w:val="17"/>
        </w:rPr>
        <w:t>e</w:t>
      </w:r>
      <w:r>
        <w:rPr>
          <w:spacing w:val="5"/>
          <w:sz w:val="17"/>
        </w:rPr>
        <w:t xml:space="preserve"> </w:t>
      </w:r>
      <w:r>
        <w:rPr>
          <w:sz w:val="17"/>
        </w:rPr>
        <w:t>compreenderá</w:t>
      </w:r>
      <w:r>
        <w:rPr>
          <w:spacing w:val="5"/>
          <w:sz w:val="17"/>
        </w:rPr>
        <w:t xml:space="preserve"> </w:t>
      </w:r>
      <w:r>
        <w:rPr>
          <w:sz w:val="17"/>
        </w:rPr>
        <w:t>duas</w:t>
      </w:r>
      <w:r>
        <w:rPr>
          <w:spacing w:val="5"/>
          <w:sz w:val="17"/>
        </w:rPr>
        <w:t xml:space="preserve"> </w:t>
      </w:r>
      <w:r>
        <w:rPr>
          <w:sz w:val="17"/>
        </w:rPr>
        <w:t>etapas</w:t>
      </w:r>
      <w:r>
        <w:rPr>
          <w:spacing w:val="1"/>
          <w:sz w:val="17"/>
        </w:rPr>
        <w:t xml:space="preserve"> </w:t>
      </w:r>
      <w:r>
        <w:rPr>
          <w:sz w:val="17"/>
        </w:rPr>
        <w:t>distintas:</w:t>
      </w:r>
    </w:p>
    <w:p>
      <w:pPr>
        <w:pStyle w:val="8"/>
        <w:numPr>
          <w:ilvl w:val="0"/>
          <w:numId w:val="39"/>
        </w:numPr>
        <w:tabs>
          <w:tab w:val="left" w:pos="360"/>
        </w:tabs>
        <w:spacing w:before="85" w:after="0" w:line="240" w:lineRule="auto"/>
        <w:ind w:left="359" w:right="0" w:hanging="172"/>
        <w:jc w:val="left"/>
        <w:rPr>
          <w:sz w:val="17"/>
        </w:rPr>
      </w:pPr>
      <w:r>
        <w:rPr>
          <w:sz w:val="17"/>
        </w:rPr>
        <w:t>Provisoriamente,</w:t>
      </w:r>
      <w:r>
        <w:rPr>
          <w:spacing w:val="-10"/>
          <w:sz w:val="17"/>
        </w:rPr>
        <w:t xml:space="preserve"> </w:t>
      </w:r>
      <w:r>
        <w:rPr>
          <w:sz w:val="17"/>
        </w:rPr>
        <w:t>em</w:t>
      </w:r>
      <w:r>
        <w:rPr>
          <w:spacing w:val="-9"/>
          <w:sz w:val="17"/>
        </w:rPr>
        <w:t xml:space="preserve"> </w:t>
      </w:r>
      <w:r>
        <w:rPr>
          <w:sz w:val="17"/>
        </w:rPr>
        <w:t>até</w:t>
      </w:r>
      <w:r>
        <w:rPr>
          <w:spacing w:val="-9"/>
          <w:sz w:val="17"/>
        </w:rPr>
        <w:t xml:space="preserve"> </w:t>
      </w:r>
      <w:r>
        <w:rPr>
          <w:sz w:val="17"/>
        </w:rPr>
        <w:t>05</w:t>
      </w:r>
      <w:r>
        <w:rPr>
          <w:spacing w:val="-9"/>
          <w:sz w:val="17"/>
        </w:rPr>
        <w:t xml:space="preserve"> </w:t>
      </w:r>
      <w:r>
        <w:rPr>
          <w:sz w:val="17"/>
        </w:rPr>
        <w:t>(cinco)</w:t>
      </w:r>
      <w:r>
        <w:rPr>
          <w:spacing w:val="-9"/>
          <w:sz w:val="17"/>
        </w:rPr>
        <w:t xml:space="preserve"> </w:t>
      </w:r>
      <w:r>
        <w:rPr>
          <w:sz w:val="17"/>
        </w:rPr>
        <w:t>dias,</w:t>
      </w:r>
      <w:r>
        <w:rPr>
          <w:spacing w:val="-9"/>
          <w:sz w:val="17"/>
        </w:rPr>
        <w:t xml:space="preserve"> </w:t>
      </w:r>
      <w:r>
        <w:rPr>
          <w:sz w:val="17"/>
        </w:rPr>
        <w:t>para</w:t>
      </w:r>
      <w:r>
        <w:rPr>
          <w:spacing w:val="-10"/>
          <w:sz w:val="17"/>
        </w:rPr>
        <w:t xml:space="preserve"> </w:t>
      </w:r>
      <w:r>
        <w:rPr>
          <w:sz w:val="17"/>
        </w:rPr>
        <w:t>efeito</w:t>
      </w:r>
      <w:r>
        <w:rPr>
          <w:spacing w:val="-9"/>
          <w:sz w:val="17"/>
        </w:rPr>
        <w:t xml:space="preserve"> </w:t>
      </w:r>
      <w:r>
        <w:rPr>
          <w:sz w:val="17"/>
        </w:rPr>
        <w:t>de</w:t>
      </w:r>
      <w:r>
        <w:rPr>
          <w:spacing w:val="-9"/>
          <w:sz w:val="17"/>
        </w:rPr>
        <w:t xml:space="preserve"> </w:t>
      </w:r>
      <w:r>
        <w:rPr>
          <w:sz w:val="17"/>
        </w:rPr>
        <w:t>posterior</w:t>
      </w:r>
      <w:r>
        <w:rPr>
          <w:spacing w:val="-9"/>
          <w:sz w:val="17"/>
        </w:rPr>
        <w:t xml:space="preserve"> </w:t>
      </w:r>
      <w:r>
        <w:rPr>
          <w:sz w:val="17"/>
        </w:rPr>
        <w:t>verificação</w:t>
      </w:r>
      <w:r>
        <w:rPr>
          <w:spacing w:val="-9"/>
          <w:sz w:val="17"/>
        </w:rPr>
        <w:t xml:space="preserve"> </w:t>
      </w:r>
      <w:r>
        <w:rPr>
          <w:sz w:val="17"/>
        </w:rPr>
        <w:t>da</w:t>
      </w:r>
      <w:r>
        <w:rPr>
          <w:spacing w:val="-9"/>
          <w:sz w:val="17"/>
        </w:rPr>
        <w:t xml:space="preserve"> </w:t>
      </w:r>
      <w:r>
        <w:rPr>
          <w:sz w:val="17"/>
        </w:rPr>
        <w:t>conformidade</w:t>
      </w:r>
      <w:r>
        <w:rPr>
          <w:spacing w:val="-10"/>
          <w:sz w:val="17"/>
        </w:rPr>
        <w:t xml:space="preserve"> </w:t>
      </w:r>
      <w:r>
        <w:rPr>
          <w:sz w:val="17"/>
        </w:rPr>
        <w:t>do</w:t>
      </w:r>
      <w:r>
        <w:rPr>
          <w:spacing w:val="-9"/>
          <w:sz w:val="17"/>
        </w:rPr>
        <w:t xml:space="preserve"> </w:t>
      </w:r>
      <w:r>
        <w:rPr>
          <w:sz w:val="17"/>
        </w:rPr>
        <w:t>material</w:t>
      </w:r>
      <w:r>
        <w:rPr>
          <w:spacing w:val="-9"/>
          <w:sz w:val="17"/>
        </w:rPr>
        <w:t xml:space="preserve"> </w:t>
      </w:r>
      <w:r>
        <w:rPr>
          <w:sz w:val="17"/>
        </w:rPr>
        <w:t>com</w:t>
      </w:r>
      <w:r>
        <w:rPr>
          <w:spacing w:val="-9"/>
          <w:sz w:val="17"/>
        </w:rPr>
        <w:t xml:space="preserve"> </w:t>
      </w:r>
      <w:r>
        <w:rPr>
          <w:sz w:val="17"/>
        </w:rPr>
        <w:t>a</w:t>
      </w:r>
      <w:r>
        <w:rPr>
          <w:spacing w:val="-9"/>
          <w:sz w:val="17"/>
        </w:rPr>
        <w:t xml:space="preserve"> </w:t>
      </w:r>
      <w:r>
        <w:rPr>
          <w:sz w:val="17"/>
        </w:rPr>
        <w:t>especificação;</w:t>
      </w:r>
    </w:p>
    <w:p>
      <w:pPr>
        <w:pStyle w:val="8"/>
        <w:numPr>
          <w:ilvl w:val="0"/>
          <w:numId w:val="39"/>
        </w:numPr>
        <w:tabs>
          <w:tab w:val="left" w:pos="382"/>
        </w:tabs>
        <w:spacing w:before="84" w:after="0" w:line="240" w:lineRule="auto"/>
        <w:ind w:left="188" w:right="293" w:firstLine="0"/>
        <w:jc w:val="left"/>
        <w:rPr>
          <w:sz w:val="17"/>
        </w:rPr>
      </w:pPr>
      <w:r>
        <w:rPr>
          <w:sz w:val="17"/>
        </w:rPr>
        <w:t>Definitivamente,</w:t>
      </w:r>
      <w:r>
        <w:rPr>
          <w:spacing w:val="3"/>
          <w:sz w:val="17"/>
        </w:rPr>
        <w:t xml:space="preserve"> </w:t>
      </w:r>
      <w:r>
        <w:rPr>
          <w:sz w:val="17"/>
        </w:rPr>
        <w:t>em</w:t>
      </w:r>
      <w:r>
        <w:rPr>
          <w:spacing w:val="3"/>
          <w:sz w:val="17"/>
        </w:rPr>
        <w:t xml:space="preserve"> </w:t>
      </w:r>
      <w:r>
        <w:rPr>
          <w:sz w:val="17"/>
        </w:rPr>
        <w:t>10</w:t>
      </w:r>
      <w:r>
        <w:rPr>
          <w:spacing w:val="2"/>
          <w:sz w:val="17"/>
        </w:rPr>
        <w:t xml:space="preserve"> </w:t>
      </w:r>
      <w:r>
        <w:rPr>
          <w:sz w:val="17"/>
        </w:rPr>
        <w:t>(dez)</w:t>
      </w:r>
      <w:r>
        <w:rPr>
          <w:spacing w:val="3"/>
          <w:sz w:val="17"/>
        </w:rPr>
        <w:t xml:space="preserve"> </w:t>
      </w:r>
      <w:r>
        <w:rPr>
          <w:sz w:val="17"/>
        </w:rPr>
        <w:t>dias,</w:t>
      </w:r>
      <w:r>
        <w:rPr>
          <w:spacing w:val="3"/>
          <w:sz w:val="17"/>
        </w:rPr>
        <w:t xml:space="preserve"> </w:t>
      </w:r>
      <w:r>
        <w:rPr>
          <w:sz w:val="17"/>
        </w:rPr>
        <w:t>após</w:t>
      </w:r>
      <w:r>
        <w:rPr>
          <w:spacing w:val="2"/>
          <w:sz w:val="17"/>
        </w:rPr>
        <w:t xml:space="preserve"> </w:t>
      </w:r>
      <w:r>
        <w:rPr>
          <w:sz w:val="17"/>
        </w:rPr>
        <w:t>a</w:t>
      </w:r>
      <w:r>
        <w:rPr>
          <w:spacing w:val="3"/>
          <w:sz w:val="17"/>
        </w:rPr>
        <w:t xml:space="preserve"> </w:t>
      </w:r>
      <w:r>
        <w:rPr>
          <w:sz w:val="17"/>
        </w:rPr>
        <w:t>verificação</w:t>
      </w:r>
      <w:r>
        <w:rPr>
          <w:spacing w:val="3"/>
          <w:sz w:val="17"/>
        </w:rPr>
        <w:t xml:space="preserve"> </w:t>
      </w:r>
      <w:r>
        <w:rPr>
          <w:sz w:val="17"/>
        </w:rPr>
        <w:t>da</w:t>
      </w:r>
      <w:r>
        <w:rPr>
          <w:spacing w:val="2"/>
          <w:sz w:val="17"/>
        </w:rPr>
        <w:t xml:space="preserve"> </w:t>
      </w:r>
      <w:r>
        <w:rPr>
          <w:sz w:val="17"/>
        </w:rPr>
        <w:t>qualidade</w:t>
      </w:r>
      <w:r>
        <w:rPr>
          <w:spacing w:val="3"/>
          <w:sz w:val="17"/>
        </w:rPr>
        <w:t xml:space="preserve"> </w:t>
      </w:r>
      <w:r>
        <w:rPr>
          <w:sz w:val="17"/>
        </w:rPr>
        <w:t>e</w:t>
      </w:r>
      <w:r>
        <w:rPr>
          <w:spacing w:val="3"/>
          <w:sz w:val="17"/>
        </w:rPr>
        <w:t xml:space="preserve"> </w:t>
      </w:r>
      <w:r>
        <w:rPr>
          <w:sz w:val="17"/>
        </w:rPr>
        <w:t>quantidade</w:t>
      </w:r>
      <w:r>
        <w:rPr>
          <w:spacing w:val="2"/>
          <w:sz w:val="17"/>
        </w:rPr>
        <w:t xml:space="preserve"> </w:t>
      </w:r>
      <w:r>
        <w:rPr>
          <w:sz w:val="17"/>
        </w:rPr>
        <w:t>do</w:t>
      </w:r>
      <w:r>
        <w:rPr>
          <w:spacing w:val="3"/>
          <w:sz w:val="17"/>
        </w:rPr>
        <w:t xml:space="preserve"> </w:t>
      </w:r>
      <w:r>
        <w:rPr>
          <w:sz w:val="17"/>
        </w:rPr>
        <w:t>material</w:t>
      </w:r>
      <w:r>
        <w:rPr>
          <w:spacing w:val="3"/>
          <w:sz w:val="17"/>
        </w:rPr>
        <w:t xml:space="preserve"> </w:t>
      </w:r>
      <w:r>
        <w:rPr>
          <w:sz w:val="17"/>
        </w:rPr>
        <w:t>e</w:t>
      </w:r>
      <w:r>
        <w:rPr>
          <w:spacing w:val="2"/>
          <w:sz w:val="17"/>
        </w:rPr>
        <w:t xml:space="preserve"> </w:t>
      </w:r>
      <w:r>
        <w:rPr>
          <w:sz w:val="17"/>
        </w:rPr>
        <w:t>consequente</w:t>
      </w:r>
      <w:r>
        <w:rPr>
          <w:spacing w:val="3"/>
          <w:sz w:val="17"/>
        </w:rPr>
        <w:t xml:space="preserve"> </w:t>
      </w:r>
      <w:r>
        <w:rPr>
          <w:sz w:val="17"/>
        </w:rPr>
        <w:t>aceitação.</w:t>
      </w:r>
      <w:r>
        <w:rPr>
          <w:spacing w:val="3"/>
          <w:sz w:val="17"/>
        </w:rPr>
        <w:t xml:space="preserve"> </w:t>
      </w:r>
      <w:r>
        <w:rPr>
          <w:sz w:val="17"/>
        </w:rPr>
        <w:t>A</w:t>
      </w:r>
      <w:r>
        <w:rPr>
          <w:spacing w:val="2"/>
          <w:sz w:val="17"/>
        </w:rPr>
        <w:t xml:space="preserve"> </w:t>
      </w:r>
      <w:r>
        <w:rPr>
          <w:sz w:val="17"/>
        </w:rPr>
        <w:t>comissão</w:t>
      </w:r>
      <w:r>
        <w:rPr>
          <w:spacing w:val="3"/>
          <w:sz w:val="17"/>
        </w:rPr>
        <w:t xml:space="preserve"> </w:t>
      </w:r>
      <w:r>
        <w:rPr>
          <w:sz w:val="17"/>
        </w:rPr>
        <w:t>ou</w:t>
      </w:r>
      <w:r>
        <w:rPr>
          <w:spacing w:val="3"/>
          <w:sz w:val="17"/>
        </w:rPr>
        <w:t xml:space="preserve"> </w:t>
      </w:r>
      <w:r>
        <w:rPr>
          <w:sz w:val="17"/>
        </w:rPr>
        <w:t>servidor</w:t>
      </w:r>
      <w:r>
        <w:rPr>
          <w:spacing w:val="3"/>
          <w:sz w:val="17"/>
        </w:rPr>
        <w:t xml:space="preserve"> </w:t>
      </w:r>
      <w:r>
        <w:rPr>
          <w:sz w:val="17"/>
        </w:rPr>
        <w:t>de</w:t>
      </w:r>
      <w:r>
        <w:rPr>
          <w:spacing w:val="1"/>
          <w:sz w:val="17"/>
        </w:rPr>
        <w:t xml:space="preserve"> </w:t>
      </w:r>
      <w:r>
        <w:rPr>
          <w:sz w:val="17"/>
        </w:rPr>
        <w:t>recebimento</w:t>
      </w:r>
      <w:r>
        <w:rPr>
          <w:spacing w:val="-2"/>
          <w:sz w:val="17"/>
        </w:rPr>
        <w:t xml:space="preserve"> </w:t>
      </w:r>
      <w:r>
        <w:rPr>
          <w:sz w:val="17"/>
        </w:rPr>
        <w:t>constará</w:t>
      </w:r>
      <w:r>
        <w:rPr>
          <w:spacing w:val="-1"/>
          <w:sz w:val="17"/>
        </w:rPr>
        <w:t xml:space="preserve"> </w:t>
      </w:r>
      <w:r>
        <w:rPr>
          <w:sz w:val="17"/>
        </w:rPr>
        <w:t>a:</w:t>
      </w:r>
    </w:p>
    <w:p>
      <w:pPr>
        <w:pStyle w:val="8"/>
        <w:numPr>
          <w:ilvl w:val="0"/>
          <w:numId w:val="40"/>
        </w:numPr>
        <w:tabs>
          <w:tab w:val="left" w:pos="286"/>
        </w:tabs>
        <w:spacing w:before="85" w:after="0" w:line="240" w:lineRule="auto"/>
        <w:ind w:left="285" w:right="0" w:hanging="98"/>
        <w:jc w:val="left"/>
        <w:rPr>
          <w:sz w:val="17"/>
        </w:rPr>
      </w:pPr>
      <w:r>
        <w:rPr>
          <w:sz w:val="17"/>
        </w:rPr>
        <w:t>-</w:t>
      </w:r>
      <w:r>
        <w:rPr>
          <w:spacing w:val="-11"/>
          <w:sz w:val="17"/>
        </w:rPr>
        <w:t xml:space="preserve"> </w:t>
      </w:r>
      <w:r>
        <w:rPr>
          <w:sz w:val="17"/>
        </w:rPr>
        <w:t>Verificação</w:t>
      </w:r>
      <w:r>
        <w:rPr>
          <w:spacing w:val="-10"/>
          <w:sz w:val="17"/>
        </w:rPr>
        <w:t xml:space="preserve"> </w:t>
      </w:r>
      <w:r>
        <w:rPr>
          <w:sz w:val="17"/>
        </w:rPr>
        <w:t>física</w:t>
      </w:r>
      <w:r>
        <w:rPr>
          <w:spacing w:val="-10"/>
          <w:sz w:val="17"/>
        </w:rPr>
        <w:t xml:space="preserve"> </w:t>
      </w:r>
      <w:r>
        <w:rPr>
          <w:sz w:val="17"/>
        </w:rPr>
        <w:t>do</w:t>
      </w:r>
      <w:r>
        <w:rPr>
          <w:spacing w:val="-10"/>
          <w:sz w:val="17"/>
        </w:rPr>
        <w:t xml:space="preserve"> </w:t>
      </w:r>
      <w:r>
        <w:rPr>
          <w:sz w:val="17"/>
        </w:rPr>
        <w:t>objeto</w:t>
      </w:r>
      <w:r>
        <w:rPr>
          <w:spacing w:val="-10"/>
          <w:sz w:val="17"/>
        </w:rPr>
        <w:t xml:space="preserve"> </w:t>
      </w:r>
      <w:r>
        <w:rPr>
          <w:sz w:val="17"/>
        </w:rPr>
        <w:t>adquirido</w:t>
      </w:r>
      <w:r>
        <w:rPr>
          <w:spacing w:val="-10"/>
          <w:sz w:val="17"/>
        </w:rPr>
        <w:t xml:space="preserve"> </w:t>
      </w:r>
      <w:r>
        <w:rPr>
          <w:sz w:val="17"/>
        </w:rPr>
        <w:t>para</w:t>
      </w:r>
      <w:r>
        <w:rPr>
          <w:spacing w:val="-10"/>
          <w:sz w:val="17"/>
        </w:rPr>
        <w:t xml:space="preserve"> </w:t>
      </w:r>
      <w:r>
        <w:rPr>
          <w:sz w:val="17"/>
        </w:rPr>
        <w:t>constatar</w:t>
      </w:r>
      <w:r>
        <w:rPr>
          <w:spacing w:val="-10"/>
          <w:sz w:val="17"/>
        </w:rPr>
        <w:t xml:space="preserve"> </w:t>
      </w:r>
      <w:r>
        <w:rPr>
          <w:sz w:val="17"/>
        </w:rPr>
        <w:t>a</w:t>
      </w:r>
      <w:r>
        <w:rPr>
          <w:spacing w:val="-11"/>
          <w:sz w:val="17"/>
        </w:rPr>
        <w:t xml:space="preserve"> </w:t>
      </w:r>
      <w:r>
        <w:rPr>
          <w:sz w:val="17"/>
        </w:rPr>
        <w:t>integridade</w:t>
      </w:r>
      <w:r>
        <w:rPr>
          <w:spacing w:val="-10"/>
          <w:sz w:val="17"/>
        </w:rPr>
        <w:t xml:space="preserve"> </w:t>
      </w:r>
      <w:r>
        <w:rPr>
          <w:sz w:val="17"/>
        </w:rPr>
        <w:t>do</w:t>
      </w:r>
      <w:r>
        <w:rPr>
          <w:spacing w:val="-10"/>
          <w:sz w:val="17"/>
        </w:rPr>
        <w:t xml:space="preserve"> </w:t>
      </w:r>
      <w:r>
        <w:rPr>
          <w:sz w:val="17"/>
        </w:rPr>
        <w:t>mesmo.</w:t>
      </w:r>
    </w:p>
    <w:p>
      <w:pPr>
        <w:pStyle w:val="8"/>
        <w:numPr>
          <w:ilvl w:val="0"/>
          <w:numId w:val="40"/>
        </w:numPr>
        <w:tabs>
          <w:tab w:val="left" w:pos="342"/>
        </w:tabs>
        <w:spacing w:before="85" w:after="0" w:line="240" w:lineRule="auto"/>
        <w:ind w:left="341" w:right="0" w:hanging="154"/>
        <w:jc w:val="left"/>
        <w:rPr>
          <w:sz w:val="17"/>
        </w:rPr>
      </w:pPr>
      <w:r>
        <w:rPr>
          <w:spacing w:val="-1"/>
          <w:sz w:val="17"/>
        </w:rPr>
        <w:t>-Verificação</w:t>
      </w:r>
      <w:r>
        <w:rPr>
          <w:spacing w:val="-9"/>
          <w:sz w:val="17"/>
        </w:rPr>
        <w:t xml:space="preserve"> </w:t>
      </w:r>
      <w:r>
        <w:rPr>
          <w:spacing w:val="-1"/>
          <w:sz w:val="17"/>
        </w:rPr>
        <w:t>da</w:t>
      </w:r>
      <w:r>
        <w:rPr>
          <w:spacing w:val="-9"/>
          <w:sz w:val="17"/>
        </w:rPr>
        <w:t xml:space="preserve"> </w:t>
      </w:r>
      <w:r>
        <w:rPr>
          <w:spacing w:val="-1"/>
          <w:sz w:val="17"/>
        </w:rPr>
        <w:t>conformidade</w:t>
      </w:r>
      <w:r>
        <w:rPr>
          <w:spacing w:val="-9"/>
          <w:sz w:val="17"/>
        </w:rPr>
        <w:t xml:space="preserve"> </w:t>
      </w:r>
      <w:r>
        <w:rPr>
          <w:spacing w:val="-1"/>
          <w:sz w:val="17"/>
        </w:rPr>
        <w:t>com</w:t>
      </w:r>
      <w:r>
        <w:rPr>
          <w:spacing w:val="-9"/>
          <w:sz w:val="17"/>
        </w:rPr>
        <w:t xml:space="preserve"> </w:t>
      </w:r>
      <w:r>
        <w:rPr>
          <w:spacing w:val="-1"/>
          <w:sz w:val="17"/>
        </w:rPr>
        <w:t>a</w:t>
      </w:r>
      <w:r>
        <w:rPr>
          <w:spacing w:val="-9"/>
          <w:sz w:val="17"/>
        </w:rPr>
        <w:t xml:space="preserve"> </w:t>
      </w:r>
      <w:r>
        <w:rPr>
          <w:spacing w:val="-1"/>
          <w:sz w:val="17"/>
        </w:rPr>
        <w:t>quantidade</w:t>
      </w:r>
      <w:r>
        <w:rPr>
          <w:spacing w:val="-9"/>
          <w:sz w:val="17"/>
        </w:rPr>
        <w:t xml:space="preserve"> </w:t>
      </w:r>
      <w:r>
        <w:rPr>
          <w:sz w:val="17"/>
        </w:rPr>
        <w:t>e</w:t>
      </w:r>
      <w:r>
        <w:rPr>
          <w:spacing w:val="-9"/>
          <w:sz w:val="17"/>
        </w:rPr>
        <w:t xml:space="preserve"> </w:t>
      </w:r>
      <w:r>
        <w:rPr>
          <w:sz w:val="17"/>
        </w:rPr>
        <w:t>especificações</w:t>
      </w:r>
      <w:r>
        <w:rPr>
          <w:spacing w:val="-9"/>
          <w:sz w:val="17"/>
        </w:rPr>
        <w:t xml:space="preserve"> </w:t>
      </w:r>
      <w:r>
        <w:rPr>
          <w:sz w:val="17"/>
        </w:rPr>
        <w:t>constantes</w:t>
      </w:r>
      <w:r>
        <w:rPr>
          <w:spacing w:val="-8"/>
          <w:sz w:val="17"/>
        </w:rPr>
        <w:t xml:space="preserve"> </w:t>
      </w:r>
      <w:r>
        <w:rPr>
          <w:sz w:val="17"/>
        </w:rPr>
        <w:t>do</w:t>
      </w:r>
      <w:r>
        <w:rPr>
          <w:spacing w:val="-9"/>
          <w:sz w:val="17"/>
        </w:rPr>
        <w:t xml:space="preserve"> </w:t>
      </w:r>
      <w:r>
        <w:rPr>
          <w:sz w:val="17"/>
        </w:rPr>
        <w:t>Projeto</w:t>
      </w:r>
      <w:r>
        <w:rPr>
          <w:spacing w:val="-9"/>
          <w:sz w:val="17"/>
        </w:rPr>
        <w:t xml:space="preserve"> </w:t>
      </w:r>
      <w:r>
        <w:rPr>
          <w:sz w:val="17"/>
        </w:rPr>
        <w:t>Básico.</w:t>
      </w:r>
    </w:p>
    <w:p>
      <w:pPr>
        <w:pStyle w:val="8"/>
        <w:numPr>
          <w:ilvl w:val="1"/>
          <w:numId w:val="38"/>
        </w:numPr>
        <w:tabs>
          <w:tab w:val="left" w:pos="447"/>
        </w:tabs>
        <w:spacing w:before="84" w:after="0" w:line="240" w:lineRule="auto"/>
        <w:ind w:left="188" w:right="296" w:firstLine="0"/>
        <w:jc w:val="left"/>
        <w:rPr>
          <w:sz w:val="17"/>
        </w:rPr>
      </w:pPr>
      <w:r>
        <w:rPr>
          <w:sz w:val="17"/>
        </w:rPr>
        <w:t>A critério exclusivo da Comissão ou Servidor de Recebimento, poderão ser realizados testes nos materiais de forma a verificar a compatibilidade</w:t>
      </w:r>
      <w:r>
        <w:rPr>
          <w:spacing w:val="-40"/>
          <w:sz w:val="17"/>
        </w:rPr>
        <w:t xml:space="preserve"> </w:t>
      </w:r>
      <w:r>
        <w:rPr>
          <w:sz w:val="17"/>
        </w:rPr>
        <w:t>dos</w:t>
      </w:r>
      <w:r>
        <w:rPr>
          <w:spacing w:val="-2"/>
          <w:sz w:val="17"/>
        </w:rPr>
        <w:t xml:space="preserve"> </w:t>
      </w:r>
      <w:r>
        <w:rPr>
          <w:sz w:val="17"/>
        </w:rPr>
        <w:t>mesmos</w:t>
      </w:r>
      <w:r>
        <w:rPr>
          <w:spacing w:val="-2"/>
          <w:sz w:val="17"/>
        </w:rPr>
        <w:t xml:space="preserve"> </w:t>
      </w:r>
      <w:r>
        <w:rPr>
          <w:sz w:val="17"/>
        </w:rPr>
        <w:t>com</w:t>
      </w:r>
      <w:r>
        <w:rPr>
          <w:spacing w:val="-1"/>
          <w:sz w:val="17"/>
        </w:rPr>
        <w:t xml:space="preserve"> </w:t>
      </w:r>
      <w:r>
        <w:rPr>
          <w:sz w:val="17"/>
        </w:rPr>
        <w:t>as</w:t>
      </w:r>
      <w:r>
        <w:rPr>
          <w:spacing w:val="-2"/>
          <w:sz w:val="17"/>
        </w:rPr>
        <w:t xml:space="preserve"> </w:t>
      </w:r>
      <w:r>
        <w:rPr>
          <w:sz w:val="17"/>
        </w:rPr>
        <w:t>especificações</w:t>
      </w:r>
      <w:r>
        <w:rPr>
          <w:spacing w:val="-1"/>
          <w:sz w:val="17"/>
        </w:rPr>
        <w:t xml:space="preserve"> </w:t>
      </w:r>
      <w:r>
        <w:rPr>
          <w:sz w:val="17"/>
        </w:rPr>
        <w:t>constantes</w:t>
      </w:r>
      <w:r>
        <w:rPr>
          <w:spacing w:val="-2"/>
          <w:sz w:val="17"/>
        </w:rPr>
        <w:t xml:space="preserve"> </w:t>
      </w:r>
      <w:r>
        <w:rPr>
          <w:sz w:val="17"/>
        </w:rPr>
        <w:t>do</w:t>
      </w:r>
      <w:r>
        <w:rPr>
          <w:spacing w:val="-1"/>
          <w:sz w:val="17"/>
        </w:rPr>
        <w:t xml:space="preserve"> </w:t>
      </w:r>
      <w:r>
        <w:rPr>
          <w:sz w:val="17"/>
        </w:rPr>
        <w:t>Projeto</w:t>
      </w:r>
      <w:r>
        <w:rPr>
          <w:spacing w:val="-2"/>
          <w:sz w:val="17"/>
        </w:rPr>
        <w:t xml:space="preserve"> </w:t>
      </w:r>
      <w:r>
        <w:rPr>
          <w:sz w:val="17"/>
        </w:rPr>
        <w:t>Básico.</w:t>
      </w:r>
    </w:p>
    <w:p>
      <w:pPr>
        <w:pStyle w:val="8"/>
        <w:numPr>
          <w:ilvl w:val="1"/>
          <w:numId w:val="38"/>
        </w:numPr>
        <w:tabs>
          <w:tab w:val="left" w:pos="440"/>
        </w:tabs>
        <w:spacing w:before="85" w:after="0" w:line="240" w:lineRule="auto"/>
        <w:ind w:left="440" w:right="0" w:hanging="252"/>
        <w:jc w:val="left"/>
        <w:rPr>
          <w:sz w:val="17"/>
        </w:rPr>
      </w:pPr>
      <w:r>
        <w:rPr>
          <w:spacing w:val="-1"/>
          <w:sz w:val="17"/>
        </w:rPr>
        <w:t>Sendo</w:t>
      </w:r>
      <w:r>
        <w:rPr>
          <w:spacing w:val="-10"/>
          <w:sz w:val="17"/>
        </w:rPr>
        <w:t xml:space="preserve"> </w:t>
      </w:r>
      <w:r>
        <w:rPr>
          <w:spacing w:val="-1"/>
          <w:sz w:val="17"/>
        </w:rPr>
        <w:t>satisfatórias</w:t>
      </w:r>
      <w:r>
        <w:rPr>
          <w:spacing w:val="-10"/>
          <w:sz w:val="17"/>
        </w:rPr>
        <w:t xml:space="preserve"> </w:t>
      </w:r>
      <w:r>
        <w:rPr>
          <w:spacing w:val="-1"/>
          <w:sz w:val="17"/>
        </w:rPr>
        <w:t>as</w:t>
      </w:r>
      <w:r>
        <w:rPr>
          <w:spacing w:val="-9"/>
          <w:sz w:val="17"/>
        </w:rPr>
        <w:t xml:space="preserve"> </w:t>
      </w:r>
      <w:r>
        <w:rPr>
          <w:spacing w:val="-1"/>
          <w:sz w:val="17"/>
        </w:rPr>
        <w:t>verificações</w:t>
      </w:r>
      <w:r>
        <w:rPr>
          <w:spacing w:val="-10"/>
          <w:sz w:val="17"/>
        </w:rPr>
        <w:t xml:space="preserve"> </w:t>
      </w:r>
      <w:r>
        <w:rPr>
          <w:spacing w:val="-1"/>
          <w:sz w:val="17"/>
        </w:rPr>
        <w:t>acima,</w:t>
      </w:r>
      <w:r>
        <w:rPr>
          <w:spacing w:val="-9"/>
          <w:sz w:val="17"/>
        </w:rPr>
        <w:t xml:space="preserve"> </w:t>
      </w:r>
      <w:r>
        <w:rPr>
          <w:sz w:val="17"/>
        </w:rPr>
        <w:t>lavrar-se-á</w:t>
      </w:r>
      <w:r>
        <w:rPr>
          <w:spacing w:val="-10"/>
          <w:sz w:val="17"/>
        </w:rPr>
        <w:t xml:space="preserve"> </w:t>
      </w:r>
      <w:r>
        <w:rPr>
          <w:sz w:val="17"/>
        </w:rPr>
        <w:t>um</w:t>
      </w:r>
      <w:r>
        <w:rPr>
          <w:spacing w:val="-10"/>
          <w:sz w:val="17"/>
        </w:rPr>
        <w:t xml:space="preserve"> </w:t>
      </w:r>
      <w:r>
        <w:rPr>
          <w:sz w:val="17"/>
        </w:rPr>
        <w:t>Termo</w:t>
      </w:r>
      <w:r>
        <w:rPr>
          <w:spacing w:val="-9"/>
          <w:sz w:val="17"/>
        </w:rPr>
        <w:t xml:space="preserve"> </w:t>
      </w:r>
      <w:r>
        <w:rPr>
          <w:sz w:val="17"/>
        </w:rPr>
        <w:t>de</w:t>
      </w:r>
      <w:r>
        <w:rPr>
          <w:spacing w:val="-10"/>
          <w:sz w:val="17"/>
        </w:rPr>
        <w:t xml:space="preserve"> </w:t>
      </w:r>
      <w:r>
        <w:rPr>
          <w:sz w:val="17"/>
        </w:rPr>
        <w:t>Recebimento</w:t>
      </w:r>
      <w:r>
        <w:rPr>
          <w:spacing w:val="-9"/>
          <w:sz w:val="17"/>
        </w:rPr>
        <w:t xml:space="preserve"> </w:t>
      </w:r>
      <w:r>
        <w:rPr>
          <w:sz w:val="17"/>
        </w:rPr>
        <w:t>Definitivo.</w:t>
      </w:r>
    </w:p>
    <w:p>
      <w:pPr>
        <w:pStyle w:val="8"/>
        <w:numPr>
          <w:ilvl w:val="1"/>
          <w:numId w:val="38"/>
        </w:numPr>
        <w:tabs>
          <w:tab w:val="left" w:pos="455"/>
        </w:tabs>
        <w:spacing w:before="85" w:after="0" w:line="240" w:lineRule="auto"/>
        <w:ind w:left="188" w:right="292" w:firstLine="0"/>
        <w:jc w:val="left"/>
        <w:rPr>
          <w:sz w:val="17"/>
        </w:rPr>
      </w:pPr>
      <w:r>
        <w:rPr>
          <w:sz w:val="17"/>
        </w:rPr>
        <w:t>Casos</w:t>
      </w:r>
      <w:r>
        <w:rPr>
          <w:spacing w:val="4"/>
          <w:sz w:val="17"/>
        </w:rPr>
        <w:t xml:space="preserve"> </w:t>
      </w:r>
      <w:r>
        <w:rPr>
          <w:sz w:val="17"/>
        </w:rPr>
        <w:t>insatisfatórios</w:t>
      </w:r>
      <w:r>
        <w:rPr>
          <w:spacing w:val="5"/>
          <w:sz w:val="17"/>
        </w:rPr>
        <w:t xml:space="preserve"> </w:t>
      </w:r>
      <w:r>
        <w:rPr>
          <w:sz w:val="17"/>
        </w:rPr>
        <w:t>as</w:t>
      </w:r>
      <w:r>
        <w:rPr>
          <w:spacing w:val="5"/>
          <w:sz w:val="17"/>
        </w:rPr>
        <w:t xml:space="preserve"> </w:t>
      </w:r>
      <w:r>
        <w:rPr>
          <w:sz w:val="17"/>
        </w:rPr>
        <w:t>verificações</w:t>
      </w:r>
      <w:r>
        <w:rPr>
          <w:spacing w:val="5"/>
          <w:sz w:val="17"/>
        </w:rPr>
        <w:t xml:space="preserve"> </w:t>
      </w:r>
      <w:r>
        <w:rPr>
          <w:sz w:val="17"/>
        </w:rPr>
        <w:t>acima,</w:t>
      </w:r>
      <w:r>
        <w:rPr>
          <w:spacing w:val="5"/>
          <w:sz w:val="17"/>
        </w:rPr>
        <w:t xml:space="preserve"> </w:t>
      </w:r>
      <w:r>
        <w:rPr>
          <w:sz w:val="17"/>
        </w:rPr>
        <w:t>lavrar-se-á</w:t>
      </w:r>
      <w:r>
        <w:rPr>
          <w:spacing w:val="5"/>
          <w:sz w:val="17"/>
        </w:rPr>
        <w:t xml:space="preserve"> </w:t>
      </w:r>
      <w:r>
        <w:rPr>
          <w:sz w:val="17"/>
        </w:rPr>
        <w:t>um</w:t>
      </w:r>
      <w:r>
        <w:rPr>
          <w:spacing w:val="5"/>
          <w:sz w:val="17"/>
        </w:rPr>
        <w:t xml:space="preserve"> </w:t>
      </w:r>
      <w:r>
        <w:rPr>
          <w:sz w:val="17"/>
        </w:rPr>
        <w:t>Termo</w:t>
      </w:r>
      <w:r>
        <w:rPr>
          <w:spacing w:val="5"/>
          <w:sz w:val="17"/>
        </w:rPr>
        <w:t xml:space="preserve"> </w:t>
      </w:r>
      <w:r>
        <w:rPr>
          <w:sz w:val="17"/>
        </w:rPr>
        <w:t>de</w:t>
      </w:r>
      <w:r>
        <w:rPr>
          <w:spacing w:val="5"/>
          <w:sz w:val="17"/>
        </w:rPr>
        <w:t xml:space="preserve"> </w:t>
      </w:r>
      <w:r>
        <w:rPr>
          <w:sz w:val="17"/>
        </w:rPr>
        <w:t>Recusa</w:t>
      </w:r>
      <w:r>
        <w:rPr>
          <w:spacing w:val="5"/>
          <w:sz w:val="17"/>
        </w:rPr>
        <w:t xml:space="preserve"> </w:t>
      </w:r>
      <w:r>
        <w:rPr>
          <w:sz w:val="17"/>
        </w:rPr>
        <w:t>e</w:t>
      </w:r>
      <w:r>
        <w:rPr>
          <w:spacing w:val="5"/>
          <w:sz w:val="17"/>
        </w:rPr>
        <w:t xml:space="preserve"> </w:t>
      </w:r>
      <w:r>
        <w:rPr>
          <w:sz w:val="17"/>
        </w:rPr>
        <w:t>Devolução,</w:t>
      </w:r>
      <w:r>
        <w:rPr>
          <w:spacing w:val="5"/>
          <w:sz w:val="17"/>
        </w:rPr>
        <w:t xml:space="preserve"> </w:t>
      </w:r>
      <w:r>
        <w:rPr>
          <w:sz w:val="17"/>
        </w:rPr>
        <w:t>no</w:t>
      </w:r>
      <w:r>
        <w:rPr>
          <w:spacing w:val="5"/>
          <w:sz w:val="17"/>
        </w:rPr>
        <w:t xml:space="preserve"> </w:t>
      </w:r>
      <w:r>
        <w:rPr>
          <w:sz w:val="17"/>
        </w:rPr>
        <w:t>qual</w:t>
      </w:r>
      <w:r>
        <w:rPr>
          <w:spacing w:val="5"/>
          <w:sz w:val="17"/>
        </w:rPr>
        <w:t xml:space="preserve"> </w:t>
      </w:r>
      <w:r>
        <w:rPr>
          <w:sz w:val="17"/>
        </w:rPr>
        <w:t>se</w:t>
      </w:r>
      <w:r>
        <w:rPr>
          <w:spacing w:val="5"/>
          <w:sz w:val="17"/>
        </w:rPr>
        <w:t xml:space="preserve"> </w:t>
      </w:r>
      <w:r>
        <w:rPr>
          <w:sz w:val="17"/>
        </w:rPr>
        <w:t>consignarão</w:t>
      </w:r>
      <w:r>
        <w:rPr>
          <w:spacing w:val="5"/>
          <w:sz w:val="17"/>
        </w:rPr>
        <w:t xml:space="preserve"> </w:t>
      </w:r>
      <w:r>
        <w:rPr>
          <w:sz w:val="17"/>
        </w:rPr>
        <w:t>as</w:t>
      </w:r>
      <w:r>
        <w:rPr>
          <w:spacing w:val="5"/>
          <w:sz w:val="17"/>
        </w:rPr>
        <w:t xml:space="preserve"> </w:t>
      </w:r>
      <w:r>
        <w:rPr>
          <w:sz w:val="17"/>
        </w:rPr>
        <w:t>desconformidades</w:t>
      </w:r>
      <w:r>
        <w:rPr>
          <w:spacing w:val="5"/>
          <w:sz w:val="17"/>
        </w:rPr>
        <w:t xml:space="preserve"> </w:t>
      </w:r>
      <w:r>
        <w:rPr>
          <w:sz w:val="17"/>
        </w:rPr>
        <w:t>com</w:t>
      </w:r>
      <w:r>
        <w:rPr>
          <w:spacing w:val="5"/>
          <w:sz w:val="17"/>
        </w:rPr>
        <w:t xml:space="preserve"> </w:t>
      </w:r>
      <w:r>
        <w:rPr>
          <w:sz w:val="17"/>
        </w:rPr>
        <w:t>as</w:t>
      </w:r>
      <w:r>
        <w:rPr>
          <w:spacing w:val="1"/>
          <w:sz w:val="17"/>
        </w:rPr>
        <w:t xml:space="preserve"> </w:t>
      </w:r>
      <w:r>
        <w:rPr>
          <w:sz w:val="17"/>
        </w:rPr>
        <w:t>especificações.</w:t>
      </w:r>
      <w:r>
        <w:rPr>
          <w:spacing w:val="-2"/>
          <w:sz w:val="17"/>
        </w:rPr>
        <w:t xml:space="preserve"> </w:t>
      </w:r>
      <w:r>
        <w:rPr>
          <w:sz w:val="17"/>
        </w:rPr>
        <w:t>Nesta</w:t>
      </w:r>
      <w:r>
        <w:rPr>
          <w:spacing w:val="-1"/>
          <w:sz w:val="17"/>
        </w:rPr>
        <w:t xml:space="preserve"> </w:t>
      </w:r>
      <w:r>
        <w:rPr>
          <w:sz w:val="17"/>
        </w:rPr>
        <w:t>hipótese, o</w:t>
      </w:r>
      <w:r>
        <w:rPr>
          <w:spacing w:val="-2"/>
          <w:sz w:val="17"/>
        </w:rPr>
        <w:t xml:space="preserve"> </w:t>
      </w:r>
      <w:r>
        <w:rPr>
          <w:sz w:val="17"/>
        </w:rPr>
        <w:t>respectivo objeto</w:t>
      </w:r>
      <w:r>
        <w:rPr>
          <w:spacing w:val="-1"/>
          <w:sz w:val="17"/>
        </w:rPr>
        <w:t xml:space="preserve"> </w:t>
      </w:r>
      <w:r>
        <w:rPr>
          <w:sz w:val="17"/>
        </w:rPr>
        <w:t>integrante</w:t>
      </w:r>
      <w:r>
        <w:rPr>
          <w:spacing w:val="-1"/>
          <w:sz w:val="17"/>
        </w:rPr>
        <w:t xml:space="preserve"> </w:t>
      </w:r>
      <w:r>
        <w:rPr>
          <w:sz w:val="17"/>
        </w:rPr>
        <w:t>do</w:t>
      </w:r>
      <w:r>
        <w:rPr>
          <w:spacing w:val="-1"/>
          <w:sz w:val="17"/>
        </w:rPr>
        <w:t xml:space="preserve"> </w:t>
      </w:r>
      <w:r>
        <w:rPr>
          <w:sz w:val="17"/>
        </w:rPr>
        <w:t>Projeto</w:t>
      </w:r>
      <w:r>
        <w:rPr>
          <w:spacing w:val="-1"/>
          <w:sz w:val="17"/>
        </w:rPr>
        <w:t xml:space="preserve"> </w:t>
      </w:r>
      <w:r>
        <w:rPr>
          <w:sz w:val="17"/>
        </w:rPr>
        <w:t>Básico</w:t>
      </w:r>
      <w:r>
        <w:rPr>
          <w:spacing w:val="-1"/>
          <w:sz w:val="17"/>
        </w:rPr>
        <w:t xml:space="preserve"> </w:t>
      </w:r>
      <w:r>
        <w:rPr>
          <w:sz w:val="17"/>
        </w:rPr>
        <w:t>em</w:t>
      </w:r>
      <w:r>
        <w:rPr>
          <w:spacing w:val="-1"/>
          <w:sz w:val="17"/>
        </w:rPr>
        <w:t xml:space="preserve"> </w:t>
      </w:r>
      <w:r>
        <w:rPr>
          <w:sz w:val="17"/>
        </w:rPr>
        <w:t>questão</w:t>
      </w:r>
      <w:r>
        <w:rPr>
          <w:spacing w:val="-1"/>
          <w:sz w:val="17"/>
        </w:rPr>
        <w:t xml:space="preserve"> </w:t>
      </w:r>
      <w:r>
        <w:rPr>
          <w:sz w:val="17"/>
        </w:rPr>
        <w:t>será</w:t>
      </w:r>
      <w:r>
        <w:rPr>
          <w:spacing w:val="-2"/>
          <w:sz w:val="17"/>
        </w:rPr>
        <w:t xml:space="preserve"> </w:t>
      </w:r>
      <w:r>
        <w:rPr>
          <w:sz w:val="17"/>
        </w:rPr>
        <w:t>rejeitado, devendo</w:t>
      </w:r>
      <w:r>
        <w:rPr>
          <w:spacing w:val="-1"/>
          <w:sz w:val="17"/>
        </w:rPr>
        <w:t xml:space="preserve"> </w:t>
      </w:r>
      <w:r>
        <w:rPr>
          <w:sz w:val="17"/>
        </w:rPr>
        <w:t>ser</w:t>
      </w:r>
      <w:r>
        <w:rPr>
          <w:spacing w:val="-2"/>
          <w:sz w:val="17"/>
        </w:rPr>
        <w:t xml:space="preserve"> </w:t>
      </w:r>
      <w:r>
        <w:rPr>
          <w:sz w:val="17"/>
        </w:rPr>
        <w:t>substituído no</w:t>
      </w:r>
      <w:r>
        <w:rPr>
          <w:spacing w:val="-1"/>
          <w:sz w:val="17"/>
        </w:rPr>
        <w:t xml:space="preserve"> </w:t>
      </w:r>
      <w:r>
        <w:rPr>
          <w:sz w:val="17"/>
        </w:rPr>
        <w:t>prazo</w:t>
      </w:r>
      <w:r>
        <w:rPr>
          <w:spacing w:val="-1"/>
          <w:sz w:val="17"/>
        </w:rPr>
        <w:t xml:space="preserve"> </w:t>
      </w:r>
      <w:r>
        <w:rPr>
          <w:sz w:val="17"/>
        </w:rPr>
        <w:t>máximo</w:t>
      </w:r>
    </w:p>
    <w:p>
      <w:pPr>
        <w:spacing w:after="0" w:line="240" w:lineRule="auto"/>
        <w:jc w:val="left"/>
        <w:rPr>
          <w:sz w:val="17"/>
        </w:rPr>
        <w:sectPr>
          <w:pgSz w:w="11920" w:h="16840"/>
          <w:pgMar w:top="620" w:right="600" w:bottom="200" w:left="700" w:header="2" w:footer="18" w:gutter="0"/>
          <w:cols w:space="720" w:num="1"/>
        </w:sectPr>
      </w:pPr>
    </w:p>
    <w:p>
      <w:pPr>
        <w:pStyle w:val="6"/>
        <w:spacing w:before="81"/>
      </w:pPr>
      <w:r>
        <w:t>de</w:t>
      </w:r>
      <w:r>
        <w:rPr>
          <w:spacing w:val="-7"/>
        </w:rPr>
        <w:t xml:space="preserve"> </w:t>
      </w:r>
      <w:r>
        <w:t>05</w:t>
      </w:r>
      <w:r>
        <w:rPr>
          <w:spacing w:val="-6"/>
        </w:rPr>
        <w:t xml:space="preserve"> </w:t>
      </w:r>
      <w:r>
        <w:t>(cinco)</w:t>
      </w:r>
      <w:r>
        <w:rPr>
          <w:spacing w:val="-6"/>
        </w:rPr>
        <w:t xml:space="preserve"> </w:t>
      </w:r>
      <w:r>
        <w:t>dias,</w:t>
      </w:r>
      <w:r>
        <w:rPr>
          <w:spacing w:val="-7"/>
        </w:rPr>
        <w:t xml:space="preserve"> </w:t>
      </w:r>
      <w:r>
        <w:t>quando</w:t>
      </w:r>
      <w:r>
        <w:rPr>
          <w:spacing w:val="-6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realizarão</w:t>
      </w:r>
      <w:r>
        <w:rPr>
          <w:spacing w:val="-7"/>
        </w:rPr>
        <w:t xml:space="preserve"> </w:t>
      </w:r>
      <w:r>
        <w:t>novamente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verificações</w:t>
      </w:r>
      <w:r>
        <w:rPr>
          <w:spacing w:val="-7"/>
        </w:rPr>
        <w:t xml:space="preserve"> </w:t>
      </w:r>
      <w:r>
        <w:t>necessárias.</w:t>
      </w:r>
    </w:p>
    <w:p>
      <w:pPr>
        <w:pStyle w:val="8"/>
        <w:numPr>
          <w:ilvl w:val="1"/>
          <w:numId w:val="38"/>
        </w:numPr>
        <w:tabs>
          <w:tab w:val="left" w:pos="440"/>
        </w:tabs>
        <w:spacing w:before="84" w:after="0" w:line="240" w:lineRule="auto"/>
        <w:ind w:left="440" w:right="0" w:hanging="252"/>
        <w:jc w:val="left"/>
        <w:rPr>
          <w:sz w:val="17"/>
        </w:rPr>
      </w:pPr>
      <w:r>
        <w:rPr>
          <w:sz w:val="17"/>
        </w:rPr>
        <w:t>Caso</w:t>
      </w:r>
      <w:r>
        <w:rPr>
          <w:spacing w:val="-10"/>
          <w:sz w:val="17"/>
        </w:rPr>
        <w:t xml:space="preserve"> </w:t>
      </w:r>
      <w:r>
        <w:rPr>
          <w:sz w:val="17"/>
        </w:rPr>
        <w:t>a</w:t>
      </w:r>
      <w:r>
        <w:rPr>
          <w:spacing w:val="-9"/>
          <w:sz w:val="17"/>
        </w:rPr>
        <w:t xml:space="preserve"> </w:t>
      </w:r>
      <w:r>
        <w:rPr>
          <w:sz w:val="17"/>
        </w:rPr>
        <w:t>substituição</w:t>
      </w:r>
      <w:r>
        <w:rPr>
          <w:spacing w:val="-9"/>
          <w:sz w:val="17"/>
        </w:rPr>
        <w:t xml:space="preserve"> </w:t>
      </w:r>
      <w:r>
        <w:rPr>
          <w:sz w:val="17"/>
        </w:rPr>
        <w:t>não</w:t>
      </w:r>
      <w:r>
        <w:rPr>
          <w:spacing w:val="-9"/>
          <w:sz w:val="17"/>
        </w:rPr>
        <w:t xml:space="preserve"> </w:t>
      </w:r>
      <w:r>
        <w:rPr>
          <w:sz w:val="17"/>
        </w:rPr>
        <w:t>ocorra</w:t>
      </w:r>
      <w:r>
        <w:rPr>
          <w:spacing w:val="-9"/>
          <w:sz w:val="17"/>
        </w:rPr>
        <w:t xml:space="preserve"> </w:t>
      </w:r>
      <w:r>
        <w:rPr>
          <w:sz w:val="17"/>
        </w:rPr>
        <w:t>neste</w:t>
      </w:r>
      <w:r>
        <w:rPr>
          <w:spacing w:val="-9"/>
          <w:sz w:val="17"/>
        </w:rPr>
        <w:t xml:space="preserve"> </w:t>
      </w:r>
      <w:r>
        <w:rPr>
          <w:sz w:val="17"/>
        </w:rPr>
        <w:t>prazo,</w:t>
      </w:r>
      <w:r>
        <w:rPr>
          <w:spacing w:val="-9"/>
          <w:sz w:val="17"/>
        </w:rPr>
        <w:t xml:space="preserve"> </w:t>
      </w:r>
      <w:r>
        <w:rPr>
          <w:sz w:val="17"/>
        </w:rPr>
        <w:t>a</w:t>
      </w:r>
      <w:r>
        <w:rPr>
          <w:spacing w:val="-9"/>
          <w:sz w:val="17"/>
        </w:rPr>
        <w:t xml:space="preserve"> </w:t>
      </w:r>
      <w:r>
        <w:rPr>
          <w:sz w:val="17"/>
        </w:rPr>
        <w:t>contratada</w:t>
      </w:r>
      <w:r>
        <w:rPr>
          <w:spacing w:val="-9"/>
          <w:sz w:val="17"/>
        </w:rPr>
        <w:t xml:space="preserve"> </w:t>
      </w:r>
      <w:r>
        <w:rPr>
          <w:sz w:val="17"/>
        </w:rPr>
        <w:t>incorrendo</w:t>
      </w:r>
      <w:r>
        <w:rPr>
          <w:spacing w:val="-9"/>
          <w:sz w:val="17"/>
        </w:rPr>
        <w:t xml:space="preserve"> </w:t>
      </w:r>
      <w:r>
        <w:rPr>
          <w:sz w:val="17"/>
        </w:rPr>
        <w:t>em</w:t>
      </w:r>
      <w:r>
        <w:rPr>
          <w:spacing w:val="-9"/>
          <w:sz w:val="17"/>
        </w:rPr>
        <w:t xml:space="preserve"> </w:t>
      </w:r>
      <w:r>
        <w:rPr>
          <w:sz w:val="17"/>
        </w:rPr>
        <w:t>atraso</w:t>
      </w:r>
      <w:r>
        <w:rPr>
          <w:spacing w:val="-9"/>
          <w:sz w:val="17"/>
        </w:rPr>
        <w:t xml:space="preserve"> </w:t>
      </w:r>
      <w:r>
        <w:rPr>
          <w:sz w:val="17"/>
        </w:rPr>
        <w:t>na</w:t>
      </w:r>
      <w:r>
        <w:rPr>
          <w:spacing w:val="-10"/>
          <w:sz w:val="17"/>
        </w:rPr>
        <w:t xml:space="preserve"> </w:t>
      </w:r>
      <w:r>
        <w:rPr>
          <w:sz w:val="17"/>
        </w:rPr>
        <w:t>entrega,</w:t>
      </w:r>
      <w:r>
        <w:rPr>
          <w:spacing w:val="-9"/>
          <w:sz w:val="17"/>
        </w:rPr>
        <w:t xml:space="preserve"> </w:t>
      </w:r>
      <w:r>
        <w:rPr>
          <w:sz w:val="17"/>
        </w:rPr>
        <w:t>estará</w:t>
      </w:r>
      <w:r>
        <w:rPr>
          <w:spacing w:val="-9"/>
          <w:sz w:val="17"/>
        </w:rPr>
        <w:t xml:space="preserve"> </w:t>
      </w:r>
      <w:r>
        <w:rPr>
          <w:sz w:val="17"/>
        </w:rPr>
        <w:t>sujeita</w:t>
      </w:r>
      <w:r>
        <w:rPr>
          <w:spacing w:val="-9"/>
          <w:sz w:val="17"/>
        </w:rPr>
        <w:t xml:space="preserve"> </w:t>
      </w:r>
      <w:r>
        <w:rPr>
          <w:sz w:val="17"/>
        </w:rPr>
        <w:t>à</w:t>
      </w:r>
      <w:r>
        <w:rPr>
          <w:spacing w:val="-9"/>
          <w:sz w:val="17"/>
        </w:rPr>
        <w:t xml:space="preserve"> </w:t>
      </w:r>
      <w:r>
        <w:rPr>
          <w:sz w:val="17"/>
        </w:rPr>
        <w:t>aplicação</w:t>
      </w:r>
      <w:r>
        <w:rPr>
          <w:spacing w:val="-9"/>
          <w:sz w:val="17"/>
        </w:rPr>
        <w:t xml:space="preserve"> </w:t>
      </w:r>
      <w:r>
        <w:rPr>
          <w:sz w:val="17"/>
        </w:rPr>
        <w:t>das</w:t>
      </w:r>
      <w:r>
        <w:rPr>
          <w:spacing w:val="-9"/>
          <w:sz w:val="17"/>
        </w:rPr>
        <w:t xml:space="preserve"> </w:t>
      </w:r>
      <w:r>
        <w:rPr>
          <w:sz w:val="17"/>
        </w:rPr>
        <w:t>sanções</w:t>
      </w:r>
      <w:r>
        <w:rPr>
          <w:spacing w:val="-9"/>
          <w:sz w:val="17"/>
        </w:rPr>
        <w:t xml:space="preserve"> </w:t>
      </w:r>
      <w:r>
        <w:rPr>
          <w:sz w:val="17"/>
        </w:rPr>
        <w:t>previstas.</w:t>
      </w:r>
    </w:p>
    <w:p>
      <w:pPr>
        <w:pStyle w:val="8"/>
        <w:numPr>
          <w:ilvl w:val="1"/>
          <w:numId w:val="38"/>
        </w:numPr>
        <w:tabs>
          <w:tab w:val="left" w:pos="440"/>
        </w:tabs>
        <w:spacing w:before="85" w:after="0" w:line="240" w:lineRule="auto"/>
        <w:ind w:left="440" w:right="0" w:hanging="252"/>
        <w:jc w:val="left"/>
        <w:rPr>
          <w:sz w:val="17"/>
        </w:rPr>
      </w:pPr>
      <w:r>
        <w:rPr>
          <w:sz w:val="17"/>
        </w:rPr>
        <w:t>Os</w:t>
      </w:r>
      <w:r>
        <w:rPr>
          <w:spacing w:val="-10"/>
          <w:sz w:val="17"/>
        </w:rPr>
        <w:t xml:space="preserve"> </w:t>
      </w:r>
      <w:r>
        <w:rPr>
          <w:sz w:val="17"/>
        </w:rPr>
        <w:t>custos</w:t>
      </w:r>
      <w:r>
        <w:rPr>
          <w:spacing w:val="-10"/>
          <w:sz w:val="17"/>
        </w:rPr>
        <w:t xml:space="preserve"> </w:t>
      </w:r>
      <w:r>
        <w:rPr>
          <w:sz w:val="17"/>
        </w:rPr>
        <w:t>da</w:t>
      </w:r>
      <w:r>
        <w:rPr>
          <w:spacing w:val="-10"/>
          <w:sz w:val="17"/>
        </w:rPr>
        <w:t xml:space="preserve"> </w:t>
      </w:r>
      <w:r>
        <w:rPr>
          <w:sz w:val="17"/>
        </w:rPr>
        <w:t>substituição</w:t>
      </w:r>
      <w:r>
        <w:rPr>
          <w:spacing w:val="-10"/>
          <w:sz w:val="17"/>
        </w:rPr>
        <w:t xml:space="preserve"> </w:t>
      </w:r>
      <w:r>
        <w:rPr>
          <w:sz w:val="17"/>
        </w:rPr>
        <w:t>do</w:t>
      </w:r>
      <w:r>
        <w:rPr>
          <w:spacing w:val="-10"/>
          <w:sz w:val="17"/>
        </w:rPr>
        <w:t xml:space="preserve"> </w:t>
      </w:r>
      <w:r>
        <w:rPr>
          <w:sz w:val="17"/>
        </w:rPr>
        <w:t>objeto</w:t>
      </w:r>
      <w:r>
        <w:rPr>
          <w:spacing w:val="-10"/>
          <w:sz w:val="17"/>
        </w:rPr>
        <w:t xml:space="preserve"> </w:t>
      </w:r>
      <w:r>
        <w:rPr>
          <w:sz w:val="17"/>
        </w:rPr>
        <w:t>rejeitado</w:t>
      </w:r>
      <w:r>
        <w:rPr>
          <w:spacing w:val="-10"/>
          <w:sz w:val="17"/>
        </w:rPr>
        <w:t xml:space="preserve"> </w:t>
      </w:r>
      <w:r>
        <w:rPr>
          <w:sz w:val="17"/>
        </w:rPr>
        <w:t>desta</w:t>
      </w:r>
      <w:r>
        <w:rPr>
          <w:spacing w:val="-10"/>
          <w:sz w:val="17"/>
        </w:rPr>
        <w:t xml:space="preserve"> </w:t>
      </w:r>
      <w:r>
        <w:rPr>
          <w:sz w:val="17"/>
        </w:rPr>
        <w:t>aquisição</w:t>
      </w:r>
      <w:r>
        <w:rPr>
          <w:spacing w:val="-10"/>
          <w:sz w:val="17"/>
        </w:rPr>
        <w:t xml:space="preserve"> </w:t>
      </w:r>
      <w:r>
        <w:rPr>
          <w:sz w:val="17"/>
        </w:rPr>
        <w:t>ocorrerão</w:t>
      </w:r>
      <w:r>
        <w:rPr>
          <w:spacing w:val="-10"/>
          <w:sz w:val="17"/>
        </w:rPr>
        <w:t xml:space="preserve"> </w:t>
      </w:r>
      <w:r>
        <w:rPr>
          <w:sz w:val="17"/>
        </w:rPr>
        <w:t>exclusivamente</w:t>
      </w:r>
      <w:r>
        <w:rPr>
          <w:spacing w:val="-10"/>
          <w:sz w:val="17"/>
        </w:rPr>
        <w:t xml:space="preserve"> </w:t>
      </w:r>
      <w:r>
        <w:rPr>
          <w:sz w:val="17"/>
        </w:rPr>
        <w:t>a</w:t>
      </w:r>
      <w:r>
        <w:rPr>
          <w:spacing w:val="-10"/>
          <w:sz w:val="17"/>
        </w:rPr>
        <w:t xml:space="preserve"> </w:t>
      </w:r>
      <w:r>
        <w:rPr>
          <w:sz w:val="17"/>
        </w:rPr>
        <w:t>expensas</w:t>
      </w:r>
      <w:r>
        <w:rPr>
          <w:spacing w:val="-10"/>
          <w:sz w:val="17"/>
        </w:rPr>
        <w:t xml:space="preserve"> </w:t>
      </w:r>
      <w:r>
        <w:rPr>
          <w:sz w:val="17"/>
        </w:rPr>
        <w:t>da</w:t>
      </w:r>
      <w:r>
        <w:rPr>
          <w:spacing w:val="-10"/>
          <w:sz w:val="17"/>
        </w:rPr>
        <w:t xml:space="preserve"> </w:t>
      </w:r>
      <w:r>
        <w:rPr>
          <w:sz w:val="17"/>
        </w:rPr>
        <w:t>contratada.</w:t>
      </w:r>
    </w:p>
    <w:p>
      <w:pPr>
        <w:pStyle w:val="8"/>
        <w:numPr>
          <w:ilvl w:val="1"/>
          <w:numId w:val="38"/>
        </w:numPr>
        <w:tabs>
          <w:tab w:val="left" w:pos="448"/>
        </w:tabs>
        <w:spacing w:before="84" w:after="0" w:line="240" w:lineRule="auto"/>
        <w:ind w:left="188" w:right="290" w:firstLine="0"/>
        <w:jc w:val="left"/>
        <w:rPr>
          <w:sz w:val="17"/>
        </w:rPr>
      </w:pPr>
      <w:r>
        <w:rPr>
          <w:sz w:val="17"/>
        </w:rPr>
        <w:t>O recebimento, provisório ou definitivo, não exclui a responsabilidade da Contratada pelo perfeito desempenho do objeto fornecido, cabendo-lhe</w:t>
      </w:r>
      <w:r>
        <w:rPr>
          <w:spacing w:val="-40"/>
          <w:sz w:val="17"/>
        </w:rPr>
        <w:t xml:space="preserve"> </w:t>
      </w:r>
      <w:r>
        <w:rPr>
          <w:sz w:val="17"/>
        </w:rPr>
        <w:t>sanar</w:t>
      </w:r>
      <w:r>
        <w:rPr>
          <w:spacing w:val="-2"/>
          <w:sz w:val="17"/>
        </w:rPr>
        <w:t xml:space="preserve"> </w:t>
      </w:r>
      <w:r>
        <w:rPr>
          <w:sz w:val="17"/>
        </w:rPr>
        <w:t>qualquer</w:t>
      </w:r>
      <w:r>
        <w:rPr>
          <w:spacing w:val="-2"/>
          <w:sz w:val="17"/>
        </w:rPr>
        <w:t xml:space="preserve"> </w:t>
      </w:r>
      <w:r>
        <w:rPr>
          <w:sz w:val="17"/>
        </w:rPr>
        <w:t>irregularidade</w:t>
      </w:r>
      <w:r>
        <w:rPr>
          <w:spacing w:val="-1"/>
          <w:sz w:val="17"/>
        </w:rPr>
        <w:t xml:space="preserve"> </w:t>
      </w:r>
      <w:r>
        <w:rPr>
          <w:sz w:val="17"/>
        </w:rPr>
        <w:t>detectada</w:t>
      </w:r>
      <w:r>
        <w:rPr>
          <w:spacing w:val="-2"/>
          <w:sz w:val="17"/>
        </w:rPr>
        <w:t xml:space="preserve"> </w:t>
      </w:r>
      <w:r>
        <w:rPr>
          <w:sz w:val="17"/>
        </w:rPr>
        <w:t>quando</w:t>
      </w:r>
      <w:r>
        <w:rPr>
          <w:spacing w:val="-1"/>
          <w:sz w:val="17"/>
        </w:rPr>
        <w:t xml:space="preserve"> </w:t>
      </w:r>
      <w:r>
        <w:rPr>
          <w:sz w:val="17"/>
        </w:rPr>
        <w:t>da</w:t>
      </w:r>
      <w:r>
        <w:rPr>
          <w:spacing w:val="-2"/>
          <w:sz w:val="17"/>
        </w:rPr>
        <w:t xml:space="preserve"> </w:t>
      </w:r>
      <w:r>
        <w:rPr>
          <w:sz w:val="17"/>
        </w:rPr>
        <w:t>utilização</w:t>
      </w:r>
      <w:r>
        <w:rPr>
          <w:spacing w:val="-1"/>
          <w:sz w:val="17"/>
        </w:rPr>
        <w:t xml:space="preserve"> </w:t>
      </w:r>
      <w:r>
        <w:rPr>
          <w:sz w:val="17"/>
        </w:rPr>
        <w:t>do</w:t>
      </w:r>
      <w:r>
        <w:rPr>
          <w:spacing w:val="-2"/>
          <w:sz w:val="17"/>
        </w:rPr>
        <w:t xml:space="preserve"> </w:t>
      </w:r>
      <w:r>
        <w:rPr>
          <w:sz w:val="17"/>
        </w:rPr>
        <w:t>mesmo.</w:t>
      </w:r>
    </w:p>
    <w:p>
      <w:pPr>
        <w:pStyle w:val="8"/>
        <w:numPr>
          <w:ilvl w:val="1"/>
          <w:numId w:val="38"/>
        </w:numPr>
        <w:tabs>
          <w:tab w:val="left" w:pos="460"/>
        </w:tabs>
        <w:spacing w:before="85" w:after="0" w:line="240" w:lineRule="auto"/>
        <w:ind w:left="188" w:right="294" w:firstLine="0"/>
        <w:jc w:val="left"/>
        <w:rPr>
          <w:sz w:val="17"/>
        </w:rPr>
      </w:pPr>
      <w:r>
        <w:rPr>
          <w:sz w:val="17"/>
        </w:rPr>
        <w:t>À</w:t>
      </w:r>
      <w:r>
        <w:rPr>
          <w:spacing w:val="9"/>
          <w:sz w:val="17"/>
        </w:rPr>
        <w:t xml:space="preserve"> </w:t>
      </w:r>
      <w:r>
        <w:rPr>
          <w:sz w:val="17"/>
        </w:rPr>
        <w:t>Contratada</w:t>
      </w:r>
      <w:r>
        <w:rPr>
          <w:spacing w:val="10"/>
          <w:sz w:val="17"/>
        </w:rPr>
        <w:t xml:space="preserve"> </w:t>
      </w:r>
      <w:r>
        <w:rPr>
          <w:sz w:val="17"/>
        </w:rPr>
        <w:t>caberá</w:t>
      </w:r>
      <w:r>
        <w:rPr>
          <w:spacing w:val="10"/>
          <w:sz w:val="17"/>
        </w:rPr>
        <w:t xml:space="preserve"> </w:t>
      </w:r>
      <w:r>
        <w:rPr>
          <w:sz w:val="17"/>
        </w:rPr>
        <w:t>sanar</w:t>
      </w:r>
      <w:r>
        <w:rPr>
          <w:spacing w:val="9"/>
          <w:sz w:val="17"/>
        </w:rPr>
        <w:t xml:space="preserve"> </w:t>
      </w:r>
      <w:r>
        <w:rPr>
          <w:sz w:val="17"/>
        </w:rPr>
        <w:t>as</w:t>
      </w:r>
      <w:r>
        <w:rPr>
          <w:spacing w:val="10"/>
          <w:sz w:val="17"/>
        </w:rPr>
        <w:t xml:space="preserve"> </w:t>
      </w:r>
      <w:r>
        <w:rPr>
          <w:sz w:val="17"/>
        </w:rPr>
        <w:t>irregularidades</w:t>
      </w:r>
      <w:r>
        <w:rPr>
          <w:spacing w:val="10"/>
          <w:sz w:val="17"/>
        </w:rPr>
        <w:t xml:space="preserve"> </w:t>
      </w:r>
      <w:r>
        <w:rPr>
          <w:sz w:val="17"/>
        </w:rPr>
        <w:t>apontadas</w:t>
      </w:r>
      <w:r>
        <w:rPr>
          <w:spacing w:val="10"/>
          <w:sz w:val="17"/>
        </w:rPr>
        <w:t xml:space="preserve"> </w:t>
      </w:r>
      <w:r>
        <w:rPr>
          <w:sz w:val="17"/>
        </w:rPr>
        <w:t>no</w:t>
      </w:r>
      <w:r>
        <w:rPr>
          <w:spacing w:val="9"/>
          <w:sz w:val="17"/>
        </w:rPr>
        <w:t xml:space="preserve"> </w:t>
      </w:r>
      <w:r>
        <w:rPr>
          <w:sz w:val="17"/>
        </w:rPr>
        <w:t>recebimento</w:t>
      </w:r>
      <w:r>
        <w:rPr>
          <w:spacing w:val="10"/>
          <w:sz w:val="17"/>
        </w:rPr>
        <w:t xml:space="preserve"> </w:t>
      </w:r>
      <w:r>
        <w:rPr>
          <w:sz w:val="17"/>
        </w:rPr>
        <w:t>provisório</w:t>
      </w:r>
      <w:r>
        <w:rPr>
          <w:spacing w:val="10"/>
          <w:sz w:val="17"/>
        </w:rPr>
        <w:t xml:space="preserve"> </w:t>
      </w:r>
      <w:r>
        <w:rPr>
          <w:sz w:val="17"/>
        </w:rPr>
        <w:t>e</w:t>
      </w:r>
      <w:r>
        <w:rPr>
          <w:spacing w:val="10"/>
          <w:sz w:val="17"/>
        </w:rPr>
        <w:t xml:space="preserve"> </w:t>
      </w:r>
      <w:r>
        <w:rPr>
          <w:sz w:val="17"/>
        </w:rPr>
        <w:t>recebimento</w:t>
      </w:r>
      <w:r>
        <w:rPr>
          <w:spacing w:val="9"/>
          <w:sz w:val="17"/>
        </w:rPr>
        <w:t xml:space="preserve"> </w:t>
      </w:r>
      <w:r>
        <w:rPr>
          <w:sz w:val="17"/>
        </w:rPr>
        <w:t>definitivo,</w:t>
      </w:r>
      <w:r>
        <w:rPr>
          <w:spacing w:val="10"/>
          <w:sz w:val="17"/>
        </w:rPr>
        <w:t xml:space="preserve"> </w:t>
      </w:r>
      <w:r>
        <w:rPr>
          <w:sz w:val="17"/>
        </w:rPr>
        <w:t>submetendo</w:t>
      </w:r>
      <w:r>
        <w:rPr>
          <w:spacing w:val="10"/>
          <w:sz w:val="17"/>
        </w:rPr>
        <w:t xml:space="preserve"> </w:t>
      </w:r>
      <w:r>
        <w:rPr>
          <w:sz w:val="17"/>
        </w:rPr>
        <w:t>a</w:t>
      </w:r>
      <w:r>
        <w:rPr>
          <w:spacing w:val="9"/>
          <w:sz w:val="17"/>
        </w:rPr>
        <w:t xml:space="preserve"> </w:t>
      </w:r>
      <w:r>
        <w:rPr>
          <w:sz w:val="17"/>
        </w:rPr>
        <w:t>etapa</w:t>
      </w:r>
      <w:r>
        <w:rPr>
          <w:spacing w:val="10"/>
          <w:sz w:val="17"/>
        </w:rPr>
        <w:t xml:space="preserve"> </w:t>
      </w:r>
      <w:r>
        <w:rPr>
          <w:sz w:val="17"/>
        </w:rPr>
        <w:t>impugnada</w:t>
      </w:r>
      <w:r>
        <w:rPr>
          <w:spacing w:val="10"/>
          <w:sz w:val="17"/>
        </w:rPr>
        <w:t xml:space="preserve"> </w:t>
      </w:r>
      <w:r>
        <w:rPr>
          <w:sz w:val="17"/>
        </w:rPr>
        <w:t>à</w:t>
      </w:r>
      <w:r>
        <w:rPr>
          <w:spacing w:val="1"/>
          <w:sz w:val="17"/>
        </w:rPr>
        <w:t xml:space="preserve"> </w:t>
      </w:r>
      <w:r>
        <w:rPr>
          <w:sz w:val="17"/>
        </w:rPr>
        <w:t>nova</w:t>
      </w:r>
      <w:r>
        <w:rPr>
          <w:spacing w:val="-6"/>
          <w:sz w:val="17"/>
        </w:rPr>
        <w:t xml:space="preserve"> </w:t>
      </w:r>
      <w:r>
        <w:rPr>
          <w:sz w:val="17"/>
        </w:rPr>
        <w:t>verificação,</w:t>
      </w:r>
      <w:r>
        <w:rPr>
          <w:spacing w:val="-5"/>
          <w:sz w:val="17"/>
        </w:rPr>
        <w:t xml:space="preserve"> </w:t>
      </w:r>
      <w:r>
        <w:rPr>
          <w:sz w:val="17"/>
        </w:rPr>
        <w:t>ficando</w:t>
      </w:r>
      <w:r>
        <w:rPr>
          <w:spacing w:val="-6"/>
          <w:sz w:val="17"/>
        </w:rPr>
        <w:t xml:space="preserve"> </w:t>
      </w:r>
      <w:r>
        <w:rPr>
          <w:sz w:val="17"/>
        </w:rPr>
        <w:t>sobrestado</w:t>
      </w:r>
      <w:r>
        <w:rPr>
          <w:spacing w:val="-5"/>
          <w:sz w:val="17"/>
        </w:rPr>
        <w:t xml:space="preserve"> </w:t>
      </w:r>
      <w:r>
        <w:rPr>
          <w:sz w:val="17"/>
        </w:rPr>
        <w:t>o</w:t>
      </w:r>
      <w:r>
        <w:rPr>
          <w:spacing w:val="-5"/>
          <w:sz w:val="17"/>
        </w:rPr>
        <w:t xml:space="preserve"> </w:t>
      </w:r>
      <w:r>
        <w:rPr>
          <w:sz w:val="17"/>
        </w:rPr>
        <w:t>pagamento</w:t>
      </w:r>
      <w:r>
        <w:rPr>
          <w:spacing w:val="-6"/>
          <w:sz w:val="17"/>
        </w:rPr>
        <w:t xml:space="preserve"> </w:t>
      </w:r>
      <w:r>
        <w:rPr>
          <w:sz w:val="17"/>
        </w:rPr>
        <w:t>até</w:t>
      </w:r>
      <w:r>
        <w:rPr>
          <w:spacing w:val="-5"/>
          <w:sz w:val="17"/>
        </w:rPr>
        <w:t xml:space="preserve"> </w:t>
      </w:r>
      <w:r>
        <w:rPr>
          <w:sz w:val="17"/>
        </w:rPr>
        <w:t>a</w:t>
      </w:r>
      <w:r>
        <w:rPr>
          <w:spacing w:val="-5"/>
          <w:sz w:val="17"/>
        </w:rPr>
        <w:t xml:space="preserve"> </w:t>
      </w:r>
      <w:r>
        <w:rPr>
          <w:sz w:val="17"/>
        </w:rPr>
        <w:t>execução</w:t>
      </w:r>
      <w:r>
        <w:rPr>
          <w:spacing w:val="-6"/>
          <w:sz w:val="17"/>
        </w:rPr>
        <w:t xml:space="preserve"> </w:t>
      </w:r>
      <w:r>
        <w:rPr>
          <w:sz w:val="17"/>
        </w:rPr>
        <w:t>das</w:t>
      </w:r>
      <w:r>
        <w:rPr>
          <w:spacing w:val="-5"/>
          <w:sz w:val="17"/>
        </w:rPr>
        <w:t xml:space="preserve"> </w:t>
      </w:r>
      <w:r>
        <w:rPr>
          <w:sz w:val="17"/>
        </w:rPr>
        <w:t>correções</w:t>
      </w:r>
      <w:r>
        <w:rPr>
          <w:spacing w:val="-5"/>
          <w:sz w:val="17"/>
        </w:rPr>
        <w:t xml:space="preserve"> </w:t>
      </w:r>
      <w:r>
        <w:rPr>
          <w:sz w:val="17"/>
        </w:rPr>
        <w:t>necessárias,</w:t>
      </w:r>
      <w:r>
        <w:rPr>
          <w:spacing w:val="-6"/>
          <w:sz w:val="17"/>
        </w:rPr>
        <w:t xml:space="preserve"> </w:t>
      </w:r>
      <w:r>
        <w:rPr>
          <w:sz w:val="17"/>
        </w:rPr>
        <w:t>sem</w:t>
      </w:r>
      <w:r>
        <w:rPr>
          <w:spacing w:val="-5"/>
          <w:sz w:val="17"/>
        </w:rPr>
        <w:t xml:space="preserve"> </w:t>
      </w:r>
      <w:r>
        <w:rPr>
          <w:sz w:val="17"/>
        </w:rPr>
        <w:t>prejuízo</w:t>
      </w:r>
      <w:r>
        <w:rPr>
          <w:spacing w:val="-5"/>
          <w:sz w:val="17"/>
        </w:rPr>
        <w:t xml:space="preserve"> </w:t>
      </w:r>
      <w:r>
        <w:rPr>
          <w:sz w:val="17"/>
        </w:rPr>
        <w:t>da</w:t>
      </w:r>
      <w:r>
        <w:rPr>
          <w:spacing w:val="-6"/>
          <w:sz w:val="17"/>
        </w:rPr>
        <w:t xml:space="preserve"> </w:t>
      </w:r>
      <w:r>
        <w:rPr>
          <w:sz w:val="17"/>
        </w:rPr>
        <w:t>aplicação</w:t>
      </w:r>
      <w:r>
        <w:rPr>
          <w:spacing w:val="-5"/>
          <w:sz w:val="17"/>
        </w:rPr>
        <w:t xml:space="preserve"> </w:t>
      </w:r>
      <w:r>
        <w:rPr>
          <w:sz w:val="17"/>
        </w:rPr>
        <w:t>das</w:t>
      </w:r>
      <w:r>
        <w:rPr>
          <w:spacing w:val="-5"/>
          <w:sz w:val="17"/>
        </w:rPr>
        <w:t xml:space="preserve"> </w:t>
      </w:r>
      <w:r>
        <w:rPr>
          <w:sz w:val="17"/>
        </w:rPr>
        <w:t>sanções</w:t>
      </w:r>
      <w:r>
        <w:rPr>
          <w:spacing w:val="-6"/>
          <w:sz w:val="17"/>
        </w:rPr>
        <w:t xml:space="preserve"> </w:t>
      </w:r>
      <w:r>
        <w:rPr>
          <w:sz w:val="17"/>
        </w:rPr>
        <w:t>cabíveis.</w:t>
      </w:r>
    </w:p>
    <w:p>
      <w:pPr>
        <w:pStyle w:val="8"/>
        <w:numPr>
          <w:ilvl w:val="1"/>
          <w:numId w:val="38"/>
        </w:numPr>
        <w:tabs>
          <w:tab w:val="left" w:pos="489"/>
        </w:tabs>
        <w:spacing w:before="85" w:after="0" w:line="240" w:lineRule="auto"/>
        <w:ind w:left="188" w:right="293" w:firstLine="0"/>
        <w:jc w:val="left"/>
        <w:rPr>
          <w:sz w:val="17"/>
        </w:rPr>
      </w:pPr>
      <w:r>
        <w:rPr>
          <w:sz w:val="17"/>
        </w:rPr>
        <w:t>Os</w:t>
      </w:r>
      <w:r>
        <w:rPr>
          <w:spacing w:val="39"/>
          <w:sz w:val="17"/>
        </w:rPr>
        <w:t xml:space="preserve"> </w:t>
      </w:r>
      <w:r>
        <w:rPr>
          <w:sz w:val="17"/>
        </w:rPr>
        <w:t>materiais</w:t>
      </w:r>
      <w:r>
        <w:rPr>
          <w:spacing w:val="40"/>
          <w:sz w:val="17"/>
        </w:rPr>
        <w:t xml:space="preserve"> </w:t>
      </w:r>
      <w:r>
        <w:rPr>
          <w:sz w:val="17"/>
        </w:rPr>
        <w:t>objeto</w:t>
      </w:r>
      <w:r>
        <w:rPr>
          <w:spacing w:val="39"/>
          <w:sz w:val="17"/>
        </w:rPr>
        <w:t xml:space="preserve"> </w:t>
      </w:r>
      <w:r>
        <w:rPr>
          <w:sz w:val="17"/>
        </w:rPr>
        <w:t>deste</w:t>
      </w:r>
      <w:r>
        <w:rPr>
          <w:spacing w:val="40"/>
          <w:sz w:val="17"/>
        </w:rPr>
        <w:t xml:space="preserve"> </w:t>
      </w:r>
      <w:r>
        <w:rPr>
          <w:sz w:val="17"/>
        </w:rPr>
        <w:t>Contrato</w:t>
      </w:r>
      <w:r>
        <w:rPr>
          <w:spacing w:val="39"/>
          <w:sz w:val="17"/>
        </w:rPr>
        <w:t xml:space="preserve"> </w:t>
      </w:r>
      <w:r>
        <w:rPr>
          <w:sz w:val="17"/>
        </w:rPr>
        <w:t>e</w:t>
      </w:r>
      <w:r>
        <w:rPr>
          <w:spacing w:val="40"/>
          <w:sz w:val="17"/>
        </w:rPr>
        <w:t xml:space="preserve"> </w:t>
      </w:r>
      <w:r>
        <w:rPr>
          <w:sz w:val="17"/>
        </w:rPr>
        <w:t>do</w:t>
      </w:r>
      <w:r>
        <w:rPr>
          <w:spacing w:val="40"/>
          <w:sz w:val="17"/>
        </w:rPr>
        <w:t xml:space="preserve"> </w:t>
      </w:r>
      <w:r>
        <w:rPr>
          <w:sz w:val="17"/>
        </w:rPr>
        <w:t>Projeto</w:t>
      </w:r>
      <w:r>
        <w:rPr>
          <w:spacing w:val="39"/>
          <w:sz w:val="17"/>
        </w:rPr>
        <w:t xml:space="preserve"> </w:t>
      </w:r>
      <w:r>
        <w:rPr>
          <w:sz w:val="17"/>
        </w:rPr>
        <w:t>Básico</w:t>
      </w:r>
      <w:r>
        <w:rPr>
          <w:spacing w:val="40"/>
          <w:sz w:val="17"/>
        </w:rPr>
        <w:t xml:space="preserve"> </w:t>
      </w:r>
      <w:r>
        <w:rPr>
          <w:sz w:val="17"/>
        </w:rPr>
        <w:t>deverão</w:t>
      </w:r>
      <w:r>
        <w:rPr>
          <w:spacing w:val="39"/>
          <w:sz w:val="17"/>
        </w:rPr>
        <w:t xml:space="preserve"> </w:t>
      </w:r>
      <w:r>
        <w:rPr>
          <w:sz w:val="17"/>
        </w:rPr>
        <w:t>ser</w:t>
      </w:r>
      <w:r>
        <w:rPr>
          <w:spacing w:val="40"/>
          <w:sz w:val="17"/>
        </w:rPr>
        <w:t xml:space="preserve"> </w:t>
      </w:r>
      <w:r>
        <w:rPr>
          <w:sz w:val="17"/>
        </w:rPr>
        <w:t>novos,</w:t>
      </w:r>
      <w:r>
        <w:rPr>
          <w:spacing w:val="39"/>
          <w:sz w:val="17"/>
        </w:rPr>
        <w:t xml:space="preserve"> </w:t>
      </w:r>
      <w:r>
        <w:rPr>
          <w:sz w:val="17"/>
        </w:rPr>
        <w:t>originais,</w:t>
      </w:r>
      <w:r>
        <w:rPr>
          <w:spacing w:val="40"/>
          <w:sz w:val="17"/>
        </w:rPr>
        <w:t xml:space="preserve"> </w:t>
      </w:r>
      <w:r>
        <w:rPr>
          <w:sz w:val="17"/>
        </w:rPr>
        <w:t>não</w:t>
      </w:r>
      <w:r>
        <w:rPr>
          <w:spacing w:val="40"/>
          <w:sz w:val="17"/>
        </w:rPr>
        <w:t xml:space="preserve"> </w:t>
      </w:r>
      <w:r>
        <w:rPr>
          <w:sz w:val="17"/>
        </w:rPr>
        <w:t>se</w:t>
      </w:r>
      <w:r>
        <w:rPr>
          <w:spacing w:val="39"/>
          <w:sz w:val="17"/>
        </w:rPr>
        <w:t xml:space="preserve"> </w:t>
      </w:r>
      <w:r>
        <w:rPr>
          <w:sz w:val="17"/>
        </w:rPr>
        <w:t>admitindo</w:t>
      </w:r>
      <w:r>
        <w:rPr>
          <w:spacing w:val="40"/>
          <w:sz w:val="17"/>
        </w:rPr>
        <w:t xml:space="preserve"> </w:t>
      </w:r>
      <w:r>
        <w:rPr>
          <w:sz w:val="17"/>
        </w:rPr>
        <w:t>materiais</w:t>
      </w:r>
      <w:r>
        <w:rPr>
          <w:spacing w:val="39"/>
          <w:sz w:val="17"/>
        </w:rPr>
        <w:t xml:space="preserve"> </w:t>
      </w:r>
      <w:r>
        <w:rPr>
          <w:sz w:val="17"/>
        </w:rPr>
        <w:t>recondicionados</w:t>
      </w:r>
      <w:r>
        <w:rPr>
          <w:spacing w:val="40"/>
          <w:sz w:val="17"/>
        </w:rPr>
        <w:t xml:space="preserve"> </w:t>
      </w:r>
      <w:r>
        <w:rPr>
          <w:sz w:val="17"/>
        </w:rPr>
        <w:t>e/ou</w:t>
      </w:r>
      <w:r>
        <w:rPr>
          <w:spacing w:val="1"/>
          <w:sz w:val="17"/>
        </w:rPr>
        <w:t xml:space="preserve"> </w:t>
      </w:r>
      <w:r>
        <w:rPr>
          <w:sz w:val="17"/>
        </w:rPr>
        <w:t>remanufaturados</w:t>
      </w:r>
      <w:r>
        <w:rPr>
          <w:spacing w:val="-2"/>
          <w:sz w:val="17"/>
        </w:rPr>
        <w:t xml:space="preserve"> </w:t>
      </w:r>
      <w:r>
        <w:rPr>
          <w:sz w:val="17"/>
        </w:rPr>
        <w:t>e/ou</w:t>
      </w:r>
      <w:r>
        <w:rPr>
          <w:spacing w:val="-1"/>
          <w:sz w:val="17"/>
        </w:rPr>
        <w:t xml:space="preserve"> </w:t>
      </w:r>
      <w:r>
        <w:rPr>
          <w:sz w:val="17"/>
        </w:rPr>
        <w:t>reprocessados.</w:t>
      </w:r>
    </w:p>
    <w:p>
      <w:pPr>
        <w:pStyle w:val="8"/>
        <w:numPr>
          <w:ilvl w:val="1"/>
          <w:numId w:val="38"/>
        </w:numPr>
        <w:tabs>
          <w:tab w:val="left" w:pos="537"/>
        </w:tabs>
        <w:spacing w:before="85" w:after="0" w:line="240" w:lineRule="auto"/>
        <w:ind w:left="188" w:right="297" w:firstLine="0"/>
        <w:jc w:val="left"/>
        <w:rPr>
          <w:sz w:val="17"/>
        </w:rPr>
      </w:pPr>
      <w:r>
        <w:rPr>
          <w:sz w:val="17"/>
        </w:rPr>
        <w:t>Não será aceita</w:t>
      </w:r>
      <w:r>
        <w:rPr>
          <w:spacing w:val="1"/>
          <w:sz w:val="17"/>
        </w:rPr>
        <w:t xml:space="preserve"> </w:t>
      </w:r>
      <w:r>
        <w:rPr>
          <w:sz w:val="17"/>
        </w:rPr>
        <w:t>troca</w:t>
      </w:r>
      <w:r>
        <w:rPr>
          <w:spacing w:val="1"/>
          <w:sz w:val="17"/>
        </w:rPr>
        <w:t xml:space="preserve"> </w:t>
      </w:r>
      <w:r>
        <w:rPr>
          <w:sz w:val="17"/>
        </w:rPr>
        <w:t>da marca/fabricante</w:t>
      </w:r>
      <w:r>
        <w:rPr>
          <w:spacing w:val="1"/>
          <w:sz w:val="17"/>
        </w:rPr>
        <w:t xml:space="preserve"> </w:t>
      </w:r>
      <w:r>
        <w:rPr>
          <w:sz w:val="17"/>
        </w:rPr>
        <w:t>do</w:t>
      </w:r>
      <w:r>
        <w:rPr>
          <w:spacing w:val="1"/>
          <w:sz w:val="17"/>
        </w:rPr>
        <w:t xml:space="preserve"> </w:t>
      </w:r>
      <w:r>
        <w:rPr>
          <w:sz w:val="17"/>
        </w:rPr>
        <w:t>material,</w:t>
      </w:r>
      <w:r>
        <w:rPr>
          <w:spacing w:val="1"/>
          <w:sz w:val="17"/>
        </w:rPr>
        <w:t xml:space="preserve"> </w:t>
      </w:r>
      <w:r>
        <w:rPr>
          <w:sz w:val="17"/>
        </w:rPr>
        <w:t>salvo</w:t>
      </w:r>
      <w:r>
        <w:rPr>
          <w:spacing w:val="1"/>
          <w:sz w:val="17"/>
        </w:rPr>
        <w:t xml:space="preserve"> </w:t>
      </w:r>
      <w:r>
        <w:rPr>
          <w:sz w:val="17"/>
        </w:rPr>
        <w:t>justificativa</w:t>
      </w:r>
      <w:r>
        <w:rPr>
          <w:spacing w:val="1"/>
          <w:sz w:val="17"/>
        </w:rPr>
        <w:t xml:space="preserve"> </w:t>
      </w:r>
      <w:r>
        <w:rPr>
          <w:sz w:val="17"/>
        </w:rPr>
        <w:t>fundamentada,</w:t>
      </w:r>
      <w:r>
        <w:rPr>
          <w:spacing w:val="1"/>
          <w:sz w:val="17"/>
        </w:rPr>
        <w:t xml:space="preserve"> </w:t>
      </w:r>
      <w:r>
        <w:rPr>
          <w:sz w:val="17"/>
        </w:rPr>
        <w:t>comprovada</w:t>
      </w:r>
      <w:r>
        <w:rPr>
          <w:spacing w:val="1"/>
          <w:sz w:val="17"/>
        </w:rPr>
        <w:t xml:space="preserve"> </w:t>
      </w:r>
      <w:r>
        <w:rPr>
          <w:sz w:val="17"/>
        </w:rPr>
        <w:t>e formalizada</w:t>
      </w:r>
      <w:r>
        <w:rPr>
          <w:spacing w:val="1"/>
          <w:sz w:val="17"/>
        </w:rPr>
        <w:t xml:space="preserve"> </w:t>
      </w:r>
      <w:r>
        <w:rPr>
          <w:sz w:val="17"/>
        </w:rPr>
        <w:t>pela</w:t>
      </w:r>
      <w:r>
        <w:rPr>
          <w:spacing w:val="1"/>
          <w:sz w:val="17"/>
        </w:rPr>
        <w:t xml:space="preserve"> </w:t>
      </w:r>
      <w:r>
        <w:rPr>
          <w:sz w:val="17"/>
        </w:rPr>
        <w:t>empresa adjudicatária,</w:t>
      </w:r>
      <w:r>
        <w:rPr>
          <w:spacing w:val="1"/>
          <w:sz w:val="17"/>
        </w:rPr>
        <w:t xml:space="preserve"> </w:t>
      </w:r>
      <w:r>
        <w:rPr>
          <w:sz w:val="17"/>
        </w:rPr>
        <w:t>cabendo</w:t>
      </w:r>
      <w:r>
        <w:rPr>
          <w:spacing w:val="-2"/>
          <w:sz w:val="17"/>
        </w:rPr>
        <w:t xml:space="preserve"> </w:t>
      </w:r>
      <w:r>
        <w:rPr>
          <w:sz w:val="17"/>
        </w:rPr>
        <w:t>ao</w:t>
      </w:r>
      <w:r>
        <w:rPr>
          <w:spacing w:val="-1"/>
          <w:sz w:val="17"/>
        </w:rPr>
        <w:t xml:space="preserve"> </w:t>
      </w:r>
      <w:r>
        <w:rPr>
          <w:sz w:val="17"/>
        </w:rPr>
        <w:t>Órgão</w:t>
      </w:r>
      <w:r>
        <w:rPr>
          <w:spacing w:val="-2"/>
          <w:sz w:val="17"/>
        </w:rPr>
        <w:t xml:space="preserve"> </w:t>
      </w:r>
      <w:r>
        <w:rPr>
          <w:sz w:val="17"/>
        </w:rPr>
        <w:t>decidir</w:t>
      </w:r>
      <w:r>
        <w:rPr>
          <w:spacing w:val="-1"/>
          <w:sz w:val="17"/>
        </w:rPr>
        <w:t xml:space="preserve"> </w:t>
      </w:r>
      <w:r>
        <w:rPr>
          <w:sz w:val="17"/>
        </w:rPr>
        <w:t>sobre</w:t>
      </w:r>
      <w:r>
        <w:rPr>
          <w:spacing w:val="-2"/>
          <w:sz w:val="17"/>
        </w:rPr>
        <w:t xml:space="preserve"> </w:t>
      </w:r>
      <w:r>
        <w:rPr>
          <w:sz w:val="17"/>
        </w:rPr>
        <w:t>a</w:t>
      </w:r>
      <w:r>
        <w:rPr>
          <w:spacing w:val="-1"/>
          <w:sz w:val="17"/>
        </w:rPr>
        <w:t xml:space="preserve"> </w:t>
      </w:r>
      <w:r>
        <w:rPr>
          <w:sz w:val="17"/>
        </w:rPr>
        <w:t>aceitabilidade</w:t>
      </w:r>
      <w:r>
        <w:rPr>
          <w:spacing w:val="-2"/>
          <w:sz w:val="17"/>
        </w:rPr>
        <w:t xml:space="preserve"> </w:t>
      </w:r>
      <w:r>
        <w:rPr>
          <w:sz w:val="17"/>
        </w:rPr>
        <w:t>da</w:t>
      </w:r>
      <w:r>
        <w:rPr>
          <w:spacing w:val="-1"/>
          <w:sz w:val="17"/>
        </w:rPr>
        <w:t xml:space="preserve"> </w:t>
      </w:r>
      <w:r>
        <w:rPr>
          <w:sz w:val="17"/>
        </w:rPr>
        <w:t>mesma.</w:t>
      </w:r>
    </w:p>
    <w:p>
      <w:pPr>
        <w:pStyle w:val="8"/>
        <w:numPr>
          <w:ilvl w:val="1"/>
          <w:numId w:val="38"/>
        </w:numPr>
        <w:tabs>
          <w:tab w:val="left" w:pos="522"/>
        </w:tabs>
        <w:spacing w:before="85" w:after="0" w:line="240" w:lineRule="auto"/>
        <w:ind w:left="188" w:right="293" w:firstLine="0"/>
        <w:jc w:val="left"/>
        <w:rPr>
          <w:sz w:val="17"/>
        </w:rPr>
      </w:pPr>
      <w:r>
        <w:rPr>
          <w:sz w:val="17"/>
        </w:rPr>
        <w:t>A</w:t>
      </w:r>
      <w:r>
        <w:rPr>
          <w:spacing w:val="-5"/>
          <w:sz w:val="17"/>
        </w:rPr>
        <w:t xml:space="preserve"> </w:t>
      </w:r>
      <w:r>
        <w:rPr>
          <w:sz w:val="17"/>
        </w:rPr>
        <w:t>CONTRATANTE</w:t>
      </w:r>
      <w:r>
        <w:rPr>
          <w:spacing w:val="-5"/>
          <w:sz w:val="17"/>
        </w:rPr>
        <w:t xml:space="preserve"> </w:t>
      </w:r>
      <w:r>
        <w:rPr>
          <w:sz w:val="17"/>
        </w:rPr>
        <w:t>poderá</w:t>
      </w:r>
      <w:r>
        <w:rPr>
          <w:spacing w:val="-5"/>
          <w:sz w:val="17"/>
        </w:rPr>
        <w:t xml:space="preserve"> </w:t>
      </w:r>
      <w:r>
        <w:rPr>
          <w:sz w:val="17"/>
        </w:rPr>
        <w:t>a</w:t>
      </w:r>
      <w:r>
        <w:rPr>
          <w:spacing w:val="-4"/>
          <w:sz w:val="17"/>
        </w:rPr>
        <w:t xml:space="preserve"> </w:t>
      </w:r>
      <w:r>
        <w:rPr>
          <w:sz w:val="17"/>
        </w:rPr>
        <w:t>qualquer</w:t>
      </w:r>
      <w:r>
        <w:rPr>
          <w:spacing w:val="-5"/>
          <w:sz w:val="17"/>
        </w:rPr>
        <w:t xml:space="preserve"> </w:t>
      </w:r>
      <w:r>
        <w:rPr>
          <w:sz w:val="17"/>
        </w:rPr>
        <w:t>tempo</w:t>
      </w:r>
      <w:r>
        <w:rPr>
          <w:spacing w:val="-5"/>
          <w:sz w:val="17"/>
        </w:rPr>
        <w:t xml:space="preserve"> </w:t>
      </w:r>
      <w:r>
        <w:rPr>
          <w:sz w:val="17"/>
        </w:rPr>
        <w:t>recusar</w:t>
      </w:r>
      <w:r>
        <w:rPr>
          <w:spacing w:val="-4"/>
          <w:sz w:val="17"/>
        </w:rPr>
        <w:t xml:space="preserve"> </w:t>
      </w:r>
      <w:r>
        <w:rPr>
          <w:sz w:val="17"/>
        </w:rPr>
        <w:t>o</w:t>
      </w:r>
      <w:r>
        <w:rPr>
          <w:spacing w:val="-5"/>
          <w:sz w:val="17"/>
        </w:rPr>
        <w:t xml:space="preserve"> </w:t>
      </w:r>
      <w:r>
        <w:rPr>
          <w:sz w:val="17"/>
        </w:rPr>
        <w:t>objeto,</w:t>
      </w:r>
      <w:r>
        <w:rPr>
          <w:spacing w:val="-5"/>
          <w:sz w:val="17"/>
        </w:rPr>
        <w:t xml:space="preserve"> </w:t>
      </w:r>
      <w:r>
        <w:rPr>
          <w:sz w:val="17"/>
        </w:rPr>
        <w:t>no</w:t>
      </w:r>
      <w:r>
        <w:rPr>
          <w:spacing w:val="-4"/>
          <w:sz w:val="17"/>
        </w:rPr>
        <w:t xml:space="preserve"> </w:t>
      </w:r>
      <w:r>
        <w:rPr>
          <w:sz w:val="17"/>
        </w:rPr>
        <w:t>todo</w:t>
      </w:r>
      <w:r>
        <w:rPr>
          <w:spacing w:val="-5"/>
          <w:sz w:val="17"/>
        </w:rPr>
        <w:t xml:space="preserve"> </w:t>
      </w:r>
      <w:r>
        <w:rPr>
          <w:sz w:val="17"/>
        </w:rPr>
        <w:t>ou</w:t>
      </w:r>
      <w:r>
        <w:rPr>
          <w:spacing w:val="-5"/>
          <w:sz w:val="17"/>
        </w:rPr>
        <w:t xml:space="preserve"> </w:t>
      </w:r>
      <w:r>
        <w:rPr>
          <w:sz w:val="17"/>
        </w:rPr>
        <w:t>em</w:t>
      </w:r>
      <w:r>
        <w:rPr>
          <w:spacing w:val="-4"/>
          <w:sz w:val="17"/>
        </w:rPr>
        <w:t xml:space="preserve"> </w:t>
      </w:r>
      <w:r>
        <w:rPr>
          <w:sz w:val="17"/>
        </w:rPr>
        <w:t>parte,</w:t>
      </w:r>
      <w:r>
        <w:rPr>
          <w:spacing w:val="-5"/>
          <w:sz w:val="17"/>
        </w:rPr>
        <w:t xml:space="preserve"> </w:t>
      </w:r>
      <w:r>
        <w:rPr>
          <w:sz w:val="17"/>
        </w:rPr>
        <w:t>sempre</w:t>
      </w:r>
      <w:r>
        <w:rPr>
          <w:spacing w:val="-5"/>
          <w:sz w:val="17"/>
        </w:rPr>
        <w:t xml:space="preserve"> </w:t>
      </w:r>
      <w:r>
        <w:rPr>
          <w:sz w:val="17"/>
        </w:rPr>
        <w:t>que</w:t>
      </w:r>
      <w:r>
        <w:rPr>
          <w:spacing w:val="-5"/>
          <w:sz w:val="17"/>
        </w:rPr>
        <w:t xml:space="preserve"> </w:t>
      </w:r>
      <w:r>
        <w:rPr>
          <w:sz w:val="17"/>
        </w:rPr>
        <w:t>não</w:t>
      </w:r>
      <w:r>
        <w:rPr>
          <w:spacing w:val="-4"/>
          <w:sz w:val="17"/>
        </w:rPr>
        <w:t xml:space="preserve"> </w:t>
      </w:r>
      <w:r>
        <w:rPr>
          <w:sz w:val="17"/>
        </w:rPr>
        <w:t>atender</w:t>
      </w:r>
      <w:r>
        <w:rPr>
          <w:spacing w:val="-5"/>
          <w:sz w:val="17"/>
        </w:rPr>
        <w:t xml:space="preserve"> </w:t>
      </w:r>
      <w:r>
        <w:rPr>
          <w:sz w:val="17"/>
        </w:rPr>
        <w:t>ao</w:t>
      </w:r>
      <w:r>
        <w:rPr>
          <w:spacing w:val="-5"/>
          <w:sz w:val="17"/>
        </w:rPr>
        <w:t xml:space="preserve"> </w:t>
      </w:r>
      <w:r>
        <w:rPr>
          <w:sz w:val="17"/>
        </w:rPr>
        <w:t>estipulado</w:t>
      </w:r>
      <w:r>
        <w:rPr>
          <w:spacing w:val="-4"/>
          <w:sz w:val="17"/>
        </w:rPr>
        <w:t xml:space="preserve"> </w:t>
      </w:r>
      <w:r>
        <w:rPr>
          <w:sz w:val="17"/>
        </w:rPr>
        <w:t>do</w:t>
      </w:r>
      <w:r>
        <w:rPr>
          <w:spacing w:val="-5"/>
          <w:sz w:val="17"/>
        </w:rPr>
        <w:t xml:space="preserve"> </w:t>
      </w:r>
      <w:r>
        <w:rPr>
          <w:sz w:val="17"/>
        </w:rPr>
        <w:t>Projeto</w:t>
      </w:r>
      <w:r>
        <w:rPr>
          <w:spacing w:val="-5"/>
          <w:sz w:val="17"/>
        </w:rPr>
        <w:t xml:space="preserve"> </w:t>
      </w:r>
      <w:r>
        <w:rPr>
          <w:sz w:val="17"/>
        </w:rPr>
        <w:t>Básico,</w:t>
      </w:r>
      <w:r>
        <w:rPr>
          <w:spacing w:val="-4"/>
          <w:sz w:val="17"/>
        </w:rPr>
        <w:t xml:space="preserve"> </w:t>
      </w:r>
      <w:r>
        <w:rPr>
          <w:sz w:val="17"/>
        </w:rPr>
        <w:t>no</w:t>
      </w:r>
      <w:r>
        <w:rPr>
          <w:spacing w:val="1"/>
          <w:sz w:val="17"/>
        </w:rPr>
        <w:t xml:space="preserve"> </w:t>
      </w:r>
      <w:r>
        <w:rPr>
          <w:sz w:val="17"/>
        </w:rPr>
        <w:t>Contrato</w:t>
      </w:r>
      <w:r>
        <w:rPr>
          <w:spacing w:val="-2"/>
          <w:sz w:val="17"/>
        </w:rPr>
        <w:t xml:space="preserve"> </w:t>
      </w:r>
      <w:r>
        <w:rPr>
          <w:sz w:val="17"/>
        </w:rPr>
        <w:t>ou</w:t>
      </w:r>
      <w:r>
        <w:rPr>
          <w:spacing w:val="-1"/>
          <w:sz w:val="17"/>
        </w:rPr>
        <w:t xml:space="preserve"> </w:t>
      </w:r>
      <w:r>
        <w:rPr>
          <w:sz w:val="17"/>
        </w:rPr>
        <w:t>aos</w:t>
      </w:r>
      <w:r>
        <w:rPr>
          <w:spacing w:val="-2"/>
          <w:sz w:val="17"/>
        </w:rPr>
        <w:t xml:space="preserve"> </w:t>
      </w:r>
      <w:r>
        <w:rPr>
          <w:sz w:val="17"/>
        </w:rPr>
        <w:t>padrões</w:t>
      </w:r>
      <w:r>
        <w:rPr>
          <w:spacing w:val="-1"/>
          <w:sz w:val="17"/>
        </w:rPr>
        <w:t xml:space="preserve"> </w:t>
      </w:r>
      <w:r>
        <w:rPr>
          <w:sz w:val="17"/>
        </w:rPr>
        <w:t>técnicos</w:t>
      </w:r>
      <w:r>
        <w:rPr>
          <w:spacing w:val="-1"/>
          <w:sz w:val="17"/>
        </w:rPr>
        <w:t xml:space="preserve"> </w:t>
      </w:r>
      <w:r>
        <w:rPr>
          <w:sz w:val="17"/>
        </w:rPr>
        <w:t>de</w:t>
      </w:r>
      <w:r>
        <w:rPr>
          <w:spacing w:val="-2"/>
          <w:sz w:val="17"/>
        </w:rPr>
        <w:t xml:space="preserve"> </w:t>
      </w:r>
      <w:r>
        <w:rPr>
          <w:sz w:val="17"/>
        </w:rPr>
        <w:t>qualidade</w:t>
      </w:r>
      <w:r>
        <w:rPr>
          <w:spacing w:val="-1"/>
          <w:sz w:val="17"/>
        </w:rPr>
        <w:t xml:space="preserve"> </w:t>
      </w:r>
      <w:r>
        <w:rPr>
          <w:sz w:val="17"/>
        </w:rPr>
        <w:t>exigíveis;</w:t>
      </w:r>
    </w:p>
    <w:p>
      <w:pPr>
        <w:pStyle w:val="8"/>
        <w:numPr>
          <w:ilvl w:val="1"/>
          <w:numId w:val="38"/>
        </w:numPr>
        <w:tabs>
          <w:tab w:val="left" w:pos="530"/>
        </w:tabs>
        <w:spacing w:before="85" w:after="0" w:line="240" w:lineRule="auto"/>
        <w:ind w:left="188" w:right="292" w:firstLine="0"/>
        <w:jc w:val="both"/>
        <w:rPr>
          <w:sz w:val="17"/>
        </w:rPr>
      </w:pPr>
      <w:r>
        <w:rPr>
          <w:sz w:val="17"/>
        </w:rPr>
        <w:t>Em atenção à Portaria DPG nº 877, de 1º de setembro de 2017, que instituiu a utilização do Sistema Eletrônico de Informações – SEI no âmbito</w:t>
      </w:r>
      <w:r>
        <w:rPr>
          <w:spacing w:val="-40"/>
          <w:sz w:val="17"/>
        </w:rPr>
        <w:t xml:space="preserve"> </w:t>
      </w:r>
      <w:r>
        <w:rPr>
          <w:sz w:val="17"/>
        </w:rPr>
        <w:t>da Defensoria Pública do Estado de Roraima, e ao item 10 do presente Termo, com o fim de dar celeridade aos procedimentos administrativos, todos</w:t>
      </w:r>
      <w:r>
        <w:rPr>
          <w:spacing w:val="-40"/>
          <w:sz w:val="17"/>
        </w:rPr>
        <w:t xml:space="preserve"> </w:t>
      </w:r>
      <w:r>
        <w:rPr>
          <w:sz w:val="17"/>
        </w:rPr>
        <w:t>os Termos constantes neste item, Requisições de Fornecimentos ou outros documentos concernentes à execução Contratual deverão ser assinados</w:t>
      </w:r>
      <w:r>
        <w:rPr>
          <w:spacing w:val="1"/>
          <w:sz w:val="17"/>
        </w:rPr>
        <w:t xml:space="preserve"> </w:t>
      </w:r>
      <w:r>
        <w:rPr>
          <w:sz w:val="17"/>
        </w:rPr>
        <w:t>tanto pelo CONTRATANTE, quanto pela CONTRATADA, exceto nos casos em que a assinatura unilateral seja suficiente para o prosseguimento</w:t>
      </w:r>
      <w:r>
        <w:rPr>
          <w:spacing w:val="1"/>
          <w:sz w:val="17"/>
        </w:rPr>
        <w:t xml:space="preserve"> </w:t>
      </w:r>
      <w:r>
        <w:rPr>
          <w:sz w:val="17"/>
        </w:rPr>
        <w:t>processual.</w:t>
      </w:r>
    </w:p>
    <w:p>
      <w:pPr>
        <w:pStyle w:val="6"/>
        <w:spacing w:before="0"/>
        <w:ind w:left="0"/>
        <w:rPr>
          <w:sz w:val="24"/>
        </w:rPr>
      </w:pPr>
    </w:p>
    <w:p>
      <w:pPr>
        <w:pStyle w:val="3"/>
      </w:pPr>
      <w:r>
        <w:rPr>
          <w:w w:val="95"/>
          <w:u w:val="single"/>
        </w:rPr>
        <w:t>CLÁUSULA</w:t>
      </w:r>
      <w:r>
        <w:rPr>
          <w:spacing w:val="15"/>
          <w:w w:val="95"/>
          <w:u w:val="single"/>
        </w:rPr>
        <w:t xml:space="preserve"> </w:t>
      </w:r>
      <w:r>
        <w:rPr>
          <w:w w:val="95"/>
          <w:u w:val="single"/>
        </w:rPr>
        <w:t>OITAVA</w:t>
      </w:r>
      <w:r>
        <w:rPr>
          <w:spacing w:val="16"/>
          <w:w w:val="95"/>
          <w:u w:val="single"/>
        </w:rPr>
        <w:t xml:space="preserve"> </w:t>
      </w:r>
      <w:r>
        <w:rPr>
          <w:w w:val="95"/>
          <w:u w:val="single"/>
        </w:rPr>
        <w:t>-</w:t>
      </w:r>
      <w:r>
        <w:rPr>
          <w:spacing w:val="16"/>
          <w:w w:val="95"/>
          <w:u w:val="single"/>
        </w:rPr>
        <w:t xml:space="preserve"> </w:t>
      </w:r>
      <w:r>
        <w:rPr>
          <w:w w:val="95"/>
          <w:u w:val="single"/>
        </w:rPr>
        <w:t>DO</w:t>
      </w:r>
      <w:r>
        <w:rPr>
          <w:spacing w:val="16"/>
          <w:w w:val="95"/>
          <w:u w:val="single"/>
        </w:rPr>
        <w:t xml:space="preserve"> </w:t>
      </w:r>
      <w:r>
        <w:rPr>
          <w:w w:val="95"/>
          <w:u w:val="single"/>
        </w:rPr>
        <w:t>ACOMPANHAMENTO</w:t>
      </w:r>
      <w:r>
        <w:rPr>
          <w:spacing w:val="16"/>
          <w:w w:val="95"/>
          <w:u w:val="single"/>
        </w:rPr>
        <w:t xml:space="preserve"> </w:t>
      </w:r>
      <w:r>
        <w:rPr>
          <w:w w:val="95"/>
          <w:u w:val="single"/>
        </w:rPr>
        <w:t>E</w:t>
      </w:r>
      <w:r>
        <w:rPr>
          <w:spacing w:val="16"/>
          <w:w w:val="95"/>
          <w:u w:val="single"/>
        </w:rPr>
        <w:t xml:space="preserve"> </w:t>
      </w:r>
      <w:r>
        <w:rPr>
          <w:w w:val="95"/>
          <w:u w:val="single"/>
        </w:rPr>
        <w:t>FISCALIZAÇÃO</w:t>
      </w:r>
      <w:r>
        <w:rPr>
          <w:spacing w:val="16"/>
          <w:w w:val="95"/>
          <w:u w:val="single"/>
        </w:rPr>
        <w:t xml:space="preserve"> </w:t>
      </w:r>
      <w:r>
        <w:rPr>
          <w:w w:val="95"/>
          <w:u w:val="single"/>
        </w:rPr>
        <w:t>DA</w:t>
      </w:r>
      <w:r>
        <w:rPr>
          <w:spacing w:val="16"/>
          <w:w w:val="95"/>
          <w:u w:val="single"/>
        </w:rPr>
        <w:t xml:space="preserve"> </w:t>
      </w:r>
      <w:r>
        <w:rPr>
          <w:w w:val="95"/>
          <w:u w:val="single"/>
        </w:rPr>
        <w:t>EXECUÇÃO</w:t>
      </w:r>
      <w:r>
        <w:rPr>
          <w:spacing w:val="15"/>
          <w:w w:val="95"/>
          <w:u w:val="single"/>
        </w:rPr>
        <w:t xml:space="preserve"> </w:t>
      </w:r>
      <w:r>
        <w:rPr>
          <w:w w:val="95"/>
          <w:u w:val="single"/>
        </w:rPr>
        <w:t>CONTRATUAL</w:t>
      </w:r>
    </w:p>
    <w:p>
      <w:pPr>
        <w:pStyle w:val="8"/>
        <w:numPr>
          <w:ilvl w:val="1"/>
          <w:numId w:val="41"/>
        </w:numPr>
        <w:tabs>
          <w:tab w:val="left" w:pos="454"/>
        </w:tabs>
        <w:spacing w:before="85" w:after="0" w:line="240" w:lineRule="auto"/>
        <w:ind w:left="188" w:right="296" w:firstLine="0"/>
        <w:jc w:val="both"/>
        <w:rPr>
          <w:sz w:val="17"/>
        </w:rPr>
      </w:pPr>
      <w:r>
        <w:rPr>
          <w:sz w:val="17"/>
        </w:rPr>
        <w:t>O Contrato deverá ser executado fielmente, de acordo com as cláusulas avençadas, nos termos do presente instrumento e da legislação vigente,</w:t>
      </w:r>
      <w:r>
        <w:rPr>
          <w:spacing w:val="1"/>
          <w:sz w:val="17"/>
        </w:rPr>
        <w:t xml:space="preserve"> </w:t>
      </w:r>
      <w:r>
        <w:rPr>
          <w:sz w:val="17"/>
        </w:rPr>
        <w:t>respondendo</w:t>
      </w:r>
      <w:r>
        <w:rPr>
          <w:spacing w:val="-2"/>
          <w:sz w:val="17"/>
        </w:rPr>
        <w:t xml:space="preserve"> </w:t>
      </w:r>
      <w:r>
        <w:rPr>
          <w:sz w:val="17"/>
        </w:rPr>
        <w:t>o</w:t>
      </w:r>
      <w:r>
        <w:rPr>
          <w:spacing w:val="-2"/>
          <w:sz w:val="17"/>
        </w:rPr>
        <w:t xml:space="preserve"> </w:t>
      </w:r>
      <w:r>
        <w:rPr>
          <w:sz w:val="17"/>
        </w:rPr>
        <w:t>inadimplente</w:t>
      </w:r>
      <w:r>
        <w:rPr>
          <w:spacing w:val="-2"/>
          <w:sz w:val="17"/>
        </w:rPr>
        <w:t xml:space="preserve"> </w:t>
      </w:r>
      <w:r>
        <w:rPr>
          <w:sz w:val="17"/>
        </w:rPr>
        <w:t>pelas</w:t>
      </w:r>
      <w:r>
        <w:rPr>
          <w:spacing w:val="-2"/>
          <w:sz w:val="17"/>
        </w:rPr>
        <w:t xml:space="preserve"> </w:t>
      </w:r>
      <w:r>
        <w:rPr>
          <w:sz w:val="17"/>
        </w:rPr>
        <w:t>consequências</w:t>
      </w:r>
      <w:r>
        <w:rPr>
          <w:spacing w:val="-1"/>
          <w:sz w:val="17"/>
        </w:rPr>
        <w:t xml:space="preserve"> </w:t>
      </w:r>
      <w:r>
        <w:rPr>
          <w:sz w:val="17"/>
        </w:rPr>
        <w:t>da</w:t>
      </w:r>
      <w:r>
        <w:rPr>
          <w:spacing w:val="-2"/>
          <w:sz w:val="17"/>
        </w:rPr>
        <w:t xml:space="preserve"> </w:t>
      </w:r>
      <w:r>
        <w:rPr>
          <w:sz w:val="17"/>
        </w:rPr>
        <w:t>inexecução</w:t>
      </w:r>
      <w:r>
        <w:rPr>
          <w:spacing w:val="-2"/>
          <w:sz w:val="17"/>
        </w:rPr>
        <w:t xml:space="preserve"> </w:t>
      </w:r>
      <w:r>
        <w:rPr>
          <w:sz w:val="17"/>
        </w:rPr>
        <w:t>total</w:t>
      </w:r>
      <w:r>
        <w:rPr>
          <w:spacing w:val="-2"/>
          <w:sz w:val="17"/>
        </w:rPr>
        <w:t xml:space="preserve"> </w:t>
      </w:r>
      <w:r>
        <w:rPr>
          <w:sz w:val="17"/>
        </w:rPr>
        <w:t>ou</w:t>
      </w:r>
      <w:r>
        <w:rPr>
          <w:spacing w:val="-1"/>
          <w:sz w:val="17"/>
        </w:rPr>
        <w:t xml:space="preserve"> </w:t>
      </w:r>
      <w:r>
        <w:rPr>
          <w:sz w:val="17"/>
        </w:rPr>
        <w:t>parcial.</w:t>
      </w:r>
    </w:p>
    <w:p>
      <w:pPr>
        <w:pStyle w:val="8"/>
        <w:numPr>
          <w:ilvl w:val="1"/>
          <w:numId w:val="41"/>
        </w:numPr>
        <w:tabs>
          <w:tab w:val="left" w:pos="440"/>
        </w:tabs>
        <w:spacing w:before="85" w:after="0" w:line="240" w:lineRule="auto"/>
        <w:ind w:left="440" w:right="0" w:hanging="252"/>
        <w:jc w:val="both"/>
        <w:rPr>
          <w:sz w:val="17"/>
        </w:rPr>
      </w:pPr>
      <w:r>
        <w:rPr>
          <w:spacing w:val="-1"/>
          <w:sz w:val="17"/>
        </w:rPr>
        <w:t>A</w:t>
      </w:r>
      <w:r>
        <w:rPr>
          <w:spacing w:val="-10"/>
          <w:sz w:val="17"/>
        </w:rPr>
        <w:t xml:space="preserve"> </w:t>
      </w:r>
      <w:r>
        <w:rPr>
          <w:spacing w:val="-1"/>
          <w:sz w:val="17"/>
        </w:rPr>
        <w:t>execução</w:t>
      </w:r>
      <w:r>
        <w:rPr>
          <w:spacing w:val="-9"/>
          <w:sz w:val="17"/>
        </w:rPr>
        <w:t xml:space="preserve"> </w:t>
      </w:r>
      <w:r>
        <w:rPr>
          <w:spacing w:val="-1"/>
          <w:sz w:val="17"/>
        </w:rPr>
        <w:t>do</w:t>
      </w:r>
      <w:r>
        <w:rPr>
          <w:spacing w:val="-10"/>
          <w:sz w:val="17"/>
        </w:rPr>
        <w:t xml:space="preserve"> </w:t>
      </w:r>
      <w:r>
        <w:rPr>
          <w:spacing w:val="-1"/>
          <w:sz w:val="17"/>
        </w:rPr>
        <w:t>Contrato</w:t>
      </w:r>
      <w:r>
        <w:rPr>
          <w:spacing w:val="-9"/>
          <w:sz w:val="17"/>
        </w:rPr>
        <w:t xml:space="preserve"> </w:t>
      </w:r>
      <w:r>
        <w:rPr>
          <w:spacing w:val="-1"/>
          <w:sz w:val="17"/>
        </w:rPr>
        <w:t>será</w:t>
      </w:r>
      <w:r>
        <w:rPr>
          <w:spacing w:val="-10"/>
          <w:sz w:val="17"/>
        </w:rPr>
        <w:t xml:space="preserve"> </w:t>
      </w:r>
      <w:r>
        <w:rPr>
          <w:spacing w:val="-1"/>
          <w:sz w:val="17"/>
        </w:rPr>
        <w:t>acompanhada</w:t>
      </w:r>
      <w:r>
        <w:rPr>
          <w:spacing w:val="-9"/>
          <w:sz w:val="17"/>
        </w:rPr>
        <w:t xml:space="preserve"> </w:t>
      </w:r>
      <w:r>
        <w:rPr>
          <w:sz w:val="17"/>
        </w:rPr>
        <w:t>e</w:t>
      </w:r>
      <w:r>
        <w:rPr>
          <w:spacing w:val="-10"/>
          <w:sz w:val="17"/>
        </w:rPr>
        <w:t xml:space="preserve"> </w:t>
      </w:r>
      <w:r>
        <w:rPr>
          <w:sz w:val="17"/>
        </w:rPr>
        <w:t>fiscalizada</w:t>
      </w:r>
      <w:r>
        <w:rPr>
          <w:spacing w:val="-9"/>
          <w:sz w:val="17"/>
        </w:rPr>
        <w:t xml:space="preserve"> </w:t>
      </w:r>
      <w:r>
        <w:rPr>
          <w:sz w:val="17"/>
        </w:rPr>
        <w:t>por</w:t>
      </w:r>
      <w:r>
        <w:rPr>
          <w:spacing w:val="-9"/>
          <w:sz w:val="17"/>
        </w:rPr>
        <w:t xml:space="preserve"> </w:t>
      </w:r>
      <w:r>
        <w:rPr>
          <w:sz w:val="17"/>
        </w:rPr>
        <w:t>representantes</w:t>
      </w:r>
      <w:r>
        <w:rPr>
          <w:spacing w:val="-10"/>
          <w:sz w:val="17"/>
        </w:rPr>
        <w:t xml:space="preserve"> </w:t>
      </w:r>
      <w:r>
        <w:rPr>
          <w:sz w:val="17"/>
        </w:rPr>
        <w:t>da</w:t>
      </w:r>
      <w:r>
        <w:rPr>
          <w:spacing w:val="-9"/>
          <w:sz w:val="17"/>
        </w:rPr>
        <w:t xml:space="preserve"> </w:t>
      </w:r>
      <w:r>
        <w:rPr>
          <w:sz w:val="17"/>
        </w:rPr>
        <w:t>CONTRATANTE,</w:t>
      </w:r>
      <w:r>
        <w:rPr>
          <w:spacing w:val="-10"/>
          <w:sz w:val="17"/>
        </w:rPr>
        <w:t xml:space="preserve"> </w:t>
      </w:r>
      <w:r>
        <w:rPr>
          <w:sz w:val="17"/>
        </w:rPr>
        <w:t>que</w:t>
      </w:r>
      <w:r>
        <w:rPr>
          <w:spacing w:val="-9"/>
          <w:sz w:val="17"/>
        </w:rPr>
        <w:t xml:space="preserve"> </w:t>
      </w:r>
      <w:r>
        <w:rPr>
          <w:sz w:val="17"/>
        </w:rPr>
        <w:t>serão</w:t>
      </w:r>
      <w:r>
        <w:rPr>
          <w:spacing w:val="-10"/>
          <w:sz w:val="17"/>
        </w:rPr>
        <w:t xml:space="preserve"> </w:t>
      </w:r>
      <w:r>
        <w:rPr>
          <w:sz w:val="17"/>
        </w:rPr>
        <w:t>oportunamente</w:t>
      </w:r>
      <w:r>
        <w:rPr>
          <w:spacing w:val="-9"/>
          <w:sz w:val="17"/>
        </w:rPr>
        <w:t xml:space="preserve"> </w:t>
      </w:r>
      <w:r>
        <w:rPr>
          <w:sz w:val="17"/>
        </w:rPr>
        <w:t>designados</w:t>
      </w:r>
      <w:r>
        <w:rPr>
          <w:spacing w:val="-10"/>
          <w:sz w:val="17"/>
        </w:rPr>
        <w:t xml:space="preserve"> </w:t>
      </w:r>
      <w:r>
        <w:rPr>
          <w:sz w:val="17"/>
        </w:rPr>
        <w:t>por</w:t>
      </w:r>
      <w:r>
        <w:rPr>
          <w:spacing w:val="-9"/>
          <w:sz w:val="17"/>
        </w:rPr>
        <w:t xml:space="preserve"> </w:t>
      </w:r>
      <w:r>
        <w:rPr>
          <w:sz w:val="17"/>
        </w:rPr>
        <w:t>esta.</w:t>
      </w:r>
    </w:p>
    <w:p>
      <w:pPr>
        <w:pStyle w:val="8"/>
        <w:numPr>
          <w:ilvl w:val="1"/>
          <w:numId w:val="41"/>
        </w:numPr>
        <w:tabs>
          <w:tab w:val="left" w:pos="487"/>
        </w:tabs>
        <w:spacing w:before="84" w:after="0" w:line="240" w:lineRule="auto"/>
        <w:ind w:left="188" w:right="292" w:firstLine="0"/>
        <w:jc w:val="both"/>
        <w:rPr>
          <w:sz w:val="17"/>
        </w:rPr>
      </w:pPr>
      <w:r>
        <w:rPr>
          <w:sz w:val="17"/>
        </w:rPr>
        <w:t>Os representantes da CONTRATANTE, sob pena de responsabilização administrativa, anotarão em registro próprio todas as ocorrências</w:t>
      </w:r>
      <w:r>
        <w:rPr>
          <w:spacing w:val="1"/>
          <w:sz w:val="17"/>
        </w:rPr>
        <w:t xml:space="preserve"> </w:t>
      </w:r>
      <w:r>
        <w:rPr>
          <w:sz w:val="17"/>
        </w:rPr>
        <w:t>relacionadas</w:t>
      </w:r>
      <w:r>
        <w:rPr>
          <w:spacing w:val="-3"/>
          <w:sz w:val="17"/>
        </w:rPr>
        <w:t xml:space="preserve"> </w:t>
      </w:r>
      <w:r>
        <w:rPr>
          <w:sz w:val="17"/>
        </w:rPr>
        <w:t>com</w:t>
      </w:r>
      <w:r>
        <w:rPr>
          <w:spacing w:val="-3"/>
          <w:sz w:val="17"/>
        </w:rPr>
        <w:t xml:space="preserve"> </w:t>
      </w:r>
      <w:r>
        <w:rPr>
          <w:sz w:val="17"/>
        </w:rPr>
        <w:t>a</w:t>
      </w:r>
      <w:r>
        <w:rPr>
          <w:spacing w:val="-3"/>
          <w:sz w:val="17"/>
        </w:rPr>
        <w:t xml:space="preserve"> </w:t>
      </w:r>
      <w:r>
        <w:rPr>
          <w:sz w:val="17"/>
        </w:rPr>
        <w:t>execução</w:t>
      </w:r>
      <w:r>
        <w:rPr>
          <w:spacing w:val="-3"/>
          <w:sz w:val="17"/>
        </w:rPr>
        <w:t xml:space="preserve"> </w:t>
      </w:r>
      <w:r>
        <w:rPr>
          <w:sz w:val="17"/>
        </w:rPr>
        <w:t>do</w:t>
      </w:r>
      <w:r>
        <w:rPr>
          <w:spacing w:val="-3"/>
          <w:sz w:val="17"/>
        </w:rPr>
        <w:t xml:space="preserve"> </w:t>
      </w:r>
      <w:r>
        <w:rPr>
          <w:sz w:val="17"/>
        </w:rPr>
        <w:t>contrato,</w:t>
      </w:r>
      <w:r>
        <w:rPr>
          <w:spacing w:val="-3"/>
          <w:sz w:val="17"/>
        </w:rPr>
        <w:t xml:space="preserve"> </w:t>
      </w:r>
      <w:r>
        <w:rPr>
          <w:sz w:val="17"/>
        </w:rPr>
        <w:t>determinando</w:t>
      </w:r>
      <w:r>
        <w:rPr>
          <w:spacing w:val="-3"/>
          <w:sz w:val="17"/>
        </w:rPr>
        <w:t xml:space="preserve"> </w:t>
      </w:r>
      <w:r>
        <w:rPr>
          <w:sz w:val="17"/>
        </w:rPr>
        <w:t>o</w:t>
      </w:r>
      <w:r>
        <w:rPr>
          <w:spacing w:val="-3"/>
          <w:sz w:val="17"/>
        </w:rPr>
        <w:t xml:space="preserve"> </w:t>
      </w:r>
      <w:r>
        <w:rPr>
          <w:sz w:val="17"/>
        </w:rPr>
        <w:t>que</w:t>
      </w:r>
      <w:r>
        <w:rPr>
          <w:spacing w:val="-3"/>
          <w:sz w:val="17"/>
        </w:rPr>
        <w:t xml:space="preserve"> </w:t>
      </w:r>
      <w:r>
        <w:rPr>
          <w:sz w:val="17"/>
        </w:rPr>
        <w:t>for</w:t>
      </w:r>
      <w:r>
        <w:rPr>
          <w:spacing w:val="-2"/>
          <w:sz w:val="17"/>
        </w:rPr>
        <w:t xml:space="preserve"> </w:t>
      </w:r>
      <w:r>
        <w:rPr>
          <w:sz w:val="17"/>
        </w:rPr>
        <w:t>necessário</w:t>
      </w:r>
      <w:r>
        <w:rPr>
          <w:spacing w:val="-3"/>
          <w:sz w:val="17"/>
        </w:rPr>
        <w:t xml:space="preserve"> </w:t>
      </w:r>
      <w:r>
        <w:rPr>
          <w:sz w:val="17"/>
        </w:rPr>
        <w:t>à</w:t>
      </w:r>
      <w:r>
        <w:rPr>
          <w:spacing w:val="-3"/>
          <w:sz w:val="17"/>
        </w:rPr>
        <w:t xml:space="preserve"> </w:t>
      </w:r>
      <w:r>
        <w:rPr>
          <w:sz w:val="17"/>
        </w:rPr>
        <w:t>regularização</w:t>
      </w:r>
      <w:r>
        <w:rPr>
          <w:spacing w:val="-3"/>
          <w:sz w:val="17"/>
        </w:rPr>
        <w:t xml:space="preserve"> </w:t>
      </w:r>
      <w:r>
        <w:rPr>
          <w:sz w:val="17"/>
        </w:rPr>
        <w:t>das</w:t>
      </w:r>
      <w:r>
        <w:rPr>
          <w:spacing w:val="-3"/>
          <w:sz w:val="17"/>
        </w:rPr>
        <w:t xml:space="preserve"> </w:t>
      </w:r>
      <w:r>
        <w:rPr>
          <w:sz w:val="17"/>
        </w:rPr>
        <w:t>faltas</w:t>
      </w:r>
      <w:r>
        <w:rPr>
          <w:spacing w:val="-2"/>
          <w:sz w:val="17"/>
        </w:rPr>
        <w:t xml:space="preserve"> </w:t>
      </w:r>
      <w:r>
        <w:rPr>
          <w:sz w:val="17"/>
        </w:rPr>
        <w:t>ou</w:t>
      </w:r>
      <w:r>
        <w:rPr>
          <w:spacing w:val="-3"/>
          <w:sz w:val="17"/>
        </w:rPr>
        <w:t xml:space="preserve"> </w:t>
      </w:r>
      <w:r>
        <w:rPr>
          <w:sz w:val="17"/>
        </w:rPr>
        <w:t>defeitos</w:t>
      </w:r>
      <w:r>
        <w:rPr>
          <w:spacing w:val="-2"/>
          <w:sz w:val="17"/>
        </w:rPr>
        <w:t xml:space="preserve"> </w:t>
      </w:r>
      <w:r>
        <w:rPr>
          <w:sz w:val="17"/>
        </w:rPr>
        <w:t>observados.</w:t>
      </w:r>
    </w:p>
    <w:p>
      <w:pPr>
        <w:pStyle w:val="8"/>
        <w:numPr>
          <w:ilvl w:val="1"/>
          <w:numId w:val="41"/>
        </w:numPr>
        <w:tabs>
          <w:tab w:val="left" w:pos="454"/>
        </w:tabs>
        <w:spacing w:before="85" w:after="0" w:line="240" w:lineRule="auto"/>
        <w:ind w:left="188" w:right="297" w:firstLine="0"/>
        <w:jc w:val="both"/>
        <w:rPr>
          <w:sz w:val="17"/>
        </w:rPr>
      </w:pPr>
      <w:r>
        <w:rPr>
          <w:sz w:val="17"/>
        </w:rPr>
        <w:t>A CONTRATADA declara, antecipadamente, aceitar todas as condições, métodos e processos de inspeção, verificação e controle adotados pela</w:t>
      </w:r>
      <w:r>
        <w:rPr>
          <w:spacing w:val="1"/>
          <w:sz w:val="17"/>
        </w:rPr>
        <w:t xml:space="preserve"> </w:t>
      </w:r>
      <w:r>
        <w:rPr>
          <w:sz w:val="17"/>
        </w:rPr>
        <w:t>fiscalização,</w:t>
      </w:r>
      <w:r>
        <w:rPr>
          <w:spacing w:val="-3"/>
          <w:sz w:val="17"/>
        </w:rPr>
        <w:t xml:space="preserve"> </w:t>
      </w:r>
      <w:r>
        <w:rPr>
          <w:sz w:val="17"/>
        </w:rPr>
        <w:t>obrigando-se</w:t>
      </w:r>
      <w:r>
        <w:rPr>
          <w:spacing w:val="-2"/>
          <w:sz w:val="17"/>
        </w:rPr>
        <w:t xml:space="preserve"> </w:t>
      </w:r>
      <w:r>
        <w:rPr>
          <w:sz w:val="17"/>
        </w:rPr>
        <w:t>a</w:t>
      </w:r>
      <w:r>
        <w:rPr>
          <w:spacing w:val="-2"/>
          <w:sz w:val="17"/>
        </w:rPr>
        <w:t xml:space="preserve"> </w:t>
      </w:r>
      <w:r>
        <w:rPr>
          <w:sz w:val="17"/>
        </w:rPr>
        <w:t>fornecer</w:t>
      </w:r>
      <w:r>
        <w:rPr>
          <w:spacing w:val="-2"/>
          <w:sz w:val="17"/>
        </w:rPr>
        <w:t xml:space="preserve"> </w:t>
      </w:r>
      <w:r>
        <w:rPr>
          <w:sz w:val="17"/>
        </w:rPr>
        <w:t>todos</w:t>
      </w:r>
      <w:r>
        <w:rPr>
          <w:spacing w:val="-2"/>
          <w:sz w:val="17"/>
        </w:rPr>
        <w:t xml:space="preserve"> </w:t>
      </w:r>
      <w:r>
        <w:rPr>
          <w:sz w:val="17"/>
        </w:rPr>
        <w:t>os</w:t>
      </w:r>
      <w:r>
        <w:rPr>
          <w:spacing w:val="-2"/>
          <w:sz w:val="17"/>
        </w:rPr>
        <w:t xml:space="preserve"> </w:t>
      </w:r>
      <w:r>
        <w:rPr>
          <w:sz w:val="17"/>
        </w:rPr>
        <w:t>dados,</w:t>
      </w:r>
      <w:r>
        <w:rPr>
          <w:spacing w:val="-2"/>
          <w:sz w:val="17"/>
        </w:rPr>
        <w:t xml:space="preserve"> </w:t>
      </w:r>
      <w:r>
        <w:rPr>
          <w:sz w:val="17"/>
        </w:rPr>
        <w:t>elementos</w:t>
      </w:r>
      <w:r>
        <w:rPr>
          <w:spacing w:val="-2"/>
          <w:sz w:val="17"/>
        </w:rPr>
        <w:t xml:space="preserve"> </w:t>
      </w:r>
      <w:r>
        <w:rPr>
          <w:sz w:val="17"/>
        </w:rPr>
        <w:t>e</w:t>
      </w:r>
      <w:r>
        <w:rPr>
          <w:spacing w:val="-2"/>
          <w:sz w:val="17"/>
        </w:rPr>
        <w:t xml:space="preserve"> </w:t>
      </w:r>
      <w:r>
        <w:rPr>
          <w:sz w:val="17"/>
        </w:rPr>
        <w:t>esclarecimentos</w:t>
      </w:r>
      <w:r>
        <w:rPr>
          <w:spacing w:val="-2"/>
          <w:sz w:val="17"/>
        </w:rPr>
        <w:t xml:space="preserve"> </w:t>
      </w:r>
      <w:r>
        <w:rPr>
          <w:sz w:val="17"/>
        </w:rPr>
        <w:t>solicitados.</w:t>
      </w:r>
    </w:p>
    <w:p>
      <w:pPr>
        <w:pStyle w:val="8"/>
        <w:numPr>
          <w:ilvl w:val="1"/>
          <w:numId w:val="41"/>
        </w:numPr>
        <w:tabs>
          <w:tab w:val="left" w:pos="440"/>
        </w:tabs>
        <w:spacing w:before="85" w:after="0" w:line="240" w:lineRule="auto"/>
        <w:ind w:left="188" w:right="298" w:firstLine="0"/>
        <w:jc w:val="both"/>
        <w:rPr>
          <w:sz w:val="17"/>
        </w:rPr>
      </w:pPr>
      <w:r>
        <w:rPr>
          <w:sz w:val="17"/>
        </w:rPr>
        <w:t>A</w:t>
      </w:r>
      <w:r>
        <w:rPr>
          <w:spacing w:val="-11"/>
          <w:sz w:val="17"/>
        </w:rPr>
        <w:t xml:space="preserve"> </w:t>
      </w:r>
      <w:r>
        <w:rPr>
          <w:sz w:val="17"/>
        </w:rPr>
        <w:t>fiscalização</w:t>
      </w:r>
      <w:r>
        <w:rPr>
          <w:spacing w:val="-11"/>
          <w:sz w:val="17"/>
        </w:rPr>
        <w:t xml:space="preserve"> </w:t>
      </w:r>
      <w:r>
        <w:rPr>
          <w:sz w:val="17"/>
        </w:rPr>
        <w:t>não</w:t>
      </w:r>
      <w:r>
        <w:rPr>
          <w:spacing w:val="-9"/>
          <w:sz w:val="17"/>
        </w:rPr>
        <w:t xml:space="preserve"> </w:t>
      </w:r>
      <w:r>
        <w:rPr>
          <w:sz w:val="17"/>
        </w:rPr>
        <w:t>exclui</w:t>
      </w:r>
      <w:r>
        <w:rPr>
          <w:spacing w:val="-11"/>
          <w:sz w:val="17"/>
        </w:rPr>
        <w:t xml:space="preserve"> </w:t>
      </w:r>
      <w:r>
        <w:rPr>
          <w:sz w:val="17"/>
        </w:rPr>
        <w:t>ou</w:t>
      </w:r>
      <w:r>
        <w:rPr>
          <w:spacing w:val="-11"/>
          <w:sz w:val="17"/>
        </w:rPr>
        <w:t xml:space="preserve"> </w:t>
      </w:r>
      <w:r>
        <w:rPr>
          <w:sz w:val="17"/>
        </w:rPr>
        <w:t>reduz</w:t>
      </w:r>
      <w:r>
        <w:rPr>
          <w:spacing w:val="-9"/>
          <w:sz w:val="17"/>
        </w:rPr>
        <w:t xml:space="preserve"> </w:t>
      </w:r>
      <w:r>
        <w:rPr>
          <w:sz w:val="17"/>
        </w:rPr>
        <w:t>a</w:t>
      </w:r>
      <w:r>
        <w:rPr>
          <w:spacing w:val="-11"/>
          <w:sz w:val="17"/>
        </w:rPr>
        <w:t xml:space="preserve"> </w:t>
      </w:r>
      <w:r>
        <w:rPr>
          <w:sz w:val="17"/>
        </w:rPr>
        <w:t>responsabilidade</w:t>
      </w:r>
      <w:r>
        <w:rPr>
          <w:spacing w:val="-11"/>
          <w:sz w:val="17"/>
        </w:rPr>
        <w:t xml:space="preserve"> </w:t>
      </w:r>
      <w:r>
        <w:rPr>
          <w:sz w:val="17"/>
        </w:rPr>
        <w:t>da</w:t>
      </w:r>
      <w:r>
        <w:rPr>
          <w:spacing w:val="-9"/>
          <w:sz w:val="17"/>
        </w:rPr>
        <w:t xml:space="preserve"> </w:t>
      </w:r>
      <w:r>
        <w:rPr>
          <w:sz w:val="17"/>
        </w:rPr>
        <w:t>CONTRATADA,</w:t>
      </w:r>
      <w:r>
        <w:rPr>
          <w:spacing w:val="-11"/>
          <w:sz w:val="17"/>
        </w:rPr>
        <w:t xml:space="preserve"> </w:t>
      </w:r>
      <w:r>
        <w:rPr>
          <w:sz w:val="17"/>
        </w:rPr>
        <w:t>inclusive</w:t>
      </w:r>
      <w:r>
        <w:rPr>
          <w:spacing w:val="-11"/>
          <w:sz w:val="17"/>
        </w:rPr>
        <w:t xml:space="preserve"> </w:t>
      </w:r>
      <w:r>
        <w:rPr>
          <w:sz w:val="17"/>
        </w:rPr>
        <w:t>perante</w:t>
      </w:r>
      <w:r>
        <w:rPr>
          <w:spacing w:val="-10"/>
          <w:sz w:val="17"/>
        </w:rPr>
        <w:t xml:space="preserve"> </w:t>
      </w:r>
      <w:r>
        <w:rPr>
          <w:sz w:val="17"/>
        </w:rPr>
        <w:t>terceiros,</w:t>
      </w:r>
      <w:r>
        <w:rPr>
          <w:spacing w:val="-11"/>
          <w:sz w:val="17"/>
        </w:rPr>
        <w:t xml:space="preserve"> </w:t>
      </w:r>
      <w:r>
        <w:rPr>
          <w:sz w:val="17"/>
        </w:rPr>
        <w:t>por</w:t>
      </w:r>
      <w:r>
        <w:rPr>
          <w:spacing w:val="-10"/>
          <w:sz w:val="17"/>
        </w:rPr>
        <w:t xml:space="preserve"> </w:t>
      </w:r>
      <w:r>
        <w:rPr>
          <w:sz w:val="17"/>
        </w:rPr>
        <w:t>qualquer</w:t>
      </w:r>
      <w:r>
        <w:rPr>
          <w:spacing w:val="-10"/>
          <w:sz w:val="17"/>
        </w:rPr>
        <w:t xml:space="preserve"> </w:t>
      </w:r>
      <w:r>
        <w:rPr>
          <w:sz w:val="17"/>
        </w:rPr>
        <w:t>irregularidade,</w:t>
      </w:r>
      <w:r>
        <w:rPr>
          <w:spacing w:val="-11"/>
          <w:sz w:val="17"/>
        </w:rPr>
        <w:t xml:space="preserve"> </w:t>
      </w:r>
      <w:r>
        <w:rPr>
          <w:sz w:val="17"/>
        </w:rPr>
        <w:t>nem</w:t>
      </w:r>
      <w:r>
        <w:rPr>
          <w:spacing w:val="-10"/>
          <w:sz w:val="17"/>
        </w:rPr>
        <w:t xml:space="preserve"> </w:t>
      </w:r>
      <w:r>
        <w:rPr>
          <w:sz w:val="17"/>
        </w:rPr>
        <w:t>a</w:t>
      </w:r>
      <w:r>
        <w:rPr>
          <w:spacing w:val="-11"/>
          <w:sz w:val="17"/>
        </w:rPr>
        <w:t xml:space="preserve"> </w:t>
      </w:r>
      <w:r>
        <w:rPr>
          <w:sz w:val="17"/>
        </w:rPr>
        <w:t>exime</w:t>
      </w:r>
      <w:r>
        <w:rPr>
          <w:spacing w:val="-11"/>
          <w:sz w:val="17"/>
        </w:rPr>
        <w:t xml:space="preserve"> </w:t>
      </w:r>
      <w:r>
        <w:rPr>
          <w:sz w:val="17"/>
        </w:rPr>
        <w:t>de</w:t>
      </w:r>
      <w:r>
        <w:rPr>
          <w:spacing w:val="1"/>
          <w:sz w:val="17"/>
        </w:rPr>
        <w:t xml:space="preserve"> </w:t>
      </w:r>
      <w:r>
        <w:rPr>
          <w:sz w:val="17"/>
        </w:rPr>
        <w:t>manter</w:t>
      </w:r>
      <w:r>
        <w:rPr>
          <w:spacing w:val="-2"/>
          <w:sz w:val="17"/>
        </w:rPr>
        <w:t xml:space="preserve"> </w:t>
      </w:r>
      <w:r>
        <w:rPr>
          <w:sz w:val="17"/>
        </w:rPr>
        <w:t>fiscalização</w:t>
      </w:r>
      <w:r>
        <w:rPr>
          <w:spacing w:val="-1"/>
          <w:sz w:val="17"/>
        </w:rPr>
        <w:t xml:space="preserve"> </w:t>
      </w:r>
      <w:r>
        <w:rPr>
          <w:sz w:val="17"/>
        </w:rPr>
        <w:t>própria.</w:t>
      </w:r>
    </w:p>
    <w:p>
      <w:pPr>
        <w:pStyle w:val="8"/>
        <w:numPr>
          <w:ilvl w:val="1"/>
          <w:numId w:val="41"/>
        </w:numPr>
        <w:tabs>
          <w:tab w:val="left" w:pos="465"/>
        </w:tabs>
        <w:spacing w:before="85" w:after="0" w:line="240" w:lineRule="auto"/>
        <w:ind w:left="188" w:right="294" w:firstLine="0"/>
        <w:jc w:val="both"/>
        <w:rPr>
          <w:sz w:val="17"/>
        </w:rPr>
      </w:pPr>
      <w:r>
        <w:rPr>
          <w:sz w:val="17"/>
        </w:rPr>
        <w:t>Não serão aceitos serviços que estiverem em desacordo com as especificações, nem quaisquer pleitos de faturamentos extraordinários, sob o</w:t>
      </w:r>
      <w:r>
        <w:rPr>
          <w:spacing w:val="1"/>
          <w:sz w:val="17"/>
        </w:rPr>
        <w:t xml:space="preserve"> </w:t>
      </w:r>
      <w:r>
        <w:rPr>
          <w:sz w:val="17"/>
        </w:rPr>
        <w:t>pretexto</w:t>
      </w:r>
      <w:r>
        <w:rPr>
          <w:spacing w:val="-2"/>
          <w:sz w:val="17"/>
        </w:rPr>
        <w:t xml:space="preserve"> </w:t>
      </w:r>
      <w:r>
        <w:rPr>
          <w:sz w:val="17"/>
        </w:rPr>
        <w:t>de</w:t>
      </w:r>
      <w:r>
        <w:rPr>
          <w:spacing w:val="-1"/>
          <w:sz w:val="17"/>
        </w:rPr>
        <w:t xml:space="preserve"> </w:t>
      </w:r>
      <w:r>
        <w:rPr>
          <w:sz w:val="17"/>
        </w:rPr>
        <w:t>perfeito</w:t>
      </w:r>
      <w:r>
        <w:rPr>
          <w:spacing w:val="-2"/>
          <w:sz w:val="17"/>
        </w:rPr>
        <w:t xml:space="preserve"> </w:t>
      </w:r>
      <w:r>
        <w:rPr>
          <w:sz w:val="17"/>
        </w:rPr>
        <w:t>funcionamento</w:t>
      </w:r>
      <w:r>
        <w:rPr>
          <w:spacing w:val="-1"/>
          <w:sz w:val="17"/>
        </w:rPr>
        <w:t xml:space="preserve"> </w:t>
      </w:r>
      <w:r>
        <w:rPr>
          <w:sz w:val="17"/>
        </w:rPr>
        <w:t>e</w:t>
      </w:r>
      <w:r>
        <w:rPr>
          <w:spacing w:val="-2"/>
          <w:sz w:val="17"/>
        </w:rPr>
        <w:t xml:space="preserve"> </w:t>
      </w:r>
      <w:r>
        <w:rPr>
          <w:sz w:val="17"/>
        </w:rPr>
        <w:t>conclusão</w:t>
      </w:r>
      <w:r>
        <w:rPr>
          <w:spacing w:val="-1"/>
          <w:sz w:val="17"/>
        </w:rPr>
        <w:t xml:space="preserve"> </w:t>
      </w:r>
      <w:r>
        <w:rPr>
          <w:sz w:val="17"/>
        </w:rPr>
        <w:t>do</w:t>
      </w:r>
      <w:r>
        <w:rPr>
          <w:spacing w:val="-2"/>
          <w:sz w:val="17"/>
        </w:rPr>
        <w:t xml:space="preserve"> </w:t>
      </w:r>
      <w:r>
        <w:rPr>
          <w:sz w:val="17"/>
        </w:rPr>
        <w:t>objeto</w:t>
      </w:r>
      <w:r>
        <w:rPr>
          <w:spacing w:val="-2"/>
          <w:sz w:val="17"/>
        </w:rPr>
        <w:t xml:space="preserve"> </w:t>
      </w:r>
      <w:r>
        <w:rPr>
          <w:sz w:val="17"/>
        </w:rPr>
        <w:t>contratado.</w:t>
      </w:r>
    </w:p>
    <w:p>
      <w:pPr>
        <w:pStyle w:val="8"/>
        <w:numPr>
          <w:ilvl w:val="1"/>
          <w:numId w:val="41"/>
        </w:numPr>
        <w:tabs>
          <w:tab w:val="left" w:pos="445"/>
        </w:tabs>
        <w:spacing w:before="85" w:after="0" w:line="240" w:lineRule="auto"/>
        <w:ind w:left="188" w:right="289" w:firstLine="0"/>
        <w:jc w:val="both"/>
        <w:rPr>
          <w:sz w:val="17"/>
        </w:rPr>
      </w:pPr>
      <w:r>
        <w:rPr>
          <w:sz w:val="17"/>
        </w:rPr>
        <w:t>A</w:t>
      </w:r>
      <w:r>
        <w:rPr>
          <w:spacing w:val="-4"/>
          <w:sz w:val="17"/>
        </w:rPr>
        <w:t xml:space="preserve"> </w:t>
      </w:r>
      <w:r>
        <w:rPr>
          <w:sz w:val="17"/>
        </w:rPr>
        <w:t>CONTRATANTE</w:t>
      </w:r>
      <w:r>
        <w:rPr>
          <w:spacing w:val="-3"/>
          <w:sz w:val="17"/>
        </w:rPr>
        <w:t xml:space="preserve"> </w:t>
      </w:r>
      <w:r>
        <w:rPr>
          <w:sz w:val="17"/>
        </w:rPr>
        <w:t>reserva-se</w:t>
      </w:r>
      <w:r>
        <w:rPr>
          <w:spacing w:val="-3"/>
          <w:sz w:val="17"/>
        </w:rPr>
        <w:t xml:space="preserve"> </w:t>
      </w:r>
      <w:r>
        <w:rPr>
          <w:sz w:val="17"/>
        </w:rPr>
        <w:t>ao</w:t>
      </w:r>
      <w:r>
        <w:rPr>
          <w:spacing w:val="-3"/>
          <w:sz w:val="17"/>
        </w:rPr>
        <w:t xml:space="preserve"> </w:t>
      </w:r>
      <w:r>
        <w:rPr>
          <w:sz w:val="17"/>
        </w:rPr>
        <w:t>direito</w:t>
      </w:r>
      <w:r>
        <w:rPr>
          <w:spacing w:val="-3"/>
          <w:sz w:val="17"/>
        </w:rPr>
        <w:t xml:space="preserve"> </w:t>
      </w:r>
      <w:r>
        <w:rPr>
          <w:sz w:val="17"/>
        </w:rPr>
        <w:t>de</w:t>
      </w:r>
      <w:r>
        <w:rPr>
          <w:spacing w:val="-4"/>
          <w:sz w:val="17"/>
        </w:rPr>
        <w:t xml:space="preserve"> </w:t>
      </w:r>
      <w:r>
        <w:rPr>
          <w:sz w:val="17"/>
        </w:rPr>
        <w:t>solicitar</w:t>
      </w:r>
      <w:r>
        <w:rPr>
          <w:spacing w:val="-3"/>
          <w:sz w:val="17"/>
        </w:rPr>
        <w:t xml:space="preserve"> </w:t>
      </w:r>
      <w:r>
        <w:rPr>
          <w:sz w:val="17"/>
        </w:rPr>
        <w:t>provas</w:t>
      </w:r>
      <w:r>
        <w:rPr>
          <w:spacing w:val="-3"/>
          <w:sz w:val="17"/>
        </w:rPr>
        <w:t xml:space="preserve"> </w:t>
      </w:r>
      <w:r>
        <w:rPr>
          <w:sz w:val="17"/>
        </w:rPr>
        <w:t>dos</w:t>
      </w:r>
      <w:r>
        <w:rPr>
          <w:spacing w:val="-3"/>
          <w:sz w:val="17"/>
        </w:rPr>
        <w:t xml:space="preserve"> </w:t>
      </w:r>
      <w:r>
        <w:rPr>
          <w:sz w:val="17"/>
        </w:rPr>
        <w:t>serviços,</w:t>
      </w:r>
      <w:r>
        <w:rPr>
          <w:spacing w:val="-3"/>
          <w:sz w:val="17"/>
        </w:rPr>
        <w:t xml:space="preserve"> </w:t>
      </w:r>
      <w:r>
        <w:rPr>
          <w:sz w:val="17"/>
        </w:rPr>
        <w:t>que</w:t>
      </w:r>
      <w:r>
        <w:rPr>
          <w:spacing w:val="-4"/>
          <w:sz w:val="17"/>
        </w:rPr>
        <w:t xml:space="preserve"> </w:t>
      </w:r>
      <w:r>
        <w:rPr>
          <w:sz w:val="17"/>
        </w:rPr>
        <w:t>deverão</w:t>
      </w:r>
      <w:r>
        <w:rPr>
          <w:spacing w:val="-3"/>
          <w:sz w:val="17"/>
        </w:rPr>
        <w:t xml:space="preserve"> </w:t>
      </w:r>
      <w:r>
        <w:rPr>
          <w:sz w:val="17"/>
        </w:rPr>
        <w:t>ser</w:t>
      </w:r>
      <w:r>
        <w:rPr>
          <w:spacing w:val="-3"/>
          <w:sz w:val="17"/>
        </w:rPr>
        <w:t xml:space="preserve"> </w:t>
      </w:r>
      <w:r>
        <w:rPr>
          <w:sz w:val="17"/>
        </w:rPr>
        <w:t>entregues</w:t>
      </w:r>
      <w:r>
        <w:rPr>
          <w:spacing w:val="-3"/>
          <w:sz w:val="17"/>
        </w:rPr>
        <w:t xml:space="preserve"> </w:t>
      </w:r>
      <w:r>
        <w:rPr>
          <w:sz w:val="17"/>
        </w:rPr>
        <w:t>no</w:t>
      </w:r>
      <w:r>
        <w:rPr>
          <w:spacing w:val="-3"/>
          <w:sz w:val="17"/>
        </w:rPr>
        <w:t xml:space="preserve"> </w:t>
      </w:r>
      <w:r>
        <w:rPr>
          <w:sz w:val="17"/>
        </w:rPr>
        <w:t>prazo</w:t>
      </w:r>
      <w:r>
        <w:rPr>
          <w:spacing w:val="-4"/>
          <w:sz w:val="17"/>
        </w:rPr>
        <w:t xml:space="preserve"> </w:t>
      </w:r>
      <w:r>
        <w:rPr>
          <w:sz w:val="17"/>
        </w:rPr>
        <w:t>de</w:t>
      </w:r>
      <w:r>
        <w:rPr>
          <w:spacing w:val="-3"/>
          <w:sz w:val="17"/>
        </w:rPr>
        <w:t xml:space="preserve"> </w:t>
      </w:r>
      <w:r>
        <w:rPr>
          <w:sz w:val="17"/>
        </w:rPr>
        <w:t>48</w:t>
      </w:r>
      <w:r>
        <w:rPr>
          <w:spacing w:val="-3"/>
          <w:sz w:val="17"/>
        </w:rPr>
        <w:t xml:space="preserve"> </w:t>
      </w:r>
      <w:r>
        <w:rPr>
          <w:sz w:val="17"/>
        </w:rPr>
        <w:t>(quarenta</w:t>
      </w:r>
      <w:r>
        <w:rPr>
          <w:spacing w:val="-3"/>
          <w:sz w:val="17"/>
        </w:rPr>
        <w:t xml:space="preserve"> </w:t>
      </w:r>
      <w:r>
        <w:rPr>
          <w:sz w:val="17"/>
        </w:rPr>
        <w:t>e</w:t>
      </w:r>
      <w:r>
        <w:rPr>
          <w:spacing w:val="-3"/>
          <w:sz w:val="17"/>
        </w:rPr>
        <w:t xml:space="preserve"> </w:t>
      </w:r>
      <w:r>
        <w:rPr>
          <w:sz w:val="17"/>
        </w:rPr>
        <w:t>oito)</w:t>
      </w:r>
      <w:r>
        <w:rPr>
          <w:spacing w:val="-3"/>
          <w:sz w:val="17"/>
        </w:rPr>
        <w:t xml:space="preserve"> </w:t>
      </w:r>
      <w:r>
        <w:rPr>
          <w:sz w:val="17"/>
        </w:rPr>
        <w:t>horas,</w:t>
      </w:r>
      <w:r>
        <w:rPr>
          <w:spacing w:val="-4"/>
          <w:sz w:val="17"/>
        </w:rPr>
        <w:t xml:space="preserve"> </w:t>
      </w:r>
      <w:r>
        <w:rPr>
          <w:sz w:val="17"/>
        </w:rPr>
        <w:t>a</w:t>
      </w:r>
      <w:r>
        <w:rPr>
          <w:spacing w:val="-3"/>
          <w:sz w:val="17"/>
        </w:rPr>
        <w:t xml:space="preserve"> </w:t>
      </w:r>
      <w:r>
        <w:rPr>
          <w:sz w:val="17"/>
        </w:rPr>
        <w:t>fim</w:t>
      </w:r>
      <w:r>
        <w:rPr>
          <w:spacing w:val="1"/>
          <w:sz w:val="17"/>
        </w:rPr>
        <w:t xml:space="preserve"> </w:t>
      </w:r>
      <w:r>
        <w:rPr>
          <w:sz w:val="17"/>
        </w:rPr>
        <w:t>de</w:t>
      </w:r>
      <w:r>
        <w:rPr>
          <w:spacing w:val="-2"/>
          <w:sz w:val="17"/>
        </w:rPr>
        <w:t xml:space="preserve"> </w:t>
      </w:r>
      <w:r>
        <w:rPr>
          <w:sz w:val="17"/>
        </w:rPr>
        <w:t>garantir</w:t>
      </w:r>
      <w:r>
        <w:rPr>
          <w:spacing w:val="-1"/>
          <w:sz w:val="17"/>
        </w:rPr>
        <w:t xml:space="preserve"> </w:t>
      </w:r>
      <w:r>
        <w:rPr>
          <w:sz w:val="17"/>
        </w:rPr>
        <w:t>a</w:t>
      </w:r>
      <w:r>
        <w:rPr>
          <w:spacing w:val="-2"/>
          <w:sz w:val="17"/>
        </w:rPr>
        <w:t xml:space="preserve"> </w:t>
      </w:r>
      <w:r>
        <w:rPr>
          <w:sz w:val="17"/>
        </w:rPr>
        <w:t>qualidade</w:t>
      </w:r>
      <w:r>
        <w:rPr>
          <w:spacing w:val="-1"/>
          <w:sz w:val="17"/>
        </w:rPr>
        <w:t xml:space="preserve"> </w:t>
      </w:r>
      <w:r>
        <w:rPr>
          <w:sz w:val="17"/>
        </w:rPr>
        <w:t>do</w:t>
      </w:r>
      <w:r>
        <w:rPr>
          <w:spacing w:val="-1"/>
          <w:sz w:val="17"/>
        </w:rPr>
        <w:t xml:space="preserve"> </w:t>
      </w:r>
      <w:r>
        <w:rPr>
          <w:sz w:val="17"/>
        </w:rPr>
        <w:t>objeto</w:t>
      </w:r>
      <w:r>
        <w:rPr>
          <w:spacing w:val="-2"/>
          <w:sz w:val="17"/>
        </w:rPr>
        <w:t xml:space="preserve"> </w:t>
      </w:r>
      <w:r>
        <w:rPr>
          <w:sz w:val="17"/>
        </w:rPr>
        <w:t>e</w:t>
      </w:r>
      <w:r>
        <w:rPr>
          <w:spacing w:val="-1"/>
          <w:sz w:val="17"/>
        </w:rPr>
        <w:t xml:space="preserve"> </w:t>
      </w:r>
      <w:r>
        <w:rPr>
          <w:sz w:val="17"/>
        </w:rPr>
        <w:t>a</w:t>
      </w:r>
      <w:r>
        <w:rPr>
          <w:spacing w:val="-1"/>
          <w:sz w:val="17"/>
        </w:rPr>
        <w:t xml:space="preserve"> </w:t>
      </w:r>
      <w:r>
        <w:rPr>
          <w:sz w:val="17"/>
        </w:rPr>
        <w:t>correção</w:t>
      </w:r>
      <w:r>
        <w:rPr>
          <w:spacing w:val="-2"/>
          <w:sz w:val="17"/>
        </w:rPr>
        <w:t xml:space="preserve"> </w:t>
      </w:r>
      <w:r>
        <w:rPr>
          <w:sz w:val="17"/>
        </w:rPr>
        <w:t>das</w:t>
      </w:r>
      <w:r>
        <w:rPr>
          <w:spacing w:val="-1"/>
          <w:sz w:val="17"/>
        </w:rPr>
        <w:t xml:space="preserve"> </w:t>
      </w:r>
      <w:r>
        <w:rPr>
          <w:sz w:val="17"/>
        </w:rPr>
        <w:t>informações.</w:t>
      </w:r>
    </w:p>
    <w:p>
      <w:pPr>
        <w:pStyle w:val="8"/>
        <w:numPr>
          <w:ilvl w:val="1"/>
          <w:numId w:val="41"/>
        </w:numPr>
        <w:tabs>
          <w:tab w:val="left" w:pos="463"/>
        </w:tabs>
        <w:spacing w:before="85" w:after="0" w:line="240" w:lineRule="auto"/>
        <w:ind w:left="188" w:right="294" w:firstLine="0"/>
        <w:jc w:val="both"/>
        <w:rPr>
          <w:sz w:val="17"/>
        </w:rPr>
      </w:pPr>
      <w:r>
        <w:rPr>
          <w:sz w:val="17"/>
        </w:rPr>
        <w:t>Os materiais serão entregues conforme a solicitação da Assessoria de Comunicação - ASCOM, pelo responsável, por meio de Requisição de</w:t>
      </w:r>
      <w:r>
        <w:rPr>
          <w:spacing w:val="1"/>
          <w:sz w:val="17"/>
        </w:rPr>
        <w:t xml:space="preserve"> </w:t>
      </w:r>
      <w:r>
        <w:rPr>
          <w:sz w:val="17"/>
        </w:rPr>
        <w:t>Material,</w:t>
      </w:r>
      <w:r>
        <w:rPr>
          <w:spacing w:val="-2"/>
          <w:sz w:val="17"/>
        </w:rPr>
        <w:t xml:space="preserve"> </w:t>
      </w:r>
      <w:r>
        <w:rPr>
          <w:sz w:val="17"/>
        </w:rPr>
        <w:t>conforme</w:t>
      </w:r>
      <w:r>
        <w:rPr>
          <w:spacing w:val="-1"/>
          <w:sz w:val="17"/>
        </w:rPr>
        <w:t xml:space="preserve"> </w:t>
      </w:r>
      <w:r>
        <w:rPr>
          <w:sz w:val="17"/>
        </w:rPr>
        <w:t>Anexo</w:t>
      </w:r>
      <w:r>
        <w:rPr>
          <w:spacing w:val="-1"/>
          <w:sz w:val="17"/>
        </w:rPr>
        <w:t xml:space="preserve"> </w:t>
      </w:r>
      <w:r>
        <w:rPr>
          <w:sz w:val="17"/>
        </w:rPr>
        <w:t>I.</w:t>
      </w:r>
    </w:p>
    <w:p>
      <w:pPr>
        <w:pStyle w:val="8"/>
        <w:numPr>
          <w:ilvl w:val="1"/>
          <w:numId w:val="41"/>
        </w:numPr>
        <w:tabs>
          <w:tab w:val="left" w:pos="485"/>
        </w:tabs>
        <w:spacing w:before="85" w:after="0" w:line="240" w:lineRule="auto"/>
        <w:ind w:left="188" w:right="296" w:firstLine="0"/>
        <w:jc w:val="both"/>
        <w:rPr>
          <w:sz w:val="17"/>
        </w:rPr>
      </w:pPr>
      <w:r>
        <w:rPr>
          <w:sz w:val="17"/>
        </w:rPr>
        <w:t>Os</w:t>
      </w:r>
      <w:r>
        <w:rPr>
          <w:spacing w:val="34"/>
          <w:sz w:val="17"/>
        </w:rPr>
        <w:t xml:space="preserve"> </w:t>
      </w:r>
      <w:r>
        <w:rPr>
          <w:sz w:val="17"/>
        </w:rPr>
        <w:t>materiais</w:t>
      </w:r>
      <w:r>
        <w:rPr>
          <w:spacing w:val="35"/>
          <w:sz w:val="17"/>
        </w:rPr>
        <w:t xml:space="preserve"> </w:t>
      </w:r>
      <w:r>
        <w:rPr>
          <w:sz w:val="17"/>
        </w:rPr>
        <w:t>deverão</w:t>
      </w:r>
      <w:r>
        <w:rPr>
          <w:spacing w:val="35"/>
          <w:sz w:val="17"/>
        </w:rPr>
        <w:t xml:space="preserve"> </w:t>
      </w:r>
      <w:r>
        <w:rPr>
          <w:sz w:val="17"/>
        </w:rPr>
        <w:t>ser</w:t>
      </w:r>
      <w:r>
        <w:rPr>
          <w:spacing w:val="35"/>
          <w:sz w:val="17"/>
        </w:rPr>
        <w:t xml:space="preserve"> </w:t>
      </w:r>
      <w:r>
        <w:rPr>
          <w:sz w:val="17"/>
        </w:rPr>
        <w:t>confeccionados</w:t>
      </w:r>
      <w:r>
        <w:rPr>
          <w:spacing w:val="35"/>
          <w:sz w:val="17"/>
        </w:rPr>
        <w:t xml:space="preserve"> </w:t>
      </w:r>
      <w:r>
        <w:rPr>
          <w:sz w:val="17"/>
        </w:rPr>
        <w:t>e</w:t>
      </w:r>
      <w:r>
        <w:rPr>
          <w:spacing w:val="35"/>
          <w:sz w:val="17"/>
        </w:rPr>
        <w:t xml:space="preserve"> </w:t>
      </w:r>
      <w:r>
        <w:rPr>
          <w:sz w:val="17"/>
        </w:rPr>
        <w:t>entregues</w:t>
      </w:r>
      <w:r>
        <w:rPr>
          <w:spacing w:val="35"/>
          <w:sz w:val="17"/>
        </w:rPr>
        <w:t xml:space="preserve"> </w:t>
      </w:r>
      <w:r>
        <w:rPr>
          <w:sz w:val="17"/>
        </w:rPr>
        <w:t>em</w:t>
      </w:r>
      <w:r>
        <w:rPr>
          <w:spacing w:val="34"/>
          <w:sz w:val="17"/>
        </w:rPr>
        <w:t xml:space="preserve"> </w:t>
      </w:r>
      <w:r>
        <w:rPr>
          <w:sz w:val="17"/>
        </w:rPr>
        <w:t>conformidade</w:t>
      </w:r>
      <w:r>
        <w:rPr>
          <w:spacing w:val="35"/>
          <w:sz w:val="17"/>
        </w:rPr>
        <w:t xml:space="preserve"> </w:t>
      </w:r>
      <w:r>
        <w:rPr>
          <w:sz w:val="17"/>
        </w:rPr>
        <w:t>com</w:t>
      </w:r>
      <w:r>
        <w:rPr>
          <w:spacing w:val="35"/>
          <w:sz w:val="17"/>
        </w:rPr>
        <w:t xml:space="preserve"> </w:t>
      </w:r>
      <w:r>
        <w:rPr>
          <w:sz w:val="17"/>
        </w:rPr>
        <w:t>os</w:t>
      </w:r>
      <w:r>
        <w:rPr>
          <w:spacing w:val="35"/>
          <w:sz w:val="17"/>
        </w:rPr>
        <w:t xml:space="preserve"> </w:t>
      </w:r>
      <w:r>
        <w:rPr>
          <w:sz w:val="17"/>
        </w:rPr>
        <w:t>prazos</w:t>
      </w:r>
      <w:r>
        <w:rPr>
          <w:spacing w:val="35"/>
          <w:sz w:val="17"/>
        </w:rPr>
        <w:t xml:space="preserve"> </w:t>
      </w:r>
      <w:r>
        <w:rPr>
          <w:sz w:val="17"/>
        </w:rPr>
        <w:t>do</w:t>
      </w:r>
      <w:r>
        <w:rPr>
          <w:spacing w:val="36"/>
          <w:sz w:val="17"/>
        </w:rPr>
        <w:t xml:space="preserve"> </w:t>
      </w:r>
      <w:r>
        <w:rPr>
          <w:sz w:val="17"/>
        </w:rPr>
        <w:t>item</w:t>
      </w:r>
      <w:r>
        <w:rPr>
          <w:spacing w:val="35"/>
          <w:sz w:val="17"/>
        </w:rPr>
        <w:t xml:space="preserve"> </w:t>
      </w:r>
      <w:r>
        <w:rPr>
          <w:sz w:val="17"/>
        </w:rPr>
        <w:t>7</w:t>
      </w:r>
      <w:r>
        <w:rPr>
          <w:spacing w:val="35"/>
          <w:sz w:val="17"/>
        </w:rPr>
        <w:t xml:space="preserve"> </w:t>
      </w:r>
      <w:r>
        <w:rPr>
          <w:sz w:val="17"/>
        </w:rPr>
        <w:t>e</w:t>
      </w:r>
      <w:r>
        <w:rPr>
          <w:spacing w:val="34"/>
          <w:sz w:val="17"/>
        </w:rPr>
        <w:t xml:space="preserve"> </w:t>
      </w:r>
      <w:r>
        <w:rPr>
          <w:sz w:val="17"/>
        </w:rPr>
        <w:t>demais</w:t>
      </w:r>
      <w:r>
        <w:rPr>
          <w:spacing w:val="35"/>
          <w:sz w:val="17"/>
        </w:rPr>
        <w:t xml:space="preserve"> </w:t>
      </w:r>
      <w:r>
        <w:rPr>
          <w:sz w:val="17"/>
        </w:rPr>
        <w:t>especificações</w:t>
      </w:r>
      <w:r>
        <w:rPr>
          <w:spacing w:val="35"/>
          <w:sz w:val="17"/>
        </w:rPr>
        <w:t xml:space="preserve"> </w:t>
      </w:r>
      <w:r>
        <w:rPr>
          <w:sz w:val="17"/>
        </w:rPr>
        <w:t>deste</w:t>
      </w:r>
      <w:r>
        <w:rPr>
          <w:spacing w:val="35"/>
          <w:sz w:val="17"/>
        </w:rPr>
        <w:t xml:space="preserve"> </w:t>
      </w:r>
      <w:r>
        <w:rPr>
          <w:sz w:val="17"/>
        </w:rPr>
        <w:t>Projeto</w:t>
      </w:r>
      <w:r>
        <w:rPr>
          <w:spacing w:val="1"/>
          <w:sz w:val="17"/>
        </w:rPr>
        <w:t xml:space="preserve"> </w:t>
      </w:r>
      <w:r>
        <w:rPr>
          <w:sz w:val="17"/>
        </w:rPr>
        <w:t>Básico,</w:t>
      </w:r>
      <w:r>
        <w:rPr>
          <w:spacing w:val="-3"/>
          <w:sz w:val="17"/>
        </w:rPr>
        <w:t xml:space="preserve"> </w:t>
      </w:r>
      <w:r>
        <w:rPr>
          <w:sz w:val="17"/>
        </w:rPr>
        <w:t>após</w:t>
      </w:r>
      <w:r>
        <w:rPr>
          <w:spacing w:val="-3"/>
          <w:sz w:val="17"/>
        </w:rPr>
        <w:t xml:space="preserve"> </w:t>
      </w:r>
      <w:r>
        <w:rPr>
          <w:sz w:val="17"/>
        </w:rPr>
        <w:t>o</w:t>
      </w:r>
      <w:r>
        <w:rPr>
          <w:spacing w:val="-3"/>
          <w:sz w:val="17"/>
        </w:rPr>
        <w:t xml:space="preserve"> </w:t>
      </w:r>
      <w:r>
        <w:rPr>
          <w:sz w:val="17"/>
        </w:rPr>
        <w:t>recebimento</w:t>
      </w:r>
      <w:r>
        <w:rPr>
          <w:spacing w:val="-3"/>
          <w:sz w:val="17"/>
        </w:rPr>
        <w:t xml:space="preserve"> </w:t>
      </w:r>
      <w:r>
        <w:rPr>
          <w:sz w:val="17"/>
        </w:rPr>
        <w:t>da</w:t>
      </w:r>
      <w:r>
        <w:rPr>
          <w:spacing w:val="-3"/>
          <w:sz w:val="17"/>
        </w:rPr>
        <w:t xml:space="preserve"> </w:t>
      </w:r>
      <w:r>
        <w:rPr>
          <w:sz w:val="17"/>
        </w:rPr>
        <w:t>Requisição</w:t>
      </w:r>
      <w:r>
        <w:rPr>
          <w:spacing w:val="-3"/>
          <w:sz w:val="17"/>
        </w:rPr>
        <w:t xml:space="preserve"> </w:t>
      </w:r>
      <w:r>
        <w:rPr>
          <w:sz w:val="17"/>
        </w:rPr>
        <w:t>de</w:t>
      </w:r>
      <w:r>
        <w:rPr>
          <w:spacing w:val="-3"/>
          <w:sz w:val="17"/>
        </w:rPr>
        <w:t xml:space="preserve"> </w:t>
      </w:r>
      <w:r>
        <w:rPr>
          <w:sz w:val="17"/>
        </w:rPr>
        <w:t>Material,</w:t>
      </w:r>
      <w:r>
        <w:rPr>
          <w:spacing w:val="-2"/>
          <w:sz w:val="17"/>
        </w:rPr>
        <w:t xml:space="preserve"> </w:t>
      </w:r>
      <w:r>
        <w:rPr>
          <w:sz w:val="17"/>
        </w:rPr>
        <w:t>que</w:t>
      </w:r>
      <w:r>
        <w:rPr>
          <w:spacing w:val="-3"/>
          <w:sz w:val="17"/>
        </w:rPr>
        <w:t xml:space="preserve"> </w:t>
      </w:r>
      <w:r>
        <w:rPr>
          <w:sz w:val="17"/>
        </w:rPr>
        <w:t>deverá</w:t>
      </w:r>
      <w:r>
        <w:rPr>
          <w:spacing w:val="-3"/>
          <w:sz w:val="17"/>
        </w:rPr>
        <w:t xml:space="preserve"> </w:t>
      </w:r>
      <w:r>
        <w:rPr>
          <w:sz w:val="17"/>
        </w:rPr>
        <w:t>conter</w:t>
      </w:r>
      <w:r>
        <w:rPr>
          <w:spacing w:val="-3"/>
          <w:sz w:val="17"/>
        </w:rPr>
        <w:t xml:space="preserve"> </w:t>
      </w:r>
      <w:r>
        <w:rPr>
          <w:sz w:val="17"/>
        </w:rPr>
        <w:t>as</w:t>
      </w:r>
      <w:r>
        <w:rPr>
          <w:spacing w:val="-3"/>
          <w:sz w:val="17"/>
        </w:rPr>
        <w:t xml:space="preserve"> </w:t>
      </w:r>
      <w:r>
        <w:rPr>
          <w:sz w:val="17"/>
        </w:rPr>
        <w:t>quantidades,</w:t>
      </w:r>
      <w:r>
        <w:rPr>
          <w:spacing w:val="-3"/>
          <w:sz w:val="17"/>
        </w:rPr>
        <w:t xml:space="preserve"> </w:t>
      </w:r>
      <w:r>
        <w:rPr>
          <w:sz w:val="17"/>
        </w:rPr>
        <w:t>especificações</w:t>
      </w:r>
      <w:r>
        <w:rPr>
          <w:spacing w:val="-3"/>
          <w:sz w:val="17"/>
        </w:rPr>
        <w:t xml:space="preserve"> </w:t>
      </w:r>
      <w:r>
        <w:rPr>
          <w:sz w:val="17"/>
        </w:rPr>
        <w:t>e</w:t>
      </w:r>
      <w:r>
        <w:rPr>
          <w:spacing w:val="-2"/>
          <w:sz w:val="17"/>
        </w:rPr>
        <w:t xml:space="preserve"> </w:t>
      </w:r>
      <w:r>
        <w:rPr>
          <w:sz w:val="17"/>
        </w:rPr>
        <w:t>"layout".</w:t>
      </w:r>
    </w:p>
    <w:p>
      <w:pPr>
        <w:pStyle w:val="8"/>
        <w:numPr>
          <w:ilvl w:val="1"/>
          <w:numId w:val="41"/>
        </w:numPr>
        <w:tabs>
          <w:tab w:val="left" w:pos="540"/>
        </w:tabs>
        <w:spacing w:before="85" w:after="0" w:line="240" w:lineRule="auto"/>
        <w:ind w:left="188" w:right="291" w:firstLine="0"/>
        <w:jc w:val="both"/>
        <w:rPr>
          <w:sz w:val="17"/>
        </w:rPr>
      </w:pPr>
      <w:r>
        <w:rPr>
          <w:sz w:val="17"/>
        </w:rPr>
        <w:t>O acompanhamento e a fiscalização da execução do Contrato consistem na verificação da conformidade da entrega dos materiais, de forma a</w:t>
      </w:r>
      <w:r>
        <w:rPr>
          <w:spacing w:val="1"/>
          <w:sz w:val="17"/>
        </w:rPr>
        <w:t xml:space="preserve"> </w:t>
      </w:r>
      <w:r>
        <w:rPr>
          <w:sz w:val="17"/>
        </w:rPr>
        <w:t>assegurar o perfeito cumprimento do objeto, devendo ser exercido “in loco” pela Assessoria de Comunicação, quem estiver substituindo-os(as) ou</w:t>
      </w:r>
      <w:r>
        <w:rPr>
          <w:spacing w:val="1"/>
          <w:sz w:val="17"/>
        </w:rPr>
        <w:t xml:space="preserve"> </w:t>
      </w:r>
      <w:r>
        <w:rPr>
          <w:sz w:val="17"/>
        </w:rPr>
        <w:t>outro</w:t>
      </w:r>
      <w:r>
        <w:rPr>
          <w:spacing w:val="-7"/>
          <w:sz w:val="17"/>
        </w:rPr>
        <w:t xml:space="preserve"> </w:t>
      </w:r>
      <w:r>
        <w:rPr>
          <w:sz w:val="17"/>
        </w:rPr>
        <w:t>designado</w:t>
      </w:r>
      <w:r>
        <w:rPr>
          <w:spacing w:val="-7"/>
          <w:sz w:val="17"/>
        </w:rPr>
        <w:t xml:space="preserve"> </w:t>
      </w:r>
      <w:r>
        <w:rPr>
          <w:sz w:val="17"/>
        </w:rPr>
        <w:t>pela</w:t>
      </w:r>
      <w:r>
        <w:rPr>
          <w:spacing w:val="-7"/>
          <w:sz w:val="17"/>
        </w:rPr>
        <w:t xml:space="preserve"> </w:t>
      </w:r>
      <w:r>
        <w:rPr>
          <w:sz w:val="17"/>
        </w:rPr>
        <w:t>Administração,</w:t>
      </w:r>
      <w:r>
        <w:rPr>
          <w:spacing w:val="-7"/>
          <w:sz w:val="17"/>
        </w:rPr>
        <w:t xml:space="preserve"> </w:t>
      </w:r>
      <w:r>
        <w:rPr>
          <w:sz w:val="17"/>
        </w:rPr>
        <w:t>o</w:t>
      </w:r>
      <w:r>
        <w:rPr>
          <w:spacing w:val="-6"/>
          <w:sz w:val="17"/>
        </w:rPr>
        <w:t xml:space="preserve"> </w:t>
      </w:r>
      <w:r>
        <w:rPr>
          <w:sz w:val="17"/>
        </w:rPr>
        <w:t>qual</w:t>
      </w:r>
      <w:r>
        <w:rPr>
          <w:spacing w:val="-7"/>
          <w:sz w:val="17"/>
        </w:rPr>
        <w:t xml:space="preserve"> </w:t>
      </w:r>
      <w:r>
        <w:rPr>
          <w:sz w:val="17"/>
        </w:rPr>
        <w:t>caberá</w:t>
      </w:r>
      <w:r>
        <w:rPr>
          <w:spacing w:val="-7"/>
          <w:sz w:val="17"/>
        </w:rPr>
        <w:t xml:space="preserve"> </w:t>
      </w:r>
      <w:r>
        <w:rPr>
          <w:sz w:val="17"/>
        </w:rPr>
        <w:t>prestar</w:t>
      </w:r>
      <w:r>
        <w:rPr>
          <w:spacing w:val="-7"/>
          <w:sz w:val="17"/>
        </w:rPr>
        <w:t xml:space="preserve"> </w:t>
      </w:r>
      <w:r>
        <w:rPr>
          <w:sz w:val="17"/>
        </w:rPr>
        <w:t>as</w:t>
      </w:r>
      <w:r>
        <w:rPr>
          <w:spacing w:val="-7"/>
          <w:sz w:val="17"/>
        </w:rPr>
        <w:t xml:space="preserve"> </w:t>
      </w:r>
      <w:r>
        <w:rPr>
          <w:sz w:val="17"/>
        </w:rPr>
        <w:t>informações</w:t>
      </w:r>
      <w:r>
        <w:rPr>
          <w:spacing w:val="-6"/>
          <w:sz w:val="17"/>
        </w:rPr>
        <w:t xml:space="preserve"> </w:t>
      </w:r>
      <w:r>
        <w:rPr>
          <w:sz w:val="17"/>
        </w:rPr>
        <w:t>necessárias</w:t>
      </w:r>
      <w:r>
        <w:rPr>
          <w:spacing w:val="-7"/>
          <w:sz w:val="17"/>
        </w:rPr>
        <w:t xml:space="preserve"> </w:t>
      </w:r>
      <w:r>
        <w:rPr>
          <w:sz w:val="17"/>
        </w:rPr>
        <w:t>sobre</w:t>
      </w:r>
      <w:r>
        <w:rPr>
          <w:spacing w:val="-7"/>
          <w:sz w:val="17"/>
        </w:rPr>
        <w:t xml:space="preserve"> </w:t>
      </w:r>
      <w:r>
        <w:rPr>
          <w:sz w:val="17"/>
        </w:rPr>
        <w:t>o</w:t>
      </w:r>
      <w:r>
        <w:rPr>
          <w:spacing w:val="-7"/>
          <w:sz w:val="17"/>
        </w:rPr>
        <w:t xml:space="preserve"> </w:t>
      </w:r>
      <w:r>
        <w:rPr>
          <w:sz w:val="17"/>
        </w:rPr>
        <w:t>fornecimento</w:t>
      </w:r>
      <w:r>
        <w:rPr>
          <w:spacing w:val="-6"/>
          <w:sz w:val="17"/>
        </w:rPr>
        <w:t xml:space="preserve"> </w:t>
      </w:r>
      <w:r>
        <w:rPr>
          <w:sz w:val="17"/>
        </w:rPr>
        <w:t>e</w:t>
      </w:r>
      <w:r>
        <w:rPr>
          <w:spacing w:val="-7"/>
          <w:sz w:val="17"/>
        </w:rPr>
        <w:t xml:space="preserve"> </w:t>
      </w:r>
      <w:r>
        <w:rPr>
          <w:sz w:val="17"/>
        </w:rPr>
        <w:t>eventuais</w:t>
      </w:r>
      <w:r>
        <w:rPr>
          <w:spacing w:val="-7"/>
          <w:sz w:val="17"/>
        </w:rPr>
        <w:t xml:space="preserve"> </w:t>
      </w:r>
      <w:r>
        <w:rPr>
          <w:sz w:val="17"/>
        </w:rPr>
        <w:t>ocorrências</w:t>
      </w:r>
      <w:r>
        <w:rPr>
          <w:spacing w:val="-7"/>
          <w:sz w:val="17"/>
        </w:rPr>
        <w:t xml:space="preserve"> </w:t>
      </w:r>
      <w:r>
        <w:rPr>
          <w:sz w:val="17"/>
        </w:rPr>
        <w:t>visando</w:t>
      </w:r>
      <w:r>
        <w:rPr>
          <w:spacing w:val="-7"/>
          <w:sz w:val="17"/>
        </w:rPr>
        <w:t xml:space="preserve"> </w:t>
      </w:r>
      <w:r>
        <w:rPr>
          <w:sz w:val="17"/>
        </w:rPr>
        <w:t>efetuar</w:t>
      </w:r>
      <w:r>
        <w:rPr>
          <w:spacing w:val="-6"/>
          <w:sz w:val="17"/>
        </w:rPr>
        <w:t xml:space="preserve"> </w:t>
      </w:r>
      <w:r>
        <w:rPr>
          <w:sz w:val="17"/>
        </w:rPr>
        <w:t>os</w:t>
      </w:r>
      <w:r>
        <w:rPr>
          <w:spacing w:val="1"/>
          <w:sz w:val="17"/>
        </w:rPr>
        <w:t xml:space="preserve"> </w:t>
      </w:r>
      <w:r>
        <w:rPr>
          <w:sz w:val="17"/>
        </w:rPr>
        <w:t>registros</w:t>
      </w:r>
      <w:r>
        <w:rPr>
          <w:spacing w:val="-6"/>
          <w:sz w:val="17"/>
        </w:rPr>
        <w:t xml:space="preserve"> </w:t>
      </w:r>
      <w:r>
        <w:rPr>
          <w:sz w:val="17"/>
        </w:rPr>
        <w:t>em</w:t>
      </w:r>
      <w:r>
        <w:rPr>
          <w:spacing w:val="-5"/>
          <w:sz w:val="17"/>
        </w:rPr>
        <w:t xml:space="preserve"> </w:t>
      </w:r>
      <w:r>
        <w:rPr>
          <w:sz w:val="17"/>
        </w:rPr>
        <w:t>livro</w:t>
      </w:r>
      <w:r>
        <w:rPr>
          <w:spacing w:val="-6"/>
          <w:sz w:val="17"/>
        </w:rPr>
        <w:t xml:space="preserve"> </w:t>
      </w:r>
      <w:r>
        <w:rPr>
          <w:sz w:val="17"/>
        </w:rPr>
        <w:t>próprio</w:t>
      </w:r>
      <w:r>
        <w:rPr>
          <w:spacing w:val="-5"/>
          <w:sz w:val="17"/>
        </w:rPr>
        <w:t xml:space="preserve"> </w:t>
      </w:r>
      <w:r>
        <w:rPr>
          <w:sz w:val="17"/>
        </w:rPr>
        <w:t>e</w:t>
      </w:r>
      <w:r>
        <w:rPr>
          <w:spacing w:val="-6"/>
          <w:sz w:val="17"/>
        </w:rPr>
        <w:t xml:space="preserve"> </w:t>
      </w:r>
      <w:r>
        <w:rPr>
          <w:sz w:val="17"/>
        </w:rPr>
        <w:t>tomadas</w:t>
      </w:r>
      <w:r>
        <w:rPr>
          <w:spacing w:val="-5"/>
          <w:sz w:val="17"/>
        </w:rPr>
        <w:t xml:space="preserve"> </w:t>
      </w:r>
      <w:r>
        <w:rPr>
          <w:sz w:val="17"/>
        </w:rPr>
        <w:t>as</w:t>
      </w:r>
      <w:r>
        <w:rPr>
          <w:spacing w:val="-6"/>
          <w:sz w:val="17"/>
        </w:rPr>
        <w:t xml:space="preserve"> </w:t>
      </w:r>
      <w:r>
        <w:rPr>
          <w:sz w:val="17"/>
        </w:rPr>
        <w:t>providências</w:t>
      </w:r>
      <w:r>
        <w:rPr>
          <w:spacing w:val="-5"/>
          <w:sz w:val="17"/>
        </w:rPr>
        <w:t xml:space="preserve"> </w:t>
      </w:r>
      <w:r>
        <w:rPr>
          <w:sz w:val="17"/>
        </w:rPr>
        <w:t>para</w:t>
      </w:r>
      <w:r>
        <w:rPr>
          <w:spacing w:val="-6"/>
          <w:sz w:val="17"/>
        </w:rPr>
        <w:t xml:space="preserve"> </w:t>
      </w:r>
      <w:r>
        <w:rPr>
          <w:sz w:val="17"/>
        </w:rPr>
        <w:t>solução</w:t>
      </w:r>
      <w:r>
        <w:rPr>
          <w:spacing w:val="-5"/>
          <w:sz w:val="17"/>
        </w:rPr>
        <w:t xml:space="preserve"> </w:t>
      </w:r>
      <w:r>
        <w:rPr>
          <w:sz w:val="17"/>
        </w:rPr>
        <w:t>dos</w:t>
      </w:r>
      <w:r>
        <w:rPr>
          <w:spacing w:val="-6"/>
          <w:sz w:val="17"/>
        </w:rPr>
        <w:t xml:space="preserve"> </w:t>
      </w:r>
      <w:r>
        <w:rPr>
          <w:sz w:val="17"/>
        </w:rPr>
        <w:t>fatos</w:t>
      </w:r>
      <w:r>
        <w:rPr>
          <w:spacing w:val="-5"/>
          <w:sz w:val="17"/>
        </w:rPr>
        <w:t xml:space="preserve"> </w:t>
      </w:r>
      <w:r>
        <w:rPr>
          <w:sz w:val="17"/>
        </w:rPr>
        <w:t>apontados,</w:t>
      </w:r>
      <w:r>
        <w:rPr>
          <w:spacing w:val="-5"/>
          <w:sz w:val="17"/>
        </w:rPr>
        <w:t xml:space="preserve"> </w:t>
      </w:r>
      <w:r>
        <w:rPr>
          <w:sz w:val="17"/>
        </w:rPr>
        <w:t>nos</w:t>
      </w:r>
      <w:r>
        <w:rPr>
          <w:spacing w:val="-6"/>
          <w:sz w:val="17"/>
        </w:rPr>
        <w:t xml:space="preserve"> </w:t>
      </w:r>
      <w:r>
        <w:rPr>
          <w:sz w:val="17"/>
        </w:rPr>
        <w:t>termos</w:t>
      </w:r>
      <w:r>
        <w:rPr>
          <w:spacing w:val="-5"/>
          <w:sz w:val="17"/>
        </w:rPr>
        <w:t xml:space="preserve"> </w:t>
      </w:r>
      <w:r>
        <w:rPr>
          <w:sz w:val="17"/>
        </w:rPr>
        <w:t>do</w:t>
      </w:r>
      <w:r>
        <w:rPr>
          <w:spacing w:val="-6"/>
          <w:sz w:val="17"/>
        </w:rPr>
        <w:t xml:space="preserve"> </w:t>
      </w:r>
      <w:r>
        <w:rPr>
          <w:sz w:val="17"/>
        </w:rPr>
        <w:t>art.</w:t>
      </w:r>
      <w:r>
        <w:rPr>
          <w:spacing w:val="-5"/>
          <w:sz w:val="17"/>
        </w:rPr>
        <w:t xml:space="preserve"> </w:t>
      </w:r>
      <w:r>
        <w:rPr>
          <w:sz w:val="17"/>
        </w:rPr>
        <w:t>69</w:t>
      </w:r>
      <w:r>
        <w:rPr>
          <w:spacing w:val="-6"/>
          <w:sz w:val="17"/>
        </w:rPr>
        <w:t xml:space="preserve"> </w:t>
      </w:r>
      <w:r>
        <w:rPr>
          <w:sz w:val="17"/>
        </w:rPr>
        <w:t>da</w:t>
      </w:r>
      <w:r>
        <w:rPr>
          <w:spacing w:val="-5"/>
          <w:sz w:val="17"/>
        </w:rPr>
        <w:t xml:space="preserve"> </w:t>
      </w:r>
      <w:r>
        <w:rPr>
          <w:sz w:val="17"/>
        </w:rPr>
        <w:t>Lei</w:t>
      </w:r>
      <w:r>
        <w:rPr>
          <w:spacing w:val="-6"/>
          <w:sz w:val="17"/>
        </w:rPr>
        <w:t xml:space="preserve"> </w:t>
      </w:r>
      <w:r>
        <w:rPr>
          <w:sz w:val="17"/>
        </w:rPr>
        <w:t>8.666/1993</w:t>
      </w:r>
      <w:r>
        <w:rPr>
          <w:spacing w:val="-5"/>
          <w:sz w:val="17"/>
        </w:rPr>
        <w:t xml:space="preserve"> </w:t>
      </w:r>
      <w:r>
        <w:rPr>
          <w:sz w:val="17"/>
        </w:rPr>
        <w:t>e</w:t>
      </w:r>
      <w:r>
        <w:rPr>
          <w:spacing w:val="-6"/>
          <w:sz w:val="17"/>
        </w:rPr>
        <w:t xml:space="preserve"> </w:t>
      </w:r>
      <w:r>
        <w:rPr>
          <w:sz w:val="17"/>
        </w:rPr>
        <w:t>suas</w:t>
      </w:r>
      <w:r>
        <w:rPr>
          <w:spacing w:val="-5"/>
          <w:sz w:val="17"/>
        </w:rPr>
        <w:t xml:space="preserve"> </w:t>
      </w:r>
      <w:r>
        <w:rPr>
          <w:sz w:val="17"/>
        </w:rPr>
        <w:t>alterações;</w:t>
      </w:r>
    </w:p>
    <w:p>
      <w:pPr>
        <w:pStyle w:val="8"/>
        <w:numPr>
          <w:ilvl w:val="1"/>
          <w:numId w:val="41"/>
        </w:numPr>
        <w:tabs>
          <w:tab w:val="left" w:pos="519"/>
        </w:tabs>
        <w:spacing w:before="86" w:after="0" w:line="240" w:lineRule="auto"/>
        <w:ind w:left="188" w:right="294" w:firstLine="0"/>
        <w:jc w:val="both"/>
        <w:rPr>
          <w:sz w:val="17"/>
        </w:rPr>
      </w:pPr>
      <w:r>
        <w:rPr>
          <w:spacing w:val="-1"/>
          <w:sz w:val="17"/>
        </w:rPr>
        <w:t>A</w:t>
      </w:r>
      <w:r>
        <w:rPr>
          <w:spacing w:val="-10"/>
          <w:sz w:val="17"/>
        </w:rPr>
        <w:t xml:space="preserve"> </w:t>
      </w:r>
      <w:r>
        <w:rPr>
          <w:spacing w:val="-1"/>
          <w:sz w:val="17"/>
        </w:rPr>
        <w:t>CONTRATANTE</w:t>
      </w:r>
      <w:r>
        <w:rPr>
          <w:spacing w:val="-9"/>
          <w:sz w:val="17"/>
        </w:rPr>
        <w:t xml:space="preserve"> </w:t>
      </w:r>
      <w:r>
        <w:rPr>
          <w:spacing w:val="-1"/>
          <w:sz w:val="17"/>
        </w:rPr>
        <w:t>designará</w:t>
      </w:r>
      <w:r>
        <w:rPr>
          <w:spacing w:val="-10"/>
          <w:sz w:val="17"/>
        </w:rPr>
        <w:t xml:space="preserve"> </w:t>
      </w:r>
      <w:r>
        <w:rPr>
          <w:spacing w:val="-1"/>
          <w:sz w:val="17"/>
        </w:rPr>
        <w:t>os</w:t>
      </w:r>
      <w:r>
        <w:rPr>
          <w:spacing w:val="-10"/>
          <w:sz w:val="17"/>
        </w:rPr>
        <w:t xml:space="preserve"> </w:t>
      </w:r>
      <w:r>
        <w:rPr>
          <w:spacing w:val="-1"/>
          <w:sz w:val="17"/>
        </w:rPr>
        <w:t>servidores</w:t>
      </w:r>
      <w:r>
        <w:rPr>
          <w:spacing w:val="-9"/>
          <w:sz w:val="17"/>
        </w:rPr>
        <w:t xml:space="preserve"> </w:t>
      </w:r>
      <w:r>
        <w:rPr>
          <w:sz w:val="17"/>
        </w:rPr>
        <w:t>responsáveis</w:t>
      </w:r>
      <w:r>
        <w:rPr>
          <w:spacing w:val="-9"/>
          <w:sz w:val="17"/>
        </w:rPr>
        <w:t xml:space="preserve"> </w:t>
      </w:r>
      <w:r>
        <w:rPr>
          <w:sz w:val="17"/>
        </w:rPr>
        <w:t>pela</w:t>
      </w:r>
      <w:r>
        <w:rPr>
          <w:spacing w:val="-9"/>
          <w:sz w:val="17"/>
        </w:rPr>
        <w:t xml:space="preserve"> </w:t>
      </w:r>
      <w:r>
        <w:rPr>
          <w:sz w:val="17"/>
        </w:rPr>
        <w:t>gestão,</w:t>
      </w:r>
      <w:r>
        <w:rPr>
          <w:spacing w:val="-10"/>
          <w:sz w:val="17"/>
        </w:rPr>
        <w:t xml:space="preserve"> </w:t>
      </w:r>
      <w:r>
        <w:rPr>
          <w:sz w:val="17"/>
        </w:rPr>
        <w:t>fiscalização</w:t>
      </w:r>
      <w:r>
        <w:rPr>
          <w:spacing w:val="-8"/>
          <w:sz w:val="17"/>
        </w:rPr>
        <w:t xml:space="preserve"> </w:t>
      </w:r>
      <w:r>
        <w:rPr>
          <w:sz w:val="17"/>
        </w:rPr>
        <w:t>e</w:t>
      </w:r>
      <w:r>
        <w:rPr>
          <w:spacing w:val="-10"/>
          <w:sz w:val="17"/>
        </w:rPr>
        <w:t xml:space="preserve"> </w:t>
      </w:r>
      <w:r>
        <w:rPr>
          <w:sz w:val="17"/>
        </w:rPr>
        <w:t>acompanhamento</w:t>
      </w:r>
      <w:r>
        <w:rPr>
          <w:spacing w:val="-9"/>
          <w:sz w:val="17"/>
        </w:rPr>
        <w:t xml:space="preserve"> </w:t>
      </w:r>
      <w:r>
        <w:rPr>
          <w:sz w:val="17"/>
        </w:rPr>
        <w:t>da</w:t>
      </w:r>
      <w:r>
        <w:rPr>
          <w:spacing w:val="-10"/>
          <w:sz w:val="17"/>
        </w:rPr>
        <w:t xml:space="preserve"> </w:t>
      </w:r>
      <w:r>
        <w:rPr>
          <w:sz w:val="17"/>
        </w:rPr>
        <w:t>execução</w:t>
      </w:r>
      <w:r>
        <w:rPr>
          <w:spacing w:val="-9"/>
          <w:sz w:val="17"/>
        </w:rPr>
        <w:t xml:space="preserve"> </w:t>
      </w:r>
      <w:r>
        <w:rPr>
          <w:sz w:val="17"/>
        </w:rPr>
        <w:t>do</w:t>
      </w:r>
      <w:r>
        <w:rPr>
          <w:spacing w:val="-10"/>
          <w:sz w:val="17"/>
        </w:rPr>
        <w:t xml:space="preserve"> </w:t>
      </w:r>
      <w:r>
        <w:rPr>
          <w:sz w:val="17"/>
        </w:rPr>
        <w:t>contrato,</w:t>
      </w:r>
      <w:r>
        <w:rPr>
          <w:spacing w:val="-9"/>
          <w:sz w:val="17"/>
        </w:rPr>
        <w:t xml:space="preserve"> </w:t>
      </w:r>
      <w:r>
        <w:rPr>
          <w:sz w:val="17"/>
        </w:rPr>
        <w:t>em</w:t>
      </w:r>
      <w:r>
        <w:rPr>
          <w:spacing w:val="-10"/>
          <w:sz w:val="17"/>
        </w:rPr>
        <w:t xml:space="preserve"> </w:t>
      </w:r>
      <w:r>
        <w:rPr>
          <w:sz w:val="17"/>
        </w:rPr>
        <w:t>cumprimento</w:t>
      </w:r>
      <w:r>
        <w:rPr>
          <w:spacing w:val="1"/>
          <w:sz w:val="17"/>
        </w:rPr>
        <w:t xml:space="preserve"> </w:t>
      </w:r>
      <w:r>
        <w:rPr>
          <w:sz w:val="17"/>
        </w:rPr>
        <w:t>ao</w:t>
      </w:r>
      <w:r>
        <w:rPr>
          <w:spacing w:val="-2"/>
          <w:sz w:val="17"/>
        </w:rPr>
        <w:t xml:space="preserve"> </w:t>
      </w:r>
      <w:r>
        <w:rPr>
          <w:sz w:val="17"/>
        </w:rPr>
        <w:t>disposto</w:t>
      </w:r>
      <w:r>
        <w:rPr>
          <w:spacing w:val="-1"/>
          <w:sz w:val="17"/>
        </w:rPr>
        <w:t xml:space="preserve"> </w:t>
      </w:r>
      <w:r>
        <w:rPr>
          <w:sz w:val="17"/>
        </w:rPr>
        <w:t>no</w:t>
      </w:r>
      <w:r>
        <w:rPr>
          <w:spacing w:val="-2"/>
          <w:sz w:val="17"/>
        </w:rPr>
        <w:t xml:space="preserve"> </w:t>
      </w:r>
      <w:r>
        <w:rPr>
          <w:sz w:val="17"/>
        </w:rPr>
        <w:t>art.</w:t>
      </w:r>
      <w:r>
        <w:rPr>
          <w:spacing w:val="-1"/>
          <w:sz w:val="17"/>
        </w:rPr>
        <w:t xml:space="preserve"> </w:t>
      </w:r>
      <w:r>
        <w:rPr>
          <w:sz w:val="17"/>
        </w:rPr>
        <w:t>67</w:t>
      </w:r>
      <w:r>
        <w:rPr>
          <w:spacing w:val="-1"/>
          <w:sz w:val="17"/>
        </w:rPr>
        <w:t xml:space="preserve"> </w:t>
      </w:r>
      <w:r>
        <w:rPr>
          <w:sz w:val="17"/>
        </w:rPr>
        <w:t>da</w:t>
      </w:r>
      <w:r>
        <w:rPr>
          <w:spacing w:val="-2"/>
          <w:sz w:val="17"/>
        </w:rPr>
        <w:t xml:space="preserve"> </w:t>
      </w:r>
      <w:r>
        <w:rPr>
          <w:sz w:val="17"/>
        </w:rPr>
        <w:t>Lei</w:t>
      </w:r>
      <w:r>
        <w:rPr>
          <w:spacing w:val="-1"/>
          <w:sz w:val="17"/>
        </w:rPr>
        <w:t xml:space="preserve"> </w:t>
      </w:r>
      <w:r>
        <w:rPr>
          <w:sz w:val="17"/>
        </w:rPr>
        <w:t>nº</w:t>
      </w:r>
      <w:r>
        <w:rPr>
          <w:spacing w:val="-1"/>
          <w:sz w:val="17"/>
        </w:rPr>
        <w:t xml:space="preserve"> </w:t>
      </w:r>
      <w:r>
        <w:rPr>
          <w:sz w:val="17"/>
        </w:rPr>
        <w:t>8.666/93</w:t>
      </w:r>
      <w:r>
        <w:rPr>
          <w:spacing w:val="-2"/>
          <w:sz w:val="17"/>
        </w:rPr>
        <w:t xml:space="preserve"> </w:t>
      </w:r>
      <w:r>
        <w:rPr>
          <w:sz w:val="17"/>
        </w:rPr>
        <w:t>e</w:t>
      </w:r>
      <w:r>
        <w:rPr>
          <w:spacing w:val="-1"/>
          <w:sz w:val="17"/>
        </w:rPr>
        <w:t xml:space="preserve"> </w:t>
      </w:r>
      <w:r>
        <w:rPr>
          <w:sz w:val="17"/>
        </w:rPr>
        <w:t>suas</w:t>
      </w:r>
      <w:r>
        <w:rPr>
          <w:spacing w:val="-1"/>
          <w:sz w:val="17"/>
        </w:rPr>
        <w:t xml:space="preserve"> </w:t>
      </w:r>
      <w:r>
        <w:rPr>
          <w:sz w:val="17"/>
        </w:rPr>
        <w:t>alterações.</w:t>
      </w:r>
    </w:p>
    <w:p>
      <w:pPr>
        <w:pStyle w:val="8"/>
        <w:numPr>
          <w:ilvl w:val="1"/>
          <w:numId w:val="41"/>
        </w:numPr>
        <w:tabs>
          <w:tab w:val="left" w:pos="537"/>
        </w:tabs>
        <w:spacing w:before="85" w:after="0" w:line="240" w:lineRule="auto"/>
        <w:ind w:left="188" w:right="292" w:firstLine="0"/>
        <w:jc w:val="both"/>
        <w:rPr>
          <w:sz w:val="17"/>
        </w:rPr>
      </w:pPr>
      <w:r>
        <w:rPr>
          <w:sz w:val="17"/>
        </w:rPr>
        <w:t>O fiscal do Contrato anotará em registro próprio todas as ocorrências relacionadas à execução do Contrato, determinando o que for necessário</w:t>
      </w:r>
      <w:r>
        <w:rPr>
          <w:spacing w:val="1"/>
          <w:sz w:val="17"/>
        </w:rPr>
        <w:t xml:space="preserve"> </w:t>
      </w:r>
      <w:r>
        <w:rPr>
          <w:sz w:val="17"/>
        </w:rPr>
        <w:t>para</w:t>
      </w:r>
      <w:r>
        <w:rPr>
          <w:spacing w:val="-2"/>
          <w:sz w:val="17"/>
        </w:rPr>
        <w:t xml:space="preserve"> </w:t>
      </w:r>
      <w:r>
        <w:rPr>
          <w:sz w:val="17"/>
        </w:rPr>
        <w:t>a</w:t>
      </w:r>
      <w:r>
        <w:rPr>
          <w:spacing w:val="-1"/>
          <w:sz w:val="17"/>
        </w:rPr>
        <w:t xml:space="preserve"> </w:t>
      </w:r>
      <w:r>
        <w:rPr>
          <w:sz w:val="17"/>
        </w:rPr>
        <w:t>regularização</w:t>
      </w:r>
      <w:r>
        <w:rPr>
          <w:spacing w:val="-1"/>
          <w:sz w:val="17"/>
        </w:rPr>
        <w:t xml:space="preserve"> </w:t>
      </w:r>
      <w:r>
        <w:rPr>
          <w:sz w:val="17"/>
        </w:rPr>
        <w:t>das</w:t>
      </w:r>
      <w:r>
        <w:rPr>
          <w:spacing w:val="-2"/>
          <w:sz w:val="17"/>
        </w:rPr>
        <w:t xml:space="preserve"> </w:t>
      </w:r>
      <w:r>
        <w:rPr>
          <w:sz w:val="17"/>
        </w:rPr>
        <w:t>faltas</w:t>
      </w:r>
      <w:r>
        <w:rPr>
          <w:spacing w:val="-1"/>
          <w:sz w:val="17"/>
        </w:rPr>
        <w:t xml:space="preserve"> </w:t>
      </w:r>
      <w:r>
        <w:rPr>
          <w:sz w:val="17"/>
        </w:rPr>
        <w:t>ou</w:t>
      </w:r>
      <w:r>
        <w:rPr>
          <w:spacing w:val="-1"/>
          <w:sz w:val="17"/>
        </w:rPr>
        <w:t xml:space="preserve"> </w:t>
      </w:r>
      <w:r>
        <w:rPr>
          <w:sz w:val="17"/>
        </w:rPr>
        <w:t>dos defeitos</w:t>
      </w:r>
      <w:r>
        <w:rPr>
          <w:spacing w:val="-2"/>
          <w:sz w:val="17"/>
        </w:rPr>
        <w:t xml:space="preserve"> </w:t>
      </w:r>
      <w:r>
        <w:rPr>
          <w:sz w:val="17"/>
        </w:rPr>
        <w:t>observados.</w:t>
      </w:r>
    </w:p>
    <w:p>
      <w:pPr>
        <w:pStyle w:val="8"/>
        <w:numPr>
          <w:ilvl w:val="1"/>
          <w:numId w:val="41"/>
        </w:numPr>
        <w:tabs>
          <w:tab w:val="left" w:pos="529"/>
        </w:tabs>
        <w:spacing w:before="85" w:after="0" w:line="240" w:lineRule="auto"/>
        <w:ind w:left="188" w:right="295" w:firstLine="0"/>
        <w:jc w:val="both"/>
        <w:rPr>
          <w:sz w:val="17"/>
        </w:rPr>
      </w:pPr>
      <w:r>
        <w:rPr>
          <w:sz w:val="17"/>
        </w:rPr>
        <w:t>O</w:t>
      </w:r>
      <w:r>
        <w:rPr>
          <w:spacing w:val="-4"/>
          <w:sz w:val="17"/>
        </w:rPr>
        <w:t xml:space="preserve"> </w:t>
      </w:r>
      <w:r>
        <w:rPr>
          <w:sz w:val="17"/>
        </w:rPr>
        <w:t>fiscal</w:t>
      </w:r>
      <w:r>
        <w:rPr>
          <w:spacing w:val="-3"/>
          <w:sz w:val="17"/>
        </w:rPr>
        <w:t xml:space="preserve"> </w:t>
      </w:r>
      <w:r>
        <w:rPr>
          <w:sz w:val="17"/>
        </w:rPr>
        <w:t>do</w:t>
      </w:r>
      <w:r>
        <w:rPr>
          <w:spacing w:val="-3"/>
          <w:sz w:val="17"/>
        </w:rPr>
        <w:t xml:space="preserve"> </w:t>
      </w:r>
      <w:r>
        <w:rPr>
          <w:sz w:val="17"/>
        </w:rPr>
        <w:t>Contrato</w:t>
      </w:r>
      <w:r>
        <w:rPr>
          <w:spacing w:val="-3"/>
          <w:sz w:val="17"/>
        </w:rPr>
        <w:t xml:space="preserve"> </w:t>
      </w:r>
      <w:r>
        <w:rPr>
          <w:sz w:val="17"/>
        </w:rPr>
        <w:t>informará</w:t>
      </w:r>
      <w:r>
        <w:rPr>
          <w:spacing w:val="-3"/>
          <w:sz w:val="17"/>
        </w:rPr>
        <w:t xml:space="preserve"> </w:t>
      </w:r>
      <w:r>
        <w:rPr>
          <w:sz w:val="17"/>
        </w:rPr>
        <w:t>o</w:t>
      </w:r>
      <w:r>
        <w:rPr>
          <w:spacing w:val="-3"/>
          <w:sz w:val="17"/>
        </w:rPr>
        <w:t xml:space="preserve"> </w:t>
      </w:r>
      <w:r>
        <w:rPr>
          <w:sz w:val="17"/>
        </w:rPr>
        <w:t>Gestor</w:t>
      </w:r>
      <w:r>
        <w:rPr>
          <w:spacing w:val="-3"/>
          <w:sz w:val="17"/>
        </w:rPr>
        <w:t xml:space="preserve"> </w:t>
      </w:r>
      <w:r>
        <w:rPr>
          <w:sz w:val="17"/>
        </w:rPr>
        <w:t>do</w:t>
      </w:r>
      <w:r>
        <w:rPr>
          <w:spacing w:val="-4"/>
          <w:sz w:val="17"/>
        </w:rPr>
        <w:t xml:space="preserve"> </w:t>
      </w:r>
      <w:r>
        <w:rPr>
          <w:sz w:val="17"/>
        </w:rPr>
        <w:t>Contrato,</w:t>
      </w:r>
      <w:r>
        <w:rPr>
          <w:spacing w:val="-3"/>
          <w:sz w:val="17"/>
        </w:rPr>
        <w:t xml:space="preserve"> </w:t>
      </w:r>
      <w:r>
        <w:rPr>
          <w:sz w:val="17"/>
        </w:rPr>
        <w:t>em</w:t>
      </w:r>
      <w:r>
        <w:rPr>
          <w:spacing w:val="-3"/>
          <w:sz w:val="17"/>
        </w:rPr>
        <w:t xml:space="preserve"> </w:t>
      </w:r>
      <w:r>
        <w:rPr>
          <w:sz w:val="17"/>
        </w:rPr>
        <w:t>tempo</w:t>
      </w:r>
      <w:r>
        <w:rPr>
          <w:spacing w:val="-3"/>
          <w:sz w:val="17"/>
        </w:rPr>
        <w:t xml:space="preserve"> </w:t>
      </w:r>
      <w:r>
        <w:rPr>
          <w:sz w:val="17"/>
        </w:rPr>
        <w:t>hábil</w:t>
      </w:r>
      <w:r>
        <w:rPr>
          <w:spacing w:val="-3"/>
          <w:sz w:val="17"/>
        </w:rPr>
        <w:t xml:space="preserve"> </w:t>
      </w:r>
      <w:r>
        <w:rPr>
          <w:sz w:val="17"/>
        </w:rPr>
        <w:t>para</w:t>
      </w:r>
      <w:r>
        <w:rPr>
          <w:spacing w:val="-3"/>
          <w:sz w:val="17"/>
        </w:rPr>
        <w:t xml:space="preserve"> </w:t>
      </w:r>
      <w:r>
        <w:rPr>
          <w:sz w:val="17"/>
        </w:rPr>
        <w:t>a</w:t>
      </w:r>
      <w:r>
        <w:rPr>
          <w:spacing w:val="-3"/>
          <w:sz w:val="17"/>
        </w:rPr>
        <w:t xml:space="preserve"> </w:t>
      </w:r>
      <w:r>
        <w:rPr>
          <w:sz w:val="17"/>
        </w:rPr>
        <w:t>adoção</w:t>
      </w:r>
      <w:r>
        <w:rPr>
          <w:spacing w:val="-4"/>
          <w:sz w:val="17"/>
        </w:rPr>
        <w:t xml:space="preserve"> </w:t>
      </w:r>
      <w:r>
        <w:rPr>
          <w:sz w:val="17"/>
        </w:rPr>
        <w:t>das</w:t>
      </w:r>
      <w:r>
        <w:rPr>
          <w:spacing w:val="-3"/>
          <w:sz w:val="17"/>
        </w:rPr>
        <w:t xml:space="preserve"> </w:t>
      </w:r>
      <w:r>
        <w:rPr>
          <w:sz w:val="17"/>
        </w:rPr>
        <w:t>medidas</w:t>
      </w:r>
      <w:r>
        <w:rPr>
          <w:spacing w:val="-3"/>
          <w:sz w:val="17"/>
        </w:rPr>
        <w:t xml:space="preserve"> </w:t>
      </w:r>
      <w:r>
        <w:rPr>
          <w:sz w:val="17"/>
        </w:rPr>
        <w:t>convenientes,</w:t>
      </w:r>
      <w:r>
        <w:rPr>
          <w:spacing w:val="-3"/>
          <w:sz w:val="17"/>
        </w:rPr>
        <w:t xml:space="preserve"> </w:t>
      </w:r>
      <w:r>
        <w:rPr>
          <w:sz w:val="17"/>
        </w:rPr>
        <w:t>a</w:t>
      </w:r>
      <w:r>
        <w:rPr>
          <w:spacing w:val="-3"/>
          <w:sz w:val="17"/>
        </w:rPr>
        <w:t xml:space="preserve"> </w:t>
      </w:r>
      <w:r>
        <w:rPr>
          <w:sz w:val="17"/>
        </w:rPr>
        <w:t>situação</w:t>
      </w:r>
      <w:r>
        <w:rPr>
          <w:spacing w:val="-3"/>
          <w:sz w:val="17"/>
        </w:rPr>
        <w:t xml:space="preserve"> </w:t>
      </w:r>
      <w:r>
        <w:rPr>
          <w:sz w:val="17"/>
        </w:rPr>
        <w:t>que</w:t>
      </w:r>
      <w:r>
        <w:rPr>
          <w:spacing w:val="-3"/>
          <w:sz w:val="17"/>
        </w:rPr>
        <w:t xml:space="preserve"> </w:t>
      </w:r>
      <w:r>
        <w:rPr>
          <w:sz w:val="17"/>
        </w:rPr>
        <w:t>demandar</w:t>
      </w:r>
      <w:r>
        <w:rPr>
          <w:spacing w:val="-4"/>
          <w:sz w:val="17"/>
        </w:rPr>
        <w:t xml:space="preserve"> </w:t>
      </w:r>
      <w:r>
        <w:rPr>
          <w:sz w:val="17"/>
        </w:rPr>
        <w:t>decisão</w:t>
      </w:r>
      <w:r>
        <w:rPr>
          <w:spacing w:val="1"/>
          <w:sz w:val="17"/>
        </w:rPr>
        <w:t xml:space="preserve"> </w:t>
      </w:r>
      <w:r>
        <w:rPr>
          <w:sz w:val="17"/>
        </w:rPr>
        <w:t>ou</w:t>
      </w:r>
      <w:r>
        <w:rPr>
          <w:spacing w:val="-2"/>
          <w:sz w:val="17"/>
        </w:rPr>
        <w:t xml:space="preserve"> </w:t>
      </w:r>
      <w:r>
        <w:rPr>
          <w:sz w:val="17"/>
        </w:rPr>
        <w:t>providência</w:t>
      </w:r>
      <w:r>
        <w:rPr>
          <w:spacing w:val="-1"/>
          <w:sz w:val="17"/>
        </w:rPr>
        <w:t xml:space="preserve"> </w:t>
      </w:r>
      <w:r>
        <w:rPr>
          <w:sz w:val="17"/>
        </w:rPr>
        <w:t>que</w:t>
      </w:r>
      <w:r>
        <w:rPr>
          <w:spacing w:val="-1"/>
          <w:sz w:val="17"/>
        </w:rPr>
        <w:t xml:space="preserve"> </w:t>
      </w:r>
      <w:r>
        <w:rPr>
          <w:sz w:val="17"/>
        </w:rPr>
        <w:t>ultrapasse</w:t>
      </w:r>
      <w:r>
        <w:rPr>
          <w:spacing w:val="-1"/>
          <w:sz w:val="17"/>
        </w:rPr>
        <w:t xml:space="preserve"> </w:t>
      </w:r>
      <w:r>
        <w:rPr>
          <w:sz w:val="17"/>
        </w:rPr>
        <w:t>sua</w:t>
      </w:r>
      <w:r>
        <w:rPr>
          <w:spacing w:val="-2"/>
          <w:sz w:val="17"/>
        </w:rPr>
        <w:t xml:space="preserve"> </w:t>
      </w:r>
      <w:r>
        <w:rPr>
          <w:sz w:val="17"/>
        </w:rPr>
        <w:t>competência.</w:t>
      </w:r>
    </w:p>
    <w:p>
      <w:pPr>
        <w:pStyle w:val="8"/>
        <w:numPr>
          <w:ilvl w:val="1"/>
          <w:numId w:val="41"/>
        </w:numPr>
        <w:tabs>
          <w:tab w:val="left" w:pos="527"/>
        </w:tabs>
        <w:spacing w:before="85" w:after="0" w:line="240" w:lineRule="auto"/>
        <w:ind w:left="188" w:right="293" w:firstLine="0"/>
        <w:jc w:val="both"/>
        <w:rPr>
          <w:sz w:val="17"/>
        </w:rPr>
      </w:pPr>
      <w:r>
        <w:rPr>
          <w:sz w:val="17"/>
        </w:rPr>
        <w:t>A</w:t>
      </w:r>
      <w:r>
        <w:rPr>
          <w:spacing w:val="-7"/>
          <w:sz w:val="17"/>
        </w:rPr>
        <w:t xml:space="preserve"> </w:t>
      </w:r>
      <w:r>
        <w:rPr>
          <w:sz w:val="17"/>
        </w:rPr>
        <w:t>CONTRATANTE,</w:t>
      </w:r>
      <w:r>
        <w:rPr>
          <w:spacing w:val="-7"/>
          <w:sz w:val="17"/>
        </w:rPr>
        <w:t xml:space="preserve"> </w:t>
      </w:r>
      <w:r>
        <w:rPr>
          <w:sz w:val="17"/>
        </w:rPr>
        <w:t>por</w:t>
      </w:r>
      <w:r>
        <w:rPr>
          <w:spacing w:val="-7"/>
          <w:sz w:val="17"/>
        </w:rPr>
        <w:t xml:space="preserve"> </w:t>
      </w:r>
      <w:r>
        <w:rPr>
          <w:sz w:val="17"/>
        </w:rPr>
        <w:t>meio</w:t>
      </w:r>
      <w:r>
        <w:rPr>
          <w:spacing w:val="-7"/>
          <w:sz w:val="17"/>
        </w:rPr>
        <w:t xml:space="preserve"> </w:t>
      </w:r>
      <w:r>
        <w:rPr>
          <w:sz w:val="17"/>
        </w:rPr>
        <w:t>da</w:t>
      </w:r>
      <w:r>
        <w:rPr>
          <w:spacing w:val="-7"/>
          <w:sz w:val="17"/>
        </w:rPr>
        <w:t xml:space="preserve"> </w:t>
      </w:r>
      <w:r>
        <w:rPr>
          <w:sz w:val="17"/>
        </w:rPr>
        <w:t>fiscalização,</w:t>
      </w:r>
      <w:r>
        <w:rPr>
          <w:spacing w:val="-7"/>
          <w:sz w:val="17"/>
        </w:rPr>
        <w:t xml:space="preserve"> </w:t>
      </w:r>
      <w:r>
        <w:rPr>
          <w:sz w:val="17"/>
        </w:rPr>
        <w:t>deverá</w:t>
      </w:r>
      <w:r>
        <w:rPr>
          <w:spacing w:val="-7"/>
          <w:sz w:val="17"/>
        </w:rPr>
        <w:t xml:space="preserve"> </w:t>
      </w:r>
      <w:r>
        <w:rPr>
          <w:sz w:val="17"/>
        </w:rPr>
        <w:t>exigir</w:t>
      </w:r>
      <w:r>
        <w:rPr>
          <w:spacing w:val="-7"/>
          <w:sz w:val="17"/>
        </w:rPr>
        <w:t xml:space="preserve"> </w:t>
      </w:r>
      <w:r>
        <w:rPr>
          <w:sz w:val="17"/>
        </w:rPr>
        <w:t>a</w:t>
      </w:r>
      <w:r>
        <w:rPr>
          <w:spacing w:val="-7"/>
          <w:sz w:val="17"/>
        </w:rPr>
        <w:t xml:space="preserve"> </w:t>
      </w:r>
      <w:r>
        <w:rPr>
          <w:sz w:val="17"/>
        </w:rPr>
        <w:t>emissão</w:t>
      </w:r>
      <w:r>
        <w:rPr>
          <w:spacing w:val="-7"/>
          <w:sz w:val="17"/>
        </w:rPr>
        <w:t xml:space="preserve"> </w:t>
      </w:r>
      <w:r>
        <w:rPr>
          <w:sz w:val="17"/>
        </w:rPr>
        <w:t>e</w:t>
      </w:r>
      <w:r>
        <w:rPr>
          <w:spacing w:val="-7"/>
          <w:sz w:val="17"/>
        </w:rPr>
        <w:t xml:space="preserve"> </w:t>
      </w:r>
      <w:r>
        <w:rPr>
          <w:sz w:val="17"/>
        </w:rPr>
        <w:t>apresentação</w:t>
      </w:r>
      <w:r>
        <w:rPr>
          <w:spacing w:val="-7"/>
          <w:sz w:val="17"/>
        </w:rPr>
        <w:t xml:space="preserve"> </w:t>
      </w:r>
      <w:r>
        <w:rPr>
          <w:sz w:val="17"/>
        </w:rPr>
        <w:t>de</w:t>
      </w:r>
      <w:r>
        <w:rPr>
          <w:spacing w:val="-7"/>
          <w:sz w:val="17"/>
        </w:rPr>
        <w:t xml:space="preserve"> </w:t>
      </w:r>
      <w:r>
        <w:rPr>
          <w:sz w:val="17"/>
        </w:rPr>
        <w:t>Nota</w:t>
      </w:r>
      <w:r>
        <w:rPr>
          <w:spacing w:val="-7"/>
          <w:sz w:val="17"/>
        </w:rPr>
        <w:t xml:space="preserve"> </w:t>
      </w:r>
      <w:r>
        <w:rPr>
          <w:sz w:val="17"/>
        </w:rPr>
        <w:t>Fiscal,</w:t>
      </w:r>
      <w:r>
        <w:rPr>
          <w:spacing w:val="-7"/>
          <w:sz w:val="17"/>
        </w:rPr>
        <w:t xml:space="preserve"> </w:t>
      </w:r>
      <w:r>
        <w:rPr>
          <w:sz w:val="17"/>
        </w:rPr>
        <w:t>certidões</w:t>
      </w:r>
      <w:r>
        <w:rPr>
          <w:spacing w:val="-7"/>
          <w:sz w:val="17"/>
        </w:rPr>
        <w:t xml:space="preserve"> </w:t>
      </w:r>
      <w:r>
        <w:rPr>
          <w:sz w:val="17"/>
        </w:rPr>
        <w:t>de</w:t>
      </w:r>
      <w:r>
        <w:rPr>
          <w:spacing w:val="-6"/>
          <w:sz w:val="17"/>
        </w:rPr>
        <w:t xml:space="preserve"> </w:t>
      </w:r>
      <w:r>
        <w:rPr>
          <w:sz w:val="17"/>
        </w:rPr>
        <w:t>regularidade</w:t>
      </w:r>
      <w:r>
        <w:rPr>
          <w:spacing w:val="-7"/>
          <w:sz w:val="17"/>
        </w:rPr>
        <w:t xml:space="preserve"> </w:t>
      </w:r>
      <w:r>
        <w:rPr>
          <w:sz w:val="17"/>
        </w:rPr>
        <w:t>fiscal</w:t>
      </w:r>
      <w:r>
        <w:rPr>
          <w:spacing w:val="-7"/>
          <w:sz w:val="17"/>
        </w:rPr>
        <w:t xml:space="preserve"> </w:t>
      </w:r>
      <w:r>
        <w:rPr>
          <w:sz w:val="17"/>
        </w:rPr>
        <w:t>e</w:t>
      </w:r>
      <w:r>
        <w:rPr>
          <w:spacing w:val="-7"/>
          <w:sz w:val="17"/>
        </w:rPr>
        <w:t xml:space="preserve"> </w:t>
      </w:r>
      <w:r>
        <w:rPr>
          <w:sz w:val="17"/>
        </w:rPr>
        <w:t>relatório,</w:t>
      </w:r>
      <w:r>
        <w:rPr>
          <w:spacing w:val="1"/>
          <w:sz w:val="17"/>
        </w:rPr>
        <w:t xml:space="preserve"> </w:t>
      </w:r>
      <w:r>
        <w:rPr>
          <w:sz w:val="17"/>
        </w:rPr>
        <w:t>caso</w:t>
      </w:r>
      <w:r>
        <w:rPr>
          <w:spacing w:val="-2"/>
          <w:sz w:val="17"/>
        </w:rPr>
        <w:t xml:space="preserve"> </w:t>
      </w:r>
      <w:r>
        <w:rPr>
          <w:sz w:val="17"/>
        </w:rPr>
        <w:t>necessário,</w:t>
      </w:r>
      <w:r>
        <w:rPr>
          <w:spacing w:val="-1"/>
          <w:sz w:val="17"/>
        </w:rPr>
        <w:t xml:space="preserve"> </w:t>
      </w:r>
      <w:r>
        <w:rPr>
          <w:sz w:val="17"/>
        </w:rPr>
        <w:t>para</w:t>
      </w:r>
      <w:r>
        <w:rPr>
          <w:spacing w:val="-1"/>
          <w:sz w:val="17"/>
        </w:rPr>
        <w:t xml:space="preserve"> </w:t>
      </w:r>
      <w:r>
        <w:rPr>
          <w:sz w:val="17"/>
        </w:rPr>
        <w:t>fins</w:t>
      </w:r>
      <w:r>
        <w:rPr>
          <w:spacing w:val="-2"/>
          <w:sz w:val="17"/>
        </w:rPr>
        <w:t xml:space="preserve"> </w:t>
      </w:r>
      <w:r>
        <w:rPr>
          <w:sz w:val="17"/>
        </w:rPr>
        <w:t>de</w:t>
      </w:r>
      <w:r>
        <w:rPr>
          <w:spacing w:val="-1"/>
          <w:sz w:val="17"/>
        </w:rPr>
        <w:t xml:space="preserve"> </w:t>
      </w:r>
      <w:r>
        <w:rPr>
          <w:sz w:val="17"/>
        </w:rPr>
        <w:t>realização</w:t>
      </w:r>
      <w:r>
        <w:rPr>
          <w:spacing w:val="-1"/>
          <w:sz w:val="17"/>
        </w:rPr>
        <w:t xml:space="preserve"> </w:t>
      </w:r>
      <w:r>
        <w:rPr>
          <w:sz w:val="17"/>
        </w:rPr>
        <w:t>do</w:t>
      </w:r>
      <w:r>
        <w:rPr>
          <w:spacing w:val="-2"/>
          <w:sz w:val="17"/>
        </w:rPr>
        <w:t xml:space="preserve"> </w:t>
      </w:r>
      <w:r>
        <w:rPr>
          <w:sz w:val="17"/>
        </w:rPr>
        <w:t>pagamento.</w:t>
      </w:r>
    </w:p>
    <w:p>
      <w:pPr>
        <w:pStyle w:val="8"/>
        <w:numPr>
          <w:ilvl w:val="1"/>
          <w:numId w:val="41"/>
        </w:numPr>
        <w:tabs>
          <w:tab w:val="left" w:pos="534"/>
        </w:tabs>
        <w:spacing w:before="86" w:after="0" w:line="240" w:lineRule="auto"/>
        <w:ind w:left="188" w:right="292" w:firstLine="0"/>
        <w:jc w:val="both"/>
        <w:rPr>
          <w:sz w:val="17"/>
        </w:rPr>
      </w:pPr>
      <w:r>
        <w:rPr>
          <w:sz w:val="17"/>
        </w:rPr>
        <w:t>Ecisões e providências que ultrapassem a competência do Fiscal designado deverão ser solicitadas ao Gestor do Contrato da CONTRATANTE,</w:t>
      </w:r>
      <w:r>
        <w:rPr>
          <w:spacing w:val="-40"/>
          <w:sz w:val="17"/>
        </w:rPr>
        <w:t xml:space="preserve"> </w:t>
      </w:r>
      <w:r>
        <w:rPr>
          <w:sz w:val="17"/>
        </w:rPr>
        <w:t>em</w:t>
      </w:r>
      <w:r>
        <w:rPr>
          <w:spacing w:val="-2"/>
          <w:sz w:val="17"/>
        </w:rPr>
        <w:t xml:space="preserve"> </w:t>
      </w:r>
      <w:r>
        <w:rPr>
          <w:sz w:val="17"/>
        </w:rPr>
        <w:t>tempo</w:t>
      </w:r>
      <w:r>
        <w:rPr>
          <w:spacing w:val="-1"/>
          <w:sz w:val="17"/>
        </w:rPr>
        <w:t xml:space="preserve"> </w:t>
      </w:r>
      <w:r>
        <w:rPr>
          <w:sz w:val="17"/>
        </w:rPr>
        <w:t>hábil</w:t>
      </w:r>
      <w:r>
        <w:rPr>
          <w:spacing w:val="-2"/>
          <w:sz w:val="17"/>
        </w:rPr>
        <w:t xml:space="preserve"> </w:t>
      </w:r>
      <w:r>
        <w:rPr>
          <w:sz w:val="17"/>
        </w:rPr>
        <w:t>para</w:t>
      </w:r>
      <w:r>
        <w:rPr>
          <w:spacing w:val="-1"/>
          <w:sz w:val="17"/>
        </w:rPr>
        <w:t xml:space="preserve"> </w:t>
      </w:r>
      <w:r>
        <w:rPr>
          <w:sz w:val="17"/>
        </w:rPr>
        <w:t>a</w:t>
      </w:r>
      <w:r>
        <w:rPr>
          <w:spacing w:val="-1"/>
          <w:sz w:val="17"/>
        </w:rPr>
        <w:t xml:space="preserve"> </w:t>
      </w:r>
      <w:r>
        <w:rPr>
          <w:sz w:val="17"/>
        </w:rPr>
        <w:t>adoção</w:t>
      </w:r>
      <w:r>
        <w:rPr>
          <w:spacing w:val="-2"/>
          <w:sz w:val="17"/>
        </w:rPr>
        <w:t xml:space="preserve"> </w:t>
      </w:r>
      <w:r>
        <w:rPr>
          <w:sz w:val="17"/>
        </w:rPr>
        <w:t>das</w:t>
      </w:r>
      <w:r>
        <w:rPr>
          <w:spacing w:val="-1"/>
          <w:sz w:val="17"/>
        </w:rPr>
        <w:t xml:space="preserve"> </w:t>
      </w:r>
      <w:r>
        <w:rPr>
          <w:sz w:val="17"/>
        </w:rPr>
        <w:t>medidas</w:t>
      </w:r>
      <w:r>
        <w:rPr>
          <w:spacing w:val="-1"/>
          <w:sz w:val="17"/>
        </w:rPr>
        <w:t xml:space="preserve"> </w:t>
      </w:r>
      <w:r>
        <w:rPr>
          <w:sz w:val="17"/>
        </w:rPr>
        <w:t>cabíveis.</w:t>
      </w:r>
    </w:p>
    <w:p>
      <w:pPr>
        <w:pStyle w:val="8"/>
        <w:numPr>
          <w:ilvl w:val="1"/>
          <w:numId w:val="41"/>
        </w:numPr>
        <w:tabs>
          <w:tab w:val="left" w:pos="552"/>
        </w:tabs>
        <w:spacing w:before="85" w:after="0" w:line="240" w:lineRule="auto"/>
        <w:ind w:left="188" w:right="292" w:firstLine="0"/>
        <w:jc w:val="both"/>
        <w:rPr>
          <w:sz w:val="17"/>
        </w:rPr>
      </w:pPr>
      <w:r>
        <w:rPr>
          <w:sz w:val="17"/>
        </w:rPr>
        <w:t>A perda da regularidade fiscal no curso da execução do Contrato não autoriza a retenção de pagamentos pelos serviços comprovadamente</w:t>
      </w:r>
      <w:r>
        <w:rPr>
          <w:spacing w:val="1"/>
          <w:sz w:val="17"/>
        </w:rPr>
        <w:t xml:space="preserve"> </w:t>
      </w:r>
      <w:r>
        <w:rPr>
          <w:sz w:val="17"/>
        </w:rPr>
        <w:t>prestados.</w:t>
      </w:r>
    </w:p>
    <w:p>
      <w:pPr>
        <w:pStyle w:val="8"/>
        <w:numPr>
          <w:ilvl w:val="1"/>
          <w:numId w:val="41"/>
        </w:numPr>
        <w:tabs>
          <w:tab w:val="left" w:pos="544"/>
        </w:tabs>
        <w:spacing w:before="85" w:after="0" w:line="240" w:lineRule="auto"/>
        <w:ind w:left="188" w:right="296" w:firstLine="0"/>
        <w:jc w:val="both"/>
        <w:rPr>
          <w:sz w:val="17"/>
        </w:rPr>
      </w:pPr>
      <w:r>
        <w:rPr>
          <w:sz w:val="17"/>
        </w:rPr>
        <w:t>Na impossibilidade de comprovação de regularidade fiscal da CONTRATADA, deverá a mesma encaminhar à CONTRATANTE justificativa</w:t>
      </w:r>
      <w:r>
        <w:rPr>
          <w:spacing w:val="1"/>
          <w:sz w:val="17"/>
        </w:rPr>
        <w:t xml:space="preserve"> </w:t>
      </w:r>
      <w:r>
        <w:rPr>
          <w:sz w:val="17"/>
        </w:rPr>
        <w:t>para</w:t>
      </w:r>
      <w:r>
        <w:rPr>
          <w:spacing w:val="-2"/>
          <w:sz w:val="17"/>
        </w:rPr>
        <w:t xml:space="preserve"> </w:t>
      </w:r>
      <w:r>
        <w:rPr>
          <w:sz w:val="17"/>
        </w:rPr>
        <w:t>a</w:t>
      </w:r>
      <w:r>
        <w:rPr>
          <w:spacing w:val="-2"/>
          <w:sz w:val="17"/>
        </w:rPr>
        <w:t xml:space="preserve"> </w:t>
      </w:r>
      <w:r>
        <w:rPr>
          <w:sz w:val="17"/>
        </w:rPr>
        <w:t>ausência</w:t>
      </w:r>
      <w:r>
        <w:rPr>
          <w:spacing w:val="-2"/>
          <w:sz w:val="17"/>
        </w:rPr>
        <w:t xml:space="preserve"> </w:t>
      </w:r>
      <w:r>
        <w:rPr>
          <w:sz w:val="17"/>
        </w:rPr>
        <w:t>dos</w:t>
      </w:r>
      <w:r>
        <w:rPr>
          <w:spacing w:val="-1"/>
          <w:sz w:val="17"/>
        </w:rPr>
        <w:t xml:space="preserve"> </w:t>
      </w:r>
      <w:r>
        <w:rPr>
          <w:sz w:val="17"/>
        </w:rPr>
        <w:t>referidos</w:t>
      </w:r>
      <w:r>
        <w:rPr>
          <w:spacing w:val="-2"/>
          <w:sz w:val="17"/>
        </w:rPr>
        <w:t xml:space="preserve"> </w:t>
      </w:r>
      <w:r>
        <w:rPr>
          <w:sz w:val="17"/>
        </w:rPr>
        <w:t>documentos,</w:t>
      </w:r>
      <w:r>
        <w:rPr>
          <w:spacing w:val="-2"/>
          <w:sz w:val="17"/>
        </w:rPr>
        <w:t xml:space="preserve"> </w:t>
      </w:r>
      <w:r>
        <w:rPr>
          <w:sz w:val="17"/>
        </w:rPr>
        <w:t>que</w:t>
      </w:r>
      <w:r>
        <w:rPr>
          <w:spacing w:val="-1"/>
          <w:sz w:val="17"/>
        </w:rPr>
        <w:t xml:space="preserve"> </w:t>
      </w:r>
      <w:r>
        <w:rPr>
          <w:sz w:val="17"/>
        </w:rPr>
        <w:t>será</w:t>
      </w:r>
      <w:r>
        <w:rPr>
          <w:spacing w:val="-2"/>
          <w:sz w:val="17"/>
        </w:rPr>
        <w:t xml:space="preserve"> </w:t>
      </w:r>
      <w:r>
        <w:rPr>
          <w:sz w:val="17"/>
        </w:rPr>
        <w:t>analisada</w:t>
      </w:r>
      <w:r>
        <w:rPr>
          <w:spacing w:val="-2"/>
          <w:sz w:val="17"/>
        </w:rPr>
        <w:t xml:space="preserve"> </w:t>
      </w:r>
      <w:r>
        <w:rPr>
          <w:sz w:val="17"/>
        </w:rPr>
        <w:t>pela</w:t>
      </w:r>
      <w:r>
        <w:rPr>
          <w:spacing w:val="-2"/>
          <w:sz w:val="17"/>
        </w:rPr>
        <w:t xml:space="preserve"> </w:t>
      </w:r>
      <w:r>
        <w:rPr>
          <w:sz w:val="17"/>
        </w:rPr>
        <w:t>Fiscalização.</w:t>
      </w:r>
    </w:p>
    <w:p>
      <w:pPr>
        <w:pStyle w:val="8"/>
        <w:numPr>
          <w:ilvl w:val="1"/>
          <w:numId w:val="41"/>
        </w:numPr>
        <w:tabs>
          <w:tab w:val="left" w:pos="528"/>
        </w:tabs>
        <w:spacing w:before="85" w:after="0" w:line="240" w:lineRule="auto"/>
        <w:ind w:left="188" w:right="293" w:firstLine="0"/>
        <w:jc w:val="both"/>
        <w:rPr>
          <w:sz w:val="17"/>
        </w:rPr>
      </w:pPr>
      <w:r>
        <w:rPr>
          <w:sz w:val="17"/>
        </w:rPr>
        <w:t>Tendo</w:t>
      </w:r>
      <w:r>
        <w:rPr>
          <w:spacing w:val="-8"/>
          <w:sz w:val="17"/>
        </w:rPr>
        <w:t xml:space="preserve"> </w:t>
      </w:r>
      <w:r>
        <w:rPr>
          <w:sz w:val="17"/>
        </w:rPr>
        <w:t>ocorrido</w:t>
      </w:r>
      <w:r>
        <w:rPr>
          <w:spacing w:val="-7"/>
          <w:sz w:val="17"/>
        </w:rPr>
        <w:t xml:space="preserve"> </w:t>
      </w:r>
      <w:r>
        <w:rPr>
          <w:sz w:val="17"/>
        </w:rPr>
        <w:t>o</w:t>
      </w:r>
      <w:r>
        <w:rPr>
          <w:spacing w:val="-7"/>
          <w:sz w:val="17"/>
        </w:rPr>
        <w:t xml:space="preserve"> </w:t>
      </w:r>
      <w:r>
        <w:rPr>
          <w:sz w:val="17"/>
        </w:rPr>
        <w:t>descrito</w:t>
      </w:r>
      <w:r>
        <w:rPr>
          <w:spacing w:val="-7"/>
          <w:sz w:val="17"/>
        </w:rPr>
        <w:t xml:space="preserve"> </w:t>
      </w:r>
      <w:r>
        <w:rPr>
          <w:sz w:val="17"/>
        </w:rPr>
        <w:t>no</w:t>
      </w:r>
      <w:r>
        <w:rPr>
          <w:spacing w:val="-7"/>
          <w:sz w:val="17"/>
        </w:rPr>
        <w:t xml:space="preserve"> </w:t>
      </w:r>
      <w:r>
        <w:rPr>
          <w:sz w:val="17"/>
        </w:rPr>
        <w:t>item</w:t>
      </w:r>
      <w:r>
        <w:rPr>
          <w:spacing w:val="-7"/>
          <w:sz w:val="17"/>
        </w:rPr>
        <w:t xml:space="preserve"> </w:t>
      </w:r>
      <w:r>
        <w:rPr>
          <w:sz w:val="17"/>
        </w:rPr>
        <w:t>anterior,</w:t>
      </w:r>
      <w:r>
        <w:rPr>
          <w:spacing w:val="-7"/>
          <w:sz w:val="17"/>
        </w:rPr>
        <w:t xml:space="preserve"> </w:t>
      </w:r>
      <w:r>
        <w:rPr>
          <w:sz w:val="17"/>
        </w:rPr>
        <w:t>após</w:t>
      </w:r>
      <w:r>
        <w:rPr>
          <w:spacing w:val="-7"/>
          <w:sz w:val="17"/>
        </w:rPr>
        <w:t xml:space="preserve"> </w:t>
      </w:r>
      <w:r>
        <w:rPr>
          <w:sz w:val="17"/>
        </w:rPr>
        <w:t>o</w:t>
      </w:r>
      <w:r>
        <w:rPr>
          <w:spacing w:val="-7"/>
          <w:sz w:val="17"/>
        </w:rPr>
        <w:t xml:space="preserve"> </w:t>
      </w:r>
      <w:r>
        <w:rPr>
          <w:sz w:val="17"/>
        </w:rPr>
        <w:t>pagamento,</w:t>
      </w:r>
      <w:r>
        <w:rPr>
          <w:spacing w:val="-7"/>
          <w:sz w:val="17"/>
        </w:rPr>
        <w:t xml:space="preserve"> </w:t>
      </w:r>
      <w:r>
        <w:rPr>
          <w:sz w:val="17"/>
        </w:rPr>
        <w:t>deverá</w:t>
      </w:r>
      <w:r>
        <w:rPr>
          <w:spacing w:val="-7"/>
          <w:sz w:val="17"/>
        </w:rPr>
        <w:t xml:space="preserve"> </w:t>
      </w:r>
      <w:r>
        <w:rPr>
          <w:sz w:val="17"/>
        </w:rPr>
        <w:t>a</w:t>
      </w:r>
      <w:r>
        <w:rPr>
          <w:spacing w:val="-6"/>
          <w:sz w:val="17"/>
        </w:rPr>
        <w:t xml:space="preserve"> </w:t>
      </w:r>
      <w:r>
        <w:rPr>
          <w:sz w:val="17"/>
        </w:rPr>
        <w:t>CONTRATADA</w:t>
      </w:r>
      <w:r>
        <w:rPr>
          <w:spacing w:val="-7"/>
          <w:sz w:val="17"/>
        </w:rPr>
        <w:t xml:space="preserve"> </w:t>
      </w:r>
      <w:r>
        <w:rPr>
          <w:sz w:val="17"/>
        </w:rPr>
        <w:t>tomar</w:t>
      </w:r>
      <w:r>
        <w:rPr>
          <w:spacing w:val="-7"/>
          <w:sz w:val="17"/>
        </w:rPr>
        <w:t xml:space="preserve"> </w:t>
      </w:r>
      <w:r>
        <w:rPr>
          <w:sz w:val="17"/>
        </w:rPr>
        <w:t>todas</w:t>
      </w:r>
      <w:r>
        <w:rPr>
          <w:spacing w:val="-7"/>
          <w:sz w:val="17"/>
        </w:rPr>
        <w:t xml:space="preserve"> </w:t>
      </w:r>
      <w:r>
        <w:rPr>
          <w:sz w:val="17"/>
        </w:rPr>
        <w:t>as</w:t>
      </w:r>
      <w:r>
        <w:rPr>
          <w:spacing w:val="-7"/>
          <w:sz w:val="17"/>
        </w:rPr>
        <w:t xml:space="preserve"> </w:t>
      </w:r>
      <w:r>
        <w:rPr>
          <w:sz w:val="17"/>
        </w:rPr>
        <w:t>providências</w:t>
      </w:r>
      <w:r>
        <w:rPr>
          <w:spacing w:val="-7"/>
          <w:sz w:val="17"/>
        </w:rPr>
        <w:t xml:space="preserve"> </w:t>
      </w:r>
      <w:r>
        <w:rPr>
          <w:sz w:val="17"/>
        </w:rPr>
        <w:t>cabíveis</w:t>
      </w:r>
      <w:r>
        <w:rPr>
          <w:spacing w:val="-7"/>
          <w:sz w:val="17"/>
        </w:rPr>
        <w:t xml:space="preserve"> </w:t>
      </w:r>
      <w:r>
        <w:rPr>
          <w:sz w:val="17"/>
        </w:rPr>
        <w:t>para</w:t>
      </w:r>
      <w:r>
        <w:rPr>
          <w:spacing w:val="-7"/>
          <w:sz w:val="17"/>
        </w:rPr>
        <w:t xml:space="preserve"> </w:t>
      </w:r>
      <w:r>
        <w:rPr>
          <w:sz w:val="17"/>
        </w:rPr>
        <w:t>regularização</w:t>
      </w:r>
      <w:r>
        <w:rPr>
          <w:spacing w:val="-40"/>
          <w:sz w:val="17"/>
        </w:rPr>
        <w:t xml:space="preserve"> </w:t>
      </w:r>
      <w:r>
        <w:rPr>
          <w:sz w:val="17"/>
        </w:rPr>
        <w:t>fiscal,</w:t>
      </w:r>
      <w:r>
        <w:rPr>
          <w:spacing w:val="-3"/>
          <w:sz w:val="17"/>
        </w:rPr>
        <w:t xml:space="preserve"> </w:t>
      </w:r>
      <w:r>
        <w:rPr>
          <w:sz w:val="17"/>
        </w:rPr>
        <w:t>cuja</w:t>
      </w:r>
      <w:r>
        <w:rPr>
          <w:spacing w:val="-2"/>
          <w:sz w:val="17"/>
        </w:rPr>
        <w:t xml:space="preserve"> </w:t>
      </w:r>
      <w:r>
        <w:rPr>
          <w:sz w:val="17"/>
        </w:rPr>
        <w:t>comprovação</w:t>
      </w:r>
      <w:r>
        <w:rPr>
          <w:spacing w:val="-3"/>
          <w:sz w:val="17"/>
        </w:rPr>
        <w:t xml:space="preserve"> </w:t>
      </w:r>
      <w:r>
        <w:rPr>
          <w:sz w:val="17"/>
        </w:rPr>
        <w:t>se</w:t>
      </w:r>
      <w:r>
        <w:rPr>
          <w:spacing w:val="-2"/>
          <w:sz w:val="17"/>
        </w:rPr>
        <w:t xml:space="preserve"> </w:t>
      </w:r>
      <w:r>
        <w:rPr>
          <w:sz w:val="17"/>
        </w:rPr>
        <w:t>dará</w:t>
      </w:r>
      <w:r>
        <w:rPr>
          <w:spacing w:val="-3"/>
          <w:sz w:val="17"/>
        </w:rPr>
        <w:t xml:space="preserve"> </w:t>
      </w:r>
      <w:r>
        <w:rPr>
          <w:sz w:val="17"/>
        </w:rPr>
        <w:t>com</w:t>
      </w:r>
      <w:r>
        <w:rPr>
          <w:spacing w:val="-2"/>
          <w:sz w:val="17"/>
        </w:rPr>
        <w:t xml:space="preserve"> </w:t>
      </w:r>
      <w:r>
        <w:rPr>
          <w:sz w:val="17"/>
        </w:rPr>
        <w:t>o</w:t>
      </w:r>
      <w:r>
        <w:rPr>
          <w:spacing w:val="-3"/>
          <w:sz w:val="17"/>
        </w:rPr>
        <w:t xml:space="preserve"> </w:t>
      </w:r>
      <w:r>
        <w:rPr>
          <w:sz w:val="17"/>
        </w:rPr>
        <w:t>envio</w:t>
      </w:r>
      <w:r>
        <w:rPr>
          <w:spacing w:val="-2"/>
          <w:sz w:val="17"/>
        </w:rPr>
        <w:t xml:space="preserve"> </w:t>
      </w:r>
      <w:r>
        <w:rPr>
          <w:sz w:val="17"/>
        </w:rPr>
        <w:t>posterior</w:t>
      </w:r>
      <w:r>
        <w:rPr>
          <w:spacing w:val="-3"/>
          <w:sz w:val="17"/>
        </w:rPr>
        <w:t xml:space="preserve"> </w:t>
      </w:r>
      <w:r>
        <w:rPr>
          <w:sz w:val="17"/>
        </w:rPr>
        <w:t>das</w:t>
      </w:r>
      <w:r>
        <w:rPr>
          <w:spacing w:val="-2"/>
          <w:sz w:val="17"/>
        </w:rPr>
        <w:t xml:space="preserve"> </w:t>
      </w:r>
      <w:r>
        <w:rPr>
          <w:sz w:val="17"/>
        </w:rPr>
        <w:t>devidas</w:t>
      </w:r>
      <w:r>
        <w:rPr>
          <w:spacing w:val="-3"/>
          <w:sz w:val="17"/>
        </w:rPr>
        <w:t xml:space="preserve"> </w:t>
      </w:r>
      <w:r>
        <w:rPr>
          <w:sz w:val="17"/>
        </w:rPr>
        <w:t>certidões</w:t>
      </w:r>
      <w:r>
        <w:rPr>
          <w:spacing w:val="-2"/>
          <w:sz w:val="17"/>
        </w:rPr>
        <w:t xml:space="preserve"> </w:t>
      </w:r>
      <w:r>
        <w:rPr>
          <w:sz w:val="17"/>
        </w:rPr>
        <w:t>à</w:t>
      </w:r>
      <w:r>
        <w:rPr>
          <w:spacing w:val="-3"/>
          <w:sz w:val="17"/>
        </w:rPr>
        <w:t xml:space="preserve"> </w:t>
      </w:r>
      <w:r>
        <w:rPr>
          <w:sz w:val="17"/>
        </w:rPr>
        <w:t>CONTRATANTE.</w:t>
      </w:r>
    </w:p>
    <w:p>
      <w:pPr>
        <w:pStyle w:val="8"/>
        <w:numPr>
          <w:ilvl w:val="1"/>
          <w:numId w:val="41"/>
        </w:numPr>
        <w:tabs>
          <w:tab w:val="left" w:pos="537"/>
        </w:tabs>
        <w:spacing w:before="85" w:after="0" w:line="240" w:lineRule="auto"/>
        <w:ind w:left="188" w:right="291" w:firstLine="0"/>
        <w:jc w:val="both"/>
        <w:rPr>
          <w:sz w:val="17"/>
        </w:rPr>
      </w:pPr>
      <w:r>
        <w:rPr>
          <w:sz w:val="17"/>
        </w:rPr>
        <w:t>Posterior ao pagamento pela CONTRATANTE, o fiscal deverá oficializar/notificar a CONTRATADA sobre a necessidade de apresentação das</w:t>
      </w:r>
      <w:r>
        <w:rPr>
          <w:spacing w:val="-40"/>
          <w:sz w:val="17"/>
        </w:rPr>
        <w:t xml:space="preserve"> </w:t>
      </w:r>
      <w:r>
        <w:rPr>
          <w:sz w:val="17"/>
        </w:rPr>
        <w:t>certidões</w:t>
      </w:r>
      <w:r>
        <w:rPr>
          <w:spacing w:val="-2"/>
          <w:sz w:val="17"/>
        </w:rPr>
        <w:t xml:space="preserve"> </w:t>
      </w:r>
      <w:r>
        <w:rPr>
          <w:sz w:val="17"/>
        </w:rPr>
        <w:t>de</w:t>
      </w:r>
      <w:r>
        <w:rPr>
          <w:spacing w:val="-1"/>
          <w:sz w:val="17"/>
        </w:rPr>
        <w:t xml:space="preserve"> </w:t>
      </w:r>
      <w:r>
        <w:rPr>
          <w:sz w:val="17"/>
        </w:rPr>
        <w:t>regularidade</w:t>
      </w:r>
      <w:r>
        <w:rPr>
          <w:spacing w:val="-2"/>
          <w:sz w:val="17"/>
        </w:rPr>
        <w:t xml:space="preserve"> </w:t>
      </w:r>
      <w:r>
        <w:rPr>
          <w:sz w:val="17"/>
        </w:rPr>
        <w:t>fiscal</w:t>
      </w:r>
      <w:r>
        <w:rPr>
          <w:spacing w:val="-1"/>
          <w:sz w:val="17"/>
        </w:rPr>
        <w:t xml:space="preserve"> </w:t>
      </w:r>
      <w:r>
        <w:rPr>
          <w:sz w:val="17"/>
        </w:rPr>
        <w:t>devidamente</w:t>
      </w:r>
      <w:r>
        <w:rPr>
          <w:spacing w:val="-1"/>
          <w:sz w:val="17"/>
        </w:rPr>
        <w:t xml:space="preserve"> </w:t>
      </w:r>
      <w:r>
        <w:rPr>
          <w:sz w:val="17"/>
        </w:rPr>
        <w:t>regularizadas.</w:t>
      </w:r>
    </w:p>
    <w:p>
      <w:pPr>
        <w:pStyle w:val="8"/>
        <w:numPr>
          <w:ilvl w:val="1"/>
          <w:numId w:val="41"/>
        </w:numPr>
        <w:tabs>
          <w:tab w:val="left" w:pos="567"/>
        </w:tabs>
        <w:spacing w:before="85" w:after="0" w:line="240" w:lineRule="auto"/>
        <w:ind w:left="188" w:right="293" w:firstLine="0"/>
        <w:jc w:val="both"/>
        <w:rPr>
          <w:sz w:val="17"/>
        </w:rPr>
      </w:pPr>
      <w:r>
        <w:rPr>
          <w:sz w:val="17"/>
        </w:rPr>
        <w:t>A fiscalização de que trata este item não exclui nem reduz a responsabilidade da Contratada, inclusive perante terceiros, por qualquer</w:t>
      </w:r>
      <w:r>
        <w:rPr>
          <w:spacing w:val="1"/>
          <w:sz w:val="17"/>
        </w:rPr>
        <w:t xml:space="preserve"> </w:t>
      </w:r>
      <w:r>
        <w:rPr>
          <w:sz w:val="17"/>
        </w:rPr>
        <w:t>irregularidade, ainda que resultante de imperfeições técnicas ou vícios redibitórios, e, na ocorrência desta, não implica em corresponsabilidade da</w:t>
      </w:r>
      <w:r>
        <w:rPr>
          <w:spacing w:val="1"/>
          <w:sz w:val="17"/>
        </w:rPr>
        <w:t xml:space="preserve"> </w:t>
      </w:r>
      <w:r>
        <w:rPr>
          <w:sz w:val="17"/>
        </w:rPr>
        <w:t>Administração</w:t>
      </w:r>
      <w:r>
        <w:rPr>
          <w:spacing w:val="-3"/>
          <w:sz w:val="17"/>
        </w:rPr>
        <w:t xml:space="preserve"> </w:t>
      </w:r>
      <w:r>
        <w:rPr>
          <w:sz w:val="17"/>
        </w:rPr>
        <w:t>ou</w:t>
      </w:r>
      <w:r>
        <w:rPr>
          <w:spacing w:val="-2"/>
          <w:sz w:val="17"/>
        </w:rPr>
        <w:t xml:space="preserve"> </w:t>
      </w:r>
      <w:r>
        <w:rPr>
          <w:sz w:val="17"/>
        </w:rPr>
        <w:t>de</w:t>
      </w:r>
      <w:r>
        <w:rPr>
          <w:spacing w:val="-2"/>
          <w:sz w:val="17"/>
        </w:rPr>
        <w:t xml:space="preserve"> </w:t>
      </w:r>
      <w:r>
        <w:rPr>
          <w:sz w:val="17"/>
        </w:rPr>
        <w:t>seus</w:t>
      </w:r>
      <w:r>
        <w:rPr>
          <w:spacing w:val="-3"/>
          <w:sz w:val="17"/>
        </w:rPr>
        <w:t xml:space="preserve"> </w:t>
      </w:r>
      <w:r>
        <w:rPr>
          <w:sz w:val="17"/>
        </w:rPr>
        <w:t>agentes</w:t>
      </w:r>
      <w:r>
        <w:rPr>
          <w:spacing w:val="-2"/>
          <w:sz w:val="17"/>
        </w:rPr>
        <w:t xml:space="preserve"> </w:t>
      </w:r>
      <w:r>
        <w:rPr>
          <w:sz w:val="17"/>
        </w:rPr>
        <w:t>e</w:t>
      </w:r>
      <w:r>
        <w:rPr>
          <w:spacing w:val="-2"/>
          <w:sz w:val="17"/>
        </w:rPr>
        <w:t xml:space="preserve"> </w:t>
      </w:r>
      <w:r>
        <w:rPr>
          <w:sz w:val="17"/>
        </w:rPr>
        <w:t>prepostos,</w:t>
      </w:r>
      <w:r>
        <w:rPr>
          <w:spacing w:val="-2"/>
          <w:sz w:val="17"/>
        </w:rPr>
        <w:t xml:space="preserve"> </w:t>
      </w:r>
      <w:r>
        <w:rPr>
          <w:sz w:val="17"/>
        </w:rPr>
        <w:t>de</w:t>
      </w:r>
      <w:r>
        <w:rPr>
          <w:spacing w:val="-3"/>
          <w:sz w:val="17"/>
        </w:rPr>
        <w:t xml:space="preserve"> </w:t>
      </w:r>
      <w:r>
        <w:rPr>
          <w:sz w:val="17"/>
        </w:rPr>
        <w:t>conformidade</w:t>
      </w:r>
      <w:r>
        <w:rPr>
          <w:spacing w:val="-2"/>
          <w:sz w:val="17"/>
        </w:rPr>
        <w:t xml:space="preserve"> </w:t>
      </w:r>
      <w:r>
        <w:rPr>
          <w:sz w:val="17"/>
        </w:rPr>
        <w:t>com</w:t>
      </w:r>
      <w:r>
        <w:rPr>
          <w:spacing w:val="-2"/>
          <w:sz w:val="17"/>
        </w:rPr>
        <w:t xml:space="preserve"> </w:t>
      </w:r>
      <w:r>
        <w:rPr>
          <w:sz w:val="17"/>
        </w:rPr>
        <w:t>o</w:t>
      </w:r>
      <w:r>
        <w:rPr>
          <w:spacing w:val="-2"/>
          <w:sz w:val="17"/>
        </w:rPr>
        <w:t xml:space="preserve"> </w:t>
      </w:r>
      <w:r>
        <w:rPr>
          <w:sz w:val="17"/>
        </w:rPr>
        <w:t>art.</w:t>
      </w:r>
      <w:r>
        <w:rPr>
          <w:spacing w:val="-3"/>
          <w:sz w:val="17"/>
        </w:rPr>
        <w:t xml:space="preserve"> </w:t>
      </w:r>
      <w:r>
        <w:rPr>
          <w:sz w:val="17"/>
        </w:rPr>
        <w:t>70</w:t>
      </w:r>
      <w:r>
        <w:rPr>
          <w:spacing w:val="-2"/>
          <w:sz w:val="17"/>
        </w:rPr>
        <w:t xml:space="preserve"> </w:t>
      </w:r>
      <w:r>
        <w:rPr>
          <w:sz w:val="17"/>
        </w:rPr>
        <w:t>da</w:t>
      </w:r>
      <w:r>
        <w:rPr>
          <w:spacing w:val="-2"/>
          <w:sz w:val="17"/>
        </w:rPr>
        <w:t xml:space="preserve"> </w:t>
      </w:r>
      <w:r>
        <w:rPr>
          <w:sz w:val="17"/>
        </w:rPr>
        <w:t>Lei</w:t>
      </w:r>
      <w:r>
        <w:rPr>
          <w:spacing w:val="-2"/>
          <w:sz w:val="17"/>
        </w:rPr>
        <w:t xml:space="preserve"> </w:t>
      </w:r>
      <w:r>
        <w:rPr>
          <w:sz w:val="17"/>
        </w:rPr>
        <w:t>n.º</w:t>
      </w:r>
      <w:r>
        <w:rPr>
          <w:spacing w:val="-3"/>
          <w:sz w:val="17"/>
        </w:rPr>
        <w:t xml:space="preserve"> </w:t>
      </w:r>
      <w:r>
        <w:rPr>
          <w:sz w:val="17"/>
        </w:rPr>
        <w:t>8.666,</w:t>
      </w:r>
      <w:r>
        <w:rPr>
          <w:spacing w:val="-2"/>
          <w:sz w:val="17"/>
        </w:rPr>
        <w:t xml:space="preserve"> </w:t>
      </w:r>
      <w:r>
        <w:rPr>
          <w:sz w:val="17"/>
        </w:rPr>
        <w:t>de</w:t>
      </w:r>
      <w:r>
        <w:rPr>
          <w:spacing w:val="-2"/>
          <w:sz w:val="17"/>
        </w:rPr>
        <w:t xml:space="preserve"> </w:t>
      </w:r>
      <w:r>
        <w:rPr>
          <w:sz w:val="17"/>
        </w:rPr>
        <w:t>1993.</w:t>
      </w:r>
    </w:p>
    <w:p>
      <w:pPr>
        <w:pStyle w:val="6"/>
        <w:spacing w:before="10"/>
        <w:ind w:left="0"/>
        <w:rPr>
          <w:sz w:val="23"/>
        </w:rPr>
      </w:pPr>
    </w:p>
    <w:p>
      <w:pPr>
        <w:pStyle w:val="3"/>
      </w:pPr>
      <w:r>
        <w:rPr>
          <w:spacing w:val="-2"/>
          <w:u w:val="single"/>
        </w:rPr>
        <w:t>CLÁUSULA</w:t>
      </w:r>
      <w:r>
        <w:rPr>
          <w:spacing w:val="-8"/>
          <w:u w:val="single"/>
        </w:rPr>
        <w:t xml:space="preserve"> </w:t>
      </w:r>
      <w:r>
        <w:rPr>
          <w:spacing w:val="-2"/>
          <w:u w:val="single"/>
        </w:rPr>
        <w:t>NONA</w:t>
      </w:r>
      <w:r>
        <w:rPr>
          <w:spacing w:val="-7"/>
          <w:u w:val="single"/>
        </w:rPr>
        <w:t xml:space="preserve"> </w:t>
      </w:r>
      <w:r>
        <w:rPr>
          <w:spacing w:val="-2"/>
          <w:u w:val="single"/>
        </w:rPr>
        <w:t>-</w:t>
      </w:r>
      <w:r>
        <w:rPr>
          <w:spacing w:val="-7"/>
          <w:u w:val="single"/>
        </w:rPr>
        <w:t xml:space="preserve"> </w:t>
      </w:r>
      <w:r>
        <w:rPr>
          <w:spacing w:val="-2"/>
          <w:u w:val="single"/>
        </w:rPr>
        <w:t>DAS</w:t>
      </w:r>
      <w:r>
        <w:rPr>
          <w:spacing w:val="-7"/>
          <w:u w:val="single"/>
        </w:rPr>
        <w:t xml:space="preserve"> </w:t>
      </w:r>
      <w:r>
        <w:rPr>
          <w:spacing w:val="-2"/>
          <w:u w:val="single"/>
        </w:rPr>
        <w:t>OBRIGAÇÕES</w:t>
      </w:r>
      <w:r>
        <w:rPr>
          <w:spacing w:val="-7"/>
          <w:u w:val="single"/>
        </w:rPr>
        <w:t xml:space="preserve"> </w:t>
      </w:r>
      <w:r>
        <w:rPr>
          <w:spacing w:val="-1"/>
          <w:u w:val="single"/>
        </w:rPr>
        <w:t>DA</w:t>
      </w:r>
      <w:r>
        <w:rPr>
          <w:spacing w:val="-7"/>
          <w:u w:val="single"/>
        </w:rPr>
        <w:t xml:space="preserve"> </w:t>
      </w:r>
      <w:r>
        <w:rPr>
          <w:spacing w:val="-1"/>
          <w:u w:val="single"/>
        </w:rPr>
        <w:t>CONTRATADA</w:t>
      </w:r>
    </w:p>
    <w:p>
      <w:pPr>
        <w:spacing w:after="0"/>
        <w:sectPr>
          <w:pgSz w:w="11920" w:h="16840"/>
          <w:pgMar w:top="620" w:right="600" w:bottom="200" w:left="700" w:header="2" w:footer="18" w:gutter="0"/>
          <w:cols w:space="720" w:num="1"/>
        </w:sectPr>
      </w:pPr>
    </w:p>
    <w:p>
      <w:pPr>
        <w:pStyle w:val="8"/>
        <w:numPr>
          <w:ilvl w:val="1"/>
          <w:numId w:val="42"/>
        </w:numPr>
        <w:tabs>
          <w:tab w:val="left" w:pos="450"/>
        </w:tabs>
        <w:spacing w:before="81" w:after="0" w:line="240" w:lineRule="auto"/>
        <w:ind w:left="188" w:right="293" w:firstLine="0"/>
        <w:jc w:val="both"/>
        <w:rPr>
          <w:sz w:val="17"/>
        </w:rPr>
      </w:pPr>
      <w:r>
        <w:rPr>
          <w:sz w:val="17"/>
        </w:rPr>
        <w:t>A Contratada deverá cumprir todas as obrigações constantes no Edital de licitação, seus anexos e sua proposta, assumindo como exclusivamente</w:t>
      </w:r>
      <w:r>
        <w:rPr>
          <w:spacing w:val="1"/>
          <w:sz w:val="17"/>
        </w:rPr>
        <w:t xml:space="preserve"> </w:t>
      </w:r>
      <w:r>
        <w:rPr>
          <w:sz w:val="17"/>
        </w:rPr>
        <w:t>seus</w:t>
      </w:r>
      <w:r>
        <w:rPr>
          <w:spacing w:val="-4"/>
          <w:sz w:val="17"/>
        </w:rPr>
        <w:t xml:space="preserve"> </w:t>
      </w:r>
      <w:r>
        <w:rPr>
          <w:sz w:val="17"/>
        </w:rPr>
        <w:t>os</w:t>
      </w:r>
      <w:r>
        <w:rPr>
          <w:spacing w:val="-4"/>
          <w:sz w:val="17"/>
        </w:rPr>
        <w:t xml:space="preserve"> </w:t>
      </w:r>
      <w:r>
        <w:rPr>
          <w:sz w:val="17"/>
        </w:rPr>
        <w:t>riscos</w:t>
      </w:r>
      <w:r>
        <w:rPr>
          <w:spacing w:val="-4"/>
          <w:sz w:val="17"/>
        </w:rPr>
        <w:t xml:space="preserve"> </w:t>
      </w:r>
      <w:r>
        <w:rPr>
          <w:sz w:val="17"/>
        </w:rPr>
        <w:t>e</w:t>
      </w:r>
      <w:r>
        <w:rPr>
          <w:spacing w:val="-3"/>
          <w:sz w:val="17"/>
        </w:rPr>
        <w:t xml:space="preserve"> </w:t>
      </w:r>
      <w:r>
        <w:rPr>
          <w:sz w:val="17"/>
        </w:rPr>
        <w:t>as</w:t>
      </w:r>
      <w:r>
        <w:rPr>
          <w:spacing w:val="-4"/>
          <w:sz w:val="17"/>
        </w:rPr>
        <w:t xml:space="preserve"> </w:t>
      </w:r>
      <w:r>
        <w:rPr>
          <w:sz w:val="17"/>
        </w:rPr>
        <w:t>despesas</w:t>
      </w:r>
      <w:r>
        <w:rPr>
          <w:spacing w:val="-4"/>
          <w:sz w:val="17"/>
        </w:rPr>
        <w:t xml:space="preserve"> </w:t>
      </w:r>
      <w:r>
        <w:rPr>
          <w:sz w:val="17"/>
        </w:rPr>
        <w:t>decorrentes</w:t>
      </w:r>
      <w:r>
        <w:rPr>
          <w:spacing w:val="-3"/>
          <w:sz w:val="17"/>
        </w:rPr>
        <w:t xml:space="preserve"> </w:t>
      </w:r>
      <w:r>
        <w:rPr>
          <w:sz w:val="17"/>
        </w:rPr>
        <w:t>da</w:t>
      </w:r>
      <w:r>
        <w:rPr>
          <w:spacing w:val="-4"/>
          <w:sz w:val="17"/>
        </w:rPr>
        <w:t xml:space="preserve"> </w:t>
      </w:r>
      <w:r>
        <w:rPr>
          <w:sz w:val="17"/>
        </w:rPr>
        <w:t>boa</w:t>
      </w:r>
      <w:r>
        <w:rPr>
          <w:spacing w:val="-4"/>
          <w:sz w:val="17"/>
        </w:rPr>
        <w:t xml:space="preserve"> </w:t>
      </w:r>
      <w:r>
        <w:rPr>
          <w:sz w:val="17"/>
        </w:rPr>
        <w:t>e</w:t>
      </w:r>
      <w:r>
        <w:rPr>
          <w:spacing w:val="-4"/>
          <w:sz w:val="17"/>
        </w:rPr>
        <w:t xml:space="preserve"> </w:t>
      </w:r>
      <w:r>
        <w:rPr>
          <w:sz w:val="17"/>
        </w:rPr>
        <w:t>perfeita</w:t>
      </w:r>
      <w:r>
        <w:rPr>
          <w:spacing w:val="-3"/>
          <w:sz w:val="17"/>
        </w:rPr>
        <w:t xml:space="preserve"> </w:t>
      </w:r>
      <w:r>
        <w:rPr>
          <w:sz w:val="17"/>
        </w:rPr>
        <w:t>execução</w:t>
      </w:r>
      <w:r>
        <w:rPr>
          <w:spacing w:val="-4"/>
          <w:sz w:val="17"/>
        </w:rPr>
        <w:t xml:space="preserve"> </w:t>
      </w:r>
      <w:r>
        <w:rPr>
          <w:sz w:val="17"/>
        </w:rPr>
        <w:t>do</w:t>
      </w:r>
      <w:r>
        <w:rPr>
          <w:spacing w:val="-4"/>
          <w:sz w:val="17"/>
        </w:rPr>
        <w:t xml:space="preserve"> </w:t>
      </w:r>
      <w:r>
        <w:rPr>
          <w:sz w:val="17"/>
        </w:rPr>
        <w:t>objeto</w:t>
      </w:r>
      <w:r>
        <w:rPr>
          <w:spacing w:val="-3"/>
          <w:sz w:val="17"/>
        </w:rPr>
        <w:t xml:space="preserve"> </w:t>
      </w:r>
      <w:r>
        <w:rPr>
          <w:sz w:val="17"/>
        </w:rPr>
        <w:t>tais</w:t>
      </w:r>
      <w:r>
        <w:rPr>
          <w:spacing w:val="-4"/>
          <w:sz w:val="17"/>
        </w:rPr>
        <w:t xml:space="preserve"> </w:t>
      </w:r>
      <w:r>
        <w:rPr>
          <w:sz w:val="17"/>
        </w:rPr>
        <w:t>como</w:t>
      </w:r>
      <w:r>
        <w:rPr>
          <w:spacing w:val="-4"/>
          <w:sz w:val="17"/>
        </w:rPr>
        <w:t xml:space="preserve"> </w:t>
      </w:r>
      <w:r>
        <w:rPr>
          <w:sz w:val="17"/>
        </w:rPr>
        <w:t>frete,</w:t>
      </w:r>
      <w:r>
        <w:rPr>
          <w:spacing w:val="-3"/>
          <w:sz w:val="17"/>
        </w:rPr>
        <w:t xml:space="preserve"> </w:t>
      </w:r>
      <w:r>
        <w:rPr>
          <w:sz w:val="17"/>
        </w:rPr>
        <w:t>impostos</w:t>
      </w:r>
      <w:r>
        <w:rPr>
          <w:spacing w:val="-4"/>
          <w:sz w:val="17"/>
        </w:rPr>
        <w:t xml:space="preserve"> </w:t>
      </w:r>
      <w:r>
        <w:rPr>
          <w:sz w:val="17"/>
        </w:rPr>
        <w:t>e</w:t>
      </w:r>
      <w:r>
        <w:rPr>
          <w:spacing w:val="-4"/>
          <w:sz w:val="17"/>
        </w:rPr>
        <w:t xml:space="preserve"> </w:t>
      </w:r>
      <w:r>
        <w:rPr>
          <w:sz w:val="17"/>
        </w:rPr>
        <w:t>demais</w:t>
      </w:r>
      <w:r>
        <w:rPr>
          <w:spacing w:val="-4"/>
          <w:sz w:val="17"/>
        </w:rPr>
        <w:t xml:space="preserve"> </w:t>
      </w:r>
      <w:r>
        <w:rPr>
          <w:sz w:val="17"/>
        </w:rPr>
        <w:t>taxas</w:t>
      </w:r>
      <w:r>
        <w:rPr>
          <w:spacing w:val="-3"/>
          <w:sz w:val="17"/>
        </w:rPr>
        <w:t xml:space="preserve"> </w:t>
      </w:r>
      <w:r>
        <w:rPr>
          <w:sz w:val="17"/>
        </w:rPr>
        <w:t>referentes</w:t>
      </w:r>
      <w:r>
        <w:rPr>
          <w:spacing w:val="-4"/>
          <w:sz w:val="17"/>
        </w:rPr>
        <w:t xml:space="preserve"> </w:t>
      </w:r>
      <w:r>
        <w:rPr>
          <w:sz w:val="17"/>
        </w:rPr>
        <w:t>à</w:t>
      </w:r>
      <w:r>
        <w:rPr>
          <w:spacing w:val="-4"/>
          <w:sz w:val="17"/>
        </w:rPr>
        <w:t xml:space="preserve"> </w:t>
      </w:r>
      <w:r>
        <w:rPr>
          <w:sz w:val="17"/>
        </w:rPr>
        <w:t>entrega</w:t>
      </w:r>
      <w:r>
        <w:rPr>
          <w:spacing w:val="-3"/>
          <w:sz w:val="17"/>
        </w:rPr>
        <w:t xml:space="preserve"> </w:t>
      </w:r>
      <w:r>
        <w:rPr>
          <w:sz w:val="17"/>
        </w:rPr>
        <w:t>do</w:t>
      </w:r>
      <w:r>
        <w:rPr>
          <w:spacing w:val="-4"/>
          <w:sz w:val="17"/>
        </w:rPr>
        <w:t xml:space="preserve"> </w:t>
      </w:r>
      <w:r>
        <w:rPr>
          <w:sz w:val="17"/>
        </w:rPr>
        <w:t>material</w:t>
      </w:r>
      <w:r>
        <w:rPr>
          <w:spacing w:val="1"/>
          <w:sz w:val="17"/>
        </w:rPr>
        <w:t xml:space="preserve"> </w:t>
      </w:r>
      <w:r>
        <w:rPr>
          <w:sz w:val="17"/>
        </w:rPr>
        <w:t>devendo</w:t>
      </w:r>
      <w:r>
        <w:rPr>
          <w:spacing w:val="-2"/>
          <w:sz w:val="17"/>
        </w:rPr>
        <w:t xml:space="preserve"> </w:t>
      </w:r>
      <w:r>
        <w:rPr>
          <w:sz w:val="17"/>
        </w:rPr>
        <w:t>estes</w:t>
      </w:r>
      <w:r>
        <w:rPr>
          <w:spacing w:val="-1"/>
          <w:sz w:val="17"/>
        </w:rPr>
        <w:t xml:space="preserve"> </w:t>
      </w:r>
      <w:r>
        <w:rPr>
          <w:sz w:val="17"/>
        </w:rPr>
        <w:t>ser</w:t>
      </w:r>
      <w:r>
        <w:rPr>
          <w:spacing w:val="-2"/>
          <w:sz w:val="17"/>
        </w:rPr>
        <w:t xml:space="preserve"> </w:t>
      </w:r>
      <w:r>
        <w:rPr>
          <w:sz w:val="17"/>
        </w:rPr>
        <w:t>inclusos</w:t>
      </w:r>
      <w:r>
        <w:rPr>
          <w:spacing w:val="-1"/>
          <w:sz w:val="17"/>
        </w:rPr>
        <w:t xml:space="preserve"> </w:t>
      </w:r>
      <w:r>
        <w:rPr>
          <w:sz w:val="17"/>
        </w:rPr>
        <w:t>no</w:t>
      </w:r>
      <w:r>
        <w:rPr>
          <w:spacing w:val="-1"/>
          <w:sz w:val="17"/>
        </w:rPr>
        <w:t xml:space="preserve"> </w:t>
      </w:r>
      <w:r>
        <w:rPr>
          <w:sz w:val="17"/>
        </w:rPr>
        <w:t>valor</w:t>
      </w:r>
      <w:r>
        <w:rPr>
          <w:spacing w:val="-2"/>
          <w:sz w:val="17"/>
        </w:rPr>
        <w:t xml:space="preserve"> </w:t>
      </w:r>
      <w:r>
        <w:rPr>
          <w:sz w:val="17"/>
        </w:rPr>
        <w:t>da</w:t>
      </w:r>
      <w:r>
        <w:rPr>
          <w:spacing w:val="-1"/>
          <w:sz w:val="17"/>
        </w:rPr>
        <w:t xml:space="preserve"> </w:t>
      </w:r>
      <w:r>
        <w:rPr>
          <w:sz w:val="17"/>
        </w:rPr>
        <w:t>proposta</w:t>
      </w:r>
      <w:r>
        <w:rPr>
          <w:spacing w:val="-1"/>
          <w:sz w:val="17"/>
        </w:rPr>
        <w:t xml:space="preserve"> </w:t>
      </w:r>
      <w:r>
        <w:rPr>
          <w:sz w:val="17"/>
        </w:rPr>
        <w:t>e,</w:t>
      </w:r>
      <w:r>
        <w:rPr>
          <w:spacing w:val="-2"/>
          <w:sz w:val="17"/>
        </w:rPr>
        <w:t xml:space="preserve"> </w:t>
      </w:r>
      <w:r>
        <w:rPr>
          <w:sz w:val="17"/>
        </w:rPr>
        <w:t>ainda:</w:t>
      </w:r>
    </w:p>
    <w:p>
      <w:pPr>
        <w:pStyle w:val="8"/>
        <w:numPr>
          <w:ilvl w:val="2"/>
          <w:numId w:val="42"/>
        </w:numPr>
        <w:tabs>
          <w:tab w:val="left" w:pos="584"/>
        </w:tabs>
        <w:spacing w:before="85" w:after="0" w:line="240" w:lineRule="auto"/>
        <w:ind w:left="188" w:right="296" w:firstLine="0"/>
        <w:jc w:val="both"/>
        <w:rPr>
          <w:sz w:val="17"/>
        </w:rPr>
      </w:pPr>
      <w:r>
        <w:rPr>
          <w:sz w:val="17"/>
        </w:rPr>
        <w:t>Manter, durante toda a execução do Contrato, em compatibilidade com as obrigações por ele assumidas, todas as condições de habilitação e</w:t>
      </w:r>
      <w:r>
        <w:rPr>
          <w:spacing w:val="1"/>
          <w:sz w:val="17"/>
        </w:rPr>
        <w:t xml:space="preserve"> </w:t>
      </w:r>
      <w:r>
        <w:rPr>
          <w:sz w:val="17"/>
        </w:rPr>
        <w:t>qualificações</w:t>
      </w:r>
      <w:r>
        <w:rPr>
          <w:spacing w:val="-2"/>
          <w:sz w:val="17"/>
        </w:rPr>
        <w:t xml:space="preserve"> </w:t>
      </w:r>
      <w:r>
        <w:rPr>
          <w:sz w:val="17"/>
        </w:rPr>
        <w:t>exigidas</w:t>
      </w:r>
      <w:r>
        <w:rPr>
          <w:spacing w:val="-1"/>
          <w:sz w:val="17"/>
        </w:rPr>
        <w:t xml:space="preserve"> </w:t>
      </w:r>
      <w:r>
        <w:rPr>
          <w:sz w:val="17"/>
        </w:rPr>
        <w:t>nos</w:t>
      </w:r>
      <w:r>
        <w:rPr>
          <w:spacing w:val="-2"/>
          <w:sz w:val="17"/>
        </w:rPr>
        <w:t xml:space="preserve"> </w:t>
      </w:r>
      <w:r>
        <w:rPr>
          <w:sz w:val="17"/>
        </w:rPr>
        <w:t>instrumentos</w:t>
      </w:r>
      <w:r>
        <w:rPr>
          <w:spacing w:val="-1"/>
          <w:sz w:val="17"/>
        </w:rPr>
        <w:t xml:space="preserve"> </w:t>
      </w:r>
      <w:r>
        <w:rPr>
          <w:sz w:val="17"/>
        </w:rPr>
        <w:t>convocatórios;</w:t>
      </w:r>
    </w:p>
    <w:p>
      <w:pPr>
        <w:pStyle w:val="8"/>
        <w:numPr>
          <w:ilvl w:val="2"/>
          <w:numId w:val="42"/>
        </w:numPr>
        <w:tabs>
          <w:tab w:val="left" w:pos="570"/>
        </w:tabs>
        <w:spacing w:before="85" w:after="0" w:line="240" w:lineRule="auto"/>
        <w:ind w:left="188" w:right="293" w:firstLine="0"/>
        <w:jc w:val="both"/>
        <w:rPr>
          <w:sz w:val="17"/>
        </w:rPr>
      </w:pPr>
      <w:r>
        <w:rPr>
          <w:sz w:val="17"/>
        </w:rPr>
        <w:t>Não</w:t>
      </w:r>
      <w:r>
        <w:rPr>
          <w:spacing w:val="-4"/>
          <w:sz w:val="17"/>
        </w:rPr>
        <w:t xml:space="preserve"> </w:t>
      </w:r>
      <w:r>
        <w:rPr>
          <w:sz w:val="17"/>
        </w:rPr>
        <w:t>utilizar</w:t>
      </w:r>
      <w:r>
        <w:rPr>
          <w:spacing w:val="-3"/>
          <w:sz w:val="17"/>
        </w:rPr>
        <w:t xml:space="preserve"> </w:t>
      </w:r>
      <w:r>
        <w:rPr>
          <w:sz w:val="17"/>
        </w:rPr>
        <w:t>de</w:t>
      </w:r>
      <w:r>
        <w:rPr>
          <w:spacing w:val="-3"/>
          <w:sz w:val="17"/>
        </w:rPr>
        <w:t xml:space="preserve"> </w:t>
      </w:r>
      <w:r>
        <w:rPr>
          <w:sz w:val="17"/>
        </w:rPr>
        <w:t>trabalho</w:t>
      </w:r>
      <w:r>
        <w:rPr>
          <w:spacing w:val="-3"/>
          <w:sz w:val="17"/>
        </w:rPr>
        <w:t xml:space="preserve"> </w:t>
      </w:r>
      <w:r>
        <w:rPr>
          <w:sz w:val="17"/>
        </w:rPr>
        <w:t>noturno,</w:t>
      </w:r>
      <w:r>
        <w:rPr>
          <w:spacing w:val="-3"/>
          <w:sz w:val="17"/>
        </w:rPr>
        <w:t xml:space="preserve"> </w:t>
      </w:r>
      <w:r>
        <w:rPr>
          <w:sz w:val="17"/>
        </w:rPr>
        <w:t>perigoso</w:t>
      </w:r>
      <w:r>
        <w:rPr>
          <w:spacing w:val="-3"/>
          <w:sz w:val="17"/>
        </w:rPr>
        <w:t xml:space="preserve"> </w:t>
      </w:r>
      <w:r>
        <w:rPr>
          <w:sz w:val="17"/>
        </w:rPr>
        <w:t>ou</w:t>
      </w:r>
      <w:r>
        <w:rPr>
          <w:spacing w:val="-3"/>
          <w:sz w:val="17"/>
        </w:rPr>
        <w:t xml:space="preserve"> </w:t>
      </w:r>
      <w:r>
        <w:rPr>
          <w:sz w:val="17"/>
        </w:rPr>
        <w:t>insalubre</w:t>
      </w:r>
      <w:r>
        <w:rPr>
          <w:spacing w:val="-3"/>
          <w:sz w:val="17"/>
        </w:rPr>
        <w:t xml:space="preserve"> </w:t>
      </w:r>
      <w:r>
        <w:rPr>
          <w:sz w:val="17"/>
        </w:rPr>
        <w:t>a</w:t>
      </w:r>
      <w:r>
        <w:rPr>
          <w:spacing w:val="-4"/>
          <w:sz w:val="17"/>
        </w:rPr>
        <w:t xml:space="preserve"> </w:t>
      </w:r>
      <w:r>
        <w:rPr>
          <w:sz w:val="17"/>
        </w:rPr>
        <w:t>menores</w:t>
      </w:r>
      <w:r>
        <w:rPr>
          <w:spacing w:val="-3"/>
          <w:sz w:val="17"/>
        </w:rPr>
        <w:t xml:space="preserve"> </w:t>
      </w:r>
      <w:r>
        <w:rPr>
          <w:sz w:val="17"/>
        </w:rPr>
        <w:t>de</w:t>
      </w:r>
      <w:r>
        <w:rPr>
          <w:spacing w:val="-3"/>
          <w:sz w:val="17"/>
        </w:rPr>
        <w:t xml:space="preserve"> </w:t>
      </w:r>
      <w:r>
        <w:rPr>
          <w:sz w:val="17"/>
        </w:rPr>
        <w:t>18</w:t>
      </w:r>
      <w:r>
        <w:rPr>
          <w:spacing w:val="-3"/>
          <w:sz w:val="17"/>
        </w:rPr>
        <w:t xml:space="preserve"> </w:t>
      </w:r>
      <w:r>
        <w:rPr>
          <w:sz w:val="17"/>
        </w:rPr>
        <w:t>(dezoito)</w:t>
      </w:r>
      <w:r>
        <w:rPr>
          <w:spacing w:val="-3"/>
          <w:sz w:val="17"/>
        </w:rPr>
        <w:t xml:space="preserve"> </w:t>
      </w:r>
      <w:r>
        <w:rPr>
          <w:sz w:val="17"/>
        </w:rPr>
        <w:t>anos</w:t>
      </w:r>
      <w:r>
        <w:rPr>
          <w:spacing w:val="-3"/>
          <w:sz w:val="17"/>
        </w:rPr>
        <w:t xml:space="preserve"> </w:t>
      </w:r>
      <w:r>
        <w:rPr>
          <w:sz w:val="17"/>
        </w:rPr>
        <w:t>e</w:t>
      </w:r>
      <w:r>
        <w:rPr>
          <w:spacing w:val="-3"/>
          <w:sz w:val="17"/>
        </w:rPr>
        <w:t xml:space="preserve"> </w:t>
      </w:r>
      <w:r>
        <w:rPr>
          <w:sz w:val="17"/>
        </w:rPr>
        <w:t>de</w:t>
      </w:r>
      <w:r>
        <w:rPr>
          <w:spacing w:val="-3"/>
          <w:sz w:val="17"/>
        </w:rPr>
        <w:t xml:space="preserve"> </w:t>
      </w:r>
      <w:r>
        <w:rPr>
          <w:sz w:val="17"/>
        </w:rPr>
        <w:t>qualquer</w:t>
      </w:r>
      <w:r>
        <w:rPr>
          <w:spacing w:val="-4"/>
          <w:sz w:val="17"/>
        </w:rPr>
        <w:t xml:space="preserve"> </w:t>
      </w:r>
      <w:r>
        <w:rPr>
          <w:sz w:val="17"/>
        </w:rPr>
        <w:t>trabalho</w:t>
      </w:r>
      <w:r>
        <w:rPr>
          <w:spacing w:val="-3"/>
          <w:sz w:val="17"/>
        </w:rPr>
        <w:t xml:space="preserve"> </w:t>
      </w:r>
      <w:r>
        <w:rPr>
          <w:sz w:val="17"/>
        </w:rPr>
        <w:t>a</w:t>
      </w:r>
      <w:r>
        <w:rPr>
          <w:spacing w:val="-3"/>
          <w:sz w:val="17"/>
        </w:rPr>
        <w:t xml:space="preserve"> </w:t>
      </w:r>
      <w:r>
        <w:rPr>
          <w:sz w:val="17"/>
        </w:rPr>
        <w:t>menores</w:t>
      </w:r>
      <w:r>
        <w:rPr>
          <w:spacing w:val="-3"/>
          <w:sz w:val="17"/>
        </w:rPr>
        <w:t xml:space="preserve"> </w:t>
      </w:r>
      <w:r>
        <w:rPr>
          <w:sz w:val="17"/>
        </w:rPr>
        <w:t>de</w:t>
      </w:r>
      <w:r>
        <w:rPr>
          <w:spacing w:val="-3"/>
          <w:sz w:val="17"/>
        </w:rPr>
        <w:t xml:space="preserve"> </w:t>
      </w:r>
      <w:r>
        <w:rPr>
          <w:sz w:val="17"/>
        </w:rPr>
        <w:t>16</w:t>
      </w:r>
      <w:r>
        <w:rPr>
          <w:spacing w:val="-3"/>
          <w:sz w:val="17"/>
        </w:rPr>
        <w:t xml:space="preserve"> </w:t>
      </w:r>
      <w:r>
        <w:rPr>
          <w:sz w:val="17"/>
        </w:rPr>
        <w:t>(dezesseis)</w:t>
      </w:r>
      <w:r>
        <w:rPr>
          <w:spacing w:val="-3"/>
          <w:sz w:val="17"/>
        </w:rPr>
        <w:t xml:space="preserve"> </w:t>
      </w:r>
      <w:r>
        <w:rPr>
          <w:sz w:val="17"/>
        </w:rPr>
        <w:t>anos,</w:t>
      </w:r>
      <w:r>
        <w:rPr>
          <w:spacing w:val="1"/>
          <w:sz w:val="17"/>
        </w:rPr>
        <w:t xml:space="preserve"> </w:t>
      </w:r>
      <w:r>
        <w:rPr>
          <w:sz w:val="17"/>
        </w:rPr>
        <w:t>salvo</w:t>
      </w:r>
      <w:r>
        <w:rPr>
          <w:spacing w:val="-5"/>
          <w:sz w:val="17"/>
        </w:rPr>
        <w:t xml:space="preserve"> </w:t>
      </w:r>
      <w:r>
        <w:rPr>
          <w:sz w:val="17"/>
        </w:rPr>
        <w:t>na</w:t>
      </w:r>
      <w:r>
        <w:rPr>
          <w:spacing w:val="-5"/>
          <w:sz w:val="17"/>
        </w:rPr>
        <w:t xml:space="preserve"> </w:t>
      </w:r>
      <w:r>
        <w:rPr>
          <w:sz w:val="17"/>
        </w:rPr>
        <w:t>condição</w:t>
      </w:r>
      <w:r>
        <w:rPr>
          <w:spacing w:val="-5"/>
          <w:sz w:val="17"/>
        </w:rPr>
        <w:t xml:space="preserve"> </w:t>
      </w:r>
      <w:r>
        <w:rPr>
          <w:sz w:val="17"/>
        </w:rPr>
        <w:t>de</w:t>
      </w:r>
      <w:r>
        <w:rPr>
          <w:spacing w:val="-4"/>
          <w:sz w:val="17"/>
        </w:rPr>
        <w:t xml:space="preserve"> </w:t>
      </w:r>
      <w:r>
        <w:rPr>
          <w:sz w:val="17"/>
        </w:rPr>
        <w:t>aprendiz,</w:t>
      </w:r>
      <w:r>
        <w:rPr>
          <w:spacing w:val="-5"/>
          <w:sz w:val="17"/>
        </w:rPr>
        <w:t xml:space="preserve"> </w:t>
      </w:r>
      <w:r>
        <w:rPr>
          <w:sz w:val="17"/>
        </w:rPr>
        <w:t>a</w:t>
      </w:r>
      <w:r>
        <w:rPr>
          <w:spacing w:val="-5"/>
          <w:sz w:val="17"/>
        </w:rPr>
        <w:t xml:space="preserve"> </w:t>
      </w:r>
      <w:r>
        <w:rPr>
          <w:sz w:val="17"/>
        </w:rPr>
        <w:t>partir</w:t>
      </w:r>
      <w:r>
        <w:rPr>
          <w:spacing w:val="-4"/>
          <w:sz w:val="17"/>
        </w:rPr>
        <w:t xml:space="preserve"> </w:t>
      </w:r>
      <w:r>
        <w:rPr>
          <w:sz w:val="17"/>
        </w:rPr>
        <w:t>de</w:t>
      </w:r>
      <w:r>
        <w:rPr>
          <w:spacing w:val="-5"/>
          <w:sz w:val="17"/>
        </w:rPr>
        <w:t xml:space="preserve"> </w:t>
      </w:r>
      <w:r>
        <w:rPr>
          <w:sz w:val="17"/>
        </w:rPr>
        <w:t>14</w:t>
      </w:r>
      <w:r>
        <w:rPr>
          <w:spacing w:val="-5"/>
          <w:sz w:val="17"/>
        </w:rPr>
        <w:t xml:space="preserve"> </w:t>
      </w:r>
      <w:r>
        <w:rPr>
          <w:sz w:val="17"/>
        </w:rPr>
        <w:t>(quatorze)</w:t>
      </w:r>
      <w:r>
        <w:rPr>
          <w:spacing w:val="-5"/>
          <w:sz w:val="17"/>
        </w:rPr>
        <w:t xml:space="preserve"> </w:t>
      </w:r>
      <w:r>
        <w:rPr>
          <w:sz w:val="17"/>
        </w:rPr>
        <w:t>anos,</w:t>
      </w:r>
      <w:r>
        <w:rPr>
          <w:spacing w:val="-4"/>
          <w:sz w:val="17"/>
        </w:rPr>
        <w:t xml:space="preserve"> </w:t>
      </w:r>
      <w:r>
        <w:rPr>
          <w:sz w:val="17"/>
        </w:rPr>
        <w:t>nos</w:t>
      </w:r>
      <w:r>
        <w:rPr>
          <w:spacing w:val="-5"/>
          <w:sz w:val="17"/>
        </w:rPr>
        <w:t xml:space="preserve"> </w:t>
      </w:r>
      <w:r>
        <w:rPr>
          <w:sz w:val="17"/>
        </w:rPr>
        <w:t>termos</w:t>
      </w:r>
      <w:r>
        <w:rPr>
          <w:spacing w:val="-5"/>
          <w:sz w:val="17"/>
        </w:rPr>
        <w:t xml:space="preserve"> </w:t>
      </w:r>
      <w:r>
        <w:rPr>
          <w:sz w:val="17"/>
        </w:rPr>
        <w:t>do</w:t>
      </w:r>
      <w:r>
        <w:rPr>
          <w:spacing w:val="-4"/>
          <w:sz w:val="17"/>
        </w:rPr>
        <w:t xml:space="preserve"> </w:t>
      </w:r>
      <w:r>
        <w:rPr>
          <w:sz w:val="17"/>
        </w:rPr>
        <w:t>que</w:t>
      </w:r>
      <w:r>
        <w:rPr>
          <w:spacing w:val="-5"/>
          <w:sz w:val="17"/>
        </w:rPr>
        <w:t xml:space="preserve"> </w:t>
      </w:r>
      <w:r>
        <w:rPr>
          <w:sz w:val="17"/>
        </w:rPr>
        <w:t>dispõe</w:t>
      </w:r>
      <w:r>
        <w:rPr>
          <w:spacing w:val="-5"/>
          <w:sz w:val="17"/>
        </w:rPr>
        <w:t xml:space="preserve"> </w:t>
      </w:r>
      <w:r>
        <w:rPr>
          <w:sz w:val="17"/>
        </w:rPr>
        <w:t>o</w:t>
      </w:r>
      <w:r>
        <w:rPr>
          <w:spacing w:val="-4"/>
          <w:sz w:val="17"/>
        </w:rPr>
        <w:t xml:space="preserve"> </w:t>
      </w:r>
      <w:r>
        <w:rPr>
          <w:sz w:val="17"/>
        </w:rPr>
        <w:t>artigo</w:t>
      </w:r>
      <w:r>
        <w:rPr>
          <w:spacing w:val="-5"/>
          <w:sz w:val="17"/>
        </w:rPr>
        <w:t xml:space="preserve"> </w:t>
      </w:r>
      <w:r>
        <w:rPr>
          <w:sz w:val="17"/>
        </w:rPr>
        <w:t>7º,</w:t>
      </w:r>
      <w:r>
        <w:rPr>
          <w:spacing w:val="-5"/>
          <w:sz w:val="17"/>
        </w:rPr>
        <w:t xml:space="preserve"> </w:t>
      </w:r>
      <w:r>
        <w:rPr>
          <w:sz w:val="17"/>
        </w:rPr>
        <w:t>inciso</w:t>
      </w:r>
      <w:r>
        <w:rPr>
          <w:spacing w:val="-5"/>
          <w:sz w:val="17"/>
        </w:rPr>
        <w:t xml:space="preserve"> </w:t>
      </w:r>
      <w:r>
        <w:rPr>
          <w:sz w:val="17"/>
        </w:rPr>
        <w:t>XXXIII</w:t>
      </w:r>
      <w:r>
        <w:rPr>
          <w:spacing w:val="-4"/>
          <w:sz w:val="17"/>
        </w:rPr>
        <w:t xml:space="preserve"> </w:t>
      </w:r>
      <w:r>
        <w:rPr>
          <w:sz w:val="17"/>
        </w:rPr>
        <w:t>da</w:t>
      </w:r>
      <w:r>
        <w:rPr>
          <w:spacing w:val="-5"/>
          <w:sz w:val="17"/>
        </w:rPr>
        <w:t xml:space="preserve"> </w:t>
      </w:r>
      <w:r>
        <w:rPr>
          <w:sz w:val="17"/>
        </w:rPr>
        <w:t>Constituição</w:t>
      </w:r>
      <w:r>
        <w:rPr>
          <w:spacing w:val="-5"/>
          <w:sz w:val="17"/>
        </w:rPr>
        <w:t xml:space="preserve"> </w:t>
      </w:r>
      <w:r>
        <w:rPr>
          <w:sz w:val="17"/>
        </w:rPr>
        <w:t>Federal;</w:t>
      </w:r>
    </w:p>
    <w:p>
      <w:pPr>
        <w:pStyle w:val="8"/>
        <w:numPr>
          <w:ilvl w:val="2"/>
          <w:numId w:val="42"/>
        </w:numPr>
        <w:tabs>
          <w:tab w:val="left" w:pos="566"/>
        </w:tabs>
        <w:spacing w:before="85" w:after="0" w:line="240" w:lineRule="auto"/>
        <w:ind w:left="566" w:right="0" w:hanging="378"/>
        <w:jc w:val="both"/>
        <w:rPr>
          <w:sz w:val="17"/>
        </w:rPr>
      </w:pPr>
      <w:r>
        <w:rPr>
          <w:sz w:val="17"/>
        </w:rPr>
        <w:t>Responsabilizar-se</w:t>
      </w:r>
      <w:r>
        <w:rPr>
          <w:spacing w:val="-11"/>
          <w:sz w:val="17"/>
        </w:rPr>
        <w:t xml:space="preserve"> </w:t>
      </w:r>
      <w:r>
        <w:rPr>
          <w:sz w:val="17"/>
        </w:rPr>
        <w:t>pela</w:t>
      </w:r>
      <w:r>
        <w:rPr>
          <w:spacing w:val="-11"/>
          <w:sz w:val="17"/>
        </w:rPr>
        <w:t xml:space="preserve"> </w:t>
      </w:r>
      <w:r>
        <w:rPr>
          <w:sz w:val="17"/>
        </w:rPr>
        <w:t>fiel</w:t>
      </w:r>
      <w:r>
        <w:rPr>
          <w:spacing w:val="-10"/>
          <w:sz w:val="17"/>
        </w:rPr>
        <w:t xml:space="preserve"> </w:t>
      </w:r>
      <w:r>
        <w:rPr>
          <w:sz w:val="17"/>
        </w:rPr>
        <w:t>execução</w:t>
      </w:r>
      <w:r>
        <w:rPr>
          <w:spacing w:val="-11"/>
          <w:sz w:val="17"/>
        </w:rPr>
        <w:t xml:space="preserve"> </w:t>
      </w:r>
      <w:r>
        <w:rPr>
          <w:sz w:val="17"/>
        </w:rPr>
        <w:t>do</w:t>
      </w:r>
      <w:r>
        <w:rPr>
          <w:spacing w:val="-10"/>
          <w:sz w:val="17"/>
        </w:rPr>
        <w:t xml:space="preserve"> </w:t>
      </w:r>
      <w:r>
        <w:rPr>
          <w:sz w:val="17"/>
        </w:rPr>
        <w:t>objeto;</w:t>
      </w:r>
    </w:p>
    <w:p>
      <w:pPr>
        <w:pStyle w:val="8"/>
        <w:numPr>
          <w:ilvl w:val="2"/>
          <w:numId w:val="42"/>
        </w:numPr>
        <w:tabs>
          <w:tab w:val="left" w:pos="566"/>
        </w:tabs>
        <w:spacing w:before="85" w:after="0" w:line="240" w:lineRule="auto"/>
        <w:ind w:left="566" w:right="0" w:hanging="378"/>
        <w:jc w:val="both"/>
        <w:rPr>
          <w:sz w:val="17"/>
        </w:rPr>
      </w:pPr>
      <w:r>
        <w:rPr>
          <w:sz w:val="17"/>
        </w:rPr>
        <w:t>Entregar</w:t>
      </w:r>
      <w:r>
        <w:rPr>
          <w:spacing w:val="-8"/>
          <w:sz w:val="17"/>
        </w:rPr>
        <w:t xml:space="preserve"> </w:t>
      </w:r>
      <w:r>
        <w:rPr>
          <w:sz w:val="17"/>
        </w:rPr>
        <w:t>o</w:t>
      </w:r>
      <w:r>
        <w:rPr>
          <w:spacing w:val="-8"/>
          <w:sz w:val="17"/>
        </w:rPr>
        <w:t xml:space="preserve"> </w:t>
      </w:r>
      <w:r>
        <w:rPr>
          <w:sz w:val="17"/>
        </w:rPr>
        <w:t>objeto</w:t>
      </w:r>
      <w:r>
        <w:rPr>
          <w:spacing w:val="-7"/>
          <w:sz w:val="17"/>
        </w:rPr>
        <w:t xml:space="preserve"> </w:t>
      </w:r>
      <w:r>
        <w:rPr>
          <w:sz w:val="17"/>
        </w:rPr>
        <w:t>de</w:t>
      </w:r>
      <w:r>
        <w:rPr>
          <w:spacing w:val="-8"/>
          <w:sz w:val="17"/>
        </w:rPr>
        <w:t xml:space="preserve"> </w:t>
      </w:r>
      <w:r>
        <w:rPr>
          <w:sz w:val="17"/>
        </w:rPr>
        <w:t>acordo</w:t>
      </w:r>
      <w:r>
        <w:rPr>
          <w:spacing w:val="-8"/>
          <w:sz w:val="17"/>
        </w:rPr>
        <w:t xml:space="preserve"> </w:t>
      </w:r>
      <w:r>
        <w:rPr>
          <w:sz w:val="17"/>
        </w:rPr>
        <w:t>com</w:t>
      </w:r>
      <w:r>
        <w:rPr>
          <w:spacing w:val="-7"/>
          <w:sz w:val="17"/>
        </w:rPr>
        <w:t xml:space="preserve"> </w:t>
      </w:r>
      <w:r>
        <w:rPr>
          <w:sz w:val="17"/>
        </w:rPr>
        <w:t>as</w:t>
      </w:r>
      <w:r>
        <w:rPr>
          <w:spacing w:val="-8"/>
          <w:sz w:val="17"/>
        </w:rPr>
        <w:t xml:space="preserve"> </w:t>
      </w:r>
      <w:r>
        <w:rPr>
          <w:sz w:val="17"/>
        </w:rPr>
        <w:t>especificações</w:t>
      </w:r>
      <w:r>
        <w:rPr>
          <w:spacing w:val="-7"/>
          <w:sz w:val="17"/>
        </w:rPr>
        <w:t xml:space="preserve"> </w:t>
      </w:r>
      <w:r>
        <w:rPr>
          <w:sz w:val="17"/>
        </w:rPr>
        <w:t>constantes</w:t>
      </w:r>
      <w:r>
        <w:rPr>
          <w:spacing w:val="-8"/>
          <w:sz w:val="17"/>
        </w:rPr>
        <w:t xml:space="preserve"> </w:t>
      </w:r>
      <w:r>
        <w:rPr>
          <w:sz w:val="17"/>
        </w:rPr>
        <w:t>na</w:t>
      </w:r>
      <w:r>
        <w:rPr>
          <w:spacing w:val="-8"/>
          <w:sz w:val="17"/>
        </w:rPr>
        <w:t xml:space="preserve"> </w:t>
      </w:r>
      <w:r>
        <w:rPr>
          <w:sz w:val="17"/>
        </w:rPr>
        <w:t>proposta</w:t>
      </w:r>
      <w:r>
        <w:rPr>
          <w:spacing w:val="-7"/>
          <w:sz w:val="17"/>
        </w:rPr>
        <w:t xml:space="preserve"> </w:t>
      </w:r>
      <w:r>
        <w:rPr>
          <w:sz w:val="17"/>
        </w:rPr>
        <w:t>de</w:t>
      </w:r>
      <w:r>
        <w:rPr>
          <w:spacing w:val="-8"/>
          <w:sz w:val="17"/>
        </w:rPr>
        <w:t xml:space="preserve"> </w:t>
      </w:r>
      <w:r>
        <w:rPr>
          <w:sz w:val="17"/>
        </w:rPr>
        <w:t>preços,</w:t>
      </w:r>
      <w:r>
        <w:rPr>
          <w:spacing w:val="-7"/>
          <w:sz w:val="17"/>
        </w:rPr>
        <w:t xml:space="preserve"> </w:t>
      </w:r>
      <w:r>
        <w:rPr>
          <w:sz w:val="17"/>
        </w:rPr>
        <w:t>no</w:t>
      </w:r>
      <w:r>
        <w:rPr>
          <w:spacing w:val="-8"/>
          <w:sz w:val="17"/>
        </w:rPr>
        <w:t xml:space="preserve"> </w:t>
      </w:r>
      <w:r>
        <w:rPr>
          <w:sz w:val="17"/>
        </w:rPr>
        <w:t>prazo</w:t>
      </w:r>
      <w:r>
        <w:rPr>
          <w:spacing w:val="-8"/>
          <w:sz w:val="17"/>
        </w:rPr>
        <w:t xml:space="preserve"> </w:t>
      </w:r>
      <w:r>
        <w:rPr>
          <w:sz w:val="17"/>
        </w:rPr>
        <w:t>e</w:t>
      </w:r>
      <w:r>
        <w:rPr>
          <w:spacing w:val="-7"/>
          <w:sz w:val="17"/>
        </w:rPr>
        <w:t xml:space="preserve"> </w:t>
      </w:r>
      <w:r>
        <w:rPr>
          <w:sz w:val="17"/>
        </w:rPr>
        <w:t>local</w:t>
      </w:r>
      <w:r>
        <w:rPr>
          <w:spacing w:val="-8"/>
          <w:sz w:val="17"/>
        </w:rPr>
        <w:t xml:space="preserve"> </w:t>
      </w:r>
      <w:r>
        <w:rPr>
          <w:sz w:val="17"/>
        </w:rPr>
        <w:t>indicados</w:t>
      </w:r>
      <w:r>
        <w:rPr>
          <w:spacing w:val="-7"/>
          <w:sz w:val="17"/>
        </w:rPr>
        <w:t xml:space="preserve"> </w:t>
      </w:r>
      <w:r>
        <w:rPr>
          <w:sz w:val="17"/>
        </w:rPr>
        <w:t>na</w:t>
      </w:r>
      <w:r>
        <w:rPr>
          <w:spacing w:val="-8"/>
          <w:sz w:val="17"/>
        </w:rPr>
        <w:t xml:space="preserve"> </w:t>
      </w:r>
      <w:r>
        <w:rPr>
          <w:sz w:val="17"/>
        </w:rPr>
        <w:t>mesma;</w:t>
      </w:r>
    </w:p>
    <w:p>
      <w:pPr>
        <w:pStyle w:val="8"/>
        <w:numPr>
          <w:ilvl w:val="2"/>
          <w:numId w:val="42"/>
        </w:numPr>
        <w:tabs>
          <w:tab w:val="left" w:pos="585"/>
        </w:tabs>
        <w:spacing w:before="84" w:after="0" w:line="240" w:lineRule="auto"/>
        <w:ind w:left="188" w:right="290" w:firstLine="0"/>
        <w:jc w:val="both"/>
        <w:rPr>
          <w:sz w:val="17"/>
        </w:rPr>
      </w:pPr>
      <w:r>
        <w:rPr>
          <w:sz w:val="17"/>
        </w:rPr>
        <w:t>Fazer acompanhar, quando da entrega do material, a respectiva nota fiscal, na qual deve haver referência ao processo e a respectiva nota de</w:t>
      </w:r>
      <w:r>
        <w:rPr>
          <w:spacing w:val="1"/>
          <w:sz w:val="17"/>
        </w:rPr>
        <w:t xml:space="preserve"> </w:t>
      </w:r>
      <w:r>
        <w:rPr>
          <w:sz w:val="17"/>
        </w:rPr>
        <w:t>empenho</w:t>
      </w:r>
      <w:r>
        <w:rPr>
          <w:spacing w:val="-3"/>
          <w:sz w:val="17"/>
        </w:rPr>
        <w:t xml:space="preserve"> </w:t>
      </w:r>
      <w:r>
        <w:rPr>
          <w:sz w:val="17"/>
        </w:rPr>
        <w:t>da</w:t>
      </w:r>
      <w:r>
        <w:rPr>
          <w:spacing w:val="-2"/>
          <w:sz w:val="17"/>
        </w:rPr>
        <w:t xml:space="preserve"> </w:t>
      </w:r>
      <w:r>
        <w:rPr>
          <w:sz w:val="17"/>
        </w:rPr>
        <w:t>despesa,</w:t>
      </w:r>
      <w:r>
        <w:rPr>
          <w:spacing w:val="-3"/>
          <w:sz w:val="17"/>
        </w:rPr>
        <w:t xml:space="preserve"> </w:t>
      </w:r>
      <w:r>
        <w:rPr>
          <w:sz w:val="17"/>
        </w:rPr>
        <w:t>na</w:t>
      </w:r>
      <w:r>
        <w:rPr>
          <w:spacing w:val="-2"/>
          <w:sz w:val="17"/>
        </w:rPr>
        <w:t xml:space="preserve"> </w:t>
      </w:r>
      <w:r>
        <w:rPr>
          <w:sz w:val="17"/>
        </w:rPr>
        <w:t>qual</w:t>
      </w:r>
      <w:r>
        <w:rPr>
          <w:spacing w:val="-3"/>
          <w:sz w:val="17"/>
        </w:rPr>
        <w:t xml:space="preserve"> </w:t>
      </w:r>
      <w:r>
        <w:rPr>
          <w:sz w:val="17"/>
        </w:rPr>
        <w:t>deverá</w:t>
      </w:r>
      <w:r>
        <w:rPr>
          <w:spacing w:val="-2"/>
          <w:sz w:val="17"/>
        </w:rPr>
        <w:t xml:space="preserve"> </w:t>
      </w:r>
      <w:r>
        <w:rPr>
          <w:sz w:val="17"/>
        </w:rPr>
        <w:t>constar</w:t>
      </w:r>
      <w:r>
        <w:rPr>
          <w:spacing w:val="-3"/>
          <w:sz w:val="17"/>
        </w:rPr>
        <w:t xml:space="preserve"> </w:t>
      </w:r>
      <w:r>
        <w:rPr>
          <w:sz w:val="17"/>
        </w:rPr>
        <w:t>o</w:t>
      </w:r>
      <w:r>
        <w:rPr>
          <w:spacing w:val="-2"/>
          <w:sz w:val="17"/>
        </w:rPr>
        <w:t xml:space="preserve"> </w:t>
      </w:r>
      <w:r>
        <w:rPr>
          <w:sz w:val="17"/>
        </w:rPr>
        <w:t>objeto</w:t>
      </w:r>
      <w:r>
        <w:rPr>
          <w:spacing w:val="-3"/>
          <w:sz w:val="17"/>
        </w:rPr>
        <w:t xml:space="preserve"> </w:t>
      </w:r>
      <w:r>
        <w:rPr>
          <w:sz w:val="17"/>
        </w:rPr>
        <w:t>da</w:t>
      </w:r>
      <w:r>
        <w:rPr>
          <w:spacing w:val="-2"/>
          <w:sz w:val="17"/>
        </w:rPr>
        <w:t xml:space="preserve"> </w:t>
      </w:r>
      <w:r>
        <w:rPr>
          <w:sz w:val="17"/>
        </w:rPr>
        <w:t>presente</w:t>
      </w:r>
      <w:r>
        <w:rPr>
          <w:spacing w:val="-3"/>
          <w:sz w:val="17"/>
        </w:rPr>
        <w:t xml:space="preserve"> </w:t>
      </w:r>
      <w:r>
        <w:rPr>
          <w:sz w:val="17"/>
        </w:rPr>
        <w:t>contratação</w:t>
      </w:r>
      <w:r>
        <w:rPr>
          <w:spacing w:val="-2"/>
          <w:sz w:val="17"/>
        </w:rPr>
        <w:t xml:space="preserve"> </w:t>
      </w:r>
      <w:r>
        <w:rPr>
          <w:sz w:val="17"/>
        </w:rPr>
        <w:t>com</w:t>
      </w:r>
      <w:r>
        <w:rPr>
          <w:spacing w:val="-3"/>
          <w:sz w:val="17"/>
        </w:rPr>
        <w:t xml:space="preserve"> </w:t>
      </w:r>
      <w:r>
        <w:rPr>
          <w:sz w:val="17"/>
        </w:rPr>
        <w:t>seus</w:t>
      </w:r>
      <w:r>
        <w:rPr>
          <w:spacing w:val="-2"/>
          <w:sz w:val="17"/>
        </w:rPr>
        <w:t xml:space="preserve"> </w:t>
      </w:r>
      <w:r>
        <w:rPr>
          <w:sz w:val="17"/>
        </w:rPr>
        <w:t>valores</w:t>
      </w:r>
      <w:r>
        <w:rPr>
          <w:spacing w:val="-3"/>
          <w:sz w:val="17"/>
        </w:rPr>
        <w:t xml:space="preserve"> </w:t>
      </w:r>
      <w:r>
        <w:rPr>
          <w:sz w:val="17"/>
        </w:rPr>
        <w:t>correspondentes.</w:t>
      </w:r>
    </w:p>
    <w:p>
      <w:pPr>
        <w:pStyle w:val="8"/>
        <w:numPr>
          <w:ilvl w:val="2"/>
          <w:numId w:val="42"/>
        </w:numPr>
        <w:tabs>
          <w:tab w:val="left" w:pos="573"/>
        </w:tabs>
        <w:spacing w:before="85" w:after="0" w:line="240" w:lineRule="auto"/>
        <w:ind w:left="188" w:right="293" w:firstLine="0"/>
        <w:jc w:val="both"/>
        <w:rPr>
          <w:sz w:val="17"/>
        </w:rPr>
      </w:pPr>
      <w:r>
        <w:rPr>
          <w:sz w:val="17"/>
        </w:rPr>
        <w:t>Reparar, corrigir, remover ou substituir, às suas expensas, as partes do objeto desta licitação em que se verificar vícios, defeitos ou incorreções,</w:t>
      </w:r>
      <w:r>
        <w:rPr>
          <w:spacing w:val="-40"/>
          <w:sz w:val="17"/>
        </w:rPr>
        <w:t xml:space="preserve"> </w:t>
      </w:r>
      <w:r>
        <w:rPr>
          <w:sz w:val="17"/>
        </w:rPr>
        <w:t>no</w:t>
      </w:r>
      <w:r>
        <w:rPr>
          <w:spacing w:val="-2"/>
          <w:sz w:val="17"/>
        </w:rPr>
        <w:t xml:space="preserve"> </w:t>
      </w:r>
      <w:r>
        <w:rPr>
          <w:sz w:val="17"/>
        </w:rPr>
        <w:t>prazo</w:t>
      </w:r>
      <w:r>
        <w:rPr>
          <w:spacing w:val="-1"/>
          <w:sz w:val="17"/>
        </w:rPr>
        <w:t xml:space="preserve"> </w:t>
      </w:r>
      <w:r>
        <w:rPr>
          <w:sz w:val="17"/>
        </w:rPr>
        <w:t>máximo</w:t>
      </w:r>
      <w:r>
        <w:rPr>
          <w:spacing w:val="-2"/>
          <w:sz w:val="17"/>
        </w:rPr>
        <w:t xml:space="preserve"> </w:t>
      </w:r>
      <w:r>
        <w:rPr>
          <w:sz w:val="17"/>
        </w:rPr>
        <w:t>de</w:t>
      </w:r>
      <w:r>
        <w:rPr>
          <w:spacing w:val="-1"/>
          <w:sz w:val="17"/>
        </w:rPr>
        <w:t xml:space="preserve"> </w:t>
      </w:r>
      <w:r>
        <w:rPr>
          <w:sz w:val="17"/>
        </w:rPr>
        <w:t>05</w:t>
      </w:r>
      <w:r>
        <w:rPr>
          <w:spacing w:val="-2"/>
          <w:sz w:val="17"/>
        </w:rPr>
        <w:t xml:space="preserve"> </w:t>
      </w:r>
      <w:r>
        <w:rPr>
          <w:sz w:val="17"/>
        </w:rPr>
        <w:t>(cinco)</w:t>
      </w:r>
      <w:r>
        <w:rPr>
          <w:spacing w:val="-1"/>
          <w:sz w:val="17"/>
        </w:rPr>
        <w:t xml:space="preserve"> </w:t>
      </w:r>
      <w:r>
        <w:rPr>
          <w:sz w:val="17"/>
        </w:rPr>
        <w:t>dias</w:t>
      </w:r>
      <w:r>
        <w:rPr>
          <w:spacing w:val="-1"/>
          <w:sz w:val="17"/>
        </w:rPr>
        <w:t xml:space="preserve"> </w:t>
      </w:r>
      <w:r>
        <w:rPr>
          <w:sz w:val="17"/>
        </w:rPr>
        <w:t>a</w:t>
      </w:r>
      <w:r>
        <w:rPr>
          <w:spacing w:val="-2"/>
          <w:sz w:val="17"/>
        </w:rPr>
        <w:t xml:space="preserve"> </w:t>
      </w:r>
      <w:r>
        <w:rPr>
          <w:sz w:val="17"/>
        </w:rPr>
        <w:t>contar</w:t>
      </w:r>
      <w:r>
        <w:rPr>
          <w:spacing w:val="-1"/>
          <w:sz w:val="17"/>
        </w:rPr>
        <w:t xml:space="preserve"> </w:t>
      </w:r>
      <w:r>
        <w:rPr>
          <w:sz w:val="17"/>
        </w:rPr>
        <w:t>da</w:t>
      </w:r>
      <w:r>
        <w:rPr>
          <w:spacing w:val="-2"/>
          <w:sz w:val="17"/>
        </w:rPr>
        <w:t xml:space="preserve"> </w:t>
      </w:r>
      <w:r>
        <w:rPr>
          <w:sz w:val="17"/>
        </w:rPr>
        <w:t>notificação</w:t>
      </w:r>
      <w:r>
        <w:rPr>
          <w:spacing w:val="-1"/>
          <w:sz w:val="17"/>
        </w:rPr>
        <w:t xml:space="preserve"> </w:t>
      </w:r>
      <w:r>
        <w:rPr>
          <w:sz w:val="17"/>
        </w:rPr>
        <w:t>para</w:t>
      </w:r>
      <w:r>
        <w:rPr>
          <w:spacing w:val="-2"/>
          <w:sz w:val="17"/>
        </w:rPr>
        <w:t xml:space="preserve"> </w:t>
      </w:r>
      <w:r>
        <w:rPr>
          <w:sz w:val="17"/>
        </w:rPr>
        <w:t>tal;</w:t>
      </w:r>
    </w:p>
    <w:p>
      <w:pPr>
        <w:pStyle w:val="8"/>
        <w:numPr>
          <w:ilvl w:val="2"/>
          <w:numId w:val="42"/>
        </w:numPr>
        <w:tabs>
          <w:tab w:val="left" w:pos="599"/>
        </w:tabs>
        <w:spacing w:before="85" w:after="0" w:line="240" w:lineRule="auto"/>
        <w:ind w:left="188" w:right="295" w:firstLine="0"/>
        <w:jc w:val="both"/>
        <w:rPr>
          <w:sz w:val="17"/>
        </w:rPr>
      </w:pPr>
      <w:r>
        <w:rPr>
          <w:sz w:val="17"/>
        </w:rPr>
        <w:t>Responsabilizar-se pelos encargos trabalhistas, previdenciários e comerciais, bem como pelos custos de frete e de tributos, resultantes da</w:t>
      </w:r>
      <w:r>
        <w:rPr>
          <w:spacing w:val="1"/>
          <w:sz w:val="17"/>
        </w:rPr>
        <w:t xml:space="preserve"> </w:t>
      </w:r>
      <w:r>
        <w:rPr>
          <w:sz w:val="17"/>
        </w:rPr>
        <w:t>execução</w:t>
      </w:r>
      <w:r>
        <w:rPr>
          <w:spacing w:val="-2"/>
          <w:sz w:val="17"/>
        </w:rPr>
        <w:t xml:space="preserve"> </w:t>
      </w:r>
      <w:r>
        <w:rPr>
          <w:sz w:val="17"/>
        </w:rPr>
        <w:t>do</w:t>
      </w:r>
      <w:r>
        <w:rPr>
          <w:spacing w:val="-1"/>
          <w:sz w:val="17"/>
        </w:rPr>
        <w:t xml:space="preserve"> </w:t>
      </w:r>
      <w:r>
        <w:rPr>
          <w:sz w:val="17"/>
        </w:rPr>
        <w:t>contrato;</w:t>
      </w:r>
    </w:p>
    <w:p>
      <w:pPr>
        <w:pStyle w:val="8"/>
        <w:numPr>
          <w:ilvl w:val="2"/>
          <w:numId w:val="42"/>
        </w:numPr>
        <w:tabs>
          <w:tab w:val="left" w:pos="566"/>
        </w:tabs>
        <w:spacing w:before="85" w:after="0" w:line="240" w:lineRule="auto"/>
        <w:ind w:left="188" w:right="302" w:firstLine="0"/>
        <w:jc w:val="both"/>
        <w:rPr>
          <w:sz w:val="17"/>
        </w:rPr>
      </w:pPr>
      <w:r>
        <w:rPr>
          <w:sz w:val="17"/>
        </w:rPr>
        <w:t>Responder</w:t>
      </w:r>
      <w:r>
        <w:rPr>
          <w:spacing w:val="-9"/>
          <w:sz w:val="17"/>
        </w:rPr>
        <w:t xml:space="preserve"> </w:t>
      </w:r>
      <w:r>
        <w:rPr>
          <w:sz w:val="17"/>
        </w:rPr>
        <w:t>integralmente</w:t>
      </w:r>
      <w:r>
        <w:rPr>
          <w:spacing w:val="-9"/>
          <w:sz w:val="17"/>
        </w:rPr>
        <w:t xml:space="preserve"> </w:t>
      </w:r>
      <w:r>
        <w:rPr>
          <w:sz w:val="17"/>
        </w:rPr>
        <w:t>por</w:t>
      </w:r>
      <w:r>
        <w:rPr>
          <w:spacing w:val="-9"/>
          <w:sz w:val="17"/>
        </w:rPr>
        <w:t xml:space="preserve"> </w:t>
      </w:r>
      <w:r>
        <w:rPr>
          <w:sz w:val="17"/>
        </w:rPr>
        <w:t>perdas</w:t>
      </w:r>
      <w:r>
        <w:rPr>
          <w:spacing w:val="-8"/>
          <w:sz w:val="17"/>
        </w:rPr>
        <w:t xml:space="preserve"> </w:t>
      </w:r>
      <w:r>
        <w:rPr>
          <w:sz w:val="17"/>
        </w:rPr>
        <w:t>e</w:t>
      </w:r>
      <w:r>
        <w:rPr>
          <w:spacing w:val="-9"/>
          <w:sz w:val="17"/>
        </w:rPr>
        <w:t xml:space="preserve"> </w:t>
      </w:r>
      <w:r>
        <w:rPr>
          <w:sz w:val="17"/>
        </w:rPr>
        <w:t>danos</w:t>
      </w:r>
      <w:r>
        <w:rPr>
          <w:spacing w:val="-9"/>
          <w:sz w:val="17"/>
        </w:rPr>
        <w:t xml:space="preserve"> </w:t>
      </w:r>
      <w:r>
        <w:rPr>
          <w:sz w:val="17"/>
        </w:rPr>
        <w:t>que</w:t>
      </w:r>
      <w:r>
        <w:rPr>
          <w:spacing w:val="-9"/>
          <w:sz w:val="17"/>
        </w:rPr>
        <w:t xml:space="preserve"> </w:t>
      </w:r>
      <w:r>
        <w:rPr>
          <w:sz w:val="17"/>
        </w:rPr>
        <w:t>vier</w:t>
      </w:r>
      <w:r>
        <w:rPr>
          <w:spacing w:val="-9"/>
          <w:sz w:val="17"/>
        </w:rPr>
        <w:t xml:space="preserve"> </w:t>
      </w:r>
      <w:r>
        <w:rPr>
          <w:sz w:val="17"/>
        </w:rPr>
        <w:t>a</w:t>
      </w:r>
      <w:r>
        <w:rPr>
          <w:spacing w:val="-9"/>
          <w:sz w:val="17"/>
        </w:rPr>
        <w:t xml:space="preserve"> </w:t>
      </w:r>
      <w:r>
        <w:rPr>
          <w:sz w:val="17"/>
        </w:rPr>
        <w:t>causar</w:t>
      </w:r>
      <w:r>
        <w:rPr>
          <w:spacing w:val="-9"/>
          <w:sz w:val="17"/>
        </w:rPr>
        <w:t xml:space="preserve"> </w:t>
      </w:r>
      <w:r>
        <w:rPr>
          <w:sz w:val="17"/>
        </w:rPr>
        <w:t>a</w:t>
      </w:r>
      <w:r>
        <w:rPr>
          <w:spacing w:val="-9"/>
          <w:sz w:val="17"/>
        </w:rPr>
        <w:t xml:space="preserve"> </w:t>
      </w:r>
      <w:r>
        <w:rPr>
          <w:sz w:val="17"/>
        </w:rPr>
        <w:t>CONTRATANTE</w:t>
      </w:r>
      <w:r>
        <w:rPr>
          <w:spacing w:val="-9"/>
          <w:sz w:val="17"/>
        </w:rPr>
        <w:t xml:space="preserve"> </w:t>
      </w:r>
      <w:r>
        <w:rPr>
          <w:sz w:val="17"/>
        </w:rPr>
        <w:t>ou</w:t>
      </w:r>
      <w:r>
        <w:rPr>
          <w:spacing w:val="-8"/>
          <w:sz w:val="17"/>
        </w:rPr>
        <w:t xml:space="preserve"> </w:t>
      </w:r>
      <w:r>
        <w:rPr>
          <w:sz w:val="17"/>
        </w:rPr>
        <w:t>a</w:t>
      </w:r>
      <w:r>
        <w:rPr>
          <w:spacing w:val="-9"/>
          <w:sz w:val="17"/>
        </w:rPr>
        <w:t xml:space="preserve"> </w:t>
      </w:r>
      <w:r>
        <w:rPr>
          <w:sz w:val="17"/>
        </w:rPr>
        <w:t>terceiros</w:t>
      </w:r>
      <w:r>
        <w:rPr>
          <w:spacing w:val="-9"/>
          <w:sz w:val="17"/>
        </w:rPr>
        <w:t xml:space="preserve"> </w:t>
      </w:r>
      <w:r>
        <w:rPr>
          <w:sz w:val="17"/>
        </w:rPr>
        <w:t>em</w:t>
      </w:r>
      <w:r>
        <w:rPr>
          <w:spacing w:val="-9"/>
          <w:sz w:val="17"/>
        </w:rPr>
        <w:t xml:space="preserve"> </w:t>
      </w:r>
      <w:r>
        <w:rPr>
          <w:sz w:val="17"/>
        </w:rPr>
        <w:t>razão</w:t>
      </w:r>
      <w:r>
        <w:rPr>
          <w:spacing w:val="-9"/>
          <w:sz w:val="17"/>
        </w:rPr>
        <w:t xml:space="preserve"> </w:t>
      </w:r>
      <w:r>
        <w:rPr>
          <w:sz w:val="17"/>
        </w:rPr>
        <w:t>de</w:t>
      </w:r>
      <w:r>
        <w:rPr>
          <w:spacing w:val="-9"/>
          <w:sz w:val="17"/>
        </w:rPr>
        <w:t xml:space="preserve"> </w:t>
      </w:r>
      <w:r>
        <w:rPr>
          <w:sz w:val="17"/>
        </w:rPr>
        <w:t>ação</w:t>
      </w:r>
      <w:r>
        <w:rPr>
          <w:spacing w:val="-9"/>
          <w:sz w:val="17"/>
        </w:rPr>
        <w:t xml:space="preserve"> </w:t>
      </w:r>
      <w:r>
        <w:rPr>
          <w:sz w:val="17"/>
        </w:rPr>
        <w:t>ou</w:t>
      </w:r>
      <w:r>
        <w:rPr>
          <w:spacing w:val="-9"/>
          <w:sz w:val="17"/>
        </w:rPr>
        <w:t xml:space="preserve"> </w:t>
      </w:r>
      <w:r>
        <w:rPr>
          <w:sz w:val="17"/>
        </w:rPr>
        <w:t>omissão</w:t>
      </w:r>
      <w:r>
        <w:rPr>
          <w:spacing w:val="-9"/>
          <w:sz w:val="17"/>
        </w:rPr>
        <w:t xml:space="preserve"> </w:t>
      </w:r>
      <w:r>
        <w:rPr>
          <w:sz w:val="17"/>
        </w:rPr>
        <w:t>dolosa</w:t>
      </w:r>
      <w:r>
        <w:rPr>
          <w:spacing w:val="-9"/>
          <w:sz w:val="17"/>
        </w:rPr>
        <w:t xml:space="preserve"> </w:t>
      </w:r>
      <w:r>
        <w:rPr>
          <w:sz w:val="17"/>
        </w:rPr>
        <w:t>ou</w:t>
      </w:r>
      <w:r>
        <w:rPr>
          <w:spacing w:val="-8"/>
          <w:sz w:val="17"/>
        </w:rPr>
        <w:t xml:space="preserve"> </w:t>
      </w:r>
      <w:r>
        <w:rPr>
          <w:sz w:val="17"/>
        </w:rPr>
        <w:t>culposa,</w:t>
      </w:r>
      <w:r>
        <w:rPr>
          <w:spacing w:val="1"/>
          <w:sz w:val="17"/>
        </w:rPr>
        <w:t xml:space="preserve"> </w:t>
      </w:r>
      <w:r>
        <w:rPr>
          <w:sz w:val="17"/>
        </w:rPr>
        <w:t>sua</w:t>
      </w:r>
      <w:r>
        <w:rPr>
          <w:spacing w:val="-4"/>
          <w:sz w:val="17"/>
        </w:rPr>
        <w:t xml:space="preserve"> </w:t>
      </w:r>
      <w:r>
        <w:rPr>
          <w:sz w:val="17"/>
        </w:rPr>
        <w:t>ou</w:t>
      </w:r>
      <w:r>
        <w:rPr>
          <w:spacing w:val="-3"/>
          <w:sz w:val="17"/>
        </w:rPr>
        <w:t xml:space="preserve"> </w:t>
      </w:r>
      <w:r>
        <w:rPr>
          <w:sz w:val="17"/>
        </w:rPr>
        <w:t>dos</w:t>
      </w:r>
      <w:r>
        <w:rPr>
          <w:spacing w:val="-4"/>
          <w:sz w:val="17"/>
        </w:rPr>
        <w:t xml:space="preserve"> </w:t>
      </w:r>
      <w:r>
        <w:rPr>
          <w:sz w:val="17"/>
        </w:rPr>
        <w:t>seus</w:t>
      </w:r>
      <w:r>
        <w:rPr>
          <w:spacing w:val="-3"/>
          <w:sz w:val="17"/>
        </w:rPr>
        <w:t xml:space="preserve"> </w:t>
      </w:r>
      <w:r>
        <w:rPr>
          <w:sz w:val="17"/>
        </w:rPr>
        <w:t>prepostos,</w:t>
      </w:r>
      <w:r>
        <w:rPr>
          <w:spacing w:val="-4"/>
          <w:sz w:val="17"/>
        </w:rPr>
        <w:t xml:space="preserve"> </w:t>
      </w:r>
      <w:r>
        <w:rPr>
          <w:sz w:val="17"/>
        </w:rPr>
        <w:t>se</w:t>
      </w:r>
      <w:r>
        <w:rPr>
          <w:spacing w:val="-3"/>
          <w:sz w:val="17"/>
        </w:rPr>
        <w:t xml:space="preserve"> </w:t>
      </w:r>
      <w:r>
        <w:rPr>
          <w:sz w:val="17"/>
        </w:rPr>
        <w:t>for</w:t>
      </w:r>
      <w:r>
        <w:rPr>
          <w:spacing w:val="-3"/>
          <w:sz w:val="17"/>
        </w:rPr>
        <w:t xml:space="preserve"> </w:t>
      </w:r>
      <w:r>
        <w:rPr>
          <w:sz w:val="17"/>
        </w:rPr>
        <w:t>o</w:t>
      </w:r>
      <w:r>
        <w:rPr>
          <w:spacing w:val="-4"/>
          <w:sz w:val="17"/>
        </w:rPr>
        <w:t xml:space="preserve"> </w:t>
      </w:r>
      <w:r>
        <w:rPr>
          <w:sz w:val="17"/>
        </w:rPr>
        <w:t>caso,</w:t>
      </w:r>
      <w:r>
        <w:rPr>
          <w:spacing w:val="-3"/>
          <w:sz w:val="17"/>
        </w:rPr>
        <w:t xml:space="preserve"> </w:t>
      </w:r>
      <w:r>
        <w:rPr>
          <w:sz w:val="17"/>
        </w:rPr>
        <w:t>independentemente</w:t>
      </w:r>
      <w:r>
        <w:rPr>
          <w:spacing w:val="-4"/>
          <w:sz w:val="17"/>
        </w:rPr>
        <w:t xml:space="preserve"> </w:t>
      </w:r>
      <w:r>
        <w:rPr>
          <w:sz w:val="17"/>
        </w:rPr>
        <w:t>de</w:t>
      </w:r>
      <w:r>
        <w:rPr>
          <w:spacing w:val="-3"/>
          <w:sz w:val="17"/>
        </w:rPr>
        <w:t xml:space="preserve"> </w:t>
      </w:r>
      <w:r>
        <w:rPr>
          <w:sz w:val="17"/>
        </w:rPr>
        <w:t>outras</w:t>
      </w:r>
      <w:r>
        <w:rPr>
          <w:spacing w:val="-3"/>
          <w:sz w:val="17"/>
        </w:rPr>
        <w:t xml:space="preserve"> </w:t>
      </w:r>
      <w:r>
        <w:rPr>
          <w:sz w:val="17"/>
        </w:rPr>
        <w:t>cominações</w:t>
      </w:r>
      <w:r>
        <w:rPr>
          <w:spacing w:val="-3"/>
          <w:sz w:val="17"/>
        </w:rPr>
        <w:t xml:space="preserve"> </w:t>
      </w:r>
      <w:r>
        <w:rPr>
          <w:sz w:val="17"/>
        </w:rPr>
        <w:t>contratuais</w:t>
      </w:r>
      <w:r>
        <w:rPr>
          <w:spacing w:val="-4"/>
          <w:sz w:val="17"/>
        </w:rPr>
        <w:t xml:space="preserve"> </w:t>
      </w:r>
      <w:r>
        <w:rPr>
          <w:sz w:val="17"/>
        </w:rPr>
        <w:t>ou</w:t>
      </w:r>
      <w:r>
        <w:rPr>
          <w:spacing w:val="-3"/>
          <w:sz w:val="17"/>
        </w:rPr>
        <w:t xml:space="preserve"> </w:t>
      </w:r>
      <w:r>
        <w:rPr>
          <w:sz w:val="17"/>
        </w:rPr>
        <w:t>legais</w:t>
      </w:r>
      <w:r>
        <w:rPr>
          <w:spacing w:val="-3"/>
          <w:sz w:val="17"/>
        </w:rPr>
        <w:t xml:space="preserve"> </w:t>
      </w:r>
      <w:r>
        <w:rPr>
          <w:sz w:val="17"/>
        </w:rPr>
        <w:t>a</w:t>
      </w:r>
      <w:r>
        <w:rPr>
          <w:spacing w:val="-4"/>
          <w:sz w:val="17"/>
        </w:rPr>
        <w:t xml:space="preserve"> </w:t>
      </w:r>
      <w:r>
        <w:rPr>
          <w:sz w:val="17"/>
        </w:rPr>
        <w:t>que</w:t>
      </w:r>
      <w:r>
        <w:rPr>
          <w:spacing w:val="-3"/>
          <w:sz w:val="17"/>
        </w:rPr>
        <w:t xml:space="preserve"> </w:t>
      </w:r>
      <w:r>
        <w:rPr>
          <w:sz w:val="17"/>
        </w:rPr>
        <w:t>estiver</w:t>
      </w:r>
      <w:r>
        <w:rPr>
          <w:spacing w:val="-4"/>
          <w:sz w:val="17"/>
        </w:rPr>
        <w:t xml:space="preserve"> </w:t>
      </w:r>
      <w:r>
        <w:rPr>
          <w:sz w:val="17"/>
        </w:rPr>
        <w:t>sujeita;</w:t>
      </w:r>
    </w:p>
    <w:p>
      <w:pPr>
        <w:pStyle w:val="8"/>
        <w:numPr>
          <w:ilvl w:val="2"/>
          <w:numId w:val="42"/>
        </w:numPr>
        <w:tabs>
          <w:tab w:val="left" w:pos="579"/>
        </w:tabs>
        <w:spacing w:before="85" w:after="0" w:line="240" w:lineRule="auto"/>
        <w:ind w:left="188" w:right="298" w:firstLine="0"/>
        <w:jc w:val="both"/>
        <w:rPr>
          <w:sz w:val="17"/>
        </w:rPr>
      </w:pPr>
      <w:r>
        <w:rPr>
          <w:sz w:val="17"/>
        </w:rPr>
        <w:t>Retirar a Nota de Empenho e assinar Termo Contratual ou instrumento equivalente junto ao Contratante no prazo de até 05 (cinco) dias úteis,</w:t>
      </w:r>
      <w:r>
        <w:rPr>
          <w:spacing w:val="1"/>
          <w:sz w:val="17"/>
        </w:rPr>
        <w:t xml:space="preserve"> </w:t>
      </w:r>
      <w:r>
        <w:rPr>
          <w:sz w:val="17"/>
        </w:rPr>
        <w:t>contados</w:t>
      </w:r>
      <w:r>
        <w:rPr>
          <w:spacing w:val="-2"/>
          <w:sz w:val="17"/>
        </w:rPr>
        <w:t xml:space="preserve"> </w:t>
      </w:r>
      <w:r>
        <w:rPr>
          <w:sz w:val="17"/>
        </w:rPr>
        <w:t>da</w:t>
      </w:r>
      <w:r>
        <w:rPr>
          <w:spacing w:val="-1"/>
          <w:sz w:val="17"/>
        </w:rPr>
        <w:t xml:space="preserve"> </w:t>
      </w:r>
      <w:r>
        <w:rPr>
          <w:sz w:val="17"/>
        </w:rPr>
        <w:t>ciência</w:t>
      </w:r>
      <w:r>
        <w:rPr>
          <w:spacing w:val="-1"/>
          <w:sz w:val="17"/>
        </w:rPr>
        <w:t xml:space="preserve"> </w:t>
      </w:r>
      <w:r>
        <w:rPr>
          <w:sz w:val="17"/>
        </w:rPr>
        <w:t>da</w:t>
      </w:r>
      <w:r>
        <w:rPr>
          <w:spacing w:val="-2"/>
          <w:sz w:val="17"/>
        </w:rPr>
        <w:t xml:space="preserve"> </w:t>
      </w:r>
      <w:r>
        <w:rPr>
          <w:sz w:val="17"/>
        </w:rPr>
        <w:t>convocação;</w:t>
      </w:r>
    </w:p>
    <w:p>
      <w:pPr>
        <w:pStyle w:val="8"/>
        <w:numPr>
          <w:ilvl w:val="2"/>
          <w:numId w:val="42"/>
        </w:numPr>
        <w:tabs>
          <w:tab w:val="left" w:pos="679"/>
        </w:tabs>
        <w:spacing w:before="86" w:after="0" w:line="240" w:lineRule="auto"/>
        <w:ind w:left="188" w:right="287" w:firstLine="0"/>
        <w:jc w:val="both"/>
        <w:rPr>
          <w:sz w:val="17"/>
        </w:rPr>
      </w:pPr>
      <w:r>
        <w:rPr>
          <w:sz w:val="17"/>
        </w:rPr>
        <w:t>Indicar um preposto devidamente habilitado, com poderes para representá-lo em tudo o que se relacionar com o fornecimento objeto do</w:t>
      </w:r>
      <w:r>
        <w:rPr>
          <w:spacing w:val="1"/>
          <w:sz w:val="17"/>
        </w:rPr>
        <w:t xml:space="preserve"> </w:t>
      </w:r>
      <w:r>
        <w:rPr>
          <w:sz w:val="17"/>
        </w:rPr>
        <w:t>registro;</w:t>
      </w:r>
    </w:p>
    <w:p>
      <w:pPr>
        <w:pStyle w:val="8"/>
        <w:numPr>
          <w:ilvl w:val="2"/>
          <w:numId w:val="42"/>
        </w:numPr>
        <w:tabs>
          <w:tab w:val="left" w:pos="671"/>
        </w:tabs>
        <w:spacing w:before="85" w:after="0" w:line="240" w:lineRule="auto"/>
        <w:ind w:left="188" w:right="293" w:firstLine="0"/>
        <w:jc w:val="both"/>
        <w:rPr>
          <w:sz w:val="17"/>
        </w:rPr>
      </w:pPr>
      <w:r>
        <w:rPr>
          <w:sz w:val="17"/>
        </w:rPr>
        <w:t>Prestar à CONTRATANTE qualquer informação sobre o objeto a ser adquirido, sobretudo qualquer dificuldade encontrada na entrega do</w:t>
      </w:r>
      <w:r>
        <w:rPr>
          <w:spacing w:val="1"/>
          <w:sz w:val="17"/>
        </w:rPr>
        <w:t xml:space="preserve"> </w:t>
      </w:r>
      <w:r>
        <w:rPr>
          <w:sz w:val="17"/>
        </w:rPr>
        <w:t>objeto.</w:t>
      </w:r>
    </w:p>
    <w:p>
      <w:pPr>
        <w:pStyle w:val="6"/>
        <w:spacing w:before="9"/>
        <w:ind w:left="0"/>
        <w:rPr>
          <w:sz w:val="23"/>
        </w:rPr>
      </w:pPr>
    </w:p>
    <w:p>
      <w:pPr>
        <w:pStyle w:val="3"/>
      </w:pPr>
      <w:r>
        <w:rPr>
          <w:spacing w:val="-2"/>
          <w:u w:val="single"/>
        </w:rPr>
        <w:t>CLÁUSULA</w:t>
      </w:r>
      <w:r>
        <w:rPr>
          <w:spacing w:val="-9"/>
          <w:u w:val="single"/>
        </w:rPr>
        <w:t xml:space="preserve"> </w:t>
      </w:r>
      <w:r>
        <w:rPr>
          <w:spacing w:val="-2"/>
          <w:u w:val="single"/>
        </w:rPr>
        <w:t>DÉCIMA</w:t>
      </w:r>
      <w:r>
        <w:rPr>
          <w:spacing w:val="-9"/>
          <w:u w:val="single"/>
        </w:rPr>
        <w:t xml:space="preserve"> </w:t>
      </w:r>
      <w:r>
        <w:rPr>
          <w:spacing w:val="-2"/>
          <w:u w:val="single"/>
        </w:rPr>
        <w:t>-</w:t>
      </w:r>
      <w:r>
        <w:rPr>
          <w:spacing w:val="-8"/>
          <w:u w:val="single"/>
        </w:rPr>
        <w:t xml:space="preserve"> </w:t>
      </w:r>
      <w:r>
        <w:rPr>
          <w:spacing w:val="-2"/>
          <w:u w:val="single"/>
        </w:rPr>
        <w:t>DAS</w:t>
      </w:r>
      <w:r>
        <w:rPr>
          <w:spacing w:val="-9"/>
          <w:u w:val="single"/>
        </w:rPr>
        <w:t xml:space="preserve"> </w:t>
      </w:r>
      <w:r>
        <w:rPr>
          <w:spacing w:val="-1"/>
          <w:u w:val="single"/>
        </w:rPr>
        <w:t>OBRIGAÇÕES</w:t>
      </w:r>
      <w:r>
        <w:rPr>
          <w:spacing w:val="-8"/>
          <w:u w:val="single"/>
        </w:rPr>
        <w:t xml:space="preserve"> </w:t>
      </w:r>
      <w:r>
        <w:rPr>
          <w:spacing w:val="-1"/>
          <w:u w:val="single"/>
        </w:rPr>
        <w:t>DA</w:t>
      </w:r>
      <w:r>
        <w:rPr>
          <w:spacing w:val="-9"/>
          <w:u w:val="single"/>
        </w:rPr>
        <w:t xml:space="preserve"> </w:t>
      </w:r>
      <w:r>
        <w:rPr>
          <w:spacing w:val="-1"/>
          <w:u w:val="single"/>
        </w:rPr>
        <w:t>CONTRATANTE</w:t>
      </w:r>
    </w:p>
    <w:p>
      <w:pPr>
        <w:pStyle w:val="8"/>
        <w:numPr>
          <w:ilvl w:val="1"/>
          <w:numId w:val="43"/>
        </w:numPr>
        <w:tabs>
          <w:tab w:val="left" w:pos="524"/>
        </w:tabs>
        <w:spacing w:before="85" w:after="0" w:line="240" w:lineRule="auto"/>
        <w:ind w:left="524" w:right="0" w:hanging="336"/>
        <w:jc w:val="left"/>
        <w:rPr>
          <w:sz w:val="17"/>
        </w:rPr>
      </w:pPr>
      <w:r>
        <w:rPr>
          <w:sz w:val="17"/>
        </w:rPr>
        <w:t>Realizar</w:t>
      </w:r>
      <w:r>
        <w:rPr>
          <w:spacing w:val="-10"/>
          <w:sz w:val="17"/>
        </w:rPr>
        <w:t xml:space="preserve"> </w:t>
      </w:r>
      <w:r>
        <w:rPr>
          <w:sz w:val="17"/>
        </w:rPr>
        <w:t>os</w:t>
      </w:r>
      <w:r>
        <w:rPr>
          <w:spacing w:val="-10"/>
          <w:sz w:val="17"/>
        </w:rPr>
        <w:t xml:space="preserve"> </w:t>
      </w:r>
      <w:r>
        <w:rPr>
          <w:sz w:val="17"/>
        </w:rPr>
        <w:t>pagamentos</w:t>
      </w:r>
      <w:r>
        <w:rPr>
          <w:spacing w:val="-10"/>
          <w:sz w:val="17"/>
        </w:rPr>
        <w:t xml:space="preserve"> </w:t>
      </w:r>
      <w:r>
        <w:rPr>
          <w:sz w:val="17"/>
        </w:rPr>
        <w:t>nos</w:t>
      </w:r>
      <w:r>
        <w:rPr>
          <w:spacing w:val="-10"/>
          <w:sz w:val="17"/>
        </w:rPr>
        <w:t xml:space="preserve"> </w:t>
      </w:r>
      <w:r>
        <w:rPr>
          <w:sz w:val="17"/>
        </w:rPr>
        <w:t>prazos</w:t>
      </w:r>
      <w:r>
        <w:rPr>
          <w:spacing w:val="-9"/>
          <w:sz w:val="17"/>
        </w:rPr>
        <w:t xml:space="preserve"> </w:t>
      </w:r>
      <w:r>
        <w:rPr>
          <w:sz w:val="17"/>
        </w:rPr>
        <w:t>e</w:t>
      </w:r>
      <w:r>
        <w:rPr>
          <w:spacing w:val="-10"/>
          <w:sz w:val="17"/>
        </w:rPr>
        <w:t xml:space="preserve"> </w:t>
      </w:r>
      <w:r>
        <w:rPr>
          <w:sz w:val="17"/>
        </w:rPr>
        <w:t>condições</w:t>
      </w:r>
      <w:r>
        <w:rPr>
          <w:spacing w:val="-10"/>
          <w:sz w:val="17"/>
        </w:rPr>
        <w:t xml:space="preserve"> </w:t>
      </w:r>
      <w:r>
        <w:rPr>
          <w:sz w:val="17"/>
        </w:rPr>
        <w:t>estabelecidos</w:t>
      </w:r>
      <w:r>
        <w:rPr>
          <w:spacing w:val="-10"/>
          <w:sz w:val="17"/>
        </w:rPr>
        <w:t xml:space="preserve"> </w:t>
      </w:r>
      <w:r>
        <w:rPr>
          <w:sz w:val="17"/>
        </w:rPr>
        <w:t>neste</w:t>
      </w:r>
      <w:r>
        <w:rPr>
          <w:spacing w:val="-9"/>
          <w:sz w:val="17"/>
        </w:rPr>
        <w:t xml:space="preserve"> </w:t>
      </w:r>
      <w:r>
        <w:rPr>
          <w:sz w:val="17"/>
        </w:rPr>
        <w:t>instrumento;</w:t>
      </w:r>
    </w:p>
    <w:p>
      <w:pPr>
        <w:pStyle w:val="8"/>
        <w:numPr>
          <w:ilvl w:val="1"/>
          <w:numId w:val="43"/>
        </w:numPr>
        <w:tabs>
          <w:tab w:val="left" w:pos="524"/>
        </w:tabs>
        <w:spacing w:before="84" w:after="0" w:line="240" w:lineRule="auto"/>
        <w:ind w:left="524" w:right="0" w:hanging="336"/>
        <w:jc w:val="left"/>
        <w:rPr>
          <w:sz w:val="17"/>
        </w:rPr>
      </w:pPr>
      <w:r>
        <w:rPr>
          <w:sz w:val="17"/>
        </w:rPr>
        <w:t>Prestar</w:t>
      </w:r>
      <w:r>
        <w:rPr>
          <w:spacing w:val="-11"/>
          <w:sz w:val="17"/>
        </w:rPr>
        <w:t xml:space="preserve"> </w:t>
      </w:r>
      <w:r>
        <w:rPr>
          <w:sz w:val="17"/>
        </w:rPr>
        <w:t>informações</w:t>
      </w:r>
      <w:r>
        <w:rPr>
          <w:spacing w:val="-11"/>
          <w:sz w:val="17"/>
        </w:rPr>
        <w:t xml:space="preserve"> </w:t>
      </w:r>
      <w:r>
        <w:rPr>
          <w:sz w:val="17"/>
        </w:rPr>
        <w:t>indispensáveis</w:t>
      </w:r>
      <w:r>
        <w:rPr>
          <w:spacing w:val="-10"/>
          <w:sz w:val="17"/>
        </w:rPr>
        <w:t xml:space="preserve"> </w:t>
      </w:r>
      <w:r>
        <w:rPr>
          <w:sz w:val="17"/>
        </w:rPr>
        <w:t>a</w:t>
      </w:r>
      <w:r>
        <w:rPr>
          <w:spacing w:val="-11"/>
          <w:sz w:val="17"/>
        </w:rPr>
        <w:t xml:space="preserve"> </w:t>
      </w:r>
      <w:r>
        <w:rPr>
          <w:sz w:val="17"/>
        </w:rPr>
        <w:t>regular</w:t>
      </w:r>
      <w:r>
        <w:rPr>
          <w:spacing w:val="-11"/>
          <w:sz w:val="17"/>
        </w:rPr>
        <w:t xml:space="preserve"> </w:t>
      </w:r>
      <w:r>
        <w:rPr>
          <w:sz w:val="17"/>
        </w:rPr>
        <w:t>execução</w:t>
      </w:r>
      <w:r>
        <w:rPr>
          <w:spacing w:val="-10"/>
          <w:sz w:val="17"/>
        </w:rPr>
        <w:t xml:space="preserve"> </w:t>
      </w:r>
      <w:r>
        <w:rPr>
          <w:sz w:val="17"/>
        </w:rPr>
        <w:t>do</w:t>
      </w:r>
      <w:r>
        <w:rPr>
          <w:spacing w:val="-11"/>
          <w:sz w:val="17"/>
        </w:rPr>
        <w:t xml:space="preserve"> </w:t>
      </w:r>
      <w:r>
        <w:rPr>
          <w:sz w:val="17"/>
        </w:rPr>
        <w:t>contrato</w:t>
      </w:r>
      <w:r>
        <w:rPr>
          <w:spacing w:val="-10"/>
          <w:sz w:val="17"/>
        </w:rPr>
        <w:t xml:space="preserve"> </w:t>
      </w:r>
      <w:r>
        <w:rPr>
          <w:sz w:val="17"/>
        </w:rPr>
        <w:t>e</w:t>
      </w:r>
      <w:r>
        <w:rPr>
          <w:spacing w:val="-11"/>
          <w:sz w:val="17"/>
        </w:rPr>
        <w:t xml:space="preserve"> </w:t>
      </w:r>
      <w:r>
        <w:rPr>
          <w:sz w:val="17"/>
        </w:rPr>
        <w:t>os</w:t>
      </w:r>
      <w:r>
        <w:rPr>
          <w:spacing w:val="-10"/>
          <w:sz w:val="17"/>
        </w:rPr>
        <w:t xml:space="preserve"> </w:t>
      </w:r>
      <w:r>
        <w:rPr>
          <w:sz w:val="17"/>
        </w:rPr>
        <w:t>esclarecimentos</w:t>
      </w:r>
      <w:r>
        <w:rPr>
          <w:spacing w:val="-10"/>
          <w:sz w:val="17"/>
        </w:rPr>
        <w:t xml:space="preserve"> </w:t>
      </w:r>
      <w:r>
        <w:rPr>
          <w:sz w:val="17"/>
        </w:rPr>
        <w:t>que</w:t>
      </w:r>
      <w:r>
        <w:rPr>
          <w:spacing w:val="-11"/>
          <w:sz w:val="17"/>
        </w:rPr>
        <w:t xml:space="preserve"> </w:t>
      </w:r>
      <w:r>
        <w:rPr>
          <w:sz w:val="17"/>
        </w:rPr>
        <w:t>venham</w:t>
      </w:r>
      <w:r>
        <w:rPr>
          <w:spacing w:val="-11"/>
          <w:sz w:val="17"/>
        </w:rPr>
        <w:t xml:space="preserve"> </w:t>
      </w:r>
      <w:r>
        <w:rPr>
          <w:sz w:val="17"/>
        </w:rPr>
        <w:t>a</w:t>
      </w:r>
      <w:r>
        <w:rPr>
          <w:spacing w:val="-10"/>
          <w:sz w:val="17"/>
        </w:rPr>
        <w:t xml:space="preserve"> </w:t>
      </w:r>
      <w:r>
        <w:rPr>
          <w:sz w:val="17"/>
        </w:rPr>
        <w:t>ser</w:t>
      </w:r>
      <w:r>
        <w:rPr>
          <w:spacing w:val="-11"/>
          <w:sz w:val="17"/>
        </w:rPr>
        <w:t xml:space="preserve"> </w:t>
      </w:r>
      <w:r>
        <w:rPr>
          <w:sz w:val="17"/>
        </w:rPr>
        <w:t>solicitados</w:t>
      </w:r>
      <w:r>
        <w:rPr>
          <w:spacing w:val="-10"/>
          <w:sz w:val="17"/>
        </w:rPr>
        <w:t xml:space="preserve"> </w:t>
      </w:r>
      <w:r>
        <w:rPr>
          <w:sz w:val="17"/>
        </w:rPr>
        <w:t>pela</w:t>
      </w:r>
      <w:r>
        <w:rPr>
          <w:spacing w:val="-11"/>
          <w:sz w:val="17"/>
        </w:rPr>
        <w:t xml:space="preserve"> </w:t>
      </w:r>
      <w:r>
        <w:rPr>
          <w:sz w:val="17"/>
        </w:rPr>
        <w:t>Contratada;</w:t>
      </w:r>
    </w:p>
    <w:p>
      <w:pPr>
        <w:pStyle w:val="8"/>
        <w:numPr>
          <w:ilvl w:val="1"/>
          <w:numId w:val="43"/>
        </w:numPr>
        <w:tabs>
          <w:tab w:val="left" w:pos="524"/>
        </w:tabs>
        <w:spacing w:before="85" w:after="0" w:line="240" w:lineRule="auto"/>
        <w:ind w:left="524" w:right="0" w:hanging="336"/>
        <w:jc w:val="left"/>
        <w:rPr>
          <w:sz w:val="17"/>
        </w:rPr>
      </w:pPr>
      <w:r>
        <w:rPr>
          <w:sz w:val="17"/>
        </w:rPr>
        <w:t>Realizar</w:t>
      </w:r>
      <w:r>
        <w:rPr>
          <w:spacing w:val="-7"/>
          <w:sz w:val="17"/>
        </w:rPr>
        <w:t xml:space="preserve"> </w:t>
      </w:r>
      <w:r>
        <w:rPr>
          <w:sz w:val="17"/>
        </w:rPr>
        <w:t>a</w:t>
      </w:r>
      <w:r>
        <w:rPr>
          <w:spacing w:val="-7"/>
          <w:sz w:val="17"/>
        </w:rPr>
        <w:t xml:space="preserve"> </w:t>
      </w:r>
      <w:r>
        <w:rPr>
          <w:sz w:val="17"/>
        </w:rPr>
        <w:t>fiscalização</w:t>
      </w:r>
      <w:r>
        <w:rPr>
          <w:spacing w:val="-7"/>
          <w:sz w:val="17"/>
        </w:rPr>
        <w:t xml:space="preserve"> </w:t>
      </w:r>
      <w:r>
        <w:rPr>
          <w:sz w:val="17"/>
        </w:rPr>
        <w:t>e</w:t>
      </w:r>
      <w:r>
        <w:rPr>
          <w:spacing w:val="-6"/>
          <w:sz w:val="17"/>
        </w:rPr>
        <w:t xml:space="preserve"> </w:t>
      </w:r>
      <w:r>
        <w:rPr>
          <w:sz w:val="17"/>
        </w:rPr>
        <w:t>o</w:t>
      </w:r>
      <w:r>
        <w:rPr>
          <w:spacing w:val="-7"/>
          <w:sz w:val="17"/>
        </w:rPr>
        <w:t xml:space="preserve"> </w:t>
      </w:r>
      <w:r>
        <w:rPr>
          <w:sz w:val="17"/>
        </w:rPr>
        <w:t>gerenciamento</w:t>
      </w:r>
      <w:r>
        <w:rPr>
          <w:spacing w:val="-7"/>
          <w:sz w:val="17"/>
        </w:rPr>
        <w:t xml:space="preserve"> </w:t>
      </w:r>
      <w:r>
        <w:rPr>
          <w:sz w:val="17"/>
        </w:rPr>
        <w:t>da</w:t>
      </w:r>
      <w:r>
        <w:rPr>
          <w:spacing w:val="-6"/>
          <w:sz w:val="17"/>
        </w:rPr>
        <w:t xml:space="preserve"> </w:t>
      </w:r>
      <w:r>
        <w:rPr>
          <w:sz w:val="17"/>
        </w:rPr>
        <w:t>entrega</w:t>
      </w:r>
      <w:r>
        <w:rPr>
          <w:spacing w:val="-7"/>
          <w:sz w:val="17"/>
        </w:rPr>
        <w:t xml:space="preserve"> </w:t>
      </w:r>
      <w:r>
        <w:rPr>
          <w:sz w:val="17"/>
        </w:rPr>
        <w:t>do</w:t>
      </w:r>
      <w:r>
        <w:rPr>
          <w:spacing w:val="-7"/>
          <w:sz w:val="17"/>
        </w:rPr>
        <w:t xml:space="preserve"> </w:t>
      </w:r>
      <w:r>
        <w:rPr>
          <w:sz w:val="17"/>
        </w:rPr>
        <w:t>objeto;</w:t>
      </w:r>
    </w:p>
    <w:p>
      <w:pPr>
        <w:pStyle w:val="8"/>
        <w:numPr>
          <w:ilvl w:val="1"/>
          <w:numId w:val="43"/>
        </w:numPr>
        <w:tabs>
          <w:tab w:val="left" w:pos="524"/>
        </w:tabs>
        <w:spacing w:before="84" w:after="0" w:line="240" w:lineRule="auto"/>
        <w:ind w:left="524" w:right="0" w:hanging="336"/>
        <w:jc w:val="left"/>
        <w:rPr>
          <w:sz w:val="17"/>
        </w:rPr>
      </w:pPr>
      <w:r>
        <w:rPr>
          <w:sz w:val="17"/>
        </w:rPr>
        <w:t>Registrar</w:t>
      </w:r>
      <w:r>
        <w:rPr>
          <w:spacing w:val="-9"/>
          <w:sz w:val="17"/>
        </w:rPr>
        <w:t xml:space="preserve"> </w:t>
      </w:r>
      <w:r>
        <w:rPr>
          <w:sz w:val="17"/>
        </w:rPr>
        <w:t>os</w:t>
      </w:r>
      <w:r>
        <w:rPr>
          <w:spacing w:val="-9"/>
          <w:sz w:val="17"/>
        </w:rPr>
        <w:t xml:space="preserve"> </w:t>
      </w:r>
      <w:r>
        <w:rPr>
          <w:sz w:val="17"/>
        </w:rPr>
        <w:t>defeitos,</w:t>
      </w:r>
      <w:r>
        <w:rPr>
          <w:spacing w:val="-9"/>
          <w:sz w:val="17"/>
        </w:rPr>
        <w:t xml:space="preserve"> </w:t>
      </w:r>
      <w:r>
        <w:rPr>
          <w:sz w:val="17"/>
        </w:rPr>
        <w:t>as</w:t>
      </w:r>
      <w:r>
        <w:rPr>
          <w:spacing w:val="-8"/>
          <w:sz w:val="17"/>
        </w:rPr>
        <w:t xml:space="preserve"> </w:t>
      </w:r>
      <w:r>
        <w:rPr>
          <w:sz w:val="17"/>
        </w:rPr>
        <w:t>falhas</w:t>
      </w:r>
      <w:r>
        <w:rPr>
          <w:spacing w:val="-9"/>
          <w:sz w:val="17"/>
        </w:rPr>
        <w:t xml:space="preserve"> </w:t>
      </w:r>
      <w:r>
        <w:rPr>
          <w:sz w:val="17"/>
        </w:rPr>
        <w:t>e</w:t>
      </w:r>
      <w:r>
        <w:rPr>
          <w:spacing w:val="-9"/>
          <w:sz w:val="17"/>
        </w:rPr>
        <w:t xml:space="preserve"> </w:t>
      </w:r>
      <w:r>
        <w:rPr>
          <w:sz w:val="17"/>
        </w:rPr>
        <w:t>as</w:t>
      </w:r>
      <w:r>
        <w:rPr>
          <w:spacing w:val="-8"/>
          <w:sz w:val="17"/>
        </w:rPr>
        <w:t xml:space="preserve"> </w:t>
      </w:r>
      <w:r>
        <w:rPr>
          <w:sz w:val="17"/>
        </w:rPr>
        <w:t>imperfeições</w:t>
      </w:r>
      <w:r>
        <w:rPr>
          <w:spacing w:val="-9"/>
          <w:sz w:val="17"/>
        </w:rPr>
        <w:t xml:space="preserve"> </w:t>
      </w:r>
      <w:r>
        <w:rPr>
          <w:sz w:val="17"/>
        </w:rPr>
        <w:t>detectadas</w:t>
      </w:r>
      <w:r>
        <w:rPr>
          <w:spacing w:val="-9"/>
          <w:sz w:val="17"/>
        </w:rPr>
        <w:t xml:space="preserve"> </w:t>
      </w:r>
      <w:r>
        <w:rPr>
          <w:sz w:val="17"/>
        </w:rPr>
        <w:t>e</w:t>
      </w:r>
      <w:r>
        <w:rPr>
          <w:spacing w:val="-9"/>
          <w:sz w:val="17"/>
        </w:rPr>
        <w:t xml:space="preserve"> </w:t>
      </w:r>
      <w:r>
        <w:rPr>
          <w:sz w:val="17"/>
        </w:rPr>
        <w:t>comunicar</w:t>
      </w:r>
      <w:r>
        <w:rPr>
          <w:spacing w:val="-8"/>
          <w:sz w:val="17"/>
        </w:rPr>
        <w:t xml:space="preserve"> </w:t>
      </w:r>
      <w:r>
        <w:rPr>
          <w:sz w:val="17"/>
        </w:rPr>
        <w:t>à</w:t>
      </w:r>
      <w:r>
        <w:rPr>
          <w:spacing w:val="-9"/>
          <w:sz w:val="17"/>
        </w:rPr>
        <w:t xml:space="preserve"> </w:t>
      </w:r>
      <w:r>
        <w:rPr>
          <w:sz w:val="17"/>
        </w:rPr>
        <w:t>Contratada;</w:t>
      </w:r>
    </w:p>
    <w:p>
      <w:pPr>
        <w:pStyle w:val="6"/>
      </w:pPr>
      <w:r>
        <w:t>10.5.</w:t>
      </w:r>
      <w:r>
        <w:rPr>
          <w:spacing w:val="-10"/>
        </w:rPr>
        <w:t xml:space="preserve"> </w:t>
      </w:r>
      <w:r>
        <w:t>Remeter</w:t>
      </w:r>
      <w:r>
        <w:rPr>
          <w:spacing w:val="-9"/>
        </w:rPr>
        <w:t xml:space="preserve"> </w:t>
      </w:r>
      <w:r>
        <w:t>à</w:t>
      </w:r>
      <w:r>
        <w:rPr>
          <w:spacing w:val="-9"/>
        </w:rPr>
        <w:t xml:space="preserve"> </w:t>
      </w:r>
      <w:r>
        <w:t>Contratada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expedição</w:t>
      </w:r>
      <w:r>
        <w:rPr>
          <w:spacing w:val="-9"/>
        </w:rPr>
        <w:t xml:space="preserve"> </w:t>
      </w:r>
      <w:r>
        <w:t>da</w:t>
      </w:r>
      <w:r>
        <w:rPr>
          <w:spacing w:val="-9"/>
        </w:rPr>
        <w:t xml:space="preserve"> </w:t>
      </w:r>
      <w:r>
        <w:t>Ordem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Fornecimento</w:t>
      </w:r>
      <w:r>
        <w:rPr>
          <w:spacing w:val="-9"/>
        </w:rPr>
        <w:t xml:space="preserve"> </w:t>
      </w:r>
      <w:r>
        <w:t>para</w:t>
      </w:r>
      <w:r>
        <w:rPr>
          <w:spacing w:val="-9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efetue</w:t>
      </w:r>
      <w:r>
        <w:rPr>
          <w:spacing w:val="-9"/>
        </w:rPr>
        <w:t xml:space="preserve"> </w:t>
      </w:r>
      <w:r>
        <w:t>seu</w:t>
      </w:r>
      <w:r>
        <w:rPr>
          <w:spacing w:val="-9"/>
        </w:rPr>
        <w:t xml:space="preserve"> </w:t>
      </w:r>
      <w:r>
        <w:t>recebimento</w:t>
      </w:r>
      <w:r>
        <w:rPr>
          <w:spacing w:val="-9"/>
        </w:rPr>
        <w:t xml:space="preserve"> </w:t>
      </w:r>
      <w:r>
        <w:t>no</w:t>
      </w:r>
      <w:r>
        <w:rPr>
          <w:spacing w:val="-9"/>
        </w:rPr>
        <w:t xml:space="preserve"> </w:t>
      </w:r>
      <w:r>
        <w:t>prazo</w:t>
      </w:r>
      <w:r>
        <w:rPr>
          <w:spacing w:val="-9"/>
        </w:rPr>
        <w:t xml:space="preserve"> </w:t>
      </w:r>
      <w:r>
        <w:t>estipulado;</w:t>
      </w:r>
    </w:p>
    <w:p>
      <w:pPr>
        <w:pStyle w:val="8"/>
        <w:numPr>
          <w:ilvl w:val="1"/>
          <w:numId w:val="44"/>
        </w:numPr>
        <w:tabs>
          <w:tab w:val="left" w:pos="524"/>
        </w:tabs>
        <w:spacing w:before="84" w:after="0" w:line="240" w:lineRule="auto"/>
        <w:ind w:left="524" w:right="0" w:hanging="336"/>
        <w:jc w:val="left"/>
        <w:rPr>
          <w:sz w:val="17"/>
        </w:rPr>
      </w:pPr>
      <w:r>
        <w:rPr>
          <w:spacing w:val="-1"/>
          <w:sz w:val="17"/>
        </w:rPr>
        <w:t>Zelar</w:t>
      </w:r>
      <w:r>
        <w:rPr>
          <w:spacing w:val="-9"/>
          <w:sz w:val="17"/>
        </w:rPr>
        <w:t xml:space="preserve"> </w:t>
      </w:r>
      <w:r>
        <w:rPr>
          <w:spacing w:val="-1"/>
          <w:sz w:val="17"/>
        </w:rPr>
        <w:t>pela</w:t>
      </w:r>
      <w:r>
        <w:rPr>
          <w:spacing w:val="-9"/>
          <w:sz w:val="17"/>
        </w:rPr>
        <w:t xml:space="preserve"> </w:t>
      </w:r>
      <w:r>
        <w:rPr>
          <w:spacing w:val="-1"/>
          <w:sz w:val="17"/>
        </w:rPr>
        <w:t>preservação</w:t>
      </w:r>
      <w:r>
        <w:rPr>
          <w:spacing w:val="-9"/>
          <w:sz w:val="17"/>
        </w:rPr>
        <w:t xml:space="preserve"> </w:t>
      </w:r>
      <w:r>
        <w:rPr>
          <w:sz w:val="17"/>
        </w:rPr>
        <w:t>do</w:t>
      </w:r>
      <w:r>
        <w:rPr>
          <w:spacing w:val="-8"/>
          <w:sz w:val="17"/>
        </w:rPr>
        <w:t xml:space="preserve"> </w:t>
      </w:r>
      <w:r>
        <w:rPr>
          <w:sz w:val="17"/>
        </w:rPr>
        <w:t>equilíbrio</w:t>
      </w:r>
      <w:r>
        <w:rPr>
          <w:spacing w:val="-9"/>
          <w:sz w:val="17"/>
        </w:rPr>
        <w:t xml:space="preserve"> </w:t>
      </w:r>
      <w:r>
        <w:rPr>
          <w:sz w:val="17"/>
        </w:rPr>
        <w:t>econômico-financeiro</w:t>
      </w:r>
      <w:r>
        <w:rPr>
          <w:spacing w:val="-9"/>
          <w:sz w:val="17"/>
        </w:rPr>
        <w:t xml:space="preserve"> </w:t>
      </w:r>
      <w:r>
        <w:rPr>
          <w:sz w:val="17"/>
        </w:rPr>
        <w:t>do</w:t>
      </w:r>
      <w:r>
        <w:rPr>
          <w:spacing w:val="-8"/>
          <w:sz w:val="17"/>
        </w:rPr>
        <w:t xml:space="preserve"> </w:t>
      </w:r>
      <w:r>
        <w:rPr>
          <w:sz w:val="17"/>
        </w:rPr>
        <w:t>contrato;</w:t>
      </w:r>
    </w:p>
    <w:p>
      <w:pPr>
        <w:pStyle w:val="8"/>
        <w:numPr>
          <w:ilvl w:val="1"/>
          <w:numId w:val="44"/>
        </w:numPr>
        <w:tabs>
          <w:tab w:val="left" w:pos="559"/>
        </w:tabs>
        <w:spacing w:before="85" w:after="0" w:line="240" w:lineRule="auto"/>
        <w:ind w:left="188" w:right="293" w:firstLine="0"/>
        <w:jc w:val="left"/>
        <w:rPr>
          <w:sz w:val="17"/>
        </w:rPr>
      </w:pPr>
      <w:r>
        <w:rPr>
          <w:sz w:val="17"/>
        </w:rPr>
        <w:t>Proporcionar</w:t>
      </w:r>
      <w:r>
        <w:rPr>
          <w:spacing w:val="22"/>
          <w:sz w:val="17"/>
        </w:rPr>
        <w:t xml:space="preserve"> </w:t>
      </w:r>
      <w:r>
        <w:rPr>
          <w:sz w:val="17"/>
        </w:rPr>
        <w:t>todas</w:t>
      </w:r>
      <w:r>
        <w:rPr>
          <w:spacing w:val="23"/>
          <w:sz w:val="17"/>
        </w:rPr>
        <w:t xml:space="preserve"> </w:t>
      </w:r>
      <w:r>
        <w:rPr>
          <w:sz w:val="17"/>
        </w:rPr>
        <w:t>as</w:t>
      </w:r>
      <w:r>
        <w:rPr>
          <w:spacing w:val="23"/>
          <w:sz w:val="17"/>
        </w:rPr>
        <w:t xml:space="preserve"> </w:t>
      </w:r>
      <w:r>
        <w:rPr>
          <w:sz w:val="17"/>
        </w:rPr>
        <w:t>condições</w:t>
      </w:r>
      <w:r>
        <w:rPr>
          <w:spacing w:val="22"/>
          <w:sz w:val="17"/>
        </w:rPr>
        <w:t xml:space="preserve"> </w:t>
      </w:r>
      <w:r>
        <w:rPr>
          <w:sz w:val="17"/>
        </w:rPr>
        <w:t>para</w:t>
      </w:r>
      <w:r>
        <w:rPr>
          <w:spacing w:val="23"/>
          <w:sz w:val="17"/>
        </w:rPr>
        <w:t xml:space="preserve"> </w:t>
      </w:r>
      <w:r>
        <w:rPr>
          <w:sz w:val="17"/>
        </w:rPr>
        <w:t>que</w:t>
      </w:r>
      <w:r>
        <w:rPr>
          <w:spacing w:val="23"/>
          <w:sz w:val="17"/>
        </w:rPr>
        <w:t xml:space="preserve"> </w:t>
      </w:r>
      <w:r>
        <w:rPr>
          <w:sz w:val="17"/>
        </w:rPr>
        <w:t>a</w:t>
      </w:r>
      <w:r>
        <w:rPr>
          <w:spacing w:val="22"/>
          <w:sz w:val="17"/>
        </w:rPr>
        <w:t xml:space="preserve"> </w:t>
      </w:r>
      <w:r>
        <w:rPr>
          <w:sz w:val="17"/>
        </w:rPr>
        <w:t>CONTRATADA</w:t>
      </w:r>
      <w:r>
        <w:rPr>
          <w:spacing w:val="23"/>
          <w:sz w:val="17"/>
        </w:rPr>
        <w:t xml:space="preserve"> </w:t>
      </w:r>
      <w:r>
        <w:rPr>
          <w:sz w:val="17"/>
        </w:rPr>
        <w:t>possa</w:t>
      </w:r>
      <w:r>
        <w:rPr>
          <w:spacing w:val="23"/>
          <w:sz w:val="17"/>
        </w:rPr>
        <w:t xml:space="preserve"> </w:t>
      </w:r>
      <w:r>
        <w:rPr>
          <w:sz w:val="17"/>
        </w:rPr>
        <w:t>desempenhar</w:t>
      </w:r>
      <w:r>
        <w:rPr>
          <w:spacing w:val="22"/>
          <w:sz w:val="17"/>
        </w:rPr>
        <w:t xml:space="preserve"> </w:t>
      </w:r>
      <w:r>
        <w:rPr>
          <w:sz w:val="17"/>
        </w:rPr>
        <w:t>suas</w:t>
      </w:r>
      <w:r>
        <w:rPr>
          <w:spacing w:val="23"/>
          <w:sz w:val="17"/>
        </w:rPr>
        <w:t xml:space="preserve"> </w:t>
      </w:r>
      <w:r>
        <w:rPr>
          <w:sz w:val="17"/>
        </w:rPr>
        <w:t>atividades</w:t>
      </w:r>
      <w:r>
        <w:rPr>
          <w:spacing w:val="23"/>
          <w:sz w:val="17"/>
        </w:rPr>
        <w:t xml:space="preserve"> </w:t>
      </w:r>
      <w:r>
        <w:rPr>
          <w:sz w:val="17"/>
        </w:rPr>
        <w:t>dentro</w:t>
      </w:r>
      <w:r>
        <w:rPr>
          <w:spacing w:val="22"/>
          <w:sz w:val="17"/>
        </w:rPr>
        <w:t xml:space="preserve"> </w:t>
      </w:r>
      <w:r>
        <w:rPr>
          <w:sz w:val="17"/>
        </w:rPr>
        <w:t>das</w:t>
      </w:r>
      <w:r>
        <w:rPr>
          <w:spacing w:val="23"/>
          <w:sz w:val="17"/>
        </w:rPr>
        <w:t xml:space="preserve"> </w:t>
      </w:r>
      <w:r>
        <w:rPr>
          <w:sz w:val="17"/>
        </w:rPr>
        <w:t>normas</w:t>
      </w:r>
      <w:r>
        <w:rPr>
          <w:spacing w:val="23"/>
          <w:sz w:val="17"/>
        </w:rPr>
        <w:t xml:space="preserve"> </w:t>
      </w:r>
      <w:r>
        <w:rPr>
          <w:sz w:val="17"/>
        </w:rPr>
        <w:t>estabelecidas</w:t>
      </w:r>
      <w:r>
        <w:rPr>
          <w:spacing w:val="22"/>
          <w:sz w:val="17"/>
        </w:rPr>
        <w:t xml:space="preserve"> </w:t>
      </w:r>
      <w:r>
        <w:rPr>
          <w:sz w:val="17"/>
        </w:rPr>
        <w:t>em</w:t>
      </w:r>
      <w:r>
        <w:rPr>
          <w:spacing w:val="23"/>
          <w:sz w:val="17"/>
        </w:rPr>
        <w:t xml:space="preserve"> </w:t>
      </w:r>
      <w:r>
        <w:rPr>
          <w:sz w:val="17"/>
        </w:rPr>
        <w:t>sua</w:t>
      </w:r>
      <w:r>
        <w:rPr>
          <w:spacing w:val="1"/>
          <w:sz w:val="17"/>
        </w:rPr>
        <w:t xml:space="preserve"> </w:t>
      </w:r>
      <w:r>
        <w:rPr>
          <w:sz w:val="17"/>
        </w:rPr>
        <w:t>proposta;</w:t>
      </w:r>
    </w:p>
    <w:p>
      <w:pPr>
        <w:pStyle w:val="8"/>
        <w:numPr>
          <w:ilvl w:val="1"/>
          <w:numId w:val="44"/>
        </w:numPr>
        <w:tabs>
          <w:tab w:val="left" w:pos="550"/>
        </w:tabs>
        <w:spacing w:before="85" w:after="0" w:line="240" w:lineRule="auto"/>
        <w:ind w:left="188" w:right="295" w:firstLine="0"/>
        <w:jc w:val="left"/>
        <w:rPr>
          <w:sz w:val="17"/>
        </w:rPr>
      </w:pPr>
      <w:r>
        <w:rPr>
          <w:sz w:val="17"/>
        </w:rPr>
        <w:t>Exercer</w:t>
      </w:r>
      <w:r>
        <w:rPr>
          <w:spacing w:val="16"/>
          <w:sz w:val="17"/>
        </w:rPr>
        <w:t xml:space="preserve"> </w:t>
      </w:r>
      <w:r>
        <w:rPr>
          <w:sz w:val="17"/>
        </w:rPr>
        <w:t>a</w:t>
      </w:r>
      <w:r>
        <w:rPr>
          <w:spacing w:val="17"/>
          <w:sz w:val="17"/>
        </w:rPr>
        <w:t xml:space="preserve"> </w:t>
      </w:r>
      <w:r>
        <w:rPr>
          <w:sz w:val="17"/>
        </w:rPr>
        <w:t>fiscalização,</w:t>
      </w:r>
      <w:r>
        <w:rPr>
          <w:spacing w:val="17"/>
          <w:sz w:val="17"/>
        </w:rPr>
        <w:t xml:space="preserve"> </w:t>
      </w:r>
      <w:r>
        <w:rPr>
          <w:sz w:val="17"/>
        </w:rPr>
        <w:t>coordenação</w:t>
      </w:r>
      <w:r>
        <w:rPr>
          <w:spacing w:val="17"/>
          <w:sz w:val="17"/>
        </w:rPr>
        <w:t xml:space="preserve"> </w:t>
      </w:r>
      <w:r>
        <w:rPr>
          <w:sz w:val="17"/>
        </w:rPr>
        <w:t>e</w:t>
      </w:r>
      <w:r>
        <w:rPr>
          <w:spacing w:val="17"/>
          <w:sz w:val="17"/>
        </w:rPr>
        <w:t xml:space="preserve"> </w:t>
      </w:r>
      <w:r>
        <w:rPr>
          <w:sz w:val="17"/>
        </w:rPr>
        <w:t>o</w:t>
      </w:r>
      <w:r>
        <w:rPr>
          <w:spacing w:val="16"/>
          <w:sz w:val="17"/>
        </w:rPr>
        <w:t xml:space="preserve"> </w:t>
      </w:r>
      <w:r>
        <w:rPr>
          <w:sz w:val="17"/>
        </w:rPr>
        <w:t>acompanhamento</w:t>
      </w:r>
      <w:r>
        <w:rPr>
          <w:spacing w:val="17"/>
          <w:sz w:val="17"/>
        </w:rPr>
        <w:t xml:space="preserve"> </w:t>
      </w:r>
      <w:r>
        <w:rPr>
          <w:sz w:val="17"/>
        </w:rPr>
        <w:t>da</w:t>
      </w:r>
      <w:r>
        <w:rPr>
          <w:spacing w:val="17"/>
          <w:sz w:val="17"/>
        </w:rPr>
        <w:t xml:space="preserve"> </w:t>
      </w:r>
      <w:r>
        <w:rPr>
          <w:sz w:val="17"/>
        </w:rPr>
        <w:t>execução</w:t>
      </w:r>
      <w:r>
        <w:rPr>
          <w:spacing w:val="16"/>
          <w:sz w:val="17"/>
        </w:rPr>
        <w:t xml:space="preserve"> </w:t>
      </w:r>
      <w:r>
        <w:rPr>
          <w:sz w:val="17"/>
        </w:rPr>
        <w:t>do</w:t>
      </w:r>
      <w:r>
        <w:rPr>
          <w:spacing w:val="17"/>
          <w:sz w:val="17"/>
        </w:rPr>
        <w:t xml:space="preserve"> </w:t>
      </w:r>
      <w:r>
        <w:rPr>
          <w:sz w:val="17"/>
        </w:rPr>
        <w:t>objeto</w:t>
      </w:r>
      <w:r>
        <w:rPr>
          <w:spacing w:val="17"/>
          <w:sz w:val="17"/>
        </w:rPr>
        <w:t xml:space="preserve"> </w:t>
      </w:r>
      <w:r>
        <w:rPr>
          <w:sz w:val="17"/>
        </w:rPr>
        <w:t>deste</w:t>
      </w:r>
      <w:r>
        <w:rPr>
          <w:spacing w:val="17"/>
          <w:sz w:val="17"/>
        </w:rPr>
        <w:t xml:space="preserve"> </w:t>
      </w:r>
      <w:r>
        <w:rPr>
          <w:sz w:val="17"/>
        </w:rPr>
        <w:t>Contrato</w:t>
      </w:r>
      <w:r>
        <w:rPr>
          <w:spacing w:val="17"/>
          <w:sz w:val="17"/>
        </w:rPr>
        <w:t xml:space="preserve"> </w:t>
      </w:r>
      <w:r>
        <w:rPr>
          <w:sz w:val="17"/>
        </w:rPr>
        <w:t>e</w:t>
      </w:r>
      <w:r>
        <w:rPr>
          <w:spacing w:val="16"/>
          <w:sz w:val="17"/>
        </w:rPr>
        <w:t xml:space="preserve"> </w:t>
      </w:r>
      <w:r>
        <w:rPr>
          <w:sz w:val="17"/>
        </w:rPr>
        <w:t>do</w:t>
      </w:r>
      <w:r>
        <w:rPr>
          <w:spacing w:val="17"/>
          <w:sz w:val="17"/>
        </w:rPr>
        <w:t xml:space="preserve"> </w:t>
      </w:r>
      <w:r>
        <w:rPr>
          <w:sz w:val="17"/>
        </w:rPr>
        <w:t>Projeto</w:t>
      </w:r>
      <w:r>
        <w:rPr>
          <w:spacing w:val="17"/>
          <w:sz w:val="17"/>
        </w:rPr>
        <w:t xml:space="preserve"> </w:t>
      </w:r>
      <w:r>
        <w:rPr>
          <w:sz w:val="17"/>
        </w:rPr>
        <w:t>Básico,</w:t>
      </w:r>
      <w:r>
        <w:rPr>
          <w:spacing w:val="16"/>
          <w:sz w:val="17"/>
        </w:rPr>
        <w:t xml:space="preserve"> </w:t>
      </w:r>
      <w:r>
        <w:rPr>
          <w:sz w:val="17"/>
        </w:rPr>
        <w:t>por</w:t>
      </w:r>
      <w:r>
        <w:rPr>
          <w:spacing w:val="17"/>
          <w:sz w:val="17"/>
        </w:rPr>
        <w:t xml:space="preserve"> </w:t>
      </w:r>
      <w:r>
        <w:rPr>
          <w:sz w:val="17"/>
        </w:rPr>
        <w:t>meio</w:t>
      </w:r>
      <w:r>
        <w:rPr>
          <w:spacing w:val="17"/>
          <w:sz w:val="17"/>
        </w:rPr>
        <w:t xml:space="preserve"> </w:t>
      </w:r>
      <w:r>
        <w:rPr>
          <w:sz w:val="17"/>
        </w:rPr>
        <w:t>de</w:t>
      </w:r>
      <w:r>
        <w:rPr>
          <w:spacing w:val="16"/>
          <w:sz w:val="17"/>
        </w:rPr>
        <w:t xml:space="preserve"> </w:t>
      </w:r>
      <w:r>
        <w:rPr>
          <w:sz w:val="17"/>
        </w:rPr>
        <w:t>servidor</w:t>
      </w:r>
      <w:r>
        <w:rPr>
          <w:spacing w:val="1"/>
          <w:sz w:val="17"/>
        </w:rPr>
        <w:t xml:space="preserve"> </w:t>
      </w:r>
      <w:r>
        <w:rPr>
          <w:sz w:val="17"/>
        </w:rPr>
        <w:t>especialmente</w:t>
      </w:r>
      <w:r>
        <w:rPr>
          <w:spacing w:val="-7"/>
          <w:sz w:val="17"/>
        </w:rPr>
        <w:t xml:space="preserve"> </w:t>
      </w:r>
      <w:r>
        <w:rPr>
          <w:sz w:val="17"/>
        </w:rPr>
        <w:t>designado</w:t>
      </w:r>
      <w:r>
        <w:rPr>
          <w:spacing w:val="-6"/>
          <w:sz w:val="17"/>
        </w:rPr>
        <w:t xml:space="preserve"> </w:t>
      </w:r>
      <w:r>
        <w:rPr>
          <w:sz w:val="17"/>
        </w:rPr>
        <w:t>para</w:t>
      </w:r>
      <w:r>
        <w:rPr>
          <w:spacing w:val="-7"/>
          <w:sz w:val="17"/>
        </w:rPr>
        <w:t xml:space="preserve"> </w:t>
      </w:r>
      <w:r>
        <w:rPr>
          <w:sz w:val="17"/>
        </w:rPr>
        <w:t>este</w:t>
      </w:r>
      <w:r>
        <w:rPr>
          <w:spacing w:val="-6"/>
          <w:sz w:val="17"/>
        </w:rPr>
        <w:t xml:space="preserve"> </w:t>
      </w:r>
      <w:r>
        <w:rPr>
          <w:sz w:val="17"/>
        </w:rPr>
        <w:t>fim,</w:t>
      </w:r>
      <w:r>
        <w:rPr>
          <w:spacing w:val="-7"/>
          <w:sz w:val="17"/>
        </w:rPr>
        <w:t xml:space="preserve"> </w:t>
      </w:r>
      <w:r>
        <w:rPr>
          <w:sz w:val="17"/>
        </w:rPr>
        <w:t>independentemente</w:t>
      </w:r>
      <w:r>
        <w:rPr>
          <w:spacing w:val="-6"/>
          <w:sz w:val="17"/>
        </w:rPr>
        <w:t xml:space="preserve"> </w:t>
      </w:r>
      <w:r>
        <w:rPr>
          <w:sz w:val="17"/>
        </w:rPr>
        <w:t>do</w:t>
      </w:r>
      <w:r>
        <w:rPr>
          <w:spacing w:val="-6"/>
          <w:sz w:val="17"/>
        </w:rPr>
        <w:t xml:space="preserve"> </w:t>
      </w:r>
      <w:r>
        <w:rPr>
          <w:sz w:val="17"/>
        </w:rPr>
        <w:t>acompanhamento</w:t>
      </w:r>
      <w:r>
        <w:rPr>
          <w:spacing w:val="-7"/>
          <w:sz w:val="17"/>
        </w:rPr>
        <w:t xml:space="preserve"> </w:t>
      </w:r>
      <w:r>
        <w:rPr>
          <w:sz w:val="17"/>
        </w:rPr>
        <w:t>e</w:t>
      </w:r>
      <w:r>
        <w:rPr>
          <w:spacing w:val="-6"/>
          <w:sz w:val="17"/>
        </w:rPr>
        <w:t xml:space="preserve"> </w:t>
      </w:r>
      <w:r>
        <w:rPr>
          <w:sz w:val="17"/>
        </w:rPr>
        <w:t>controle</w:t>
      </w:r>
      <w:r>
        <w:rPr>
          <w:spacing w:val="-7"/>
          <w:sz w:val="17"/>
        </w:rPr>
        <w:t xml:space="preserve"> </w:t>
      </w:r>
      <w:r>
        <w:rPr>
          <w:sz w:val="17"/>
        </w:rPr>
        <w:t>exercidos</w:t>
      </w:r>
      <w:r>
        <w:rPr>
          <w:spacing w:val="-6"/>
          <w:sz w:val="17"/>
        </w:rPr>
        <w:t xml:space="preserve"> </w:t>
      </w:r>
      <w:r>
        <w:rPr>
          <w:sz w:val="17"/>
        </w:rPr>
        <w:t>diretamente</w:t>
      </w:r>
      <w:r>
        <w:rPr>
          <w:spacing w:val="-7"/>
          <w:sz w:val="17"/>
        </w:rPr>
        <w:t xml:space="preserve"> </w:t>
      </w:r>
      <w:r>
        <w:rPr>
          <w:sz w:val="17"/>
        </w:rPr>
        <w:t>pela</w:t>
      </w:r>
      <w:r>
        <w:rPr>
          <w:spacing w:val="-6"/>
          <w:sz w:val="17"/>
        </w:rPr>
        <w:t xml:space="preserve"> </w:t>
      </w:r>
      <w:r>
        <w:rPr>
          <w:sz w:val="17"/>
        </w:rPr>
        <w:t>CONTRATADA;</w:t>
      </w:r>
    </w:p>
    <w:p>
      <w:pPr>
        <w:pStyle w:val="8"/>
        <w:numPr>
          <w:ilvl w:val="1"/>
          <w:numId w:val="44"/>
        </w:numPr>
        <w:tabs>
          <w:tab w:val="left" w:pos="524"/>
        </w:tabs>
        <w:spacing w:before="85" w:after="0" w:line="240" w:lineRule="auto"/>
        <w:ind w:left="524" w:right="0" w:hanging="336"/>
        <w:jc w:val="left"/>
        <w:rPr>
          <w:sz w:val="17"/>
        </w:rPr>
      </w:pPr>
      <w:r>
        <w:rPr>
          <w:spacing w:val="-1"/>
          <w:sz w:val="17"/>
        </w:rPr>
        <w:t>Notificar</w:t>
      </w:r>
      <w:r>
        <w:rPr>
          <w:spacing w:val="-10"/>
          <w:sz w:val="17"/>
        </w:rPr>
        <w:t xml:space="preserve"> </w:t>
      </w:r>
      <w:r>
        <w:rPr>
          <w:spacing w:val="-1"/>
          <w:sz w:val="17"/>
        </w:rPr>
        <w:t>a</w:t>
      </w:r>
      <w:r>
        <w:rPr>
          <w:spacing w:val="-9"/>
          <w:sz w:val="17"/>
        </w:rPr>
        <w:t xml:space="preserve"> </w:t>
      </w:r>
      <w:r>
        <w:rPr>
          <w:spacing w:val="-1"/>
          <w:sz w:val="17"/>
        </w:rPr>
        <w:t>CONTRATADA,</w:t>
      </w:r>
      <w:r>
        <w:rPr>
          <w:spacing w:val="-10"/>
          <w:sz w:val="17"/>
        </w:rPr>
        <w:t xml:space="preserve"> </w:t>
      </w:r>
      <w:r>
        <w:rPr>
          <w:spacing w:val="-1"/>
          <w:sz w:val="17"/>
        </w:rPr>
        <w:t>por</w:t>
      </w:r>
      <w:r>
        <w:rPr>
          <w:spacing w:val="-9"/>
          <w:sz w:val="17"/>
        </w:rPr>
        <w:t xml:space="preserve"> </w:t>
      </w:r>
      <w:r>
        <w:rPr>
          <w:sz w:val="17"/>
        </w:rPr>
        <w:t>escrito,</w:t>
      </w:r>
      <w:r>
        <w:rPr>
          <w:spacing w:val="-10"/>
          <w:sz w:val="17"/>
        </w:rPr>
        <w:t xml:space="preserve"> </w:t>
      </w:r>
      <w:r>
        <w:rPr>
          <w:sz w:val="17"/>
        </w:rPr>
        <w:t>quando</w:t>
      </w:r>
      <w:r>
        <w:rPr>
          <w:spacing w:val="-9"/>
          <w:sz w:val="17"/>
        </w:rPr>
        <w:t xml:space="preserve"> </w:t>
      </w:r>
      <w:r>
        <w:rPr>
          <w:sz w:val="17"/>
        </w:rPr>
        <w:t>for</w:t>
      </w:r>
      <w:r>
        <w:rPr>
          <w:spacing w:val="-10"/>
          <w:sz w:val="17"/>
        </w:rPr>
        <w:t xml:space="preserve"> </w:t>
      </w:r>
      <w:r>
        <w:rPr>
          <w:sz w:val="17"/>
        </w:rPr>
        <w:t>o</w:t>
      </w:r>
      <w:r>
        <w:rPr>
          <w:spacing w:val="-9"/>
          <w:sz w:val="17"/>
        </w:rPr>
        <w:t xml:space="preserve"> </w:t>
      </w:r>
      <w:r>
        <w:rPr>
          <w:sz w:val="17"/>
        </w:rPr>
        <w:t>caso,</w:t>
      </w:r>
      <w:r>
        <w:rPr>
          <w:spacing w:val="-10"/>
          <w:sz w:val="17"/>
        </w:rPr>
        <w:t xml:space="preserve"> </w:t>
      </w:r>
      <w:r>
        <w:rPr>
          <w:sz w:val="17"/>
        </w:rPr>
        <w:t>sobre</w:t>
      </w:r>
      <w:r>
        <w:rPr>
          <w:spacing w:val="-9"/>
          <w:sz w:val="17"/>
        </w:rPr>
        <w:t xml:space="preserve"> </w:t>
      </w:r>
      <w:r>
        <w:rPr>
          <w:sz w:val="17"/>
        </w:rPr>
        <w:t>a</w:t>
      </w:r>
      <w:r>
        <w:rPr>
          <w:spacing w:val="-10"/>
          <w:sz w:val="17"/>
        </w:rPr>
        <w:t xml:space="preserve"> </w:t>
      </w:r>
      <w:r>
        <w:rPr>
          <w:sz w:val="17"/>
        </w:rPr>
        <w:t>aplicação</w:t>
      </w:r>
      <w:r>
        <w:rPr>
          <w:spacing w:val="-9"/>
          <w:sz w:val="17"/>
        </w:rPr>
        <w:t xml:space="preserve"> </w:t>
      </w:r>
      <w:r>
        <w:rPr>
          <w:sz w:val="17"/>
        </w:rPr>
        <w:t>de</w:t>
      </w:r>
      <w:r>
        <w:rPr>
          <w:spacing w:val="-10"/>
          <w:sz w:val="17"/>
        </w:rPr>
        <w:t xml:space="preserve"> </w:t>
      </w:r>
      <w:r>
        <w:rPr>
          <w:sz w:val="17"/>
        </w:rPr>
        <w:t>eventuais</w:t>
      </w:r>
      <w:r>
        <w:rPr>
          <w:spacing w:val="-9"/>
          <w:sz w:val="17"/>
        </w:rPr>
        <w:t xml:space="preserve"> </w:t>
      </w:r>
      <w:r>
        <w:rPr>
          <w:sz w:val="17"/>
        </w:rPr>
        <w:t>sanções</w:t>
      </w:r>
      <w:r>
        <w:rPr>
          <w:spacing w:val="-10"/>
          <w:sz w:val="17"/>
        </w:rPr>
        <w:t xml:space="preserve"> </w:t>
      </w:r>
      <w:r>
        <w:rPr>
          <w:sz w:val="17"/>
        </w:rPr>
        <w:t>ou</w:t>
      </w:r>
      <w:r>
        <w:rPr>
          <w:spacing w:val="-9"/>
          <w:sz w:val="17"/>
        </w:rPr>
        <w:t xml:space="preserve"> </w:t>
      </w:r>
      <w:r>
        <w:rPr>
          <w:sz w:val="17"/>
        </w:rPr>
        <w:t>penalidades</w:t>
      </w:r>
      <w:r>
        <w:rPr>
          <w:spacing w:val="-10"/>
          <w:sz w:val="17"/>
        </w:rPr>
        <w:t xml:space="preserve"> </w:t>
      </w:r>
      <w:r>
        <w:rPr>
          <w:sz w:val="17"/>
        </w:rPr>
        <w:t>previstas</w:t>
      </w:r>
      <w:r>
        <w:rPr>
          <w:spacing w:val="-9"/>
          <w:sz w:val="17"/>
        </w:rPr>
        <w:t xml:space="preserve"> </w:t>
      </w:r>
      <w:r>
        <w:rPr>
          <w:sz w:val="17"/>
        </w:rPr>
        <w:t>em</w:t>
      </w:r>
      <w:r>
        <w:rPr>
          <w:spacing w:val="-10"/>
          <w:sz w:val="17"/>
        </w:rPr>
        <w:t xml:space="preserve"> </w:t>
      </w:r>
      <w:r>
        <w:rPr>
          <w:sz w:val="17"/>
        </w:rPr>
        <w:t>Contrato;</w:t>
      </w:r>
    </w:p>
    <w:p>
      <w:pPr>
        <w:pStyle w:val="8"/>
        <w:numPr>
          <w:ilvl w:val="1"/>
          <w:numId w:val="44"/>
        </w:numPr>
        <w:tabs>
          <w:tab w:val="left" w:pos="613"/>
        </w:tabs>
        <w:spacing w:before="84" w:after="0" w:line="240" w:lineRule="auto"/>
        <w:ind w:left="188" w:right="296" w:firstLine="0"/>
        <w:jc w:val="left"/>
        <w:rPr>
          <w:sz w:val="17"/>
        </w:rPr>
      </w:pPr>
      <w:r>
        <w:rPr>
          <w:sz w:val="17"/>
        </w:rPr>
        <w:t>Notificar</w:t>
      </w:r>
      <w:r>
        <w:rPr>
          <w:spacing w:val="-9"/>
          <w:sz w:val="17"/>
        </w:rPr>
        <w:t xml:space="preserve"> </w:t>
      </w:r>
      <w:r>
        <w:rPr>
          <w:sz w:val="17"/>
        </w:rPr>
        <w:t>a</w:t>
      </w:r>
      <w:r>
        <w:rPr>
          <w:spacing w:val="-9"/>
          <w:sz w:val="17"/>
        </w:rPr>
        <w:t xml:space="preserve"> </w:t>
      </w:r>
      <w:r>
        <w:rPr>
          <w:sz w:val="17"/>
        </w:rPr>
        <w:t>CONTRATADA,</w:t>
      </w:r>
      <w:r>
        <w:rPr>
          <w:spacing w:val="-8"/>
          <w:sz w:val="17"/>
        </w:rPr>
        <w:t xml:space="preserve"> </w:t>
      </w:r>
      <w:r>
        <w:rPr>
          <w:sz w:val="17"/>
        </w:rPr>
        <w:t>por</w:t>
      </w:r>
      <w:r>
        <w:rPr>
          <w:spacing w:val="-9"/>
          <w:sz w:val="17"/>
        </w:rPr>
        <w:t xml:space="preserve"> </w:t>
      </w:r>
      <w:r>
        <w:rPr>
          <w:sz w:val="17"/>
        </w:rPr>
        <w:t>escrito,</w:t>
      </w:r>
      <w:r>
        <w:rPr>
          <w:spacing w:val="-9"/>
          <w:sz w:val="17"/>
        </w:rPr>
        <w:t xml:space="preserve"> </w:t>
      </w:r>
      <w:r>
        <w:rPr>
          <w:sz w:val="17"/>
        </w:rPr>
        <w:t>sobre</w:t>
      </w:r>
      <w:r>
        <w:rPr>
          <w:spacing w:val="-8"/>
          <w:sz w:val="17"/>
        </w:rPr>
        <w:t xml:space="preserve"> </w:t>
      </w:r>
      <w:r>
        <w:rPr>
          <w:sz w:val="17"/>
        </w:rPr>
        <w:t>imperfeições,</w:t>
      </w:r>
      <w:r>
        <w:rPr>
          <w:spacing w:val="-9"/>
          <w:sz w:val="17"/>
        </w:rPr>
        <w:t xml:space="preserve"> </w:t>
      </w:r>
      <w:r>
        <w:rPr>
          <w:sz w:val="17"/>
        </w:rPr>
        <w:t>falhas</w:t>
      </w:r>
      <w:r>
        <w:rPr>
          <w:spacing w:val="-9"/>
          <w:sz w:val="17"/>
        </w:rPr>
        <w:t xml:space="preserve"> </w:t>
      </w:r>
      <w:r>
        <w:rPr>
          <w:sz w:val="17"/>
        </w:rPr>
        <w:t>ou</w:t>
      </w:r>
      <w:r>
        <w:rPr>
          <w:spacing w:val="-8"/>
          <w:sz w:val="17"/>
        </w:rPr>
        <w:t xml:space="preserve"> </w:t>
      </w:r>
      <w:r>
        <w:rPr>
          <w:sz w:val="17"/>
        </w:rPr>
        <w:t>irregularidades</w:t>
      </w:r>
      <w:r>
        <w:rPr>
          <w:spacing w:val="-9"/>
          <w:sz w:val="17"/>
        </w:rPr>
        <w:t xml:space="preserve"> </w:t>
      </w:r>
      <w:r>
        <w:rPr>
          <w:sz w:val="17"/>
        </w:rPr>
        <w:t>constatadas</w:t>
      </w:r>
      <w:r>
        <w:rPr>
          <w:spacing w:val="-9"/>
          <w:sz w:val="17"/>
        </w:rPr>
        <w:t xml:space="preserve"> </w:t>
      </w:r>
      <w:r>
        <w:rPr>
          <w:sz w:val="17"/>
        </w:rPr>
        <w:t>nos</w:t>
      </w:r>
      <w:r>
        <w:rPr>
          <w:spacing w:val="-8"/>
          <w:sz w:val="17"/>
        </w:rPr>
        <w:t xml:space="preserve"> </w:t>
      </w:r>
      <w:r>
        <w:rPr>
          <w:sz w:val="17"/>
        </w:rPr>
        <w:t>itens</w:t>
      </w:r>
      <w:r>
        <w:rPr>
          <w:spacing w:val="-9"/>
          <w:sz w:val="17"/>
        </w:rPr>
        <w:t xml:space="preserve"> </w:t>
      </w:r>
      <w:r>
        <w:rPr>
          <w:sz w:val="17"/>
        </w:rPr>
        <w:t>recebidos,</w:t>
      </w:r>
      <w:r>
        <w:rPr>
          <w:spacing w:val="-8"/>
          <w:sz w:val="17"/>
        </w:rPr>
        <w:t xml:space="preserve"> </w:t>
      </w:r>
      <w:r>
        <w:rPr>
          <w:sz w:val="17"/>
        </w:rPr>
        <w:t>para</w:t>
      </w:r>
      <w:r>
        <w:rPr>
          <w:spacing w:val="-9"/>
          <w:sz w:val="17"/>
        </w:rPr>
        <w:t xml:space="preserve"> </w:t>
      </w:r>
      <w:r>
        <w:rPr>
          <w:sz w:val="17"/>
        </w:rPr>
        <w:t>que</w:t>
      </w:r>
      <w:r>
        <w:rPr>
          <w:spacing w:val="-9"/>
          <w:sz w:val="17"/>
        </w:rPr>
        <w:t xml:space="preserve"> </w:t>
      </w:r>
      <w:r>
        <w:rPr>
          <w:sz w:val="17"/>
        </w:rPr>
        <w:t>sejam</w:t>
      </w:r>
      <w:r>
        <w:rPr>
          <w:spacing w:val="-8"/>
          <w:sz w:val="17"/>
        </w:rPr>
        <w:t xml:space="preserve"> </w:t>
      </w:r>
      <w:r>
        <w:rPr>
          <w:sz w:val="17"/>
        </w:rPr>
        <w:t>adotadas</w:t>
      </w:r>
      <w:r>
        <w:rPr>
          <w:spacing w:val="1"/>
          <w:sz w:val="17"/>
        </w:rPr>
        <w:t xml:space="preserve"> </w:t>
      </w:r>
      <w:r>
        <w:rPr>
          <w:sz w:val="17"/>
        </w:rPr>
        <w:t>medidas</w:t>
      </w:r>
      <w:r>
        <w:rPr>
          <w:spacing w:val="-2"/>
          <w:sz w:val="17"/>
        </w:rPr>
        <w:t xml:space="preserve"> </w:t>
      </w:r>
      <w:r>
        <w:rPr>
          <w:sz w:val="17"/>
        </w:rPr>
        <w:t>corretivas</w:t>
      </w:r>
      <w:r>
        <w:rPr>
          <w:spacing w:val="-1"/>
          <w:sz w:val="17"/>
        </w:rPr>
        <w:t xml:space="preserve"> </w:t>
      </w:r>
      <w:r>
        <w:rPr>
          <w:sz w:val="17"/>
        </w:rPr>
        <w:t>necessárias;</w:t>
      </w:r>
    </w:p>
    <w:p>
      <w:pPr>
        <w:pStyle w:val="8"/>
        <w:numPr>
          <w:ilvl w:val="1"/>
          <w:numId w:val="44"/>
        </w:numPr>
        <w:tabs>
          <w:tab w:val="left" w:pos="649"/>
        </w:tabs>
        <w:spacing w:before="85" w:after="0" w:line="240" w:lineRule="auto"/>
        <w:ind w:left="188" w:right="294" w:firstLine="0"/>
        <w:jc w:val="left"/>
        <w:rPr>
          <w:sz w:val="17"/>
        </w:rPr>
      </w:pPr>
      <w:r>
        <w:rPr>
          <w:sz w:val="17"/>
        </w:rPr>
        <w:t>A</w:t>
      </w:r>
      <w:r>
        <w:rPr>
          <w:spacing w:val="37"/>
          <w:sz w:val="17"/>
        </w:rPr>
        <w:t xml:space="preserve"> </w:t>
      </w:r>
      <w:r>
        <w:rPr>
          <w:sz w:val="17"/>
        </w:rPr>
        <w:t>Contratante</w:t>
      </w:r>
      <w:r>
        <w:rPr>
          <w:spacing w:val="37"/>
          <w:sz w:val="17"/>
        </w:rPr>
        <w:t xml:space="preserve"> </w:t>
      </w:r>
      <w:r>
        <w:rPr>
          <w:sz w:val="17"/>
        </w:rPr>
        <w:t>poderá</w:t>
      </w:r>
      <w:r>
        <w:rPr>
          <w:spacing w:val="38"/>
          <w:sz w:val="17"/>
        </w:rPr>
        <w:t xml:space="preserve"> </w:t>
      </w:r>
      <w:r>
        <w:rPr>
          <w:sz w:val="17"/>
        </w:rPr>
        <w:t>modificar</w:t>
      </w:r>
      <w:r>
        <w:rPr>
          <w:spacing w:val="37"/>
          <w:sz w:val="17"/>
        </w:rPr>
        <w:t xml:space="preserve"> </w:t>
      </w:r>
      <w:r>
        <w:rPr>
          <w:sz w:val="17"/>
        </w:rPr>
        <w:t>unilateralmente</w:t>
      </w:r>
      <w:r>
        <w:rPr>
          <w:spacing w:val="38"/>
          <w:sz w:val="17"/>
        </w:rPr>
        <w:t xml:space="preserve"> </w:t>
      </w:r>
      <w:r>
        <w:rPr>
          <w:sz w:val="17"/>
        </w:rPr>
        <w:t>o</w:t>
      </w:r>
      <w:r>
        <w:rPr>
          <w:spacing w:val="37"/>
          <w:sz w:val="17"/>
        </w:rPr>
        <w:t xml:space="preserve"> </w:t>
      </w:r>
      <w:r>
        <w:rPr>
          <w:sz w:val="17"/>
        </w:rPr>
        <w:t>contrato</w:t>
      </w:r>
      <w:r>
        <w:rPr>
          <w:spacing w:val="37"/>
          <w:sz w:val="17"/>
        </w:rPr>
        <w:t xml:space="preserve"> </w:t>
      </w:r>
      <w:r>
        <w:rPr>
          <w:sz w:val="17"/>
        </w:rPr>
        <w:t>para</w:t>
      </w:r>
      <w:r>
        <w:rPr>
          <w:spacing w:val="38"/>
          <w:sz w:val="17"/>
        </w:rPr>
        <w:t xml:space="preserve"> </w:t>
      </w:r>
      <w:r>
        <w:rPr>
          <w:sz w:val="17"/>
        </w:rPr>
        <w:t>melhor</w:t>
      </w:r>
      <w:r>
        <w:rPr>
          <w:spacing w:val="37"/>
          <w:sz w:val="17"/>
        </w:rPr>
        <w:t xml:space="preserve"> </w:t>
      </w:r>
      <w:r>
        <w:rPr>
          <w:sz w:val="17"/>
        </w:rPr>
        <w:t>adequá-lo</w:t>
      </w:r>
      <w:r>
        <w:rPr>
          <w:spacing w:val="37"/>
          <w:sz w:val="17"/>
        </w:rPr>
        <w:t xml:space="preserve"> </w:t>
      </w:r>
      <w:r>
        <w:rPr>
          <w:sz w:val="17"/>
        </w:rPr>
        <w:t>às</w:t>
      </w:r>
      <w:r>
        <w:rPr>
          <w:spacing w:val="38"/>
          <w:sz w:val="17"/>
        </w:rPr>
        <w:t xml:space="preserve"> </w:t>
      </w:r>
      <w:r>
        <w:rPr>
          <w:sz w:val="17"/>
        </w:rPr>
        <w:t>finalidades</w:t>
      </w:r>
      <w:r>
        <w:rPr>
          <w:spacing w:val="38"/>
          <w:sz w:val="17"/>
        </w:rPr>
        <w:t xml:space="preserve"> </w:t>
      </w:r>
      <w:r>
        <w:rPr>
          <w:sz w:val="17"/>
        </w:rPr>
        <w:t>de</w:t>
      </w:r>
      <w:r>
        <w:rPr>
          <w:spacing w:val="37"/>
          <w:sz w:val="17"/>
        </w:rPr>
        <w:t xml:space="preserve"> </w:t>
      </w:r>
      <w:r>
        <w:rPr>
          <w:sz w:val="17"/>
        </w:rPr>
        <w:t>interesse</w:t>
      </w:r>
      <w:r>
        <w:rPr>
          <w:spacing w:val="38"/>
          <w:sz w:val="17"/>
        </w:rPr>
        <w:t xml:space="preserve"> </w:t>
      </w:r>
      <w:r>
        <w:rPr>
          <w:sz w:val="17"/>
        </w:rPr>
        <w:t>de</w:t>
      </w:r>
      <w:r>
        <w:rPr>
          <w:spacing w:val="37"/>
          <w:sz w:val="17"/>
        </w:rPr>
        <w:t xml:space="preserve"> </w:t>
      </w:r>
      <w:r>
        <w:rPr>
          <w:sz w:val="17"/>
        </w:rPr>
        <w:t>qualquer</w:t>
      </w:r>
      <w:r>
        <w:rPr>
          <w:spacing w:val="37"/>
          <w:sz w:val="17"/>
        </w:rPr>
        <w:t xml:space="preserve"> </w:t>
      </w:r>
      <w:r>
        <w:rPr>
          <w:sz w:val="17"/>
        </w:rPr>
        <w:t>dos</w:t>
      </w:r>
      <w:r>
        <w:rPr>
          <w:spacing w:val="38"/>
          <w:sz w:val="17"/>
        </w:rPr>
        <w:t xml:space="preserve"> </w:t>
      </w:r>
      <w:r>
        <w:rPr>
          <w:sz w:val="17"/>
        </w:rPr>
        <w:t>órgãos</w:t>
      </w:r>
      <w:r>
        <w:rPr>
          <w:spacing w:val="1"/>
          <w:sz w:val="17"/>
        </w:rPr>
        <w:t xml:space="preserve"> </w:t>
      </w:r>
      <w:r>
        <w:rPr>
          <w:sz w:val="17"/>
        </w:rPr>
        <w:t>beneficiados</w:t>
      </w:r>
      <w:r>
        <w:rPr>
          <w:spacing w:val="-5"/>
          <w:sz w:val="17"/>
        </w:rPr>
        <w:t xml:space="preserve"> </w:t>
      </w:r>
      <w:r>
        <w:rPr>
          <w:sz w:val="17"/>
        </w:rPr>
        <w:t>pela</w:t>
      </w:r>
      <w:r>
        <w:rPr>
          <w:spacing w:val="-4"/>
          <w:sz w:val="17"/>
        </w:rPr>
        <w:t xml:space="preserve"> </w:t>
      </w:r>
      <w:r>
        <w:rPr>
          <w:sz w:val="17"/>
        </w:rPr>
        <w:t>contratação,</w:t>
      </w:r>
      <w:r>
        <w:rPr>
          <w:spacing w:val="-5"/>
          <w:sz w:val="17"/>
        </w:rPr>
        <w:t xml:space="preserve"> </w:t>
      </w:r>
      <w:r>
        <w:rPr>
          <w:sz w:val="17"/>
        </w:rPr>
        <w:t>respeitados</w:t>
      </w:r>
      <w:r>
        <w:rPr>
          <w:spacing w:val="-4"/>
          <w:sz w:val="17"/>
        </w:rPr>
        <w:t xml:space="preserve"> </w:t>
      </w:r>
      <w:r>
        <w:rPr>
          <w:sz w:val="17"/>
        </w:rPr>
        <w:t>os</w:t>
      </w:r>
      <w:r>
        <w:rPr>
          <w:spacing w:val="-4"/>
          <w:sz w:val="17"/>
        </w:rPr>
        <w:t xml:space="preserve"> </w:t>
      </w:r>
      <w:r>
        <w:rPr>
          <w:sz w:val="17"/>
        </w:rPr>
        <w:t>direitos</w:t>
      </w:r>
      <w:r>
        <w:rPr>
          <w:spacing w:val="-5"/>
          <w:sz w:val="17"/>
        </w:rPr>
        <w:t xml:space="preserve"> </w:t>
      </w:r>
      <w:r>
        <w:rPr>
          <w:sz w:val="17"/>
        </w:rPr>
        <w:t>da</w:t>
      </w:r>
      <w:r>
        <w:rPr>
          <w:spacing w:val="-4"/>
          <w:sz w:val="17"/>
        </w:rPr>
        <w:t xml:space="preserve"> </w:t>
      </w:r>
      <w:r>
        <w:rPr>
          <w:sz w:val="17"/>
        </w:rPr>
        <w:t>Contratada,</w:t>
      </w:r>
      <w:r>
        <w:rPr>
          <w:spacing w:val="-4"/>
          <w:sz w:val="17"/>
        </w:rPr>
        <w:t xml:space="preserve"> </w:t>
      </w:r>
      <w:r>
        <w:rPr>
          <w:sz w:val="17"/>
        </w:rPr>
        <w:t>conforme</w:t>
      </w:r>
      <w:r>
        <w:rPr>
          <w:spacing w:val="-5"/>
          <w:sz w:val="17"/>
        </w:rPr>
        <w:t xml:space="preserve"> </w:t>
      </w:r>
      <w:r>
        <w:rPr>
          <w:sz w:val="17"/>
        </w:rPr>
        <w:t>o</w:t>
      </w:r>
      <w:r>
        <w:rPr>
          <w:spacing w:val="-4"/>
          <w:sz w:val="17"/>
        </w:rPr>
        <w:t xml:space="preserve"> </w:t>
      </w:r>
      <w:r>
        <w:rPr>
          <w:sz w:val="17"/>
        </w:rPr>
        <w:t>art.</w:t>
      </w:r>
      <w:r>
        <w:rPr>
          <w:spacing w:val="-5"/>
          <w:sz w:val="17"/>
        </w:rPr>
        <w:t xml:space="preserve"> </w:t>
      </w:r>
      <w:r>
        <w:rPr>
          <w:sz w:val="17"/>
        </w:rPr>
        <w:t>58,</w:t>
      </w:r>
      <w:r>
        <w:rPr>
          <w:spacing w:val="-4"/>
          <w:sz w:val="17"/>
        </w:rPr>
        <w:t xml:space="preserve"> </w:t>
      </w:r>
      <w:r>
        <w:rPr>
          <w:sz w:val="17"/>
        </w:rPr>
        <w:t>inciso</w:t>
      </w:r>
      <w:r>
        <w:rPr>
          <w:spacing w:val="-4"/>
          <w:sz w:val="17"/>
        </w:rPr>
        <w:t xml:space="preserve"> </w:t>
      </w:r>
      <w:r>
        <w:rPr>
          <w:sz w:val="17"/>
        </w:rPr>
        <w:t>I</w:t>
      </w:r>
      <w:r>
        <w:rPr>
          <w:spacing w:val="-5"/>
          <w:sz w:val="17"/>
        </w:rPr>
        <w:t xml:space="preserve"> </w:t>
      </w:r>
      <w:r>
        <w:rPr>
          <w:sz w:val="17"/>
        </w:rPr>
        <w:t>e</w:t>
      </w:r>
      <w:r>
        <w:rPr>
          <w:spacing w:val="-4"/>
          <w:sz w:val="17"/>
        </w:rPr>
        <w:t xml:space="preserve"> </w:t>
      </w:r>
      <w:r>
        <w:rPr>
          <w:sz w:val="17"/>
        </w:rPr>
        <w:t>o</w:t>
      </w:r>
      <w:r>
        <w:rPr>
          <w:spacing w:val="-4"/>
          <w:sz w:val="17"/>
        </w:rPr>
        <w:t xml:space="preserve"> </w:t>
      </w:r>
      <w:r>
        <w:rPr>
          <w:sz w:val="17"/>
        </w:rPr>
        <w:t>art.</w:t>
      </w:r>
      <w:r>
        <w:rPr>
          <w:spacing w:val="-5"/>
          <w:sz w:val="17"/>
        </w:rPr>
        <w:t xml:space="preserve"> </w:t>
      </w:r>
      <w:r>
        <w:rPr>
          <w:sz w:val="17"/>
        </w:rPr>
        <w:t>65,</w:t>
      </w:r>
      <w:r>
        <w:rPr>
          <w:spacing w:val="-4"/>
          <w:sz w:val="17"/>
        </w:rPr>
        <w:t xml:space="preserve"> </w:t>
      </w:r>
      <w:r>
        <w:rPr>
          <w:sz w:val="17"/>
        </w:rPr>
        <w:t>inciso</w:t>
      </w:r>
      <w:r>
        <w:rPr>
          <w:spacing w:val="-4"/>
          <w:sz w:val="17"/>
        </w:rPr>
        <w:t xml:space="preserve"> </w:t>
      </w:r>
      <w:r>
        <w:rPr>
          <w:sz w:val="17"/>
        </w:rPr>
        <w:t>I</w:t>
      </w:r>
      <w:r>
        <w:rPr>
          <w:spacing w:val="-5"/>
          <w:sz w:val="17"/>
        </w:rPr>
        <w:t xml:space="preserve"> </w:t>
      </w:r>
      <w:r>
        <w:rPr>
          <w:sz w:val="17"/>
        </w:rPr>
        <w:t>todos</w:t>
      </w:r>
      <w:r>
        <w:rPr>
          <w:spacing w:val="-4"/>
          <w:sz w:val="17"/>
        </w:rPr>
        <w:t xml:space="preserve"> </w:t>
      </w:r>
      <w:r>
        <w:rPr>
          <w:sz w:val="17"/>
        </w:rPr>
        <w:t>da</w:t>
      </w:r>
      <w:r>
        <w:rPr>
          <w:spacing w:val="-5"/>
          <w:sz w:val="17"/>
        </w:rPr>
        <w:t xml:space="preserve"> </w:t>
      </w:r>
      <w:r>
        <w:rPr>
          <w:sz w:val="17"/>
        </w:rPr>
        <w:t>Lei</w:t>
      </w:r>
      <w:r>
        <w:rPr>
          <w:spacing w:val="-4"/>
          <w:sz w:val="17"/>
        </w:rPr>
        <w:t xml:space="preserve"> </w:t>
      </w:r>
      <w:r>
        <w:rPr>
          <w:sz w:val="17"/>
        </w:rPr>
        <w:t>8.666/93;</w:t>
      </w:r>
    </w:p>
    <w:p>
      <w:pPr>
        <w:pStyle w:val="8"/>
        <w:numPr>
          <w:ilvl w:val="1"/>
          <w:numId w:val="44"/>
        </w:numPr>
        <w:tabs>
          <w:tab w:val="left" w:pos="613"/>
        </w:tabs>
        <w:spacing w:before="85" w:after="0" w:line="240" w:lineRule="auto"/>
        <w:ind w:left="188" w:right="292" w:firstLine="0"/>
        <w:jc w:val="left"/>
        <w:rPr>
          <w:sz w:val="17"/>
        </w:rPr>
      </w:pPr>
      <w:r>
        <w:rPr>
          <w:sz w:val="17"/>
        </w:rPr>
        <w:t>As</w:t>
      </w:r>
      <w:r>
        <w:rPr>
          <w:spacing w:val="-6"/>
          <w:sz w:val="17"/>
        </w:rPr>
        <w:t xml:space="preserve"> </w:t>
      </w:r>
      <w:r>
        <w:rPr>
          <w:sz w:val="17"/>
        </w:rPr>
        <w:t>declarações</w:t>
      </w:r>
      <w:r>
        <w:rPr>
          <w:spacing w:val="-6"/>
          <w:sz w:val="17"/>
        </w:rPr>
        <w:t xml:space="preserve"> </w:t>
      </w:r>
      <w:r>
        <w:rPr>
          <w:sz w:val="17"/>
        </w:rPr>
        <w:t>de</w:t>
      </w:r>
      <w:r>
        <w:rPr>
          <w:spacing w:val="-6"/>
          <w:sz w:val="17"/>
        </w:rPr>
        <w:t xml:space="preserve"> </w:t>
      </w:r>
      <w:r>
        <w:rPr>
          <w:sz w:val="17"/>
        </w:rPr>
        <w:t>Preposto,</w:t>
      </w:r>
      <w:r>
        <w:rPr>
          <w:spacing w:val="-5"/>
          <w:sz w:val="17"/>
        </w:rPr>
        <w:t xml:space="preserve"> </w:t>
      </w:r>
      <w:r>
        <w:rPr>
          <w:sz w:val="17"/>
        </w:rPr>
        <w:t>Termo</w:t>
      </w:r>
      <w:r>
        <w:rPr>
          <w:spacing w:val="-6"/>
          <w:sz w:val="17"/>
        </w:rPr>
        <w:t xml:space="preserve"> </w:t>
      </w:r>
      <w:r>
        <w:rPr>
          <w:sz w:val="17"/>
        </w:rPr>
        <w:t>de</w:t>
      </w:r>
      <w:r>
        <w:rPr>
          <w:spacing w:val="-6"/>
          <w:sz w:val="17"/>
        </w:rPr>
        <w:t xml:space="preserve"> </w:t>
      </w:r>
      <w:r>
        <w:rPr>
          <w:sz w:val="17"/>
        </w:rPr>
        <w:t>Recebimento</w:t>
      </w:r>
      <w:r>
        <w:rPr>
          <w:spacing w:val="-6"/>
          <w:sz w:val="17"/>
        </w:rPr>
        <w:t xml:space="preserve"> </w:t>
      </w:r>
      <w:r>
        <w:rPr>
          <w:sz w:val="17"/>
        </w:rPr>
        <w:t>Provisório</w:t>
      </w:r>
      <w:r>
        <w:rPr>
          <w:spacing w:val="-5"/>
          <w:sz w:val="17"/>
        </w:rPr>
        <w:t xml:space="preserve"> </w:t>
      </w:r>
      <w:r>
        <w:rPr>
          <w:sz w:val="17"/>
        </w:rPr>
        <w:t>e</w:t>
      </w:r>
      <w:r>
        <w:rPr>
          <w:spacing w:val="-6"/>
          <w:sz w:val="17"/>
        </w:rPr>
        <w:t xml:space="preserve"> </w:t>
      </w:r>
      <w:r>
        <w:rPr>
          <w:sz w:val="17"/>
        </w:rPr>
        <w:t>Definitivo,</w:t>
      </w:r>
      <w:r>
        <w:rPr>
          <w:spacing w:val="-6"/>
          <w:sz w:val="17"/>
        </w:rPr>
        <w:t xml:space="preserve"> </w:t>
      </w:r>
      <w:r>
        <w:rPr>
          <w:sz w:val="17"/>
        </w:rPr>
        <w:t>de</w:t>
      </w:r>
      <w:r>
        <w:rPr>
          <w:spacing w:val="-6"/>
          <w:sz w:val="17"/>
        </w:rPr>
        <w:t xml:space="preserve"> </w:t>
      </w:r>
      <w:r>
        <w:rPr>
          <w:sz w:val="17"/>
        </w:rPr>
        <w:t>Ocorrências</w:t>
      </w:r>
      <w:r>
        <w:rPr>
          <w:spacing w:val="-5"/>
          <w:sz w:val="17"/>
        </w:rPr>
        <w:t xml:space="preserve"> </w:t>
      </w:r>
      <w:r>
        <w:rPr>
          <w:sz w:val="17"/>
        </w:rPr>
        <w:t>e</w:t>
      </w:r>
      <w:r>
        <w:rPr>
          <w:spacing w:val="-6"/>
          <w:sz w:val="17"/>
        </w:rPr>
        <w:t xml:space="preserve"> </w:t>
      </w:r>
      <w:r>
        <w:rPr>
          <w:sz w:val="17"/>
        </w:rPr>
        <w:t>outros</w:t>
      </w:r>
      <w:r>
        <w:rPr>
          <w:spacing w:val="-6"/>
          <w:sz w:val="17"/>
        </w:rPr>
        <w:t xml:space="preserve"> </w:t>
      </w:r>
      <w:r>
        <w:rPr>
          <w:sz w:val="17"/>
        </w:rPr>
        <w:t>documentos,</w:t>
      </w:r>
      <w:r>
        <w:rPr>
          <w:spacing w:val="-6"/>
          <w:sz w:val="17"/>
        </w:rPr>
        <w:t xml:space="preserve"> </w:t>
      </w:r>
      <w:r>
        <w:rPr>
          <w:sz w:val="17"/>
        </w:rPr>
        <w:t>a</w:t>
      </w:r>
      <w:r>
        <w:rPr>
          <w:spacing w:val="-5"/>
          <w:sz w:val="17"/>
        </w:rPr>
        <w:t xml:space="preserve"> </w:t>
      </w:r>
      <w:r>
        <w:rPr>
          <w:sz w:val="17"/>
        </w:rPr>
        <w:t>Contratante</w:t>
      </w:r>
      <w:r>
        <w:rPr>
          <w:spacing w:val="-6"/>
          <w:sz w:val="17"/>
        </w:rPr>
        <w:t xml:space="preserve"> </w:t>
      </w:r>
      <w:r>
        <w:rPr>
          <w:sz w:val="17"/>
        </w:rPr>
        <w:t>disponibilizará</w:t>
      </w:r>
      <w:r>
        <w:rPr>
          <w:spacing w:val="1"/>
          <w:sz w:val="17"/>
        </w:rPr>
        <w:t xml:space="preserve"> </w:t>
      </w:r>
      <w:r>
        <w:rPr>
          <w:sz w:val="17"/>
        </w:rPr>
        <w:t>quando</w:t>
      </w:r>
      <w:r>
        <w:rPr>
          <w:spacing w:val="-2"/>
          <w:sz w:val="17"/>
        </w:rPr>
        <w:t xml:space="preserve"> </w:t>
      </w:r>
      <w:r>
        <w:rPr>
          <w:sz w:val="17"/>
        </w:rPr>
        <w:t>necessitar.</w:t>
      </w:r>
    </w:p>
    <w:p>
      <w:pPr>
        <w:pStyle w:val="6"/>
        <w:spacing w:before="10"/>
        <w:ind w:left="0"/>
        <w:rPr>
          <w:sz w:val="23"/>
        </w:rPr>
      </w:pPr>
    </w:p>
    <w:p>
      <w:pPr>
        <w:pStyle w:val="3"/>
      </w:pPr>
      <w:r>
        <w:rPr>
          <w:w w:val="95"/>
          <w:u w:val="single"/>
        </w:rPr>
        <w:t>CLÁUSULA</w:t>
      </w:r>
      <w:r>
        <w:rPr>
          <w:spacing w:val="18"/>
          <w:w w:val="95"/>
          <w:u w:val="single"/>
        </w:rPr>
        <w:t xml:space="preserve"> </w:t>
      </w:r>
      <w:r>
        <w:rPr>
          <w:w w:val="95"/>
          <w:u w:val="single"/>
        </w:rPr>
        <w:t>DÉCIMA</w:t>
      </w:r>
      <w:r>
        <w:rPr>
          <w:spacing w:val="19"/>
          <w:w w:val="95"/>
          <w:u w:val="single"/>
        </w:rPr>
        <w:t xml:space="preserve"> </w:t>
      </w:r>
      <w:r>
        <w:rPr>
          <w:w w:val="95"/>
          <w:u w:val="single"/>
        </w:rPr>
        <w:t>PRIMEIRA</w:t>
      </w:r>
      <w:r>
        <w:rPr>
          <w:spacing w:val="18"/>
          <w:w w:val="95"/>
          <w:u w:val="single"/>
        </w:rPr>
        <w:t xml:space="preserve"> </w:t>
      </w:r>
      <w:r>
        <w:rPr>
          <w:w w:val="95"/>
          <w:u w:val="single"/>
        </w:rPr>
        <w:t>-</w:t>
      </w:r>
      <w:r>
        <w:rPr>
          <w:spacing w:val="19"/>
          <w:w w:val="95"/>
          <w:u w:val="single"/>
        </w:rPr>
        <w:t xml:space="preserve"> </w:t>
      </w:r>
      <w:r>
        <w:rPr>
          <w:w w:val="95"/>
          <w:u w:val="single"/>
        </w:rPr>
        <w:t>DA</w:t>
      </w:r>
      <w:r>
        <w:rPr>
          <w:spacing w:val="19"/>
          <w:w w:val="95"/>
          <w:u w:val="single"/>
        </w:rPr>
        <w:t xml:space="preserve"> </w:t>
      </w:r>
      <w:r>
        <w:rPr>
          <w:w w:val="95"/>
          <w:u w:val="single"/>
        </w:rPr>
        <w:t>COMUNICAÇÃO</w:t>
      </w:r>
      <w:r>
        <w:rPr>
          <w:spacing w:val="18"/>
          <w:w w:val="95"/>
          <w:u w:val="single"/>
        </w:rPr>
        <w:t xml:space="preserve"> </w:t>
      </w:r>
      <w:r>
        <w:rPr>
          <w:w w:val="95"/>
          <w:u w:val="single"/>
        </w:rPr>
        <w:t>ENTRE</w:t>
      </w:r>
      <w:r>
        <w:rPr>
          <w:spacing w:val="19"/>
          <w:w w:val="95"/>
          <w:u w:val="single"/>
        </w:rPr>
        <w:t xml:space="preserve"> </w:t>
      </w:r>
      <w:r>
        <w:rPr>
          <w:w w:val="95"/>
          <w:u w:val="single"/>
        </w:rPr>
        <w:t>CONTRATADA</w:t>
      </w:r>
      <w:r>
        <w:rPr>
          <w:spacing w:val="19"/>
          <w:w w:val="95"/>
          <w:u w:val="single"/>
        </w:rPr>
        <w:t xml:space="preserve"> </w:t>
      </w:r>
      <w:r>
        <w:rPr>
          <w:w w:val="95"/>
          <w:u w:val="single"/>
        </w:rPr>
        <w:t>E</w:t>
      </w:r>
      <w:r>
        <w:rPr>
          <w:spacing w:val="18"/>
          <w:w w:val="95"/>
          <w:u w:val="single"/>
        </w:rPr>
        <w:t xml:space="preserve"> </w:t>
      </w:r>
      <w:r>
        <w:rPr>
          <w:w w:val="95"/>
          <w:u w:val="single"/>
        </w:rPr>
        <w:t>CONTRATANTE</w:t>
      </w:r>
    </w:p>
    <w:p>
      <w:pPr>
        <w:pStyle w:val="8"/>
        <w:numPr>
          <w:ilvl w:val="1"/>
          <w:numId w:val="45"/>
        </w:numPr>
        <w:tabs>
          <w:tab w:val="left" w:pos="552"/>
        </w:tabs>
        <w:spacing w:before="84" w:after="0" w:line="240" w:lineRule="auto"/>
        <w:ind w:left="188" w:right="290" w:firstLine="0"/>
        <w:jc w:val="both"/>
        <w:rPr>
          <w:sz w:val="17"/>
        </w:rPr>
      </w:pPr>
      <w:r>
        <w:rPr>
          <w:sz w:val="17"/>
        </w:rPr>
        <w:t>Após a comunicação da homologação do certame, a CONTRATADA deverá providenciar, no prazo de 2 (dois) dias úteis, solicitação de</w:t>
      </w:r>
      <w:r>
        <w:rPr>
          <w:spacing w:val="1"/>
          <w:sz w:val="17"/>
        </w:rPr>
        <w:t xml:space="preserve"> </w:t>
      </w:r>
      <w:r>
        <w:rPr>
          <w:sz w:val="17"/>
        </w:rPr>
        <w:t>credenciamento</w:t>
      </w:r>
      <w:r>
        <w:rPr>
          <w:spacing w:val="-7"/>
          <w:sz w:val="17"/>
        </w:rPr>
        <w:t xml:space="preserve"> </w:t>
      </w:r>
      <w:r>
        <w:rPr>
          <w:sz w:val="17"/>
        </w:rPr>
        <w:t>de</w:t>
      </w:r>
      <w:r>
        <w:rPr>
          <w:spacing w:val="-6"/>
          <w:sz w:val="17"/>
        </w:rPr>
        <w:t xml:space="preserve"> </w:t>
      </w:r>
      <w:r>
        <w:rPr>
          <w:sz w:val="17"/>
        </w:rPr>
        <w:t>usuário</w:t>
      </w:r>
      <w:r>
        <w:rPr>
          <w:spacing w:val="-6"/>
          <w:sz w:val="17"/>
        </w:rPr>
        <w:t xml:space="preserve"> </w:t>
      </w:r>
      <w:r>
        <w:rPr>
          <w:sz w:val="17"/>
        </w:rPr>
        <w:t>externo,</w:t>
      </w:r>
      <w:r>
        <w:rPr>
          <w:spacing w:val="-6"/>
          <w:sz w:val="17"/>
        </w:rPr>
        <w:t xml:space="preserve"> </w:t>
      </w:r>
      <w:r>
        <w:rPr>
          <w:sz w:val="17"/>
        </w:rPr>
        <w:t>no</w:t>
      </w:r>
      <w:r>
        <w:rPr>
          <w:spacing w:val="-6"/>
          <w:sz w:val="17"/>
        </w:rPr>
        <w:t xml:space="preserve"> </w:t>
      </w:r>
      <w:r>
        <w:rPr>
          <w:sz w:val="17"/>
        </w:rPr>
        <w:t>Sistema</w:t>
      </w:r>
      <w:r>
        <w:rPr>
          <w:spacing w:val="-6"/>
          <w:sz w:val="17"/>
        </w:rPr>
        <w:t xml:space="preserve"> </w:t>
      </w:r>
      <w:r>
        <w:rPr>
          <w:sz w:val="17"/>
        </w:rPr>
        <w:t>Eletrônico</w:t>
      </w:r>
      <w:r>
        <w:rPr>
          <w:spacing w:val="-6"/>
          <w:sz w:val="17"/>
        </w:rPr>
        <w:t xml:space="preserve"> </w:t>
      </w:r>
      <w:r>
        <w:rPr>
          <w:sz w:val="17"/>
        </w:rPr>
        <w:t>de</w:t>
      </w:r>
      <w:r>
        <w:rPr>
          <w:spacing w:val="-6"/>
          <w:sz w:val="17"/>
        </w:rPr>
        <w:t xml:space="preserve"> </w:t>
      </w:r>
      <w:r>
        <w:rPr>
          <w:sz w:val="17"/>
        </w:rPr>
        <w:t>Informações</w:t>
      </w:r>
      <w:r>
        <w:rPr>
          <w:spacing w:val="-6"/>
          <w:sz w:val="17"/>
        </w:rPr>
        <w:t xml:space="preserve"> </w:t>
      </w:r>
      <w:r>
        <w:rPr>
          <w:sz w:val="17"/>
        </w:rPr>
        <w:t>–</w:t>
      </w:r>
      <w:r>
        <w:rPr>
          <w:spacing w:val="-6"/>
          <w:sz w:val="17"/>
        </w:rPr>
        <w:t xml:space="preserve"> </w:t>
      </w:r>
      <w:r>
        <w:rPr>
          <w:sz w:val="17"/>
        </w:rPr>
        <w:t>SEI,</w:t>
      </w:r>
      <w:r>
        <w:rPr>
          <w:spacing w:val="-7"/>
          <w:sz w:val="17"/>
        </w:rPr>
        <w:t xml:space="preserve"> </w:t>
      </w:r>
      <w:r>
        <w:rPr>
          <w:sz w:val="17"/>
        </w:rPr>
        <w:t>instituído</w:t>
      </w:r>
      <w:r>
        <w:rPr>
          <w:spacing w:val="-6"/>
          <w:sz w:val="17"/>
        </w:rPr>
        <w:t xml:space="preserve"> </w:t>
      </w:r>
      <w:r>
        <w:rPr>
          <w:sz w:val="17"/>
        </w:rPr>
        <w:t>pela</w:t>
      </w:r>
      <w:r>
        <w:rPr>
          <w:spacing w:val="-6"/>
          <w:sz w:val="17"/>
        </w:rPr>
        <w:t xml:space="preserve"> </w:t>
      </w:r>
      <w:r>
        <w:rPr>
          <w:sz w:val="17"/>
        </w:rPr>
        <w:t>Portaria</w:t>
      </w:r>
      <w:r>
        <w:rPr>
          <w:spacing w:val="-6"/>
          <w:sz w:val="17"/>
        </w:rPr>
        <w:t xml:space="preserve"> </w:t>
      </w:r>
      <w:r>
        <w:rPr>
          <w:sz w:val="17"/>
        </w:rPr>
        <w:t>DPG</w:t>
      </w:r>
      <w:r>
        <w:rPr>
          <w:spacing w:val="-6"/>
          <w:sz w:val="17"/>
        </w:rPr>
        <w:t xml:space="preserve"> </w:t>
      </w:r>
      <w:r>
        <w:rPr>
          <w:sz w:val="17"/>
        </w:rPr>
        <w:t>nº</w:t>
      </w:r>
      <w:r>
        <w:rPr>
          <w:spacing w:val="-6"/>
          <w:sz w:val="17"/>
        </w:rPr>
        <w:t xml:space="preserve"> </w:t>
      </w:r>
      <w:r>
        <w:rPr>
          <w:sz w:val="17"/>
        </w:rPr>
        <w:t>877,</w:t>
      </w:r>
      <w:r>
        <w:rPr>
          <w:spacing w:val="-6"/>
          <w:sz w:val="17"/>
        </w:rPr>
        <w:t xml:space="preserve"> </w:t>
      </w:r>
      <w:r>
        <w:rPr>
          <w:sz w:val="17"/>
        </w:rPr>
        <w:t>de</w:t>
      </w:r>
      <w:r>
        <w:rPr>
          <w:spacing w:val="-6"/>
          <w:sz w:val="17"/>
        </w:rPr>
        <w:t xml:space="preserve"> </w:t>
      </w:r>
      <w:r>
        <w:rPr>
          <w:sz w:val="17"/>
        </w:rPr>
        <w:t>1º</w:t>
      </w:r>
      <w:r>
        <w:rPr>
          <w:spacing w:val="-6"/>
          <w:sz w:val="17"/>
        </w:rPr>
        <w:t xml:space="preserve"> </w:t>
      </w:r>
      <w:r>
        <w:rPr>
          <w:sz w:val="17"/>
        </w:rPr>
        <w:t>de</w:t>
      </w:r>
      <w:r>
        <w:rPr>
          <w:spacing w:val="-6"/>
          <w:sz w:val="17"/>
        </w:rPr>
        <w:t xml:space="preserve"> </w:t>
      </w:r>
      <w:r>
        <w:rPr>
          <w:sz w:val="17"/>
        </w:rPr>
        <w:t>setembro</w:t>
      </w:r>
      <w:r>
        <w:rPr>
          <w:spacing w:val="-7"/>
          <w:sz w:val="17"/>
        </w:rPr>
        <w:t xml:space="preserve"> </w:t>
      </w:r>
      <w:r>
        <w:rPr>
          <w:sz w:val="17"/>
        </w:rPr>
        <w:t>de</w:t>
      </w:r>
      <w:r>
        <w:rPr>
          <w:spacing w:val="-6"/>
          <w:sz w:val="17"/>
        </w:rPr>
        <w:t xml:space="preserve"> </w:t>
      </w:r>
      <w:r>
        <w:rPr>
          <w:sz w:val="17"/>
        </w:rPr>
        <w:t>2017.</w:t>
      </w:r>
    </w:p>
    <w:p>
      <w:pPr>
        <w:pStyle w:val="8"/>
        <w:numPr>
          <w:ilvl w:val="2"/>
          <w:numId w:val="45"/>
        </w:numPr>
        <w:tabs>
          <w:tab w:val="left" w:pos="657"/>
        </w:tabs>
        <w:spacing w:before="85" w:after="0" w:line="240" w:lineRule="auto"/>
        <w:ind w:left="188" w:right="292" w:firstLine="0"/>
        <w:jc w:val="both"/>
        <w:rPr>
          <w:sz w:val="17"/>
        </w:rPr>
      </w:pPr>
      <w:r>
        <w:rPr>
          <w:sz w:val="17"/>
        </w:rPr>
        <w:t>A</w:t>
      </w:r>
      <w:r>
        <w:rPr>
          <w:spacing w:val="-7"/>
          <w:sz w:val="17"/>
        </w:rPr>
        <w:t xml:space="preserve"> </w:t>
      </w:r>
      <w:r>
        <w:rPr>
          <w:sz w:val="17"/>
        </w:rPr>
        <w:t>solicitação</w:t>
      </w:r>
      <w:r>
        <w:rPr>
          <w:spacing w:val="-7"/>
          <w:sz w:val="17"/>
        </w:rPr>
        <w:t xml:space="preserve"> </w:t>
      </w:r>
      <w:r>
        <w:rPr>
          <w:sz w:val="17"/>
        </w:rPr>
        <w:t>de</w:t>
      </w:r>
      <w:r>
        <w:rPr>
          <w:spacing w:val="-6"/>
          <w:sz w:val="17"/>
        </w:rPr>
        <w:t xml:space="preserve"> </w:t>
      </w:r>
      <w:r>
        <w:rPr>
          <w:sz w:val="17"/>
        </w:rPr>
        <w:t>credenciamento</w:t>
      </w:r>
      <w:r>
        <w:rPr>
          <w:spacing w:val="-7"/>
          <w:sz w:val="17"/>
        </w:rPr>
        <w:t xml:space="preserve"> </w:t>
      </w:r>
      <w:r>
        <w:rPr>
          <w:sz w:val="17"/>
        </w:rPr>
        <w:t>deverá</w:t>
      </w:r>
      <w:r>
        <w:rPr>
          <w:spacing w:val="-6"/>
          <w:sz w:val="17"/>
        </w:rPr>
        <w:t xml:space="preserve"> </w:t>
      </w:r>
      <w:r>
        <w:rPr>
          <w:sz w:val="17"/>
        </w:rPr>
        <w:t>ser</w:t>
      </w:r>
      <w:r>
        <w:rPr>
          <w:spacing w:val="-7"/>
          <w:sz w:val="17"/>
        </w:rPr>
        <w:t xml:space="preserve"> </w:t>
      </w:r>
      <w:r>
        <w:rPr>
          <w:sz w:val="17"/>
        </w:rPr>
        <w:t>realizada</w:t>
      </w:r>
      <w:r>
        <w:rPr>
          <w:spacing w:val="-7"/>
          <w:sz w:val="17"/>
        </w:rPr>
        <w:t xml:space="preserve"> </w:t>
      </w:r>
      <w:r>
        <w:rPr>
          <w:sz w:val="17"/>
        </w:rPr>
        <w:t>pelo</w:t>
      </w:r>
      <w:r>
        <w:rPr>
          <w:spacing w:val="-6"/>
          <w:sz w:val="17"/>
        </w:rPr>
        <w:t xml:space="preserve"> </w:t>
      </w:r>
      <w:r>
        <w:rPr>
          <w:sz w:val="17"/>
        </w:rPr>
        <w:t>sítio</w:t>
      </w:r>
      <w:r>
        <w:rPr>
          <w:color w:val="541A8A"/>
          <w:spacing w:val="-5"/>
          <w:sz w:val="17"/>
        </w:rPr>
        <w:t xml:space="preserve"> </w:t>
      </w:r>
      <w:r>
        <w:fldChar w:fldCharType="begin"/>
      </w:r>
      <w:r>
        <w:instrText xml:space="preserve"> HYPERLINK "https://sei.rr.def.br/sei/controlador_externo.php?acao=usuario_externo_logar&amp;id_orgao_acesso_externo=0" \h </w:instrText>
      </w:r>
      <w:r>
        <w:fldChar w:fldCharType="separate"/>
      </w:r>
      <w:r>
        <w:rPr>
          <w:color w:val="541A8A"/>
          <w:sz w:val="17"/>
          <w:u w:val="single" w:color="541A8A"/>
        </w:rPr>
        <w:t>https://sei.rr.def.br/sei/controlador_externo.php?acao=usuario_externo_lo</w:t>
      </w:r>
      <w:r>
        <w:rPr>
          <w:color w:val="541A8A"/>
          <w:sz w:val="17"/>
        </w:rPr>
        <w:t>g</w:t>
      </w:r>
      <w:r>
        <w:rPr>
          <w:color w:val="541A8A"/>
          <w:sz w:val="17"/>
          <w:u w:val="single" w:color="541A8A"/>
        </w:rPr>
        <w:t>ar&amp;</w:t>
      </w:r>
      <w:r>
        <w:rPr>
          <w:color w:val="541A8A"/>
          <w:sz w:val="17"/>
          <w:u w:val="single" w:color="541A8A"/>
        </w:rPr>
        <w:fldChar w:fldCharType="end"/>
      </w:r>
      <w:r>
        <w:rPr>
          <w:color w:val="541A8A"/>
          <w:spacing w:val="1"/>
          <w:sz w:val="17"/>
        </w:rPr>
        <w:t xml:space="preserve"> </w:t>
      </w:r>
      <w:r>
        <w:fldChar w:fldCharType="begin"/>
      </w:r>
      <w:r>
        <w:instrText xml:space="preserve"> HYPERLINK "https://sei.rr.def.br/sei/controlador_externo.php?acao=usuario_externo_logar&amp;id_orgao_acesso_externo=0" \h </w:instrText>
      </w:r>
      <w:r>
        <w:fldChar w:fldCharType="separate"/>
      </w:r>
      <w:r>
        <w:rPr>
          <w:color w:val="541A8A"/>
          <w:sz w:val="17"/>
          <w:u w:val="single" w:color="541A8A"/>
        </w:rPr>
        <w:t>id_or</w:t>
      </w:r>
      <w:r>
        <w:rPr>
          <w:color w:val="541A8A"/>
          <w:sz w:val="17"/>
        </w:rPr>
        <w:t>g</w:t>
      </w:r>
      <w:r>
        <w:rPr>
          <w:color w:val="541A8A"/>
          <w:sz w:val="17"/>
          <w:u w:val="single" w:color="541A8A"/>
        </w:rPr>
        <w:t>ao_acesso_externo=0</w:t>
      </w:r>
      <w:r>
        <w:rPr>
          <w:color w:val="541A8A"/>
          <w:sz w:val="17"/>
          <w:u w:val="single" w:color="541A8A"/>
        </w:rPr>
        <w:fldChar w:fldCharType="end"/>
      </w:r>
      <w:r>
        <w:rPr>
          <w:sz w:val="17"/>
        </w:rPr>
        <w:t>.</w:t>
      </w:r>
    </w:p>
    <w:p>
      <w:pPr>
        <w:pStyle w:val="8"/>
        <w:numPr>
          <w:ilvl w:val="2"/>
          <w:numId w:val="45"/>
        </w:numPr>
        <w:tabs>
          <w:tab w:val="left" w:pos="655"/>
        </w:tabs>
        <w:spacing w:before="86" w:after="0" w:line="240" w:lineRule="auto"/>
        <w:ind w:left="187" w:right="292" w:firstLine="0"/>
        <w:jc w:val="both"/>
        <w:rPr>
          <w:sz w:val="17"/>
        </w:rPr>
      </w:pPr>
      <w:r>
        <w:rPr>
          <w:sz w:val="17"/>
        </w:rPr>
        <w:t>A não solicitação de credenciamento dentro do prazo estabelecido poderá ocasionar na aplicação das Sanções Administrativas previstas tanto</w:t>
      </w:r>
      <w:r>
        <w:rPr>
          <w:spacing w:val="1"/>
          <w:sz w:val="17"/>
        </w:rPr>
        <w:t xml:space="preserve"> </w:t>
      </w:r>
      <w:r>
        <w:rPr>
          <w:sz w:val="17"/>
        </w:rPr>
        <w:t>no</w:t>
      </w:r>
      <w:r>
        <w:rPr>
          <w:spacing w:val="-2"/>
          <w:sz w:val="17"/>
        </w:rPr>
        <w:t xml:space="preserve"> </w:t>
      </w:r>
      <w:r>
        <w:rPr>
          <w:sz w:val="17"/>
        </w:rPr>
        <w:t>Projeto</w:t>
      </w:r>
      <w:r>
        <w:rPr>
          <w:spacing w:val="-1"/>
          <w:sz w:val="17"/>
        </w:rPr>
        <w:t xml:space="preserve"> </w:t>
      </w:r>
      <w:r>
        <w:rPr>
          <w:sz w:val="17"/>
        </w:rPr>
        <w:t>Básico</w:t>
      </w:r>
      <w:r>
        <w:rPr>
          <w:spacing w:val="-2"/>
          <w:sz w:val="17"/>
        </w:rPr>
        <w:t xml:space="preserve"> </w:t>
      </w:r>
      <w:r>
        <w:rPr>
          <w:sz w:val="17"/>
        </w:rPr>
        <w:t>quanto</w:t>
      </w:r>
      <w:r>
        <w:rPr>
          <w:spacing w:val="-1"/>
          <w:sz w:val="17"/>
        </w:rPr>
        <w:t xml:space="preserve"> </w:t>
      </w:r>
      <w:r>
        <w:rPr>
          <w:sz w:val="17"/>
        </w:rPr>
        <w:t>no</w:t>
      </w:r>
      <w:r>
        <w:rPr>
          <w:spacing w:val="-1"/>
          <w:sz w:val="17"/>
        </w:rPr>
        <w:t xml:space="preserve"> </w:t>
      </w:r>
      <w:r>
        <w:rPr>
          <w:sz w:val="17"/>
        </w:rPr>
        <w:t>instrumento</w:t>
      </w:r>
      <w:r>
        <w:rPr>
          <w:spacing w:val="-2"/>
          <w:sz w:val="17"/>
        </w:rPr>
        <w:t xml:space="preserve"> </w:t>
      </w:r>
      <w:r>
        <w:rPr>
          <w:sz w:val="17"/>
        </w:rPr>
        <w:t>contratual.</w:t>
      </w:r>
    </w:p>
    <w:p>
      <w:pPr>
        <w:pStyle w:val="8"/>
        <w:numPr>
          <w:ilvl w:val="2"/>
          <w:numId w:val="45"/>
        </w:numPr>
        <w:tabs>
          <w:tab w:val="left" w:pos="644"/>
        </w:tabs>
        <w:spacing w:before="85" w:after="0" w:line="240" w:lineRule="auto"/>
        <w:ind w:left="643" w:right="0" w:hanging="457"/>
        <w:jc w:val="both"/>
        <w:rPr>
          <w:sz w:val="17"/>
        </w:rPr>
      </w:pPr>
      <w:r>
        <w:rPr>
          <w:spacing w:val="-1"/>
          <w:sz w:val="17"/>
        </w:rPr>
        <w:t>A</w:t>
      </w:r>
      <w:r>
        <w:rPr>
          <w:spacing w:val="-10"/>
          <w:sz w:val="17"/>
        </w:rPr>
        <w:t xml:space="preserve"> </w:t>
      </w:r>
      <w:r>
        <w:rPr>
          <w:spacing w:val="-1"/>
          <w:sz w:val="17"/>
        </w:rPr>
        <w:t>CONTRATADA</w:t>
      </w:r>
      <w:r>
        <w:rPr>
          <w:spacing w:val="-9"/>
          <w:sz w:val="17"/>
        </w:rPr>
        <w:t xml:space="preserve"> </w:t>
      </w:r>
      <w:r>
        <w:rPr>
          <w:spacing w:val="-1"/>
          <w:sz w:val="17"/>
        </w:rPr>
        <w:t>deverá</w:t>
      </w:r>
      <w:r>
        <w:rPr>
          <w:spacing w:val="-9"/>
          <w:sz w:val="17"/>
        </w:rPr>
        <w:t xml:space="preserve"> </w:t>
      </w:r>
      <w:r>
        <w:rPr>
          <w:spacing w:val="-1"/>
          <w:sz w:val="17"/>
        </w:rPr>
        <w:t>manter</w:t>
      </w:r>
      <w:r>
        <w:rPr>
          <w:spacing w:val="-9"/>
          <w:sz w:val="17"/>
        </w:rPr>
        <w:t xml:space="preserve"> </w:t>
      </w:r>
      <w:r>
        <w:rPr>
          <w:spacing w:val="-1"/>
          <w:sz w:val="17"/>
        </w:rPr>
        <w:t>atualizado</w:t>
      </w:r>
      <w:r>
        <w:rPr>
          <w:spacing w:val="-9"/>
          <w:sz w:val="17"/>
        </w:rPr>
        <w:t xml:space="preserve"> </w:t>
      </w:r>
      <w:r>
        <w:rPr>
          <w:sz w:val="17"/>
        </w:rPr>
        <w:t>o</w:t>
      </w:r>
      <w:r>
        <w:rPr>
          <w:spacing w:val="-10"/>
          <w:sz w:val="17"/>
        </w:rPr>
        <w:t xml:space="preserve"> </w:t>
      </w:r>
      <w:r>
        <w:rPr>
          <w:sz w:val="17"/>
        </w:rPr>
        <w:t>seu</w:t>
      </w:r>
      <w:r>
        <w:rPr>
          <w:spacing w:val="-9"/>
          <w:sz w:val="17"/>
        </w:rPr>
        <w:t xml:space="preserve"> </w:t>
      </w:r>
      <w:r>
        <w:rPr>
          <w:sz w:val="17"/>
        </w:rPr>
        <w:t>cadastro</w:t>
      </w:r>
      <w:r>
        <w:rPr>
          <w:spacing w:val="-9"/>
          <w:sz w:val="17"/>
        </w:rPr>
        <w:t xml:space="preserve"> </w:t>
      </w:r>
      <w:r>
        <w:rPr>
          <w:sz w:val="17"/>
        </w:rPr>
        <w:t>no</w:t>
      </w:r>
      <w:r>
        <w:rPr>
          <w:spacing w:val="-9"/>
          <w:sz w:val="17"/>
        </w:rPr>
        <w:t xml:space="preserve"> </w:t>
      </w:r>
      <w:r>
        <w:rPr>
          <w:sz w:val="17"/>
        </w:rPr>
        <w:t>Sistema</w:t>
      </w:r>
      <w:r>
        <w:rPr>
          <w:spacing w:val="-9"/>
          <w:sz w:val="17"/>
        </w:rPr>
        <w:t xml:space="preserve"> </w:t>
      </w:r>
      <w:r>
        <w:rPr>
          <w:sz w:val="17"/>
        </w:rPr>
        <w:t>Eletrônico</w:t>
      </w:r>
      <w:r>
        <w:rPr>
          <w:spacing w:val="-9"/>
          <w:sz w:val="17"/>
        </w:rPr>
        <w:t xml:space="preserve"> </w:t>
      </w:r>
      <w:r>
        <w:rPr>
          <w:sz w:val="17"/>
        </w:rPr>
        <w:t>de</w:t>
      </w:r>
      <w:r>
        <w:rPr>
          <w:spacing w:val="-10"/>
          <w:sz w:val="17"/>
        </w:rPr>
        <w:t xml:space="preserve"> </w:t>
      </w:r>
      <w:r>
        <w:rPr>
          <w:sz w:val="17"/>
        </w:rPr>
        <w:t>Informações</w:t>
      </w:r>
      <w:r>
        <w:rPr>
          <w:spacing w:val="-9"/>
          <w:sz w:val="17"/>
        </w:rPr>
        <w:t xml:space="preserve"> </w:t>
      </w:r>
      <w:r>
        <w:rPr>
          <w:sz w:val="17"/>
        </w:rPr>
        <w:t>–</w:t>
      </w:r>
      <w:r>
        <w:rPr>
          <w:spacing w:val="-9"/>
          <w:sz w:val="17"/>
        </w:rPr>
        <w:t xml:space="preserve"> </w:t>
      </w:r>
      <w:r>
        <w:rPr>
          <w:sz w:val="17"/>
        </w:rPr>
        <w:t>SEI.</w:t>
      </w:r>
    </w:p>
    <w:p>
      <w:pPr>
        <w:pStyle w:val="8"/>
        <w:numPr>
          <w:ilvl w:val="1"/>
          <w:numId w:val="45"/>
        </w:numPr>
        <w:tabs>
          <w:tab w:val="left" w:pos="538"/>
        </w:tabs>
        <w:spacing w:before="84" w:after="0" w:line="240" w:lineRule="auto"/>
        <w:ind w:left="187" w:right="293" w:firstLine="0"/>
        <w:jc w:val="both"/>
        <w:rPr>
          <w:sz w:val="17"/>
        </w:rPr>
      </w:pPr>
      <w:r>
        <w:rPr>
          <w:sz w:val="17"/>
        </w:rPr>
        <w:t>O endereço de e-mail do representante legal da CONTRATADA para fins de recebimento de notificação e demais comunicações inerentes à</w:t>
      </w:r>
      <w:r>
        <w:rPr>
          <w:spacing w:val="1"/>
          <w:sz w:val="17"/>
        </w:rPr>
        <w:t xml:space="preserve"> </w:t>
      </w:r>
      <w:r>
        <w:rPr>
          <w:sz w:val="17"/>
        </w:rPr>
        <w:t>execução</w:t>
      </w:r>
      <w:r>
        <w:rPr>
          <w:spacing w:val="-6"/>
          <w:sz w:val="17"/>
        </w:rPr>
        <w:t xml:space="preserve"> </w:t>
      </w:r>
      <w:r>
        <w:rPr>
          <w:sz w:val="17"/>
        </w:rPr>
        <w:t>do</w:t>
      </w:r>
      <w:r>
        <w:rPr>
          <w:spacing w:val="-5"/>
          <w:sz w:val="17"/>
        </w:rPr>
        <w:t xml:space="preserve"> </w:t>
      </w:r>
      <w:r>
        <w:rPr>
          <w:sz w:val="17"/>
        </w:rPr>
        <w:t>Contrato</w:t>
      </w:r>
      <w:r>
        <w:rPr>
          <w:spacing w:val="-5"/>
          <w:sz w:val="17"/>
        </w:rPr>
        <w:t xml:space="preserve"> </w:t>
      </w:r>
      <w:r>
        <w:rPr>
          <w:sz w:val="17"/>
        </w:rPr>
        <w:t>deverá</w:t>
      </w:r>
      <w:r>
        <w:rPr>
          <w:spacing w:val="-5"/>
          <w:sz w:val="17"/>
        </w:rPr>
        <w:t xml:space="preserve"> </w:t>
      </w:r>
      <w:r>
        <w:rPr>
          <w:sz w:val="17"/>
        </w:rPr>
        <w:t>ser</w:t>
      </w:r>
      <w:r>
        <w:rPr>
          <w:spacing w:val="-6"/>
          <w:sz w:val="17"/>
        </w:rPr>
        <w:t xml:space="preserve"> </w:t>
      </w:r>
      <w:r>
        <w:rPr>
          <w:sz w:val="17"/>
        </w:rPr>
        <w:t>informado</w:t>
      </w:r>
      <w:r>
        <w:rPr>
          <w:spacing w:val="-5"/>
          <w:sz w:val="17"/>
        </w:rPr>
        <w:t xml:space="preserve"> </w:t>
      </w:r>
      <w:r>
        <w:rPr>
          <w:sz w:val="17"/>
        </w:rPr>
        <w:t>na</w:t>
      </w:r>
      <w:r>
        <w:rPr>
          <w:spacing w:val="-5"/>
          <w:sz w:val="17"/>
        </w:rPr>
        <w:t xml:space="preserve"> </w:t>
      </w:r>
      <w:r>
        <w:rPr>
          <w:sz w:val="17"/>
        </w:rPr>
        <w:t>proposta,</w:t>
      </w:r>
      <w:r>
        <w:rPr>
          <w:spacing w:val="-5"/>
          <w:sz w:val="17"/>
        </w:rPr>
        <w:t xml:space="preserve"> </w:t>
      </w:r>
      <w:r>
        <w:rPr>
          <w:sz w:val="17"/>
        </w:rPr>
        <w:t>devendo</w:t>
      </w:r>
      <w:r>
        <w:rPr>
          <w:spacing w:val="-5"/>
          <w:sz w:val="17"/>
        </w:rPr>
        <w:t xml:space="preserve"> </w:t>
      </w:r>
      <w:r>
        <w:rPr>
          <w:sz w:val="17"/>
        </w:rPr>
        <w:t>ser</w:t>
      </w:r>
      <w:r>
        <w:rPr>
          <w:spacing w:val="-6"/>
          <w:sz w:val="17"/>
        </w:rPr>
        <w:t xml:space="preserve"> </w:t>
      </w:r>
      <w:r>
        <w:rPr>
          <w:sz w:val="17"/>
        </w:rPr>
        <w:t>o</w:t>
      </w:r>
      <w:r>
        <w:rPr>
          <w:spacing w:val="-5"/>
          <w:sz w:val="17"/>
        </w:rPr>
        <w:t xml:space="preserve"> </w:t>
      </w:r>
      <w:r>
        <w:rPr>
          <w:sz w:val="17"/>
        </w:rPr>
        <w:t>mesmo</w:t>
      </w:r>
      <w:r>
        <w:rPr>
          <w:spacing w:val="-5"/>
          <w:sz w:val="17"/>
        </w:rPr>
        <w:t xml:space="preserve"> </w:t>
      </w:r>
      <w:r>
        <w:rPr>
          <w:sz w:val="17"/>
        </w:rPr>
        <w:t>a</w:t>
      </w:r>
      <w:r>
        <w:rPr>
          <w:spacing w:val="-5"/>
          <w:sz w:val="17"/>
        </w:rPr>
        <w:t xml:space="preserve"> </w:t>
      </w:r>
      <w:r>
        <w:rPr>
          <w:sz w:val="17"/>
        </w:rPr>
        <w:t>ser</w:t>
      </w:r>
      <w:r>
        <w:rPr>
          <w:spacing w:val="-6"/>
          <w:sz w:val="17"/>
        </w:rPr>
        <w:t xml:space="preserve"> </w:t>
      </w:r>
      <w:r>
        <w:rPr>
          <w:sz w:val="17"/>
        </w:rPr>
        <w:t>cadastrado</w:t>
      </w:r>
      <w:r>
        <w:rPr>
          <w:spacing w:val="-5"/>
          <w:sz w:val="17"/>
        </w:rPr>
        <w:t xml:space="preserve"> </w:t>
      </w:r>
      <w:r>
        <w:rPr>
          <w:sz w:val="17"/>
        </w:rPr>
        <w:t>no</w:t>
      </w:r>
      <w:r>
        <w:rPr>
          <w:spacing w:val="-5"/>
          <w:sz w:val="17"/>
        </w:rPr>
        <w:t xml:space="preserve"> </w:t>
      </w:r>
      <w:r>
        <w:rPr>
          <w:sz w:val="17"/>
        </w:rPr>
        <w:t>Sistema</w:t>
      </w:r>
      <w:r>
        <w:rPr>
          <w:spacing w:val="-5"/>
          <w:sz w:val="17"/>
        </w:rPr>
        <w:t xml:space="preserve"> </w:t>
      </w:r>
      <w:r>
        <w:rPr>
          <w:sz w:val="17"/>
        </w:rPr>
        <w:t>Eletrônico</w:t>
      </w:r>
      <w:r>
        <w:rPr>
          <w:spacing w:val="-5"/>
          <w:sz w:val="17"/>
        </w:rPr>
        <w:t xml:space="preserve"> </w:t>
      </w:r>
      <w:r>
        <w:rPr>
          <w:sz w:val="17"/>
        </w:rPr>
        <w:t>de</w:t>
      </w:r>
      <w:r>
        <w:rPr>
          <w:spacing w:val="-6"/>
          <w:sz w:val="17"/>
        </w:rPr>
        <w:t xml:space="preserve"> </w:t>
      </w:r>
      <w:r>
        <w:rPr>
          <w:sz w:val="17"/>
        </w:rPr>
        <w:t>Informações</w:t>
      </w:r>
      <w:r>
        <w:rPr>
          <w:spacing w:val="-5"/>
          <w:sz w:val="17"/>
        </w:rPr>
        <w:t xml:space="preserve"> </w:t>
      </w:r>
      <w:r>
        <w:rPr>
          <w:sz w:val="17"/>
        </w:rPr>
        <w:t>–</w:t>
      </w:r>
      <w:r>
        <w:rPr>
          <w:spacing w:val="-5"/>
          <w:sz w:val="17"/>
        </w:rPr>
        <w:t xml:space="preserve"> </w:t>
      </w:r>
      <w:r>
        <w:rPr>
          <w:sz w:val="17"/>
        </w:rPr>
        <w:t>SEI.</w:t>
      </w:r>
    </w:p>
    <w:p>
      <w:pPr>
        <w:pStyle w:val="8"/>
        <w:numPr>
          <w:ilvl w:val="1"/>
          <w:numId w:val="45"/>
        </w:numPr>
        <w:tabs>
          <w:tab w:val="left" w:pos="569"/>
        </w:tabs>
        <w:spacing w:before="85" w:after="0" w:line="240" w:lineRule="auto"/>
        <w:ind w:left="187" w:right="292" w:firstLine="0"/>
        <w:jc w:val="both"/>
        <w:rPr>
          <w:sz w:val="17"/>
        </w:rPr>
      </w:pPr>
      <w:r>
        <w:rPr>
          <w:sz w:val="17"/>
        </w:rPr>
        <w:t>A</w:t>
      </w:r>
      <w:r>
        <w:rPr>
          <w:spacing w:val="1"/>
          <w:sz w:val="17"/>
        </w:rPr>
        <w:t xml:space="preserve"> </w:t>
      </w:r>
      <w:r>
        <w:rPr>
          <w:sz w:val="17"/>
        </w:rPr>
        <w:t>adoção</w:t>
      </w:r>
      <w:r>
        <w:rPr>
          <w:spacing w:val="1"/>
          <w:sz w:val="17"/>
        </w:rPr>
        <w:t xml:space="preserve"> </w:t>
      </w:r>
      <w:r>
        <w:rPr>
          <w:sz w:val="17"/>
        </w:rPr>
        <w:t>de</w:t>
      </w:r>
      <w:r>
        <w:rPr>
          <w:spacing w:val="1"/>
          <w:sz w:val="17"/>
        </w:rPr>
        <w:t xml:space="preserve"> </w:t>
      </w:r>
      <w:r>
        <w:rPr>
          <w:sz w:val="17"/>
        </w:rPr>
        <w:t>comunicações</w:t>
      </w:r>
      <w:r>
        <w:rPr>
          <w:spacing w:val="1"/>
          <w:sz w:val="17"/>
        </w:rPr>
        <w:t xml:space="preserve"> </w:t>
      </w:r>
      <w:r>
        <w:rPr>
          <w:sz w:val="17"/>
        </w:rPr>
        <w:t>digitais</w:t>
      </w:r>
      <w:r>
        <w:rPr>
          <w:spacing w:val="1"/>
          <w:sz w:val="17"/>
        </w:rPr>
        <w:t xml:space="preserve"> </w:t>
      </w:r>
      <w:r>
        <w:rPr>
          <w:sz w:val="17"/>
        </w:rPr>
        <w:t>é</w:t>
      </w:r>
      <w:r>
        <w:rPr>
          <w:spacing w:val="1"/>
          <w:sz w:val="17"/>
        </w:rPr>
        <w:t xml:space="preserve"> </w:t>
      </w:r>
      <w:r>
        <w:rPr>
          <w:sz w:val="17"/>
        </w:rPr>
        <w:t>o</w:t>
      </w:r>
      <w:r>
        <w:rPr>
          <w:spacing w:val="1"/>
          <w:sz w:val="17"/>
        </w:rPr>
        <w:t xml:space="preserve"> </w:t>
      </w:r>
      <w:r>
        <w:rPr>
          <w:sz w:val="17"/>
        </w:rPr>
        <w:t>resultado</w:t>
      </w:r>
      <w:r>
        <w:rPr>
          <w:spacing w:val="1"/>
          <w:sz w:val="17"/>
        </w:rPr>
        <w:t xml:space="preserve"> </w:t>
      </w:r>
      <w:r>
        <w:rPr>
          <w:sz w:val="17"/>
        </w:rPr>
        <w:t>da</w:t>
      </w:r>
      <w:r>
        <w:rPr>
          <w:spacing w:val="1"/>
          <w:sz w:val="17"/>
        </w:rPr>
        <w:t xml:space="preserve"> </w:t>
      </w:r>
      <w:r>
        <w:rPr>
          <w:sz w:val="17"/>
        </w:rPr>
        <w:t>implantação</w:t>
      </w:r>
      <w:r>
        <w:rPr>
          <w:spacing w:val="1"/>
          <w:sz w:val="17"/>
        </w:rPr>
        <w:t xml:space="preserve"> </w:t>
      </w:r>
      <w:r>
        <w:rPr>
          <w:sz w:val="17"/>
        </w:rPr>
        <w:t>do</w:t>
      </w:r>
      <w:r>
        <w:rPr>
          <w:spacing w:val="1"/>
          <w:sz w:val="17"/>
        </w:rPr>
        <w:t xml:space="preserve"> </w:t>
      </w:r>
      <w:r>
        <w:rPr>
          <w:sz w:val="17"/>
        </w:rPr>
        <w:t>Sistema</w:t>
      </w:r>
      <w:r>
        <w:rPr>
          <w:spacing w:val="1"/>
          <w:sz w:val="17"/>
        </w:rPr>
        <w:t xml:space="preserve"> </w:t>
      </w:r>
      <w:r>
        <w:rPr>
          <w:sz w:val="17"/>
        </w:rPr>
        <w:t>Eletrônico</w:t>
      </w:r>
      <w:r>
        <w:rPr>
          <w:spacing w:val="1"/>
          <w:sz w:val="17"/>
        </w:rPr>
        <w:t xml:space="preserve"> </w:t>
      </w:r>
      <w:r>
        <w:rPr>
          <w:sz w:val="17"/>
        </w:rPr>
        <w:t>de</w:t>
      </w:r>
      <w:r>
        <w:rPr>
          <w:spacing w:val="1"/>
          <w:sz w:val="17"/>
        </w:rPr>
        <w:t xml:space="preserve"> </w:t>
      </w:r>
      <w:r>
        <w:rPr>
          <w:sz w:val="17"/>
        </w:rPr>
        <w:t>Informações</w:t>
      </w:r>
      <w:r>
        <w:rPr>
          <w:spacing w:val="1"/>
          <w:sz w:val="17"/>
        </w:rPr>
        <w:t xml:space="preserve"> </w:t>
      </w:r>
      <w:r>
        <w:rPr>
          <w:sz w:val="17"/>
        </w:rPr>
        <w:t>–</w:t>
      </w:r>
      <w:r>
        <w:rPr>
          <w:spacing w:val="1"/>
          <w:sz w:val="17"/>
        </w:rPr>
        <w:t xml:space="preserve"> </w:t>
      </w:r>
      <w:r>
        <w:rPr>
          <w:sz w:val="17"/>
        </w:rPr>
        <w:t>SEI.</w:t>
      </w:r>
      <w:r>
        <w:rPr>
          <w:spacing w:val="1"/>
          <w:sz w:val="17"/>
        </w:rPr>
        <w:t xml:space="preserve"> </w:t>
      </w:r>
      <w:r>
        <w:rPr>
          <w:sz w:val="17"/>
        </w:rPr>
        <w:t>Assim,</w:t>
      </w:r>
      <w:r>
        <w:rPr>
          <w:spacing w:val="1"/>
          <w:sz w:val="17"/>
        </w:rPr>
        <w:t xml:space="preserve"> </w:t>
      </w:r>
      <w:r>
        <w:rPr>
          <w:sz w:val="17"/>
        </w:rPr>
        <w:t>os</w:t>
      </w:r>
      <w:r>
        <w:rPr>
          <w:spacing w:val="1"/>
          <w:sz w:val="17"/>
        </w:rPr>
        <w:t xml:space="preserve"> </w:t>
      </w:r>
      <w:r>
        <w:rPr>
          <w:sz w:val="17"/>
        </w:rPr>
        <w:t>processos</w:t>
      </w:r>
      <w:r>
        <w:rPr>
          <w:spacing w:val="1"/>
          <w:sz w:val="17"/>
        </w:rPr>
        <w:t xml:space="preserve"> </w:t>
      </w:r>
      <w:r>
        <w:rPr>
          <w:sz w:val="17"/>
        </w:rPr>
        <w:t>administrativos</w:t>
      </w:r>
      <w:r>
        <w:rPr>
          <w:spacing w:val="-3"/>
          <w:sz w:val="17"/>
        </w:rPr>
        <w:t xml:space="preserve"> </w:t>
      </w:r>
      <w:r>
        <w:rPr>
          <w:sz w:val="17"/>
        </w:rPr>
        <w:t>que</w:t>
      </w:r>
      <w:r>
        <w:rPr>
          <w:spacing w:val="-3"/>
          <w:sz w:val="17"/>
        </w:rPr>
        <w:t xml:space="preserve"> </w:t>
      </w:r>
      <w:r>
        <w:rPr>
          <w:sz w:val="17"/>
        </w:rPr>
        <w:t>tramitam</w:t>
      </w:r>
      <w:r>
        <w:rPr>
          <w:spacing w:val="-3"/>
          <w:sz w:val="17"/>
        </w:rPr>
        <w:t xml:space="preserve"> </w:t>
      </w:r>
      <w:r>
        <w:rPr>
          <w:sz w:val="17"/>
        </w:rPr>
        <w:t>sob</w:t>
      </w:r>
      <w:r>
        <w:rPr>
          <w:spacing w:val="-3"/>
          <w:sz w:val="17"/>
        </w:rPr>
        <w:t xml:space="preserve"> </w:t>
      </w:r>
      <w:r>
        <w:rPr>
          <w:sz w:val="17"/>
        </w:rPr>
        <w:t>a</w:t>
      </w:r>
      <w:r>
        <w:rPr>
          <w:spacing w:val="-3"/>
          <w:sz w:val="17"/>
        </w:rPr>
        <w:t xml:space="preserve"> </w:t>
      </w:r>
      <w:r>
        <w:rPr>
          <w:sz w:val="17"/>
        </w:rPr>
        <w:t>tutela</w:t>
      </w:r>
      <w:r>
        <w:rPr>
          <w:spacing w:val="-3"/>
          <w:sz w:val="17"/>
        </w:rPr>
        <w:t xml:space="preserve"> </w:t>
      </w:r>
      <w:r>
        <w:rPr>
          <w:sz w:val="17"/>
        </w:rPr>
        <w:t>deste</w:t>
      </w:r>
      <w:r>
        <w:rPr>
          <w:spacing w:val="-2"/>
          <w:sz w:val="17"/>
        </w:rPr>
        <w:t xml:space="preserve"> </w:t>
      </w:r>
      <w:r>
        <w:rPr>
          <w:sz w:val="17"/>
        </w:rPr>
        <w:t>sistema</w:t>
      </w:r>
      <w:r>
        <w:rPr>
          <w:spacing w:val="-3"/>
          <w:sz w:val="17"/>
        </w:rPr>
        <w:t xml:space="preserve"> </w:t>
      </w:r>
      <w:r>
        <w:rPr>
          <w:sz w:val="17"/>
        </w:rPr>
        <w:t>computacional</w:t>
      </w:r>
      <w:r>
        <w:rPr>
          <w:spacing w:val="-3"/>
          <w:sz w:val="17"/>
        </w:rPr>
        <w:t xml:space="preserve"> </w:t>
      </w:r>
      <w:r>
        <w:rPr>
          <w:sz w:val="17"/>
        </w:rPr>
        <w:t>dispensam</w:t>
      </w:r>
      <w:r>
        <w:rPr>
          <w:spacing w:val="-3"/>
          <w:sz w:val="17"/>
        </w:rPr>
        <w:t xml:space="preserve"> </w:t>
      </w:r>
      <w:r>
        <w:rPr>
          <w:sz w:val="17"/>
        </w:rPr>
        <w:t>a</w:t>
      </w:r>
      <w:r>
        <w:rPr>
          <w:spacing w:val="-3"/>
          <w:sz w:val="17"/>
        </w:rPr>
        <w:t xml:space="preserve"> </w:t>
      </w:r>
      <w:r>
        <w:rPr>
          <w:sz w:val="17"/>
        </w:rPr>
        <w:t>utilização</w:t>
      </w:r>
      <w:r>
        <w:rPr>
          <w:spacing w:val="-3"/>
          <w:sz w:val="17"/>
        </w:rPr>
        <w:t xml:space="preserve"> </w:t>
      </w:r>
      <w:r>
        <w:rPr>
          <w:sz w:val="17"/>
        </w:rPr>
        <w:t>do</w:t>
      </w:r>
      <w:r>
        <w:rPr>
          <w:spacing w:val="-3"/>
          <w:sz w:val="17"/>
        </w:rPr>
        <w:t xml:space="preserve"> </w:t>
      </w:r>
      <w:r>
        <w:rPr>
          <w:sz w:val="17"/>
        </w:rPr>
        <w:t>meio</w:t>
      </w:r>
      <w:r>
        <w:rPr>
          <w:spacing w:val="-2"/>
          <w:sz w:val="17"/>
        </w:rPr>
        <w:t xml:space="preserve"> </w:t>
      </w:r>
      <w:r>
        <w:rPr>
          <w:sz w:val="17"/>
        </w:rPr>
        <w:t>físico</w:t>
      </w:r>
      <w:r>
        <w:rPr>
          <w:spacing w:val="-3"/>
          <w:sz w:val="17"/>
        </w:rPr>
        <w:t xml:space="preserve"> </w:t>
      </w:r>
      <w:r>
        <w:rPr>
          <w:sz w:val="17"/>
        </w:rPr>
        <w:t>papel.</w:t>
      </w:r>
    </w:p>
    <w:p>
      <w:pPr>
        <w:pStyle w:val="8"/>
        <w:numPr>
          <w:ilvl w:val="1"/>
          <w:numId w:val="45"/>
        </w:numPr>
        <w:tabs>
          <w:tab w:val="left" w:pos="554"/>
        </w:tabs>
        <w:spacing w:before="85" w:after="0" w:line="240" w:lineRule="auto"/>
        <w:ind w:left="187" w:right="292" w:firstLine="0"/>
        <w:jc w:val="both"/>
        <w:rPr>
          <w:sz w:val="17"/>
        </w:rPr>
      </w:pPr>
      <w:r>
        <w:rPr>
          <w:sz w:val="17"/>
        </w:rPr>
        <w:t>A CONTRATADA deverá manter Preposto, aceito pelo CONTRATANTE, durante o período de vigência do Contrato, para representá-lo</w:t>
      </w:r>
      <w:r>
        <w:rPr>
          <w:spacing w:val="1"/>
          <w:sz w:val="17"/>
        </w:rPr>
        <w:t xml:space="preserve"> </w:t>
      </w:r>
      <w:r>
        <w:rPr>
          <w:sz w:val="17"/>
        </w:rPr>
        <w:t>administrativamente</w:t>
      </w:r>
      <w:r>
        <w:rPr>
          <w:spacing w:val="-7"/>
          <w:sz w:val="17"/>
        </w:rPr>
        <w:t xml:space="preserve"> </w:t>
      </w:r>
      <w:r>
        <w:rPr>
          <w:sz w:val="17"/>
        </w:rPr>
        <w:t>sempre</w:t>
      </w:r>
      <w:r>
        <w:rPr>
          <w:spacing w:val="-7"/>
          <w:sz w:val="17"/>
        </w:rPr>
        <w:t xml:space="preserve"> </w:t>
      </w:r>
      <w:r>
        <w:rPr>
          <w:sz w:val="17"/>
        </w:rPr>
        <w:t>que</w:t>
      </w:r>
      <w:r>
        <w:rPr>
          <w:spacing w:val="-7"/>
          <w:sz w:val="17"/>
        </w:rPr>
        <w:t xml:space="preserve"> </w:t>
      </w:r>
      <w:r>
        <w:rPr>
          <w:sz w:val="17"/>
        </w:rPr>
        <w:t>for</w:t>
      </w:r>
      <w:r>
        <w:rPr>
          <w:spacing w:val="-7"/>
          <w:sz w:val="17"/>
        </w:rPr>
        <w:t xml:space="preserve"> </w:t>
      </w:r>
      <w:r>
        <w:rPr>
          <w:sz w:val="17"/>
        </w:rPr>
        <w:t>necessário,</w:t>
      </w:r>
      <w:r>
        <w:rPr>
          <w:spacing w:val="-7"/>
          <w:sz w:val="17"/>
        </w:rPr>
        <w:t xml:space="preserve"> </w:t>
      </w:r>
      <w:r>
        <w:rPr>
          <w:sz w:val="17"/>
        </w:rPr>
        <w:t>o</w:t>
      </w:r>
      <w:r>
        <w:rPr>
          <w:spacing w:val="-7"/>
          <w:sz w:val="17"/>
        </w:rPr>
        <w:t xml:space="preserve"> </w:t>
      </w:r>
      <w:r>
        <w:rPr>
          <w:sz w:val="17"/>
        </w:rPr>
        <w:t>qual</w:t>
      </w:r>
      <w:r>
        <w:rPr>
          <w:spacing w:val="-7"/>
          <w:sz w:val="17"/>
        </w:rPr>
        <w:t xml:space="preserve"> </w:t>
      </w:r>
      <w:r>
        <w:rPr>
          <w:sz w:val="17"/>
        </w:rPr>
        <w:t>deverá</w:t>
      </w:r>
      <w:r>
        <w:rPr>
          <w:spacing w:val="-7"/>
          <w:sz w:val="17"/>
        </w:rPr>
        <w:t xml:space="preserve"> </w:t>
      </w:r>
      <w:r>
        <w:rPr>
          <w:sz w:val="17"/>
        </w:rPr>
        <w:t>ser</w:t>
      </w:r>
      <w:r>
        <w:rPr>
          <w:spacing w:val="-7"/>
          <w:sz w:val="17"/>
        </w:rPr>
        <w:t xml:space="preserve"> </w:t>
      </w:r>
      <w:r>
        <w:rPr>
          <w:sz w:val="17"/>
        </w:rPr>
        <w:t>indicado</w:t>
      </w:r>
      <w:r>
        <w:rPr>
          <w:spacing w:val="-7"/>
          <w:sz w:val="17"/>
        </w:rPr>
        <w:t xml:space="preserve"> </w:t>
      </w:r>
      <w:r>
        <w:rPr>
          <w:sz w:val="17"/>
        </w:rPr>
        <w:t>mediante</w:t>
      </w:r>
      <w:r>
        <w:rPr>
          <w:spacing w:val="-7"/>
          <w:sz w:val="17"/>
        </w:rPr>
        <w:t xml:space="preserve"> </w:t>
      </w:r>
      <w:r>
        <w:rPr>
          <w:sz w:val="17"/>
        </w:rPr>
        <w:t>declaração</w:t>
      </w:r>
      <w:r>
        <w:rPr>
          <w:spacing w:val="-7"/>
          <w:sz w:val="17"/>
        </w:rPr>
        <w:t xml:space="preserve"> </w:t>
      </w:r>
      <w:r>
        <w:rPr>
          <w:sz w:val="17"/>
        </w:rPr>
        <w:t>onde</w:t>
      </w:r>
      <w:r>
        <w:rPr>
          <w:spacing w:val="-7"/>
          <w:sz w:val="17"/>
        </w:rPr>
        <w:t xml:space="preserve"> </w:t>
      </w:r>
      <w:r>
        <w:rPr>
          <w:sz w:val="17"/>
        </w:rPr>
        <w:t>deverá</w:t>
      </w:r>
      <w:r>
        <w:rPr>
          <w:spacing w:val="-7"/>
          <w:sz w:val="17"/>
        </w:rPr>
        <w:t xml:space="preserve"> </w:t>
      </w:r>
      <w:r>
        <w:rPr>
          <w:sz w:val="17"/>
        </w:rPr>
        <w:t>constar</w:t>
      </w:r>
      <w:r>
        <w:rPr>
          <w:spacing w:val="-7"/>
          <w:sz w:val="17"/>
        </w:rPr>
        <w:t xml:space="preserve"> </w:t>
      </w:r>
      <w:r>
        <w:rPr>
          <w:sz w:val="17"/>
        </w:rPr>
        <w:t>o</w:t>
      </w:r>
      <w:r>
        <w:rPr>
          <w:spacing w:val="-7"/>
          <w:sz w:val="17"/>
        </w:rPr>
        <w:t xml:space="preserve"> </w:t>
      </w:r>
      <w:r>
        <w:rPr>
          <w:sz w:val="17"/>
        </w:rPr>
        <w:t>nome</w:t>
      </w:r>
      <w:r>
        <w:rPr>
          <w:spacing w:val="-7"/>
          <w:sz w:val="17"/>
        </w:rPr>
        <w:t xml:space="preserve"> </w:t>
      </w:r>
      <w:r>
        <w:rPr>
          <w:sz w:val="17"/>
        </w:rPr>
        <w:t>completo,</w:t>
      </w:r>
      <w:r>
        <w:rPr>
          <w:spacing w:val="-7"/>
          <w:sz w:val="17"/>
        </w:rPr>
        <w:t xml:space="preserve"> </w:t>
      </w:r>
      <w:r>
        <w:rPr>
          <w:sz w:val="17"/>
        </w:rPr>
        <w:t>nº</w:t>
      </w:r>
      <w:r>
        <w:rPr>
          <w:spacing w:val="-6"/>
          <w:sz w:val="17"/>
        </w:rPr>
        <w:t xml:space="preserve"> </w:t>
      </w:r>
      <w:r>
        <w:rPr>
          <w:sz w:val="17"/>
        </w:rPr>
        <w:t>do</w:t>
      </w:r>
      <w:r>
        <w:rPr>
          <w:spacing w:val="-7"/>
          <w:sz w:val="17"/>
        </w:rPr>
        <w:t xml:space="preserve"> </w:t>
      </w:r>
      <w:r>
        <w:rPr>
          <w:sz w:val="17"/>
        </w:rPr>
        <w:t>CPF</w:t>
      </w:r>
      <w:r>
        <w:rPr>
          <w:spacing w:val="-7"/>
          <w:sz w:val="17"/>
        </w:rPr>
        <w:t xml:space="preserve"> </w:t>
      </w:r>
      <w:r>
        <w:rPr>
          <w:sz w:val="17"/>
        </w:rPr>
        <w:t>e</w:t>
      </w:r>
      <w:r>
        <w:rPr>
          <w:spacing w:val="-7"/>
          <w:sz w:val="17"/>
        </w:rPr>
        <w:t xml:space="preserve"> </w:t>
      </w:r>
      <w:r>
        <w:rPr>
          <w:sz w:val="17"/>
        </w:rPr>
        <w:t>do</w:t>
      </w:r>
      <w:r>
        <w:rPr>
          <w:spacing w:val="1"/>
          <w:sz w:val="17"/>
        </w:rPr>
        <w:t xml:space="preserve"> </w:t>
      </w:r>
      <w:r>
        <w:rPr>
          <w:sz w:val="17"/>
        </w:rPr>
        <w:t>documento de identidade, além dos dados relacionados à sua qualificação profissional, bem como número telefônico para contato e endereço de</w:t>
      </w:r>
      <w:r>
        <w:rPr>
          <w:spacing w:val="1"/>
          <w:sz w:val="17"/>
        </w:rPr>
        <w:t xml:space="preserve"> </w:t>
      </w:r>
      <w:r>
        <w:rPr>
          <w:sz w:val="17"/>
        </w:rPr>
        <w:t>e-mail.</w:t>
      </w:r>
    </w:p>
    <w:p>
      <w:pPr>
        <w:pStyle w:val="6"/>
        <w:spacing w:before="11"/>
        <w:ind w:left="0"/>
        <w:rPr>
          <w:sz w:val="23"/>
        </w:rPr>
      </w:pPr>
    </w:p>
    <w:p>
      <w:pPr>
        <w:pStyle w:val="3"/>
      </w:pPr>
      <w:r>
        <w:rPr>
          <w:spacing w:val="-1"/>
          <w:u w:val="single"/>
        </w:rPr>
        <w:t>CLÁUSULA</w:t>
      </w:r>
      <w:r>
        <w:rPr>
          <w:spacing w:val="-10"/>
          <w:u w:val="single"/>
        </w:rPr>
        <w:t xml:space="preserve"> </w:t>
      </w:r>
      <w:r>
        <w:rPr>
          <w:spacing w:val="-1"/>
          <w:u w:val="single"/>
        </w:rPr>
        <w:t>DÉCIMA</w:t>
      </w:r>
      <w:r>
        <w:rPr>
          <w:spacing w:val="-9"/>
          <w:u w:val="single"/>
        </w:rPr>
        <w:t xml:space="preserve"> </w:t>
      </w:r>
      <w:r>
        <w:rPr>
          <w:spacing w:val="-1"/>
          <w:u w:val="single"/>
        </w:rPr>
        <w:t>SEGUNDA</w:t>
      </w:r>
      <w:r>
        <w:rPr>
          <w:spacing w:val="-10"/>
          <w:u w:val="single"/>
        </w:rPr>
        <w:t xml:space="preserve"> </w:t>
      </w:r>
      <w:r>
        <w:rPr>
          <w:spacing w:val="-1"/>
          <w:u w:val="single"/>
        </w:rPr>
        <w:t>-</w:t>
      </w:r>
      <w:r>
        <w:rPr>
          <w:spacing w:val="-9"/>
          <w:u w:val="single"/>
        </w:rPr>
        <w:t xml:space="preserve"> </w:t>
      </w:r>
      <w:r>
        <w:rPr>
          <w:spacing w:val="-1"/>
          <w:u w:val="single"/>
        </w:rPr>
        <w:t>DAS</w:t>
      </w:r>
      <w:r>
        <w:rPr>
          <w:spacing w:val="-10"/>
          <w:u w:val="single"/>
        </w:rPr>
        <w:t xml:space="preserve"> </w:t>
      </w:r>
      <w:r>
        <w:rPr>
          <w:u w:val="single"/>
        </w:rPr>
        <w:t>PENALIDADES</w:t>
      </w:r>
    </w:p>
    <w:p>
      <w:pPr>
        <w:pStyle w:val="8"/>
        <w:numPr>
          <w:ilvl w:val="1"/>
          <w:numId w:val="46"/>
        </w:numPr>
        <w:tabs>
          <w:tab w:val="left" w:pos="533"/>
        </w:tabs>
        <w:spacing w:before="84" w:after="0" w:line="240" w:lineRule="auto"/>
        <w:ind w:left="532" w:right="0" w:hanging="345"/>
        <w:jc w:val="left"/>
        <w:rPr>
          <w:sz w:val="17"/>
        </w:rPr>
      </w:pPr>
      <w:r>
        <w:rPr>
          <w:sz w:val="17"/>
        </w:rPr>
        <w:t>A</w:t>
      </w:r>
      <w:r>
        <w:rPr>
          <w:spacing w:val="-3"/>
          <w:sz w:val="17"/>
        </w:rPr>
        <w:t xml:space="preserve"> </w:t>
      </w:r>
      <w:r>
        <w:rPr>
          <w:sz w:val="17"/>
        </w:rPr>
        <w:t>CONTRATADA</w:t>
      </w:r>
      <w:r>
        <w:rPr>
          <w:spacing w:val="-3"/>
          <w:sz w:val="17"/>
        </w:rPr>
        <w:t xml:space="preserve"> </w:t>
      </w:r>
      <w:r>
        <w:rPr>
          <w:sz w:val="17"/>
        </w:rPr>
        <w:t>ficará</w:t>
      </w:r>
      <w:r>
        <w:rPr>
          <w:spacing w:val="-2"/>
          <w:sz w:val="17"/>
        </w:rPr>
        <w:t xml:space="preserve"> </w:t>
      </w:r>
      <w:r>
        <w:rPr>
          <w:sz w:val="17"/>
        </w:rPr>
        <w:t>sujeita,</w:t>
      </w:r>
      <w:r>
        <w:rPr>
          <w:spacing w:val="-3"/>
          <w:sz w:val="17"/>
        </w:rPr>
        <w:t xml:space="preserve"> </w:t>
      </w:r>
      <w:r>
        <w:rPr>
          <w:sz w:val="17"/>
        </w:rPr>
        <w:t>em</w:t>
      </w:r>
      <w:r>
        <w:rPr>
          <w:spacing w:val="-2"/>
          <w:sz w:val="17"/>
        </w:rPr>
        <w:t xml:space="preserve"> </w:t>
      </w:r>
      <w:r>
        <w:rPr>
          <w:sz w:val="17"/>
        </w:rPr>
        <w:t>caso</w:t>
      </w:r>
      <w:r>
        <w:rPr>
          <w:spacing w:val="-3"/>
          <w:sz w:val="17"/>
        </w:rPr>
        <w:t xml:space="preserve"> </w:t>
      </w:r>
      <w:r>
        <w:rPr>
          <w:sz w:val="17"/>
        </w:rPr>
        <w:t>de</w:t>
      </w:r>
      <w:r>
        <w:rPr>
          <w:spacing w:val="-3"/>
          <w:sz w:val="17"/>
        </w:rPr>
        <w:t xml:space="preserve"> </w:t>
      </w:r>
      <w:r>
        <w:rPr>
          <w:sz w:val="17"/>
        </w:rPr>
        <w:t>atraso</w:t>
      </w:r>
      <w:r>
        <w:rPr>
          <w:spacing w:val="-2"/>
          <w:sz w:val="17"/>
        </w:rPr>
        <w:t xml:space="preserve"> </w:t>
      </w:r>
      <w:r>
        <w:rPr>
          <w:sz w:val="17"/>
        </w:rPr>
        <w:t>injustificado</w:t>
      </w:r>
      <w:r>
        <w:rPr>
          <w:spacing w:val="-3"/>
          <w:sz w:val="17"/>
        </w:rPr>
        <w:t xml:space="preserve"> </w:t>
      </w:r>
      <w:r>
        <w:rPr>
          <w:sz w:val="17"/>
        </w:rPr>
        <w:t>na</w:t>
      </w:r>
      <w:r>
        <w:rPr>
          <w:spacing w:val="-2"/>
          <w:sz w:val="17"/>
        </w:rPr>
        <w:t xml:space="preserve"> </w:t>
      </w:r>
      <w:r>
        <w:rPr>
          <w:sz w:val="17"/>
        </w:rPr>
        <w:t>execução</w:t>
      </w:r>
      <w:r>
        <w:rPr>
          <w:spacing w:val="-3"/>
          <w:sz w:val="17"/>
        </w:rPr>
        <w:t xml:space="preserve"> </w:t>
      </w:r>
      <w:r>
        <w:rPr>
          <w:sz w:val="17"/>
        </w:rPr>
        <w:t>do</w:t>
      </w:r>
      <w:r>
        <w:rPr>
          <w:spacing w:val="-3"/>
          <w:sz w:val="17"/>
        </w:rPr>
        <w:t xml:space="preserve"> </w:t>
      </w:r>
      <w:r>
        <w:rPr>
          <w:sz w:val="17"/>
        </w:rPr>
        <w:t>Contrato</w:t>
      </w:r>
      <w:r>
        <w:rPr>
          <w:spacing w:val="-2"/>
          <w:sz w:val="17"/>
        </w:rPr>
        <w:t xml:space="preserve"> </w:t>
      </w:r>
      <w:r>
        <w:rPr>
          <w:sz w:val="17"/>
        </w:rPr>
        <w:t>às</w:t>
      </w:r>
      <w:r>
        <w:rPr>
          <w:spacing w:val="-3"/>
          <w:sz w:val="17"/>
        </w:rPr>
        <w:t xml:space="preserve"> </w:t>
      </w:r>
      <w:r>
        <w:rPr>
          <w:sz w:val="17"/>
        </w:rPr>
        <w:t>multas</w:t>
      </w:r>
      <w:r>
        <w:rPr>
          <w:spacing w:val="-2"/>
          <w:sz w:val="17"/>
        </w:rPr>
        <w:t xml:space="preserve"> </w:t>
      </w:r>
      <w:r>
        <w:rPr>
          <w:sz w:val="17"/>
        </w:rPr>
        <w:t>de</w:t>
      </w:r>
      <w:r>
        <w:rPr>
          <w:spacing w:val="-3"/>
          <w:sz w:val="17"/>
        </w:rPr>
        <w:t xml:space="preserve"> </w:t>
      </w:r>
      <w:r>
        <w:rPr>
          <w:sz w:val="17"/>
        </w:rPr>
        <w:t>mora</w:t>
      </w:r>
      <w:r>
        <w:rPr>
          <w:spacing w:val="-3"/>
          <w:sz w:val="17"/>
        </w:rPr>
        <w:t xml:space="preserve"> </w:t>
      </w:r>
      <w:r>
        <w:rPr>
          <w:sz w:val="17"/>
        </w:rPr>
        <w:t>indicadas</w:t>
      </w:r>
      <w:r>
        <w:rPr>
          <w:spacing w:val="-2"/>
          <w:sz w:val="17"/>
        </w:rPr>
        <w:t xml:space="preserve"> </w:t>
      </w:r>
      <w:r>
        <w:rPr>
          <w:sz w:val="17"/>
        </w:rPr>
        <w:t>abaixo,</w:t>
      </w:r>
      <w:r>
        <w:rPr>
          <w:spacing w:val="-3"/>
          <w:sz w:val="17"/>
        </w:rPr>
        <w:t xml:space="preserve"> </w:t>
      </w:r>
      <w:r>
        <w:rPr>
          <w:sz w:val="17"/>
        </w:rPr>
        <w:t>sem</w:t>
      </w:r>
      <w:r>
        <w:rPr>
          <w:spacing w:val="-2"/>
          <w:sz w:val="17"/>
        </w:rPr>
        <w:t xml:space="preserve"> </w:t>
      </w:r>
      <w:r>
        <w:rPr>
          <w:sz w:val="17"/>
        </w:rPr>
        <w:t>prejuízo</w:t>
      </w:r>
      <w:r>
        <w:rPr>
          <w:spacing w:val="-3"/>
          <w:sz w:val="17"/>
        </w:rPr>
        <w:t xml:space="preserve"> </w:t>
      </w:r>
      <w:r>
        <w:rPr>
          <w:sz w:val="17"/>
        </w:rPr>
        <w:t>da</w:t>
      </w:r>
    </w:p>
    <w:p>
      <w:pPr>
        <w:spacing w:after="0" w:line="240" w:lineRule="auto"/>
        <w:jc w:val="left"/>
        <w:rPr>
          <w:sz w:val="17"/>
        </w:rPr>
        <w:sectPr>
          <w:pgSz w:w="11920" w:h="16840"/>
          <w:pgMar w:top="620" w:right="600" w:bottom="200" w:left="700" w:header="2" w:footer="18" w:gutter="0"/>
          <w:cols w:space="720" w:num="1"/>
        </w:sectPr>
      </w:pPr>
    </w:p>
    <w:p>
      <w:pPr>
        <w:pStyle w:val="6"/>
        <w:spacing w:before="81"/>
      </w:pPr>
      <w:r>
        <w:t>rescisão</w:t>
      </w:r>
      <w:r>
        <w:rPr>
          <w:spacing w:val="-7"/>
        </w:rPr>
        <w:t xml:space="preserve"> </w:t>
      </w:r>
      <w:r>
        <w:t>unilateral,</w:t>
      </w:r>
      <w:r>
        <w:rPr>
          <w:spacing w:val="-7"/>
        </w:rPr>
        <w:t xml:space="preserve"> </w:t>
      </w:r>
      <w:r>
        <w:t>conforme</w:t>
      </w:r>
      <w:r>
        <w:rPr>
          <w:spacing w:val="-7"/>
        </w:rPr>
        <w:t xml:space="preserve"> </w:t>
      </w:r>
      <w:r>
        <w:t>estabelece</w:t>
      </w:r>
      <w:r>
        <w:rPr>
          <w:spacing w:val="-6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art.</w:t>
      </w:r>
      <w:r>
        <w:rPr>
          <w:spacing w:val="-7"/>
        </w:rPr>
        <w:t xml:space="preserve"> </w:t>
      </w:r>
      <w:r>
        <w:t>86</w:t>
      </w:r>
      <w:r>
        <w:rPr>
          <w:spacing w:val="-7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parágrafos,</w:t>
      </w:r>
      <w:r>
        <w:rPr>
          <w:spacing w:val="-7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Lei</w:t>
      </w:r>
      <w:r>
        <w:rPr>
          <w:spacing w:val="-6"/>
        </w:rPr>
        <w:t xml:space="preserve"> </w:t>
      </w:r>
      <w:r>
        <w:t>nº</w:t>
      </w:r>
      <w:r>
        <w:rPr>
          <w:spacing w:val="-7"/>
        </w:rPr>
        <w:t xml:space="preserve"> </w:t>
      </w:r>
      <w:r>
        <w:t>8.666/93.</w:t>
      </w:r>
    </w:p>
    <w:p>
      <w:pPr>
        <w:pStyle w:val="8"/>
        <w:numPr>
          <w:ilvl w:val="0"/>
          <w:numId w:val="47"/>
        </w:numPr>
        <w:tabs>
          <w:tab w:val="left" w:pos="367"/>
        </w:tabs>
        <w:spacing w:before="84" w:after="0" w:line="240" w:lineRule="auto"/>
        <w:ind w:left="188" w:right="292" w:firstLine="0"/>
        <w:jc w:val="left"/>
        <w:rPr>
          <w:sz w:val="17"/>
        </w:rPr>
      </w:pPr>
      <w:r>
        <w:rPr>
          <w:sz w:val="17"/>
        </w:rPr>
        <w:t>Multa</w:t>
      </w:r>
      <w:r>
        <w:rPr>
          <w:spacing w:val="-2"/>
          <w:sz w:val="17"/>
        </w:rPr>
        <w:t xml:space="preserve"> </w:t>
      </w:r>
      <w:r>
        <w:rPr>
          <w:sz w:val="17"/>
        </w:rPr>
        <w:t>de</w:t>
      </w:r>
      <w:r>
        <w:rPr>
          <w:spacing w:val="-2"/>
          <w:sz w:val="17"/>
        </w:rPr>
        <w:t xml:space="preserve"> </w:t>
      </w:r>
      <w:r>
        <w:rPr>
          <w:sz w:val="17"/>
        </w:rPr>
        <w:t>15%</w:t>
      </w:r>
      <w:r>
        <w:rPr>
          <w:spacing w:val="-2"/>
          <w:sz w:val="17"/>
        </w:rPr>
        <w:t xml:space="preserve"> </w:t>
      </w:r>
      <w:r>
        <w:rPr>
          <w:sz w:val="17"/>
        </w:rPr>
        <w:t>(quinze</w:t>
      </w:r>
      <w:r>
        <w:rPr>
          <w:spacing w:val="-2"/>
          <w:sz w:val="17"/>
        </w:rPr>
        <w:t xml:space="preserve"> </w:t>
      </w:r>
      <w:r>
        <w:rPr>
          <w:sz w:val="17"/>
        </w:rPr>
        <w:t>por</w:t>
      </w:r>
      <w:r>
        <w:rPr>
          <w:spacing w:val="-1"/>
          <w:sz w:val="17"/>
        </w:rPr>
        <w:t xml:space="preserve"> </w:t>
      </w:r>
      <w:r>
        <w:rPr>
          <w:sz w:val="17"/>
        </w:rPr>
        <w:t>cento),</w:t>
      </w:r>
      <w:r>
        <w:rPr>
          <w:spacing w:val="-2"/>
          <w:sz w:val="17"/>
        </w:rPr>
        <w:t xml:space="preserve"> </w:t>
      </w:r>
      <w:r>
        <w:rPr>
          <w:sz w:val="17"/>
        </w:rPr>
        <w:t>sobre</w:t>
      </w:r>
      <w:r>
        <w:rPr>
          <w:spacing w:val="-2"/>
          <w:sz w:val="17"/>
        </w:rPr>
        <w:t xml:space="preserve"> </w:t>
      </w:r>
      <w:r>
        <w:rPr>
          <w:sz w:val="17"/>
        </w:rPr>
        <w:t>o</w:t>
      </w:r>
      <w:r>
        <w:rPr>
          <w:spacing w:val="-2"/>
          <w:sz w:val="17"/>
        </w:rPr>
        <w:t xml:space="preserve"> </w:t>
      </w:r>
      <w:r>
        <w:rPr>
          <w:sz w:val="17"/>
        </w:rPr>
        <w:t>valor</w:t>
      </w:r>
      <w:r>
        <w:rPr>
          <w:spacing w:val="-2"/>
          <w:sz w:val="17"/>
        </w:rPr>
        <w:t xml:space="preserve"> </w:t>
      </w:r>
      <w:r>
        <w:rPr>
          <w:sz w:val="17"/>
        </w:rPr>
        <w:t>da</w:t>
      </w:r>
      <w:r>
        <w:rPr>
          <w:spacing w:val="-1"/>
          <w:sz w:val="17"/>
        </w:rPr>
        <w:t xml:space="preserve"> </w:t>
      </w:r>
      <w:r>
        <w:rPr>
          <w:sz w:val="17"/>
        </w:rPr>
        <w:t>proposta,</w:t>
      </w:r>
      <w:r>
        <w:rPr>
          <w:spacing w:val="-2"/>
          <w:sz w:val="17"/>
        </w:rPr>
        <w:t xml:space="preserve"> </w:t>
      </w:r>
      <w:r>
        <w:rPr>
          <w:sz w:val="17"/>
        </w:rPr>
        <w:t>em</w:t>
      </w:r>
      <w:r>
        <w:rPr>
          <w:spacing w:val="-2"/>
          <w:sz w:val="17"/>
        </w:rPr>
        <w:t xml:space="preserve"> </w:t>
      </w:r>
      <w:r>
        <w:rPr>
          <w:sz w:val="17"/>
        </w:rPr>
        <w:t>caso</w:t>
      </w:r>
      <w:r>
        <w:rPr>
          <w:spacing w:val="-2"/>
          <w:sz w:val="17"/>
        </w:rPr>
        <w:t xml:space="preserve"> </w:t>
      </w:r>
      <w:r>
        <w:rPr>
          <w:sz w:val="17"/>
        </w:rPr>
        <w:t>de</w:t>
      </w:r>
      <w:r>
        <w:rPr>
          <w:spacing w:val="-2"/>
          <w:sz w:val="17"/>
        </w:rPr>
        <w:t xml:space="preserve"> </w:t>
      </w:r>
      <w:r>
        <w:rPr>
          <w:sz w:val="17"/>
        </w:rPr>
        <w:t>recusa</w:t>
      </w:r>
      <w:r>
        <w:rPr>
          <w:spacing w:val="-1"/>
          <w:sz w:val="17"/>
        </w:rPr>
        <w:t xml:space="preserve"> </w:t>
      </w:r>
      <w:r>
        <w:rPr>
          <w:sz w:val="17"/>
        </w:rPr>
        <w:t>da</w:t>
      </w:r>
      <w:r>
        <w:rPr>
          <w:spacing w:val="-2"/>
          <w:sz w:val="17"/>
        </w:rPr>
        <w:t xml:space="preserve"> </w:t>
      </w:r>
      <w:r>
        <w:rPr>
          <w:sz w:val="17"/>
        </w:rPr>
        <w:t>CONTRATADA</w:t>
      </w:r>
      <w:r>
        <w:rPr>
          <w:spacing w:val="-2"/>
          <w:sz w:val="17"/>
        </w:rPr>
        <w:t xml:space="preserve"> </w:t>
      </w:r>
      <w:r>
        <w:rPr>
          <w:sz w:val="17"/>
        </w:rPr>
        <w:t>em</w:t>
      </w:r>
      <w:r>
        <w:rPr>
          <w:spacing w:val="-2"/>
          <w:sz w:val="17"/>
        </w:rPr>
        <w:t xml:space="preserve"> </w:t>
      </w:r>
      <w:r>
        <w:rPr>
          <w:sz w:val="17"/>
        </w:rPr>
        <w:t>assinar</w:t>
      </w:r>
      <w:r>
        <w:rPr>
          <w:spacing w:val="-2"/>
          <w:sz w:val="17"/>
        </w:rPr>
        <w:t xml:space="preserve"> </w:t>
      </w:r>
      <w:r>
        <w:rPr>
          <w:sz w:val="17"/>
        </w:rPr>
        <w:t>o</w:t>
      </w:r>
      <w:r>
        <w:rPr>
          <w:spacing w:val="-1"/>
          <w:sz w:val="17"/>
        </w:rPr>
        <w:t xml:space="preserve"> </w:t>
      </w:r>
      <w:r>
        <w:rPr>
          <w:sz w:val="17"/>
        </w:rPr>
        <w:t>Contrato</w:t>
      </w:r>
      <w:r>
        <w:rPr>
          <w:spacing w:val="-2"/>
          <w:sz w:val="17"/>
        </w:rPr>
        <w:t xml:space="preserve"> </w:t>
      </w:r>
      <w:r>
        <w:rPr>
          <w:sz w:val="17"/>
        </w:rPr>
        <w:t>dentro</w:t>
      </w:r>
      <w:r>
        <w:rPr>
          <w:spacing w:val="-2"/>
          <w:sz w:val="17"/>
        </w:rPr>
        <w:t xml:space="preserve"> </w:t>
      </w:r>
      <w:r>
        <w:rPr>
          <w:sz w:val="17"/>
        </w:rPr>
        <w:t>de</w:t>
      </w:r>
      <w:r>
        <w:rPr>
          <w:spacing w:val="-2"/>
          <w:sz w:val="17"/>
        </w:rPr>
        <w:t xml:space="preserve"> </w:t>
      </w:r>
      <w:r>
        <w:rPr>
          <w:sz w:val="17"/>
        </w:rPr>
        <w:t>02</w:t>
      </w:r>
      <w:r>
        <w:rPr>
          <w:spacing w:val="-2"/>
          <w:sz w:val="17"/>
        </w:rPr>
        <w:t xml:space="preserve"> </w:t>
      </w:r>
      <w:r>
        <w:rPr>
          <w:sz w:val="17"/>
        </w:rPr>
        <w:t>(dois)</w:t>
      </w:r>
      <w:r>
        <w:rPr>
          <w:spacing w:val="-1"/>
          <w:sz w:val="17"/>
        </w:rPr>
        <w:t xml:space="preserve"> </w:t>
      </w:r>
      <w:r>
        <w:rPr>
          <w:sz w:val="17"/>
        </w:rPr>
        <w:t>dias</w:t>
      </w:r>
      <w:r>
        <w:rPr>
          <w:spacing w:val="-40"/>
          <w:sz w:val="17"/>
        </w:rPr>
        <w:t xml:space="preserve"> </w:t>
      </w:r>
      <w:r>
        <w:rPr>
          <w:sz w:val="17"/>
        </w:rPr>
        <w:t>úteis,</w:t>
      </w:r>
      <w:r>
        <w:rPr>
          <w:spacing w:val="-2"/>
          <w:sz w:val="17"/>
        </w:rPr>
        <w:t xml:space="preserve"> </w:t>
      </w:r>
      <w:r>
        <w:rPr>
          <w:sz w:val="17"/>
        </w:rPr>
        <w:t>contados</w:t>
      </w:r>
      <w:r>
        <w:rPr>
          <w:spacing w:val="-1"/>
          <w:sz w:val="17"/>
        </w:rPr>
        <w:t xml:space="preserve"> </w:t>
      </w:r>
      <w:r>
        <w:rPr>
          <w:sz w:val="17"/>
        </w:rPr>
        <w:t>da</w:t>
      </w:r>
      <w:r>
        <w:rPr>
          <w:spacing w:val="-1"/>
          <w:sz w:val="17"/>
        </w:rPr>
        <w:t xml:space="preserve"> </w:t>
      </w:r>
      <w:r>
        <w:rPr>
          <w:sz w:val="17"/>
        </w:rPr>
        <w:t>data</w:t>
      </w:r>
      <w:r>
        <w:rPr>
          <w:spacing w:val="-2"/>
          <w:sz w:val="17"/>
        </w:rPr>
        <w:t xml:space="preserve"> </w:t>
      </w:r>
      <w:r>
        <w:rPr>
          <w:sz w:val="17"/>
        </w:rPr>
        <w:t>de</w:t>
      </w:r>
      <w:r>
        <w:rPr>
          <w:spacing w:val="-1"/>
          <w:sz w:val="17"/>
        </w:rPr>
        <w:t xml:space="preserve"> </w:t>
      </w:r>
      <w:r>
        <w:rPr>
          <w:sz w:val="17"/>
        </w:rPr>
        <w:t>sua</w:t>
      </w:r>
      <w:r>
        <w:rPr>
          <w:spacing w:val="-1"/>
          <w:sz w:val="17"/>
        </w:rPr>
        <w:t xml:space="preserve"> </w:t>
      </w:r>
      <w:r>
        <w:rPr>
          <w:sz w:val="17"/>
        </w:rPr>
        <w:t>convocação.</w:t>
      </w:r>
    </w:p>
    <w:p>
      <w:pPr>
        <w:pStyle w:val="8"/>
        <w:numPr>
          <w:ilvl w:val="0"/>
          <w:numId w:val="47"/>
        </w:numPr>
        <w:tabs>
          <w:tab w:val="left" w:pos="374"/>
        </w:tabs>
        <w:spacing w:before="85" w:after="0" w:line="240" w:lineRule="auto"/>
        <w:ind w:left="188" w:right="295" w:firstLine="0"/>
        <w:jc w:val="left"/>
        <w:rPr>
          <w:sz w:val="17"/>
        </w:rPr>
      </w:pPr>
      <w:r>
        <w:rPr>
          <w:sz w:val="17"/>
        </w:rPr>
        <w:t>Multa</w:t>
      </w:r>
      <w:r>
        <w:rPr>
          <w:spacing w:val="-4"/>
          <w:sz w:val="17"/>
        </w:rPr>
        <w:t xml:space="preserve"> </w:t>
      </w:r>
      <w:r>
        <w:rPr>
          <w:sz w:val="17"/>
        </w:rPr>
        <w:t>de</w:t>
      </w:r>
      <w:r>
        <w:rPr>
          <w:spacing w:val="-4"/>
          <w:sz w:val="17"/>
        </w:rPr>
        <w:t xml:space="preserve"> </w:t>
      </w:r>
      <w:r>
        <w:rPr>
          <w:sz w:val="17"/>
        </w:rPr>
        <w:t>0,5%</w:t>
      </w:r>
      <w:r>
        <w:rPr>
          <w:spacing w:val="-3"/>
          <w:sz w:val="17"/>
        </w:rPr>
        <w:t xml:space="preserve"> </w:t>
      </w:r>
      <w:r>
        <w:rPr>
          <w:sz w:val="17"/>
        </w:rPr>
        <w:t>(cinco</w:t>
      </w:r>
      <w:r>
        <w:rPr>
          <w:spacing w:val="-5"/>
          <w:sz w:val="17"/>
        </w:rPr>
        <w:t xml:space="preserve"> </w:t>
      </w:r>
      <w:r>
        <w:rPr>
          <w:sz w:val="17"/>
        </w:rPr>
        <w:t>décimos</w:t>
      </w:r>
      <w:r>
        <w:rPr>
          <w:spacing w:val="-3"/>
          <w:sz w:val="17"/>
        </w:rPr>
        <w:t xml:space="preserve"> </w:t>
      </w:r>
      <w:r>
        <w:rPr>
          <w:sz w:val="17"/>
        </w:rPr>
        <w:t>por</w:t>
      </w:r>
      <w:r>
        <w:rPr>
          <w:spacing w:val="-3"/>
          <w:sz w:val="17"/>
        </w:rPr>
        <w:t xml:space="preserve"> </w:t>
      </w:r>
      <w:r>
        <w:rPr>
          <w:sz w:val="17"/>
        </w:rPr>
        <w:t>cento)</w:t>
      </w:r>
      <w:r>
        <w:rPr>
          <w:spacing w:val="-5"/>
          <w:sz w:val="17"/>
        </w:rPr>
        <w:t xml:space="preserve"> </w:t>
      </w:r>
      <w:r>
        <w:rPr>
          <w:sz w:val="17"/>
        </w:rPr>
        <w:t>sobre</w:t>
      </w:r>
      <w:r>
        <w:rPr>
          <w:spacing w:val="-3"/>
          <w:sz w:val="17"/>
        </w:rPr>
        <w:t xml:space="preserve"> </w:t>
      </w:r>
      <w:r>
        <w:rPr>
          <w:sz w:val="17"/>
        </w:rPr>
        <w:t>o</w:t>
      </w:r>
      <w:r>
        <w:rPr>
          <w:spacing w:val="-4"/>
          <w:sz w:val="17"/>
        </w:rPr>
        <w:t xml:space="preserve"> </w:t>
      </w:r>
      <w:r>
        <w:rPr>
          <w:sz w:val="17"/>
        </w:rPr>
        <w:t>valor</w:t>
      </w:r>
      <w:r>
        <w:rPr>
          <w:spacing w:val="-4"/>
          <w:sz w:val="17"/>
        </w:rPr>
        <w:t xml:space="preserve"> </w:t>
      </w:r>
      <w:r>
        <w:rPr>
          <w:sz w:val="17"/>
        </w:rPr>
        <w:t>do</w:t>
      </w:r>
      <w:r>
        <w:rPr>
          <w:spacing w:val="-4"/>
          <w:sz w:val="17"/>
        </w:rPr>
        <w:t xml:space="preserve"> </w:t>
      </w:r>
      <w:r>
        <w:rPr>
          <w:sz w:val="17"/>
        </w:rPr>
        <w:t>Contrato,</w:t>
      </w:r>
      <w:r>
        <w:rPr>
          <w:spacing w:val="-3"/>
          <w:sz w:val="17"/>
        </w:rPr>
        <w:t xml:space="preserve"> </w:t>
      </w:r>
      <w:r>
        <w:rPr>
          <w:sz w:val="17"/>
        </w:rPr>
        <w:t>por</w:t>
      </w:r>
      <w:r>
        <w:rPr>
          <w:spacing w:val="-4"/>
          <w:sz w:val="17"/>
        </w:rPr>
        <w:t xml:space="preserve"> </w:t>
      </w:r>
      <w:r>
        <w:rPr>
          <w:sz w:val="17"/>
        </w:rPr>
        <w:t>dia</w:t>
      </w:r>
      <w:r>
        <w:rPr>
          <w:spacing w:val="-4"/>
          <w:sz w:val="17"/>
        </w:rPr>
        <w:t xml:space="preserve"> </w:t>
      </w:r>
      <w:r>
        <w:rPr>
          <w:sz w:val="17"/>
        </w:rPr>
        <w:t>de</w:t>
      </w:r>
      <w:r>
        <w:rPr>
          <w:spacing w:val="-3"/>
          <w:sz w:val="17"/>
        </w:rPr>
        <w:t xml:space="preserve"> </w:t>
      </w:r>
      <w:r>
        <w:rPr>
          <w:sz w:val="17"/>
        </w:rPr>
        <w:t>atraso</w:t>
      </w:r>
      <w:r>
        <w:rPr>
          <w:spacing w:val="-4"/>
          <w:sz w:val="17"/>
        </w:rPr>
        <w:t xml:space="preserve"> </w:t>
      </w:r>
      <w:r>
        <w:rPr>
          <w:sz w:val="17"/>
        </w:rPr>
        <w:t>na</w:t>
      </w:r>
      <w:r>
        <w:rPr>
          <w:spacing w:val="-4"/>
          <w:sz w:val="17"/>
        </w:rPr>
        <w:t xml:space="preserve"> </w:t>
      </w:r>
      <w:r>
        <w:rPr>
          <w:sz w:val="17"/>
        </w:rPr>
        <w:t>execução</w:t>
      </w:r>
      <w:r>
        <w:rPr>
          <w:spacing w:val="-4"/>
          <w:sz w:val="17"/>
        </w:rPr>
        <w:t xml:space="preserve"> </w:t>
      </w:r>
      <w:r>
        <w:rPr>
          <w:sz w:val="17"/>
        </w:rPr>
        <w:t>do</w:t>
      </w:r>
      <w:r>
        <w:rPr>
          <w:spacing w:val="-3"/>
          <w:sz w:val="17"/>
        </w:rPr>
        <w:t xml:space="preserve"> </w:t>
      </w:r>
      <w:r>
        <w:rPr>
          <w:sz w:val="17"/>
        </w:rPr>
        <w:t>objeto</w:t>
      </w:r>
      <w:r>
        <w:rPr>
          <w:spacing w:val="-4"/>
          <w:sz w:val="17"/>
        </w:rPr>
        <w:t xml:space="preserve"> </w:t>
      </w:r>
      <w:r>
        <w:rPr>
          <w:sz w:val="17"/>
        </w:rPr>
        <w:t>contratual,</w:t>
      </w:r>
      <w:r>
        <w:rPr>
          <w:spacing w:val="-4"/>
          <w:sz w:val="17"/>
        </w:rPr>
        <w:t xml:space="preserve"> </w:t>
      </w:r>
      <w:r>
        <w:rPr>
          <w:sz w:val="17"/>
        </w:rPr>
        <w:t>limitado</w:t>
      </w:r>
      <w:r>
        <w:rPr>
          <w:spacing w:val="-3"/>
          <w:sz w:val="17"/>
        </w:rPr>
        <w:t xml:space="preserve"> </w:t>
      </w:r>
      <w:r>
        <w:rPr>
          <w:sz w:val="17"/>
        </w:rPr>
        <w:t>este</w:t>
      </w:r>
      <w:r>
        <w:rPr>
          <w:spacing w:val="-5"/>
          <w:sz w:val="17"/>
        </w:rPr>
        <w:t xml:space="preserve"> </w:t>
      </w:r>
      <w:r>
        <w:rPr>
          <w:sz w:val="17"/>
        </w:rPr>
        <w:t>atraso</w:t>
      </w:r>
      <w:r>
        <w:rPr>
          <w:spacing w:val="-4"/>
          <w:sz w:val="17"/>
        </w:rPr>
        <w:t xml:space="preserve"> </w:t>
      </w:r>
      <w:r>
        <w:rPr>
          <w:sz w:val="17"/>
        </w:rPr>
        <w:t>em</w:t>
      </w:r>
      <w:r>
        <w:rPr>
          <w:spacing w:val="-4"/>
          <w:sz w:val="17"/>
        </w:rPr>
        <w:t xml:space="preserve"> </w:t>
      </w:r>
      <w:r>
        <w:rPr>
          <w:sz w:val="17"/>
        </w:rPr>
        <w:t>até</w:t>
      </w:r>
      <w:r>
        <w:rPr>
          <w:spacing w:val="1"/>
          <w:sz w:val="17"/>
        </w:rPr>
        <w:t xml:space="preserve"> </w:t>
      </w:r>
      <w:r>
        <w:rPr>
          <w:sz w:val="17"/>
        </w:rPr>
        <w:t>15</w:t>
      </w:r>
      <w:r>
        <w:rPr>
          <w:spacing w:val="-2"/>
          <w:sz w:val="17"/>
        </w:rPr>
        <w:t xml:space="preserve"> </w:t>
      </w:r>
      <w:r>
        <w:rPr>
          <w:sz w:val="17"/>
        </w:rPr>
        <w:t>(quinze)</w:t>
      </w:r>
      <w:r>
        <w:rPr>
          <w:spacing w:val="-1"/>
          <w:sz w:val="17"/>
        </w:rPr>
        <w:t xml:space="preserve"> </w:t>
      </w:r>
      <w:r>
        <w:rPr>
          <w:sz w:val="17"/>
        </w:rPr>
        <w:t>dias</w:t>
      </w:r>
      <w:r>
        <w:rPr>
          <w:spacing w:val="-1"/>
          <w:sz w:val="17"/>
        </w:rPr>
        <w:t xml:space="preserve"> </w:t>
      </w:r>
      <w:r>
        <w:rPr>
          <w:sz w:val="17"/>
        </w:rPr>
        <w:t>corridos.</w:t>
      </w:r>
    </w:p>
    <w:p>
      <w:pPr>
        <w:pStyle w:val="8"/>
        <w:numPr>
          <w:ilvl w:val="0"/>
          <w:numId w:val="47"/>
        </w:numPr>
        <w:tabs>
          <w:tab w:val="left" w:pos="360"/>
        </w:tabs>
        <w:spacing w:before="85" w:after="0" w:line="240" w:lineRule="auto"/>
        <w:ind w:left="359" w:right="0" w:hanging="172"/>
        <w:jc w:val="left"/>
        <w:rPr>
          <w:sz w:val="17"/>
        </w:rPr>
      </w:pPr>
      <w:r>
        <w:rPr>
          <w:sz w:val="17"/>
        </w:rPr>
        <w:t>Multa</w:t>
      </w:r>
      <w:r>
        <w:rPr>
          <w:spacing w:val="-8"/>
          <w:sz w:val="17"/>
        </w:rPr>
        <w:t xml:space="preserve"> </w:t>
      </w:r>
      <w:r>
        <w:rPr>
          <w:sz w:val="17"/>
        </w:rPr>
        <w:t>de</w:t>
      </w:r>
      <w:r>
        <w:rPr>
          <w:spacing w:val="-7"/>
          <w:sz w:val="17"/>
        </w:rPr>
        <w:t xml:space="preserve"> </w:t>
      </w:r>
      <w:r>
        <w:rPr>
          <w:sz w:val="17"/>
        </w:rPr>
        <w:t>5%</w:t>
      </w:r>
      <w:r>
        <w:rPr>
          <w:spacing w:val="-8"/>
          <w:sz w:val="17"/>
        </w:rPr>
        <w:t xml:space="preserve"> </w:t>
      </w:r>
      <w:r>
        <w:rPr>
          <w:sz w:val="17"/>
        </w:rPr>
        <w:t>(cinco</w:t>
      </w:r>
      <w:r>
        <w:rPr>
          <w:spacing w:val="-7"/>
          <w:sz w:val="17"/>
        </w:rPr>
        <w:t xml:space="preserve"> </w:t>
      </w:r>
      <w:r>
        <w:rPr>
          <w:sz w:val="17"/>
        </w:rPr>
        <w:t>por</w:t>
      </w:r>
      <w:r>
        <w:rPr>
          <w:spacing w:val="-7"/>
          <w:sz w:val="17"/>
        </w:rPr>
        <w:t xml:space="preserve"> </w:t>
      </w:r>
      <w:r>
        <w:rPr>
          <w:sz w:val="17"/>
        </w:rPr>
        <w:t>cento)</w:t>
      </w:r>
      <w:r>
        <w:rPr>
          <w:spacing w:val="-8"/>
          <w:sz w:val="17"/>
        </w:rPr>
        <w:t xml:space="preserve"> </w:t>
      </w:r>
      <w:r>
        <w:rPr>
          <w:sz w:val="17"/>
        </w:rPr>
        <w:t>sobre</w:t>
      </w:r>
      <w:r>
        <w:rPr>
          <w:spacing w:val="-7"/>
          <w:sz w:val="17"/>
        </w:rPr>
        <w:t xml:space="preserve"> </w:t>
      </w:r>
      <w:r>
        <w:rPr>
          <w:sz w:val="17"/>
        </w:rPr>
        <w:t>o</w:t>
      </w:r>
      <w:r>
        <w:rPr>
          <w:spacing w:val="-8"/>
          <w:sz w:val="17"/>
        </w:rPr>
        <w:t xml:space="preserve"> </w:t>
      </w:r>
      <w:r>
        <w:rPr>
          <w:sz w:val="17"/>
        </w:rPr>
        <w:t>valor</w:t>
      </w:r>
      <w:r>
        <w:rPr>
          <w:spacing w:val="-7"/>
          <w:sz w:val="17"/>
        </w:rPr>
        <w:t xml:space="preserve"> </w:t>
      </w:r>
      <w:r>
        <w:rPr>
          <w:sz w:val="17"/>
        </w:rPr>
        <w:t>do</w:t>
      </w:r>
      <w:r>
        <w:rPr>
          <w:spacing w:val="-7"/>
          <w:sz w:val="17"/>
        </w:rPr>
        <w:t xml:space="preserve"> </w:t>
      </w:r>
      <w:r>
        <w:rPr>
          <w:sz w:val="17"/>
        </w:rPr>
        <w:t>Contrato,</w:t>
      </w:r>
      <w:r>
        <w:rPr>
          <w:spacing w:val="-8"/>
          <w:sz w:val="17"/>
        </w:rPr>
        <w:t xml:space="preserve"> </w:t>
      </w:r>
      <w:r>
        <w:rPr>
          <w:sz w:val="17"/>
        </w:rPr>
        <w:t>por</w:t>
      </w:r>
      <w:r>
        <w:rPr>
          <w:spacing w:val="-7"/>
          <w:sz w:val="17"/>
        </w:rPr>
        <w:t xml:space="preserve"> </w:t>
      </w:r>
      <w:r>
        <w:rPr>
          <w:sz w:val="17"/>
        </w:rPr>
        <w:t>atraso</w:t>
      </w:r>
      <w:r>
        <w:rPr>
          <w:spacing w:val="-7"/>
          <w:sz w:val="17"/>
        </w:rPr>
        <w:t xml:space="preserve"> </w:t>
      </w:r>
      <w:r>
        <w:rPr>
          <w:sz w:val="17"/>
        </w:rPr>
        <w:t>na</w:t>
      </w:r>
      <w:r>
        <w:rPr>
          <w:spacing w:val="-8"/>
          <w:sz w:val="17"/>
        </w:rPr>
        <w:t xml:space="preserve"> </w:t>
      </w:r>
      <w:r>
        <w:rPr>
          <w:sz w:val="17"/>
        </w:rPr>
        <w:t>execução</w:t>
      </w:r>
      <w:r>
        <w:rPr>
          <w:spacing w:val="-7"/>
          <w:sz w:val="17"/>
        </w:rPr>
        <w:t xml:space="preserve"> </w:t>
      </w:r>
      <w:r>
        <w:rPr>
          <w:sz w:val="17"/>
        </w:rPr>
        <w:t>do</w:t>
      </w:r>
      <w:r>
        <w:rPr>
          <w:spacing w:val="-8"/>
          <w:sz w:val="17"/>
        </w:rPr>
        <w:t xml:space="preserve"> </w:t>
      </w:r>
      <w:r>
        <w:rPr>
          <w:sz w:val="17"/>
        </w:rPr>
        <w:t>objeto</w:t>
      </w:r>
      <w:r>
        <w:rPr>
          <w:spacing w:val="-7"/>
          <w:sz w:val="17"/>
        </w:rPr>
        <w:t xml:space="preserve"> </w:t>
      </w:r>
      <w:r>
        <w:rPr>
          <w:sz w:val="17"/>
        </w:rPr>
        <w:t>contratual</w:t>
      </w:r>
      <w:r>
        <w:rPr>
          <w:spacing w:val="-7"/>
          <w:sz w:val="17"/>
        </w:rPr>
        <w:t xml:space="preserve"> </w:t>
      </w:r>
      <w:r>
        <w:rPr>
          <w:sz w:val="17"/>
        </w:rPr>
        <w:t>quando</w:t>
      </w:r>
      <w:r>
        <w:rPr>
          <w:spacing w:val="-8"/>
          <w:sz w:val="17"/>
        </w:rPr>
        <w:t xml:space="preserve"> </w:t>
      </w:r>
      <w:r>
        <w:rPr>
          <w:sz w:val="17"/>
        </w:rPr>
        <w:t>superior</w:t>
      </w:r>
      <w:r>
        <w:rPr>
          <w:spacing w:val="-7"/>
          <w:sz w:val="17"/>
        </w:rPr>
        <w:t xml:space="preserve"> </w:t>
      </w:r>
      <w:r>
        <w:rPr>
          <w:sz w:val="17"/>
        </w:rPr>
        <w:t>a</w:t>
      </w:r>
      <w:r>
        <w:rPr>
          <w:spacing w:val="-7"/>
          <w:sz w:val="17"/>
        </w:rPr>
        <w:t xml:space="preserve"> </w:t>
      </w:r>
      <w:r>
        <w:rPr>
          <w:sz w:val="17"/>
        </w:rPr>
        <w:t>15</w:t>
      </w:r>
      <w:r>
        <w:rPr>
          <w:spacing w:val="-8"/>
          <w:sz w:val="17"/>
        </w:rPr>
        <w:t xml:space="preserve"> </w:t>
      </w:r>
      <w:r>
        <w:rPr>
          <w:sz w:val="17"/>
        </w:rPr>
        <w:t>(quinze)</w:t>
      </w:r>
      <w:r>
        <w:rPr>
          <w:spacing w:val="-7"/>
          <w:sz w:val="17"/>
        </w:rPr>
        <w:t xml:space="preserve"> </w:t>
      </w:r>
      <w:r>
        <w:rPr>
          <w:sz w:val="17"/>
        </w:rPr>
        <w:t>dias</w:t>
      </w:r>
      <w:r>
        <w:rPr>
          <w:spacing w:val="-7"/>
          <w:sz w:val="17"/>
        </w:rPr>
        <w:t xml:space="preserve"> </w:t>
      </w:r>
      <w:r>
        <w:rPr>
          <w:sz w:val="17"/>
        </w:rPr>
        <w:t>corridos.</w:t>
      </w:r>
    </w:p>
    <w:p>
      <w:pPr>
        <w:pStyle w:val="8"/>
        <w:numPr>
          <w:ilvl w:val="0"/>
          <w:numId w:val="47"/>
        </w:numPr>
        <w:tabs>
          <w:tab w:val="left" w:pos="370"/>
        </w:tabs>
        <w:spacing w:before="85" w:after="0" w:line="240" w:lineRule="auto"/>
        <w:ind w:left="369" w:right="0" w:hanging="182"/>
        <w:jc w:val="left"/>
        <w:rPr>
          <w:sz w:val="17"/>
        </w:rPr>
      </w:pPr>
      <w:r>
        <w:rPr>
          <w:sz w:val="17"/>
        </w:rPr>
        <w:t>Multa</w:t>
      </w:r>
      <w:r>
        <w:rPr>
          <w:spacing w:val="-7"/>
          <w:sz w:val="17"/>
        </w:rPr>
        <w:t xml:space="preserve"> </w:t>
      </w:r>
      <w:r>
        <w:rPr>
          <w:sz w:val="17"/>
        </w:rPr>
        <w:t>de</w:t>
      </w:r>
      <w:r>
        <w:rPr>
          <w:spacing w:val="-6"/>
          <w:sz w:val="17"/>
        </w:rPr>
        <w:t xml:space="preserve"> </w:t>
      </w:r>
      <w:r>
        <w:rPr>
          <w:sz w:val="17"/>
        </w:rPr>
        <w:t>15%</w:t>
      </w:r>
      <w:r>
        <w:rPr>
          <w:spacing w:val="-6"/>
          <w:sz w:val="17"/>
        </w:rPr>
        <w:t xml:space="preserve"> </w:t>
      </w:r>
      <w:r>
        <w:rPr>
          <w:sz w:val="17"/>
        </w:rPr>
        <w:t>(quinze</w:t>
      </w:r>
      <w:r>
        <w:rPr>
          <w:spacing w:val="-6"/>
          <w:sz w:val="17"/>
        </w:rPr>
        <w:t xml:space="preserve"> </w:t>
      </w:r>
      <w:r>
        <w:rPr>
          <w:sz w:val="17"/>
        </w:rPr>
        <w:t>por</w:t>
      </w:r>
      <w:r>
        <w:rPr>
          <w:spacing w:val="-6"/>
          <w:sz w:val="17"/>
        </w:rPr>
        <w:t xml:space="preserve"> </w:t>
      </w:r>
      <w:r>
        <w:rPr>
          <w:sz w:val="17"/>
        </w:rPr>
        <w:t>cento)</w:t>
      </w:r>
      <w:r>
        <w:rPr>
          <w:spacing w:val="-6"/>
          <w:sz w:val="17"/>
        </w:rPr>
        <w:t xml:space="preserve"> </w:t>
      </w:r>
      <w:r>
        <w:rPr>
          <w:sz w:val="17"/>
        </w:rPr>
        <w:t>sobre</w:t>
      </w:r>
      <w:r>
        <w:rPr>
          <w:spacing w:val="-6"/>
          <w:sz w:val="17"/>
        </w:rPr>
        <w:t xml:space="preserve"> </w:t>
      </w:r>
      <w:r>
        <w:rPr>
          <w:sz w:val="17"/>
        </w:rPr>
        <w:t>o</w:t>
      </w:r>
      <w:r>
        <w:rPr>
          <w:spacing w:val="-7"/>
          <w:sz w:val="17"/>
        </w:rPr>
        <w:t xml:space="preserve"> </w:t>
      </w:r>
      <w:r>
        <w:rPr>
          <w:sz w:val="17"/>
        </w:rPr>
        <w:t>valor</w:t>
      </w:r>
      <w:r>
        <w:rPr>
          <w:spacing w:val="-6"/>
          <w:sz w:val="17"/>
        </w:rPr>
        <w:t xml:space="preserve"> </w:t>
      </w:r>
      <w:r>
        <w:rPr>
          <w:sz w:val="17"/>
        </w:rPr>
        <w:t>do</w:t>
      </w:r>
      <w:r>
        <w:rPr>
          <w:spacing w:val="-6"/>
          <w:sz w:val="17"/>
        </w:rPr>
        <w:t xml:space="preserve"> </w:t>
      </w:r>
      <w:r>
        <w:rPr>
          <w:sz w:val="17"/>
        </w:rPr>
        <w:t>Contrato</w:t>
      </w:r>
      <w:r>
        <w:rPr>
          <w:spacing w:val="-6"/>
          <w:sz w:val="17"/>
        </w:rPr>
        <w:t xml:space="preserve"> </w:t>
      </w:r>
      <w:r>
        <w:rPr>
          <w:sz w:val="17"/>
        </w:rPr>
        <w:t>não</w:t>
      </w:r>
      <w:r>
        <w:rPr>
          <w:spacing w:val="-6"/>
          <w:sz w:val="17"/>
        </w:rPr>
        <w:t xml:space="preserve"> </w:t>
      </w:r>
      <w:r>
        <w:rPr>
          <w:sz w:val="17"/>
        </w:rPr>
        <w:t>realizado,</w:t>
      </w:r>
      <w:r>
        <w:rPr>
          <w:spacing w:val="-6"/>
          <w:sz w:val="17"/>
        </w:rPr>
        <w:t xml:space="preserve"> </w:t>
      </w:r>
      <w:r>
        <w:rPr>
          <w:sz w:val="17"/>
        </w:rPr>
        <w:t>no</w:t>
      </w:r>
      <w:r>
        <w:rPr>
          <w:spacing w:val="-6"/>
          <w:sz w:val="17"/>
        </w:rPr>
        <w:t xml:space="preserve"> </w:t>
      </w:r>
      <w:r>
        <w:rPr>
          <w:sz w:val="17"/>
        </w:rPr>
        <w:t>caso</w:t>
      </w:r>
      <w:r>
        <w:rPr>
          <w:spacing w:val="-7"/>
          <w:sz w:val="17"/>
        </w:rPr>
        <w:t xml:space="preserve"> </w:t>
      </w:r>
      <w:r>
        <w:rPr>
          <w:sz w:val="17"/>
        </w:rPr>
        <w:t>de:</w:t>
      </w:r>
    </w:p>
    <w:p>
      <w:pPr>
        <w:pStyle w:val="8"/>
        <w:numPr>
          <w:ilvl w:val="1"/>
          <w:numId w:val="47"/>
        </w:numPr>
        <w:tabs>
          <w:tab w:val="left" w:pos="860"/>
        </w:tabs>
        <w:spacing w:before="84" w:after="0" w:line="240" w:lineRule="auto"/>
        <w:ind w:left="860" w:right="0" w:hanging="294"/>
        <w:jc w:val="left"/>
        <w:rPr>
          <w:sz w:val="17"/>
        </w:rPr>
      </w:pPr>
      <w:r>
        <w:rPr>
          <w:sz w:val="17"/>
        </w:rPr>
        <w:t>Atraso</w:t>
      </w:r>
      <w:r>
        <w:rPr>
          <w:spacing w:val="-9"/>
          <w:sz w:val="17"/>
        </w:rPr>
        <w:t xml:space="preserve"> </w:t>
      </w:r>
      <w:r>
        <w:rPr>
          <w:sz w:val="17"/>
        </w:rPr>
        <w:t>superior</w:t>
      </w:r>
      <w:r>
        <w:rPr>
          <w:spacing w:val="-8"/>
          <w:sz w:val="17"/>
        </w:rPr>
        <w:t xml:space="preserve"> </w:t>
      </w:r>
      <w:r>
        <w:rPr>
          <w:sz w:val="17"/>
        </w:rPr>
        <w:t>a</w:t>
      </w:r>
      <w:r>
        <w:rPr>
          <w:spacing w:val="-8"/>
          <w:sz w:val="17"/>
        </w:rPr>
        <w:t xml:space="preserve"> </w:t>
      </w:r>
      <w:r>
        <w:rPr>
          <w:sz w:val="17"/>
        </w:rPr>
        <w:t>30</w:t>
      </w:r>
      <w:r>
        <w:rPr>
          <w:spacing w:val="-8"/>
          <w:sz w:val="17"/>
        </w:rPr>
        <w:t xml:space="preserve"> </w:t>
      </w:r>
      <w:r>
        <w:rPr>
          <w:sz w:val="17"/>
        </w:rPr>
        <w:t>(trinta)</w:t>
      </w:r>
      <w:r>
        <w:rPr>
          <w:spacing w:val="-8"/>
          <w:sz w:val="17"/>
        </w:rPr>
        <w:t xml:space="preserve"> </w:t>
      </w:r>
      <w:r>
        <w:rPr>
          <w:sz w:val="17"/>
        </w:rPr>
        <w:t>dias</w:t>
      </w:r>
      <w:r>
        <w:rPr>
          <w:spacing w:val="-8"/>
          <w:sz w:val="17"/>
        </w:rPr>
        <w:t xml:space="preserve"> </w:t>
      </w:r>
      <w:r>
        <w:rPr>
          <w:sz w:val="17"/>
        </w:rPr>
        <w:t>corridos,</w:t>
      </w:r>
      <w:r>
        <w:rPr>
          <w:spacing w:val="-9"/>
          <w:sz w:val="17"/>
        </w:rPr>
        <w:t xml:space="preserve"> </w:t>
      </w:r>
      <w:r>
        <w:rPr>
          <w:sz w:val="17"/>
        </w:rPr>
        <w:t>na</w:t>
      </w:r>
      <w:r>
        <w:rPr>
          <w:spacing w:val="-8"/>
          <w:sz w:val="17"/>
        </w:rPr>
        <w:t xml:space="preserve"> </w:t>
      </w:r>
      <w:r>
        <w:rPr>
          <w:sz w:val="17"/>
        </w:rPr>
        <w:t>execução</w:t>
      </w:r>
      <w:r>
        <w:rPr>
          <w:spacing w:val="-8"/>
          <w:sz w:val="17"/>
        </w:rPr>
        <w:t xml:space="preserve"> </w:t>
      </w:r>
      <w:r>
        <w:rPr>
          <w:sz w:val="17"/>
        </w:rPr>
        <w:t>do</w:t>
      </w:r>
      <w:r>
        <w:rPr>
          <w:spacing w:val="-8"/>
          <w:sz w:val="17"/>
        </w:rPr>
        <w:t xml:space="preserve"> </w:t>
      </w:r>
      <w:r>
        <w:rPr>
          <w:sz w:val="17"/>
        </w:rPr>
        <w:t>serviço;</w:t>
      </w:r>
    </w:p>
    <w:p>
      <w:pPr>
        <w:pStyle w:val="8"/>
        <w:numPr>
          <w:ilvl w:val="1"/>
          <w:numId w:val="47"/>
        </w:numPr>
        <w:tabs>
          <w:tab w:val="left" w:pos="860"/>
        </w:tabs>
        <w:spacing w:before="85" w:after="0" w:line="240" w:lineRule="auto"/>
        <w:ind w:left="860" w:right="0" w:hanging="294"/>
        <w:jc w:val="left"/>
        <w:rPr>
          <w:sz w:val="17"/>
        </w:rPr>
      </w:pPr>
      <w:r>
        <w:rPr>
          <w:spacing w:val="-1"/>
          <w:sz w:val="17"/>
        </w:rPr>
        <w:t>Desistência</w:t>
      </w:r>
      <w:r>
        <w:rPr>
          <w:spacing w:val="-9"/>
          <w:sz w:val="17"/>
        </w:rPr>
        <w:t xml:space="preserve"> </w:t>
      </w:r>
      <w:r>
        <w:rPr>
          <w:sz w:val="17"/>
        </w:rPr>
        <w:t>da</w:t>
      </w:r>
      <w:r>
        <w:rPr>
          <w:spacing w:val="-9"/>
          <w:sz w:val="17"/>
        </w:rPr>
        <w:t xml:space="preserve"> </w:t>
      </w:r>
      <w:r>
        <w:rPr>
          <w:sz w:val="17"/>
        </w:rPr>
        <w:t>execução</w:t>
      </w:r>
      <w:r>
        <w:rPr>
          <w:spacing w:val="-8"/>
          <w:sz w:val="17"/>
        </w:rPr>
        <w:t xml:space="preserve"> </w:t>
      </w:r>
      <w:r>
        <w:rPr>
          <w:sz w:val="17"/>
        </w:rPr>
        <w:t>do</w:t>
      </w:r>
      <w:r>
        <w:rPr>
          <w:spacing w:val="-9"/>
          <w:sz w:val="17"/>
        </w:rPr>
        <w:t xml:space="preserve"> </w:t>
      </w:r>
      <w:r>
        <w:rPr>
          <w:sz w:val="17"/>
        </w:rPr>
        <w:t>serviço.</w:t>
      </w:r>
    </w:p>
    <w:p>
      <w:pPr>
        <w:pStyle w:val="8"/>
        <w:numPr>
          <w:ilvl w:val="0"/>
          <w:numId w:val="47"/>
        </w:numPr>
        <w:tabs>
          <w:tab w:val="left" w:pos="367"/>
        </w:tabs>
        <w:spacing w:before="84" w:after="0" w:line="240" w:lineRule="auto"/>
        <w:ind w:left="188" w:right="294" w:firstLine="0"/>
        <w:jc w:val="both"/>
        <w:rPr>
          <w:sz w:val="17"/>
        </w:rPr>
      </w:pPr>
      <w:r>
        <w:rPr>
          <w:sz w:val="17"/>
        </w:rPr>
        <w:t>Multa</w:t>
      </w:r>
      <w:r>
        <w:rPr>
          <w:spacing w:val="-3"/>
          <w:sz w:val="17"/>
        </w:rPr>
        <w:t xml:space="preserve"> </w:t>
      </w:r>
      <w:r>
        <w:rPr>
          <w:sz w:val="17"/>
        </w:rPr>
        <w:t>de</w:t>
      </w:r>
      <w:r>
        <w:rPr>
          <w:spacing w:val="-2"/>
          <w:sz w:val="17"/>
        </w:rPr>
        <w:t xml:space="preserve"> </w:t>
      </w:r>
      <w:r>
        <w:rPr>
          <w:sz w:val="17"/>
        </w:rPr>
        <w:t>20%</w:t>
      </w:r>
      <w:r>
        <w:rPr>
          <w:spacing w:val="-2"/>
          <w:sz w:val="17"/>
        </w:rPr>
        <w:t xml:space="preserve"> </w:t>
      </w:r>
      <w:r>
        <w:rPr>
          <w:sz w:val="17"/>
        </w:rPr>
        <w:t>(vinte</w:t>
      </w:r>
      <w:r>
        <w:rPr>
          <w:spacing w:val="-2"/>
          <w:sz w:val="17"/>
        </w:rPr>
        <w:t xml:space="preserve"> </w:t>
      </w:r>
      <w:r>
        <w:rPr>
          <w:sz w:val="17"/>
        </w:rPr>
        <w:t>por</w:t>
      </w:r>
      <w:r>
        <w:rPr>
          <w:spacing w:val="-1"/>
          <w:sz w:val="17"/>
        </w:rPr>
        <w:t xml:space="preserve"> </w:t>
      </w:r>
      <w:r>
        <w:rPr>
          <w:sz w:val="17"/>
        </w:rPr>
        <w:t>cento)</w:t>
      </w:r>
      <w:r>
        <w:rPr>
          <w:spacing w:val="-3"/>
          <w:sz w:val="17"/>
        </w:rPr>
        <w:t xml:space="preserve"> </w:t>
      </w:r>
      <w:r>
        <w:rPr>
          <w:sz w:val="17"/>
        </w:rPr>
        <w:t>sobre</w:t>
      </w:r>
      <w:r>
        <w:rPr>
          <w:spacing w:val="-2"/>
          <w:sz w:val="17"/>
        </w:rPr>
        <w:t xml:space="preserve"> </w:t>
      </w:r>
      <w:r>
        <w:rPr>
          <w:sz w:val="17"/>
        </w:rPr>
        <w:t>o</w:t>
      </w:r>
      <w:r>
        <w:rPr>
          <w:spacing w:val="-3"/>
          <w:sz w:val="17"/>
        </w:rPr>
        <w:t xml:space="preserve"> </w:t>
      </w:r>
      <w:r>
        <w:rPr>
          <w:sz w:val="17"/>
        </w:rPr>
        <w:t>valor</w:t>
      </w:r>
      <w:r>
        <w:rPr>
          <w:spacing w:val="-2"/>
          <w:sz w:val="17"/>
        </w:rPr>
        <w:t xml:space="preserve"> </w:t>
      </w:r>
      <w:r>
        <w:rPr>
          <w:sz w:val="17"/>
        </w:rPr>
        <w:t>do</w:t>
      </w:r>
      <w:r>
        <w:rPr>
          <w:spacing w:val="-3"/>
          <w:sz w:val="17"/>
        </w:rPr>
        <w:t xml:space="preserve"> </w:t>
      </w:r>
      <w:r>
        <w:rPr>
          <w:sz w:val="17"/>
        </w:rPr>
        <w:t>Contrato,</w:t>
      </w:r>
      <w:r>
        <w:rPr>
          <w:spacing w:val="-2"/>
          <w:sz w:val="17"/>
        </w:rPr>
        <w:t xml:space="preserve"> </w:t>
      </w:r>
      <w:r>
        <w:rPr>
          <w:sz w:val="17"/>
        </w:rPr>
        <w:t>caso</w:t>
      </w:r>
      <w:r>
        <w:rPr>
          <w:spacing w:val="-3"/>
          <w:sz w:val="17"/>
        </w:rPr>
        <w:t xml:space="preserve"> </w:t>
      </w:r>
      <w:r>
        <w:rPr>
          <w:sz w:val="17"/>
        </w:rPr>
        <w:t>a</w:t>
      </w:r>
      <w:r>
        <w:rPr>
          <w:spacing w:val="-2"/>
          <w:sz w:val="17"/>
        </w:rPr>
        <w:t xml:space="preserve"> </w:t>
      </w:r>
      <w:r>
        <w:rPr>
          <w:sz w:val="17"/>
        </w:rPr>
        <w:t>CONTRATADA</w:t>
      </w:r>
      <w:r>
        <w:rPr>
          <w:spacing w:val="-3"/>
          <w:sz w:val="17"/>
        </w:rPr>
        <w:t xml:space="preserve"> </w:t>
      </w:r>
      <w:r>
        <w:rPr>
          <w:sz w:val="17"/>
        </w:rPr>
        <w:t>venha</w:t>
      </w:r>
      <w:r>
        <w:rPr>
          <w:spacing w:val="-2"/>
          <w:sz w:val="17"/>
        </w:rPr>
        <w:t xml:space="preserve"> </w:t>
      </w:r>
      <w:r>
        <w:rPr>
          <w:sz w:val="17"/>
        </w:rPr>
        <w:t>a</w:t>
      </w:r>
      <w:r>
        <w:rPr>
          <w:spacing w:val="-2"/>
          <w:sz w:val="17"/>
        </w:rPr>
        <w:t xml:space="preserve"> </w:t>
      </w:r>
      <w:r>
        <w:rPr>
          <w:sz w:val="17"/>
        </w:rPr>
        <w:t>dar</w:t>
      </w:r>
      <w:r>
        <w:rPr>
          <w:spacing w:val="-3"/>
          <w:sz w:val="17"/>
        </w:rPr>
        <w:t xml:space="preserve"> </w:t>
      </w:r>
      <w:r>
        <w:rPr>
          <w:sz w:val="17"/>
        </w:rPr>
        <w:t>causa</w:t>
      </w:r>
      <w:r>
        <w:rPr>
          <w:spacing w:val="-2"/>
          <w:sz w:val="17"/>
        </w:rPr>
        <w:t xml:space="preserve"> </w:t>
      </w:r>
      <w:r>
        <w:rPr>
          <w:sz w:val="17"/>
        </w:rPr>
        <w:t>à</w:t>
      </w:r>
      <w:r>
        <w:rPr>
          <w:spacing w:val="-3"/>
          <w:sz w:val="17"/>
        </w:rPr>
        <w:t xml:space="preserve"> </w:t>
      </w:r>
      <w:r>
        <w:rPr>
          <w:sz w:val="17"/>
        </w:rPr>
        <w:t>rescisão</w:t>
      </w:r>
      <w:r>
        <w:rPr>
          <w:spacing w:val="-1"/>
          <w:sz w:val="17"/>
        </w:rPr>
        <w:t xml:space="preserve"> </w:t>
      </w:r>
      <w:r>
        <w:rPr>
          <w:sz w:val="17"/>
        </w:rPr>
        <w:t>contratual,</w:t>
      </w:r>
      <w:r>
        <w:rPr>
          <w:spacing w:val="-3"/>
          <w:sz w:val="17"/>
        </w:rPr>
        <w:t xml:space="preserve"> </w:t>
      </w:r>
      <w:r>
        <w:rPr>
          <w:sz w:val="17"/>
        </w:rPr>
        <w:t>sem</w:t>
      </w:r>
      <w:r>
        <w:rPr>
          <w:spacing w:val="-2"/>
          <w:sz w:val="17"/>
        </w:rPr>
        <w:t xml:space="preserve"> </w:t>
      </w:r>
      <w:r>
        <w:rPr>
          <w:sz w:val="17"/>
        </w:rPr>
        <w:t>prejuízo</w:t>
      </w:r>
      <w:r>
        <w:rPr>
          <w:spacing w:val="-1"/>
          <w:sz w:val="17"/>
        </w:rPr>
        <w:t xml:space="preserve"> </w:t>
      </w:r>
      <w:r>
        <w:rPr>
          <w:sz w:val="17"/>
        </w:rPr>
        <w:t>das</w:t>
      </w:r>
      <w:r>
        <w:rPr>
          <w:spacing w:val="-3"/>
          <w:sz w:val="17"/>
        </w:rPr>
        <w:t xml:space="preserve"> </w:t>
      </w:r>
      <w:r>
        <w:rPr>
          <w:sz w:val="17"/>
        </w:rPr>
        <w:t>ações</w:t>
      </w:r>
      <w:r>
        <w:rPr>
          <w:spacing w:val="1"/>
          <w:sz w:val="17"/>
        </w:rPr>
        <w:t xml:space="preserve"> </w:t>
      </w:r>
      <w:r>
        <w:rPr>
          <w:sz w:val="17"/>
        </w:rPr>
        <w:t>cíveis</w:t>
      </w:r>
      <w:r>
        <w:rPr>
          <w:spacing w:val="-2"/>
          <w:sz w:val="17"/>
        </w:rPr>
        <w:t xml:space="preserve"> </w:t>
      </w:r>
      <w:r>
        <w:rPr>
          <w:sz w:val="17"/>
        </w:rPr>
        <w:t>ou</w:t>
      </w:r>
      <w:r>
        <w:rPr>
          <w:spacing w:val="-1"/>
          <w:sz w:val="17"/>
        </w:rPr>
        <w:t xml:space="preserve"> </w:t>
      </w:r>
      <w:r>
        <w:rPr>
          <w:sz w:val="17"/>
        </w:rPr>
        <w:t>criminais</w:t>
      </w:r>
      <w:r>
        <w:rPr>
          <w:spacing w:val="-1"/>
          <w:sz w:val="17"/>
        </w:rPr>
        <w:t xml:space="preserve"> </w:t>
      </w:r>
      <w:r>
        <w:rPr>
          <w:sz w:val="17"/>
        </w:rPr>
        <w:t>aplicáveis</w:t>
      </w:r>
      <w:r>
        <w:rPr>
          <w:spacing w:val="-2"/>
          <w:sz w:val="17"/>
        </w:rPr>
        <w:t xml:space="preserve"> </w:t>
      </w:r>
      <w:r>
        <w:rPr>
          <w:sz w:val="17"/>
        </w:rPr>
        <w:t>à</w:t>
      </w:r>
      <w:r>
        <w:rPr>
          <w:spacing w:val="-1"/>
          <w:sz w:val="17"/>
        </w:rPr>
        <w:t xml:space="preserve"> </w:t>
      </w:r>
      <w:r>
        <w:rPr>
          <w:sz w:val="17"/>
        </w:rPr>
        <w:t>espécie.</w:t>
      </w:r>
    </w:p>
    <w:p>
      <w:pPr>
        <w:pStyle w:val="8"/>
        <w:numPr>
          <w:ilvl w:val="2"/>
          <w:numId w:val="46"/>
        </w:numPr>
        <w:tabs>
          <w:tab w:val="left" w:pos="650"/>
        </w:tabs>
        <w:spacing w:before="85" w:after="0" w:line="240" w:lineRule="auto"/>
        <w:ind w:left="650" w:right="0" w:hanging="462"/>
        <w:jc w:val="both"/>
        <w:rPr>
          <w:sz w:val="17"/>
        </w:rPr>
      </w:pPr>
      <w:r>
        <w:rPr>
          <w:spacing w:val="-1"/>
          <w:sz w:val="17"/>
        </w:rPr>
        <w:t>O</w:t>
      </w:r>
      <w:r>
        <w:rPr>
          <w:spacing w:val="-10"/>
          <w:sz w:val="17"/>
        </w:rPr>
        <w:t xml:space="preserve"> </w:t>
      </w:r>
      <w:r>
        <w:rPr>
          <w:spacing w:val="-1"/>
          <w:sz w:val="17"/>
        </w:rPr>
        <w:t>valor</w:t>
      </w:r>
      <w:r>
        <w:rPr>
          <w:spacing w:val="-9"/>
          <w:sz w:val="17"/>
        </w:rPr>
        <w:t xml:space="preserve"> </w:t>
      </w:r>
      <w:r>
        <w:rPr>
          <w:spacing w:val="-1"/>
          <w:sz w:val="17"/>
        </w:rPr>
        <w:t>da</w:t>
      </w:r>
      <w:r>
        <w:rPr>
          <w:spacing w:val="-9"/>
          <w:sz w:val="17"/>
        </w:rPr>
        <w:t xml:space="preserve"> </w:t>
      </w:r>
      <w:r>
        <w:rPr>
          <w:spacing w:val="-1"/>
          <w:sz w:val="17"/>
        </w:rPr>
        <w:t>multa</w:t>
      </w:r>
      <w:r>
        <w:rPr>
          <w:spacing w:val="-10"/>
          <w:sz w:val="17"/>
        </w:rPr>
        <w:t xml:space="preserve"> </w:t>
      </w:r>
      <w:r>
        <w:rPr>
          <w:spacing w:val="-1"/>
          <w:sz w:val="17"/>
        </w:rPr>
        <w:t>aplicada</w:t>
      </w:r>
      <w:r>
        <w:rPr>
          <w:spacing w:val="-9"/>
          <w:sz w:val="17"/>
        </w:rPr>
        <w:t xml:space="preserve"> </w:t>
      </w:r>
      <w:r>
        <w:rPr>
          <w:spacing w:val="-1"/>
          <w:sz w:val="17"/>
        </w:rPr>
        <w:t>será</w:t>
      </w:r>
      <w:r>
        <w:rPr>
          <w:spacing w:val="-9"/>
          <w:sz w:val="17"/>
        </w:rPr>
        <w:t xml:space="preserve"> </w:t>
      </w:r>
      <w:r>
        <w:rPr>
          <w:spacing w:val="-1"/>
          <w:sz w:val="17"/>
        </w:rPr>
        <w:t>descontado</w:t>
      </w:r>
      <w:r>
        <w:rPr>
          <w:spacing w:val="-10"/>
          <w:sz w:val="17"/>
        </w:rPr>
        <w:t xml:space="preserve"> </w:t>
      </w:r>
      <w:r>
        <w:rPr>
          <w:spacing w:val="-1"/>
          <w:sz w:val="17"/>
        </w:rPr>
        <w:t>de</w:t>
      </w:r>
      <w:r>
        <w:rPr>
          <w:spacing w:val="-9"/>
          <w:sz w:val="17"/>
        </w:rPr>
        <w:t xml:space="preserve"> </w:t>
      </w:r>
      <w:r>
        <w:rPr>
          <w:spacing w:val="-1"/>
          <w:sz w:val="17"/>
        </w:rPr>
        <w:t>Nota</w:t>
      </w:r>
      <w:r>
        <w:rPr>
          <w:spacing w:val="-9"/>
          <w:sz w:val="17"/>
        </w:rPr>
        <w:t xml:space="preserve"> </w:t>
      </w:r>
      <w:r>
        <w:rPr>
          <w:spacing w:val="-1"/>
          <w:sz w:val="17"/>
        </w:rPr>
        <w:t>Fiscal</w:t>
      </w:r>
      <w:r>
        <w:rPr>
          <w:spacing w:val="-9"/>
          <w:sz w:val="17"/>
        </w:rPr>
        <w:t xml:space="preserve"> </w:t>
      </w:r>
      <w:r>
        <w:rPr>
          <w:sz w:val="17"/>
        </w:rPr>
        <w:t>ou</w:t>
      </w:r>
      <w:r>
        <w:rPr>
          <w:spacing w:val="-10"/>
          <w:sz w:val="17"/>
        </w:rPr>
        <w:t xml:space="preserve"> </w:t>
      </w:r>
      <w:r>
        <w:rPr>
          <w:sz w:val="17"/>
        </w:rPr>
        <w:t>crédito</w:t>
      </w:r>
      <w:r>
        <w:rPr>
          <w:spacing w:val="-9"/>
          <w:sz w:val="17"/>
        </w:rPr>
        <w:t xml:space="preserve"> </w:t>
      </w:r>
      <w:r>
        <w:rPr>
          <w:sz w:val="17"/>
        </w:rPr>
        <w:t>da</w:t>
      </w:r>
      <w:r>
        <w:rPr>
          <w:spacing w:val="-9"/>
          <w:sz w:val="17"/>
        </w:rPr>
        <w:t xml:space="preserve"> </w:t>
      </w:r>
      <w:r>
        <w:rPr>
          <w:sz w:val="17"/>
        </w:rPr>
        <w:t>CONTRATADA</w:t>
      </w:r>
      <w:r>
        <w:rPr>
          <w:spacing w:val="-10"/>
          <w:sz w:val="17"/>
        </w:rPr>
        <w:t xml:space="preserve"> </w:t>
      </w:r>
      <w:r>
        <w:rPr>
          <w:sz w:val="17"/>
        </w:rPr>
        <w:t>em</w:t>
      </w:r>
      <w:r>
        <w:rPr>
          <w:spacing w:val="-9"/>
          <w:sz w:val="17"/>
        </w:rPr>
        <w:t xml:space="preserve"> </w:t>
      </w:r>
      <w:r>
        <w:rPr>
          <w:sz w:val="17"/>
        </w:rPr>
        <w:t>favor</w:t>
      </w:r>
      <w:r>
        <w:rPr>
          <w:spacing w:val="-9"/>
          <w:sz w:val="17"/>
        </w:rPr>
        <w:t xml:space="preserve"> </w:t>
      </w:r>
      <w:r>
        <w:rPr>
          <w:sz w:val="17"/>
        </w:rPr>
        <w:t>da</w:t>
      </w:r>
      <w:r>
        <w:rPr>
          <w:spacing w:val="-10"/>
          <w:sz w:val="17"/>
        </w:rPr>
        <w:t xml:space="preserve"> </w:t>
      </w:r>
      <w:r>
        <w:rPr>
          <w:sz w:val="17"/>
        </w:rPr>
        <w:t>CONTRATANTE.</w:t>
      </w:r>
    </w:p>
    <w:p>
      <w:pPr>
        <w:pStyle w:val="8"/>
        <w:numPr>
          <w:ilvl w:val="1"/>
          <w:numId w:val="46"/>
        </w:numPr>
        <w:tabs>
          <w:tab w:val="left" w:pos="593"/>
        </w:tabs>
        <w:spacing w:before="85" w:after="0" w:line="240" w:lineRule="auto"/>
        <w:ind w:left="188" w:right="295" w:firstLine="0"/>
        <w:jc w:val="both"/>
        <w:rPr>
          <w:sz w:val="17"/>
        </w:rPr>
      </w:pPr>
      <w:r>
        <w:rPr>
          <w:sz w:val="17"/>
        </w:rPr>
        <w:t>A CONTRATADA se sujeitará, ainda, em caso de</w:t>
      </w:r>
      <w:r>
        <w:rPr>
          <w:spacing w:val="1"/>
          <w:sz w:val="17"/>
        </w:rPr>
        <w:t xml:space="preserve"> </w:t>
      </w:r>
      <w:r>
        <w:rPr>
          <w:sz w:val="17"/>
        </w:rPr>
        <w:t>inexecução total ou parcial do Contrato, de acordo com o art. 87, da Lei nº 8.666/93, às</w:t>
      </w:r>
      <w:r>
        <w:rPr>
          <w:spacing w:val="1"/>
          <w:sz w:val="17"/>
        </w:rPr>
        <w:t xml:space="preserve"> </w:t>
      </w:r>
      <w:r>
        <w:rPr>
          <w:sz w:val="17"/>
        </w:rPr>
        <w:t>seguintes</w:t>
      </w:r>
      <w:r>
        <w:rPr>
          <w:spacing w:val="-2"/>
          <w:sz w:val="17"/>
        </w:rPr>
        <w:t xml:space="preserve"> </w:t>
      </w:r>
      <w:r>
        <w:rPr>
          <w:sz w:val="17"/>
        </w:rPr>
        <w:t>sanções</w:t>
      </w:r>
      <w:r>
        <w:rPr>
          <w:spacing w:val="-1"/>
          <w:sz w:val="17"/>
        </w:rPr>
        <w:t xml:space="preserve"> </w:t>
      </w:r>
      <w:r>
        <w:rPr>
          <w:sz w:val="17"/>
        </w:rPr>
        <w:t>administrativas:</w:t>
      </w:r>
    </w:p>
    <w:p>
      <w:pPr>
        <w:pStyle w:val="8"/>
        <w:numPr>
          <w:ilvl w:val="0"/>
          <w:numId w:val="48"/>
        </w:numPr>
        <w:tabs>
          <w:tab w:val="left" w:pos="360"/>
        </w:tabs>
        <w:spacing w:before="85" w:after="0" w:line="240" w:lineRule="auto"/>
        <w:ind w:left="359" w:right="0" w:hanging="172"/>
        <w:jc w:val="both"/>
        <w:rPr>
          <w:sz w:val="17"/>
        </w:rPr>
      </w:pPr>
      <w:r>
        <w:rPr>
          <w:sz w:val="17"/>
        </w:rPr>
        <w:t>Advertência;</w:t>
      </w:r>
    </w:p>
    <w:p>
      <w:pPr>
        <w:pStyle w:val="8"/>
        <w:numPr>
          <w:ilvl w:val="0"/>
          <w:numId w:val="48"/>
        </w:numPr>
        <w:tabs>
          <w:tab w:val="left" w:pos="370"/>
        </w:tabs>
        <w:spacing w:before="84" w:after="0" w:line="240" w:lineRule="auto"/>
        <w:ind w:left="369" w:right="0" w:hanging="182"/>
        <w:jc w:val="both"/>
        <w:rPr>
          <w:sz w:val="17"/>
        </w:rPr>
      </w:pPr>
      <w:r>
        <w:rPr>
          <w:sz w:val="17"/>
        </w:rPr>
        <w:t>Suspensão</w:t>
      </w:r>
      <w:r>
        <w:rPr>
          <w:spacing w:val="-10"/>
          <w:sz w:val="17"/>
        </w:rPr>
        <w:t xml:space="preserve"> </w:t>
      </w:r>
      <w:r>
        <w:rPr>
          <w:sz w:val="17"/>
        </w:rPr>
        <w:t>temporária</w:t>
      </w:r>
      <w:r>
        <w:rPr>
          <w:spacing w:val="-10"/>
          <w:sz w:val="17"/>
        </w:rPr>
        <w:t xml:space="preserve"> </w:t>
      </w:r>
      <w:r>
        <w:rPr>
          <w:sz w:val="17"/>
        </w:rPr>
        <w:t>do</w:t>
      </w:r>
      <w:r>
        <w:rPr>
          <w:spacing w:val="-10"/>
          <w:sz w:val="17"/>
        </w:rPr>
        <w:t xml:space="preserve"> </w:t>
      </w:r>
      <w:r>
        <w:rPr>
          <w:sz w:val="17"/>
        </w:rPr>
        <w:t>direito</w:t>
      </w:r>
      <w:r>
        <w:rPr>
          <w:spacing w:val="-10"/>
          <w:sz w:val="17"/>
        </w:rPr>
        <w:t xml:space="preserve"> </w:t>
      </w:r>
      <w:r>
        <w:rPr>
          <w:sz w:val="17"/>
        </w:rPr>
        <w:t>de</w:t>
      </w:r>
      <w:r>
        <w:rPr>
          <w:spacing w:val="-10"/>
          <w:sz w:val="17"/>
        </w:rPr>
        <w:t xml:space="preserve"> </w:t>
      </w:r>
      <w:r>
        <w:rPr>
          <w:sz w:val="17"/>
        </w:rPr>
        <w:t>participar</w:t>
      </w:r>
      <w:r>
        <w:rPr>
          <w:spacing w:val="-9"/>
          <w:sz w:val="17"/>
        </w:rPr>
        <w:t xml:space="preserve"> </w:t>
      </w:r>
      <w:r>
        <w:rPr>
          <w:sz w:val="17"/>
        </w:rPr>
        <w:t>de</w:t>
      </w:r>
      <w:r>
        <w:rPr>
          <w:spacing w:val="-10"/>
          <w:sz w:val="17"/>
        </w:rPr>
        <w:t xml:space="preserve"> </w:t>
      </w:r>
      <w:r>
        <w:rPr>
          <w:sz w:val="17"/>
        </w:rPr>
        <w:t>licitações</w:t>
      </w:r>
      <w:r>
        <w:rPr>
          <w:spacing w:val="-10"/>
          <w:sz w:val="17"/>
        </w:rPr>
        <w:t xml:space="preserve"> </w:t>
      </w:r>
      <w:r>
        <w:rPr>
          <w:sz w:val="17"/>
        </w:rPr>
        <w:t>e</w:t>
      </w:r>
      <w:r>
        <w:rPr>
          <w:spacing w:val="-10"/>
          <w:sz w:val="17"/>
        </w:rPr>
        <w:t xml:space="preserve"> </w:t>
      </w:r>
      <w:r>
        <w:rPr>
          <w:sz w:val="17"/>
        </w:rPr>
        <w:t>contratar</w:t>
      </w:r>
      <w:r>
        <w:rPr>
          <w:spacing w:val="-10"/>
          <w:sz w:val="17"/>
        </w:rPr>
        <w:t xml:space="preserve"> </w:t>
      </w:r>
      <w:r>
        <w:rPr>
          <w:sz w:val="17"/>
        </w:rPr>
        <w:t>com</w:t>
      </w:r>
      <w:r>
        <w:rPr>
          <w:spacing w:val="-9"/>
          <w:sz w:val="17"/>
        </w:rPr>
        <w:t xml:space="preserve"> </w:t>
      </w:r>
      <w:r>
        <w:rPr>
          <w:sz w:val="17"/>
        </w:rPr>
        <w:t>a</w:t>
      </w:r>
      <w:r>
        <w:rPr>
          <w:spacing w:val="-10"/>
          <w:sz w:val="17"/>
        </w:rPr>
        <w:t xml:space="preserve"> </w:t>
      </w:r>
      <w:r>
        <w:rPr>
          <w:sz w:val="17"/>
        </w:rPr>
        <w:t>CONTRATANTE,</w:t>
      </w:r>
      <w:r>
        <w:rPr>
          <w:spacing w:val="-10"/>
          <w:sz w:val="17"/>
        </w:rPr>
        <w:t xml:space="preserve"> </w:t>
      </w:r>
      <w:r>
        <w:rPr>
          <w:sz w:val="17"/>
        </w:rPr>
        <w:t>por</w:t>
      </w:r>
      <w:r>
        <w:rPr>
          <w:spacing w:val="-10"/>
          <w:sz w:val="17"/>
        </w:rPr>
        <w:t xml:space="preserve"> </w:t>
      </w:r>
      <w:r>
        <w:rPr>
          <w:sz w:val="17"/>
        </w:rPr>
        <w:t>prazo</w:t>
      </w:r>
      <w:r>
        <w:rPr>
          <w:spacing w:val="-10"/>
          <w:sz w:val="17"/>
        </w:rPr>
        <w:t xml:space="preserve"> </w:t>
      </w:r>
      <w:r>
        <w:rPr>
          <w:sz w:val="17"/>
        </w:rPr>
        <w:t>não</w:t>
      </w:r>
      <w:r>
        <w:rPr>
          <w:spacing w:val="-9"/>
          <w:sz w:val="17"/>
        </w:rPr>
        <w:t xml:space="preserve"> </w:t>
      </w:r>
      <w:r>
        <w:rPr>
          <w:sz w:val="17"/>
        </w:rPr>
        <w:t>superior</w:t>
      </w:r>
      <w:r>
        <w:rPr>
          <w:spacing w:val="-10"/>
          <w:sz w:val="17"/>
        </w:rPr>
        <w:t xml:space="preserve"> </w:t>
      </w:r>
      <w:r>
        <w:rPr>
          <w:sz w:val="17"/>
        </w:rPr>
        <w:t>a</w:t>
      </w:r>
      <w:r>
        <w:rPr>
          <w:spacing w:val="-10"/>
          <w:sz w:val="17"/>
        </w:rPr>
        <w:t xml:space="preserve"> </w:t>
      </w:r>
      <w:r>
        <w:rPr>
          <w:sz w:val="17"/>
        </w:rPr>
        <w:t>02</w:t>
      </w:r>
      <w:r>
        <w:rPr>
          <w:spacing w:val="-10"/>
          <w:sz w:val="17"/>
        </w:rPr>
        <w:t xml:space="preserve"> </w:t>
      </w:r>
      <w:r>
        <w:rPr>
          <w:sz w:val="17"/>
        </w:rPr>
        <w:t>(dois)</w:t>
      </w:r>
      <w:r>
        <w:rPr>
          <w:spacing w:val="-10"/>
          <w:sz w:val="17"/>
        </w:rPr>
        <w:t xml:space="preserve"> </w:t>
      </w:r>
      <w:r>
        <w:rPr>
          <w:sz w:val="17"/>
        </w:rPr>
        <w:t>anos;</w:t>
      </w:r>
    </w:p>
    <w:p>
      <w:pPr>
        <w:pStyle w:val="8"/>
        <w:numPr>
          <w:ilvl w:val="0"/>
          <w:numId w:val="48"/>
        </w:numPr>
        <w:tabs>
          <w:tab w:val="left" w:pos="410"/>
        </w:tabs>
        <w:spacing w:before="85" w:after="0" w:line="240" w:lineRule="auto"/>
        <w:ind w:left="188" w:right="291" w:firstLine="0"/>
        <w:jc w:val="both"/>
        <w:rPr>
          <w:sz w:val="17"/>
        </w:rPr>
      </w:pPr>
      <w:r>
        <w:rPr>
          <w:sz w:val="17"/>
        </w:rPr>
        <w:t>Declaração de inidoneidade para licitar ou contratar com a Defensoria Pública do Estado de Roraima enquanto perdurarem os motivos</w:t>
      </w:r>
      <w:r>
        <w:rPr>
          <w:spacing w:val="1"/>
          <w:sz w:val="17"/>
        </w:rPr>
        <w:t xml:space="preserve"> </w:t>
      </w:r>
      <w:r>
        <w:rPr>
          <w:sz w:val="17"/>
        </w:rPr>
        <w:t>determinantes da punição ou até que seja promovida a reabilitação perante a própria autoridade que aplicou a penalidade, que será concedida sempre</w:t>
      </w:r>
      <w:r>
        <w:rPr>
          <w:spacing w:val="-40"/>
          <w:sz w:val="17"/>
        </w:rPr>
        <w:t xml:space="preserve"> </w:t>
      </w:r>
      <w:r>
        <w:rPr>
          <w:sz w:val="17"/>
        </w:rPr>
        <w:t>que</w:t>
      </w:r>
      <w:r>
        <w:rPr>
          <w:spacing w:val="-8"/>
          <w:sz w:val="17"/>
        </w:rPr>
        <w:t xml:space="preserve"> </w:t>
      </w:r>
      <w:r>
        <w:rPr>
          <w:sz w:val="17"/>
        </w:rPr>
        <w:t>a</w:t>
      </w:r>
      <w:r>
        <w:rPr>
          <w:spacing w:val="-7"/>
          <w:sz w:val="17"/>
        </w:rPr>
        <w:t xml:space="preserve"> </w:t>
      </w:r>
      <w:r>
        <w:rPr>
          <w:sz w:val="17"/>
        </w:rPr>
        <w:t>CONTRATADA</w:t>
      </w:r>
      <w:r>
        <w:rPr>
          <w:spacing w:val="-7"/>
          <w:sz w:val="17"/>
        </w:rPr>
        <w:t xml:space="preserve"> </w:t>
      </w:r>
      <w:r>
        <w:rPr>
          <w:sz w:val="17"/>
        </w:rPr>
        <w:t>ressarcir</w:t>
      </w:r>
      <w:r>
        <w:rPr>
          <w:spacing w:val="-7"/>
          <w:sz w:val="17"/>
        </w:rPr>
        <w:t xml:space="preserve"> </w:t>
      </w:r>
      <w:r>
        <w:rPr>
          <w:sz w:val="17"/>
        </w:rPr>
        <w:t>a</w:t>
      </w:r>
      <w:r>
        <w:rPr>
          <w:spacing w:val="-7"/>
          <w:sz w:val="17"/>
        </w:rPr>
        <w:t xml:space="preserve"> </w:t>
      </w:r>
      <w:r>
        <w:rPr>
          <w:sz w:val="17"/>
        </w:rPr>
        <w:t>Administração</w:t>
      </w:r>
      <w:r>
        <w:rPr>
          <w:spacing w:val="-7"/>
          <w:sz w:val="17"/>
        </w:rPr>
        <w:t xml:space="preserve"> </w:t>
      </w:r>
      <w:r>
        <w:rPr>
          <w:sz w:val="17"/>
        </w:rPr>
        <w:t>pelos</w:t>
      </w:r>
      <w:r>
        <w:rPr>
          <w:spacing w:val="-6"/>
          <w:sz w:val="17"/>
        </w:rPr>
        <w:t xml:space="preserve"> </w:t>
      </w:r>
      <w:r>
        <w:rPr>
          <w:sz w:val="17"/>
        </w:rPr>
        <w:t>prejuízos</w:t>
      </w:r>
      <w:r>
        <w:rPr>
          <w:spacing w:val="-7"/>
          <w:sz w:val="17"/>
        </w:rPr>
        <w:t xml:space="preserve"> </w:t>
      </w:r>
      <w:r>
        <w:rPr>
          <w:sz w:val="17"/>
        </w:rPr>
        <w:t>resultantes</w:t>
      </w:r>
      <w:r>
        <w:rPr>
          <w:spacing w:val="-6"/>
          <w:sz w:val="17"/>
        </w:rPr>
        <w:t xml:space="preserve"> </w:t>
      </w:r>
      <w:r>
        <w:rPr>
          <w:sz w:val="17"/>
        </w:rPr>
        <w:t>e</w:t>
      </w:r>
      <w:r>
        <w:rPr>
          <w:spacing w:val="-7"/>
          <w:sz w:val="17"/>
        </w:rPr>
        <w:t xml:space="preserve"> </w:t>
      </w:r>
      <w:r>
        <w:rPr>
          <w:sz w:val="17"/>
        </w:rPr>
        <w:t>após</w:t>
      </w:r>
      <w:r>
        <w:rPr>
          <w:spacing w:val="-7"/>
          <w:sz w:val="17"/>
        </w:rPr>
        <w:t xml:space="preserve"> </w:t>
      </w:r>
      <w:r>
        <w:rPr>
          <w:sz w:val="17"/>
        </w:rPr>
        <w:t>decorrido</w:t>
      </w:r>
      <w:r>
        <w:rPr>
          <w:spacing w:val="-7"/>
          <w:sz w:val="17"/>
        </w:rPr>
        <w:t xml:space="preserve"> </w:t>
      </w:r>
      <w:r>
        <w:rPr>
          <w:sz w:val="17"/>
        </w:rPr>
        <w:t>o</w:t>
      </w:r>
      <w:r>
        <w:rPr>
          <w:spacing w:val="-7"/>
          <w:sz w:val="17"/>
        </w:rPr>
        <w:t xml:space="preserve"> </w:t>
      </w:r>
      <w:r>
        <w:rPr>
          <w:sz w:val="17"/>
        </w:rPr>
        <w:t>prazo</w:t>
      </w:r>
      <w:r>
        <w:rPr>
          <w:spacing w:val="-7"/>
          <w:sz w:val="17"/>
        </w:rPr>
        <w:t xml:space="preserve"> </w:t>
      </w:r>
      <w:r>
        <w:rPr>
          <w:sz w:val="17"/>
        </w:rPr>
        <w:t>da</w:t>
      </w:r>
      <w:r>
        <w:rPr>
          <w:spacing w:val="-7"/>
          <w:sz w:val="17"/>
        </w:rPr>
        <w:t xml:space="preserve"> </w:t>
      </w:r>
      <w:r>
        <w:rPr>
          <w:sz w:val="17"/>
        </w:rPr>
        <w:t>sanção</w:t>
      </w:r>
      <w:r>
        <w:rPr>
          <w:spacing w:val="-7"/>
          <w:sz w:val="17"/>
        </w:rPr>
        <w:t xml:space="preserve"> </w:t>
      </w:r>
      <w:r>
        <w:rPr>
          <w:sz w:val="17"/>
        </w:rPr>
        <w:t>aplicada</w:t>
      </w:r>
      <w:r>
        <w:rPr>
          <w:spacing w:val="-7"/>
          <w:sz w:val="17"/>
        </w:rPr>
        <w:t xml:space="preserve"> </w:t>
      </w:r>
      <w:r>
        <w:rPr>
          <w:sz w:val="17"/>
        </w:rPr>
        <w:t>com</w:t>
      </w:r>
      <w:r>
        <w:rPr>
          <w:spacing w:val="-7"/>
          <w:sz w:val="17"/>
        </w:rPr>
        <w:t xml:space="preserve"> </w:t>
      </w:r>
      <w:r>
        <w:rPr>
          <w:sz w:val="17"/>
        </w:rPr>
        <w:t>base</w:t>
      </w:r>
      <w:r>
        <w:rPr>
          <w:spacing w:val="-7"/>
          <w:sz w:val="17"/>
        </w:rPr>
        <w:t xml:space="preserve"> </w:t>
      </w:r>
      <w:r>
        <w:rPr>
          <w:sz w:val="17"/>
        </w:rPr>
        <w:t>no</w:t>
      </w:r>
      <w:r>
        <w:rPr>
          <w:spacing w:val="-7"/>
          <w:sz w:val="17"/>
        </w:rPr>
        <w:t xml:space="preserve"> </w:t>
      </w:r>
      <w:r>
        <w:rPr>
          <w:sz w:val="17"/>
        </w:rPr>
        <w:t>item</w:t>
      </w:r>
      <w:r>
        <w:rPr>
          <w:spacing w:val="-7"/>
          <w:sz w:val="17"/>
        </w:rPr>
        <w:t xml:space="preserve"> </w:t>
      </w:r>
      <w:r>
        <w:rPr>
          <w:sz w:val="17"/>
        </w:rPr>
        <w:t>12.2.b;</w:t>
      </w:r>
    </w:p>
    <w:p>
      <w:pPr>
        <w:pStyle w:val="8"/>
        <w:numPr>
          <w:ilvl w:val="0"/>
          <w:numId w:val="48"/>
        </w:numPr>
        <w:tabs>
          <w:tab w:val="left" w:pos="373"/>
        </w:tabs>
        <w:spacing w:before="86" w:after="0" w:line="240" w:lineRule="auto"/>
        <w:ind w:left="188" w:right="293" w:firstLine="0"/>
        <w:jc w:val="both"/>
        <w:rPr>
          <w:sz w:val="17"/>
        </w:rPr>
      </w:pPr>
      <w:r>
        <w:rPr>
          <w:sz w:val="17"/>
        </w:rPr>
        <w:t>As</w:t>
      </w:r>
      <w:r>
        <w:rPr>
          <w:spacing w:val="-5"/>
          <w:sz w:val="17"/>
        </w:rPr>
        <w:t xml:space="preserve"> </w:t>
      </w:r>
      <w:r>
        <w:rPr>
          <w:sz w:val="17"/>
        </w:rPr>
        <w:t>sanções</w:t>
      </w:r>
      <w:r>
        <w:rPr>
          <w:spacing w:val="-4"/>
          <w:sz w:val="17"/>
        </w:rPr>
        <w:t xml:space="preserve"> </w:t>
      </w:r>
      <w:r>
        <w:rPr>
          <w:sz w:val="17"/>
        </w:rPr>
        <w:t>previstas</w:t>
      </w:r>
      <w:r>
        <w:rPr>
          <w:spacing w:val="-3"/>
          <w:sz w:val="17"/>
        </w:rPr>
        <w:t xml:space="preserve"> </w:t>
      </w:r>
      <w:r>
        <w:rPr>
          <w:sz w:val="17"/>
        </w:rPr>
        <w:t>nas</w:t>
      </w:r>
      <w:r>
        <w:rPr>
          <w:spacing w:val="-4"/>
          <w:sz w:val="17"/>
        </w:rPr>
        <w:t xml:space="preserve"> </w:t>
      </w:r>
      <w:r>
        <w:rPr>
          <w:sz w:val="17"/>
        </w:rPr>
        <w:t>alíneas</w:t>
      </w:r>
      <w:r>
        <w:rPr>
          <w:spacing w:val="-4"/>
          <w:sz w:val="17"/>
        </w:rPr>
        <w:t xml:space="preserve"> </w:t>
      </w:r>
      <w:r>
        <w:rPr>
          <w:sz w:val="17"/>
        </w:rPr>
        <w:t>“a”,</w:t>
      </w:r>
      <w:r>
        <w:rPr>
          <w:spacing w:val="-4"/>
          <w:sz w:val="17"/>
        </w:rPr>
        <w:t xml:space="preserve"> </w:t>
      </w:r>
      <w:r>
        <w:rPr>
          <w:sz w:val="17"/>
        </w:rPr>
        <w:t>"b"</w:t>
      </w:r>
      <w:r>
        <w:rPr>
          <w:spacing w:val="-4"/>
          <w:sz w:val="17"/>
        </w:rPr>
        <w:t xml:space="preserve"> </w:t>
      </w:r>
      <w:r>
        <w:rPr>
          <w:sz w:val="17"/>
        </w:rPr>
        <w:t>e</w:t>
      </w:r>
      <w:r>
        <w:rPr>
          <w:spacing w:val="-4"/>
          <w:sz w:val="17"/>
        </w:rPr>
        <w:t xml:space="preserve"> </w:t>
      </w:r>
      <w:r>
        <w:rPr>
          <w:sz w:val="17"/>
        </w:rPr>
        <w:t>"c",</w:t>
      </w:r>
      <w:r>
        <w:rPr>
          <w:spacing w:val="-4"/>
          <w:sz w:val="17"/>
        </w:rPr>
        <w:t xml:space="preserve"> </w:t>
      </w:r>
      <w:r>
        <w:rPr>
          <w:sz w:val="17"/>
        </w:rPr>
        <w:t>poderão</w:t>
      </w:r>
      <w:r>
        <w:rPr>
          <w:spacing w:val="-4"/>
          <w:sz w:val="17"/>
        </w:rPr>
        <w:t xml:space="preserve"> </w:t>
      </w:r>
      <w:r>
        <w:rPr>
          <w:sz w:val="17"/>
        </w:rPr>
        <w:t>ser</w:t>
      </w:r>
      <w:r>
        <w:rPr>
          <w:spacing w:val="-4"/>
          <w:sz w:val="17"/>
        </w:rPr>
        <w:t xml:space="preserve"> </w:t>
      </w:r>
      <w:r>
        <w:rPr>
          <w:sz w:val="17"/>
        </w:rPr>
        <w:t>aplicadas</w:t>
      </w:r>
      <w:r>
        <w:rPr>
          <w:spacing w:val="-4"/>
          <w:sz w:val="17"/>
        </w:rPr>
        <w:t xml:space="preserve"> </w:t>
      </w:r>
      <w:r>
        <w:rPr>
          <w:sz w:val="17"/>
        </w:rPr>
        <w:t>em</w:t>
      </w:r>
      <w:r>
        <w:rPr>
          <w:spacing w:val="-4"/>
          <w:sz w:val="17"/>
        </w:rPr>
        <w:t xml:space="preserve"> </w:t>
      </w:r>
      <w:r>
        <w:rPr>
          <w:sz w:val="17"/>
        </w:rPr>
        <w:t>conjunto</w:t>
      </w:r>
      <w:r>
        <w:rPr>
          <w:spacing w:val="-4"/>
          <w:sz w:val="17"/>
        </w:rPr>
        <w:t xml:space="preserve"> </w:t>
      </w:r>
      <w:r>
        <w:rPr>
          <w:sz w:val="17"/>
        </w:rPr>
        <w:t>com</w:t>
      </w:r>
      <w:r>
        <w:rPr>
          <w:spacing w:val="-4"/>
          <w:sz w:val="17"/>
        </w:rPr>
        <w:t xml:space="preserve"> </w:t>
      </w:r>
      <w:r>
        <w:rPr>
          <w:sz w:val="17"/>
        </w:rPr>
        <w:t>as</w:t>
      </w:r>
      <w:r>
        <w:rPr>
          <w:spacing w:val="-4"/>
          <w:sz w:val="17"/>
        </w:rPr>
        <w:t xml:space="preserve"> </w:t>
      </w:r>
      <w:r>
        <w:rPr>
          <w:sz w:val="17"/>
        </w:rPr>
        <w:t>do</w:t>
      </w:r>
      <w:r>
        <w:rPr>
          <w:spacing w:val="-4"/>
          <w:sz w:val="17"/>
        </w:rPr>
        <w:t xml:space="preserve"> </w:t>
      </w:r>
      <w:r>
        <w:rPr>
          <w:sz w:val="17"/>
        </w:rPr>
        <w:t>item</w:t>
      </w:r>
      <w:r>
        <w:rPr>
          <w:spacing w:val="-4"/>
          <w:sz w:val="17"/>
        </w:rPr>
        <w:t xml:space="preserve"> </w:t>
      </w:r>
      <w:r>
        <w:rPr>
          <w:sz w:val="17"/>
        </w:rPr>
        <w:t>12.1,</w:t>
      </w:r>
      <w:r>
        <w:rPr>
          <w:spacing w:val="-4"/>
          <w:sz w:val="17"/>
        </w:rPr>
        <w:t xml:space="preserve"> </w:t>
      </w:r>
      <w:r>
        <w:rPr>
          <w:sz w:val="17"/>
        </w:rPr>
        <w:t>facultada</w:t>
      </w:r>
      <w:r>
        <w:rPr>
          <w:spacing w:val="-4"/>
          <w:sz w:val="17"/>
        </w:rPr>
        <w:t xml:space="preserve"> </w:t>
      </w:r>
      <w:r>
        <w:rPr>
          <w:sz w:val="17"/>
        </w:rPr>
        <w:t>a</w:t>
      </w:r>
      <w:r>
        <w:rPr>
          <w:spacing w:val="-4"/>
          <w:sz w:val="17"/>
        </w:rPr>
        <w:t xml:space="preserve"> </w:t>
      </w:r>
      <w:r>
        <w:rPr>
          <w:sz w:val="17"/>
        </w:rPr>
        <w:t>defesa</w:t>
      </w:r>
      <w:r>
        <w:rPr>
          <w:spacing w:val="-4"/>
          <w:sz w:val="17"/>
        </w:rPr>
        <w:t xml:space="preserve"> </w:t>
      </w:r>
      <w:r>
        <w:rPr>
          <w:sz w:val="17"/>
        </w:rPr>
        <w:t>prévia</w:t>
      </w:r>
      <w:r>
        <w:rPr>
          <w:spacing w:val="-4"/>
          <w:sz w:val="17"/>
        </w:rPr>
        <w:t xml:space="preserve"> </w:t>
      </w:r>
      <w:r>
        <w:rPr>
          <w:sz w:val="17"/>
        </w:rPr>
        <w:t>do</w:t>
      </w:r>
      <w:r>
        <w:rPr>
          <w:spacing w:val="-4"/>
          <w:sz w:val="17"/>
        </w:rPr>
        <w:t xml:space="preserve"> </w:t>
      </w:r>
      <w:r>
        <w:rPr>
          <w:sz w:val="17"/>
        </w:rPr>
        <w:t>interessado</w:t>
      </w:r>
      <w:r>
        <w:rPr>
          <w:spacing w:val="-4"/>
          <w:sz w:val="17"/>
        </w:rPr>
        <w:t xml:space="preserve"> </w:t>
      </w:r>
      <w:r>
        <w:rPr>
          <w:sz w:val="17"/>
        </w:rPr>
        <w:t>no</w:t>
      </w:r>
      <w:r>
        <w:rPr>
          <w:spacing w:val="1"/>
          <w:sz w:val="17"/>
        </w:rPr>
        <w:t xml:space="preserve"> </w:t>
      </w:r>
      <w:r>
        <w:rPr>
          <w:sz w:val="17"/>
        </w:rPr>
        <w:t>respectivo</w:t>
      </w:r>
      <w:r>
        <w:rPr>
          <w:spacing w:val="-2"/>
          <w:sz w:val="17"/>
        </w:rPr>
        <w:t xml:space="preserve"> </w:t>
      </w:r>
      <w:r>
        <w:rPr>
          <w:sz w:val="17"/>
        </w:rPr>
        <w:t>processo,</w:t>
      </w:r>
      <w:r>
        <w:rPr>
          <w:spacing w:val="-2"/>
          <w:sz w:val="17"/>
        </w:rPr>
        <w:t xml:space="preserve"> </w:t>
      </w:r>
      <w:r>
        <w:rPr>
          <w:sz w:val="17"/>
        </w:rPr>
        <w:t>no</w:t>
      </w:r>
      <w:r>
        <w:rPr>
          <w:spacing w:val="-1"/>
          <w:sz w:val="17"/>
        </w:rPr>
        <w:t xml:space="preserve"> </w:t>
      </w:r>
      <w:r>
        <w:rPr>
          <w:sz w:val="17"/>
        </w:rPr>
        <w:t>prazo</w:t>
      </w:r>
      <w:r>
        <w:rPr>
          <w:spacing w:val="-2"/>
          <w:sz w:val="17"/>
        </w:rPr>
        <w:t xml:space="preserve"> </w:t>
      </w:r>
      <w:r>
        <w:rPr>
          <w:sz w:val="17"/>
        </w:rPr>
        <w:t>de</w:t>
      </w:r>
      <w:r>
        <w:rPr>
          <w:spacing w:val="-2"/>
          <w:sz w:val="17"/>
        </w:rPr>
        <w:t xml:space="preserve"> </w:t>
      </w:r>
      <w:r>
        <w:rPr>
          <w:sz w:val="17"/>
        </w:rPr>
        <w:t>05</w:t>
      </w:r>
      <w:r>
        <w:rPr>
          <w:spacing w:val="-1"/>
          <w:sz w:val="17"/>
        </w:rPr>
        <w:t xml:space="preserve"> </w:t>
      </w:r>
      <w:r>
        <w:rPr>
          <w:sz w:val="17"/>
        </w:rPr>
        <w:t>(cinco)</w:t>
      </w:r>
      <w:r>
        <w:rPr>
          <w:spacing w:val="-2"/>
          <w:sz w:val="17"/>
        </w:rPr>
        <w:t xml:space="preserve"> </w:t>
      </w:r>
      <w:r>
        <w:rPr>
          <w:sz w:val="17"/>
        </w:rPr>
        <w:t>dias</w:t>
      </w:r>
      <w:r>
        <w:rPr>
          <w:spacing w:val="-1"/>
          <w:sz w:val="17"/>
        </w:rPr>
        <w:t xml:space="preserve"> </w:t>
      </w:r>
      <w:r>
        <w:rPr>
          <w:sz w:val="17"/>
        </w:rPr>
        <w:t>úteis</w:t>
      </w:r>
      <w:r>
        <w:rPr>
          <w:spacing w:val="-2"/>
          <w:sz w:val="17"/>
        </w:rPr>
        <w:t xml:space="preserve"> </w:t>
      </w:r>
      <w:r>
        <w:rPr>
          <w:sz w:val="17"/>
        </w:rPr>
        <w:t>contados</w:t>
      </w:r>
      <w:r>
        <w:rPr>
          <w:spacing w:val="-2"/>
          <w:sz w:val="17"/>
        </w:rPr>
        <w:t xml:space="preserve"> </w:t>
      </w:r>
      <w:r>
        <w:rPr>
          <w:sz w:val="17"/>
        </w:rPr>
        <w:t>da</w:t>
      </w:r>
      <w:r>
        <w:rPr>
          <w:spacing w:val="-1"/>
          <w:sz w:val="17"/>
        </w:rPr>
        <w:t xml:space="preserve"> </w:t>
      </w:r>
      <w:r>
        <w:rPr>
          <w:sz w:val="17"/>
        </w:rPr>
        <w:t>comunicação;</w:t>
      </w:r>
    </w:p>
    <w:p>
      <w:pPr>
        <w:pStyle w:val="8"/>
        <w:numPr>
          <w:ilvl w:val="0"/>
          <w:numId w:val="48"/>
        </w:numPr>
        <w:tabs>
          <w:tab w:val="left" w:pos="378"/>
        </w:tabs>
        <w:spacing w:before="85" w:after="0" w:line="240" w:lineRule="auto"/>
        <w:ind w:left="188" w:right="294" w:firstLine="0"/>
        <w:jc w:val="both"/>
        <w:rPr>
          <w:sz w:val="17"/>
        </w:rPr>
      </w:pPr>
      <w:r>
        <w:rPr>
          <w:sz w:val="17"/>
        </w:rPr>
        <w:t>A suspensão temporária e a Declaração de Inidoneidade poderão também ser aplicadas à CONTRATADA quando, em razão dos compromissos</w:t>
      </w:r>
      <w:r>
        <w:rPr>
          <w:spacing w:val="1"/>
          <w:sz w:val="17"/>
        </w:rPr>
        <w:t xml:space="preserve"> </w:t>
      </w:r>
      <w:r>
        <w:rPr>
          <w:sz w:val="17"/>
        </w:rPr>
        <w:t>assumidos:</w:t>
      </w:r>
    </w:p>
    <w:p>
      <w:pPr>
        <w:pStyle w:val="8"/>
        <w:numPr>
          <w:ilvl w:val="1"/>
          <w:numId w:val="48"/>
        </w:numPr>
        <w:tabs>
          <w:tab w:val="left" w:pos="871"/>
        </w:tabs>
        <w:spacing w:before="85" w:after="0" w:line="240" w:lineRule="auto"/>
        <w:ind w:left="188" w:right="295" w:firstLine="383"/>
        <w:jc w:val="both"/>
        <w:rPr>
          <w:sz w:val="17"/>
        </w:rPr>
      </w:pPr>
      <w:r>
        <w:rPr>
          <w:sz w:val="17"/>
        </w:rPr>
        <w:t>Seu(s)</w:t>
      </w:r>
      <w:r>
        <w:rPr>
          <w:spacing w:val="-9"/>
          <w:sz w:val="17"/>
        </w:rPr>
        <w:t xml:space="preserve"> </w:t>
      </w:r>
      <w:r>
        <w:rPr>
          <w:sz w:val="17"/>
        </w:rPr>
        <w:t>representante(s)</w:t>
      </w:r>
      <w:r>
        <w:rPr>
          <w:spacing w:val="-8"/>
          <w:sz w:val="17"/>
        </w:rPr>
        <w:t xml:space="preserve"> </w:t>
      </w:r>
      <w:r>
        <w:rPr>
          <w:sz w:val="17"/>
        </w:rPr>
        <w:t>legal(ais)</w:t>
      </w:r>
      <w:r>
        <w:rPr>
          <w:spacing w:val="-8"/>
          <w:sz w:val="17"/>
        </w:rPr>
        <w:t xml:space="preserve"> </w:t>
      </w:r>
      <w:r>
        <w:rPr>
          <w:sz w:val="17"/>
        </w:rPr>
        <w:t>tenha(m)</w:t>
      </w:r>
      <w:r>
        <w:rPr>
          <w:spacing w:val="-9"/>
          <w:sz w:val="17"/>
        </w:rPr>
        <w:t xml:space="preserve"> </w:t>
      </w:r>
      <w:r>
        <w:rPr>
          <w:sz w:val="17"/>
        </w:rPr>
        <w:t>sofrido</w:t>
      </w:r>
      <w:r>
        <w:rPr>
          <w:spacing w:val="-8"/>
          <w:sz w:val="17"/>
        </w:rPr>
        <w:t xml:space="preserve"> </w:t>
      </w:r>
      <w:r>
        <w:rPr>
          <w:sz w:val="17"/>
        </w:rPr>
        <w:t>condenação</w:t>
      </w:r>
      <w:r>
        <w:rPr>
          <w:spacing w:val="-8"/>
          <w:sz w:val="17"/>
        </w:rPr>
        <w:t xml:space="preserve"> </w:t>
      </w:r>
      <w:r>
        <w:rPr>
          <w:sz w:val="17"/>
        </w:rPr>
        <w:t>criminal</w:t>
      </w:r>
      <w:r>
        <w:rPr>
          <w:spacing w:val="-9"/>
          <w:sz w:val="17"/>
        </w:rPr>
        <w:t xml:space="preserve"> </w:t>
      </w:r>
      <w:r>
        <w:rPr>
          <w:sz w:val="17"/>
        </w:rPr>
        <w:t>definitiva</w:t>
      </w:r>
      <w:r>
        <w:rPr>
          <w:spacing w:val="-7"/>
          <w:sz w:val="17"/>
        </w:rPr>
        <w:t xml:space="preserve"> </w:t>
      </w:r>
      <w:r>
        <w:rPr>
          <w:sz w:val="17"/>
        </w:rPr>
        <w:t>por</w:t>
      </w:r>
      <w:r>
        <w:rPr>
          <w:spacing w:val="-9"/>
          <w:sz w:val="17"/>
        </w:rPr>
        <w:t xml:space="preserve"> </w:t>
      </w:r>
      <w:r>
        <w:rPr>
          <w:sz w:val="17"/>
        </w:rPr>
        <w:t>prática,</w:t>
      </w:r>
      <w:r>
        <w:rPr>
          <w:spacing w:val="-8"/>
          <w:sz w:val="17"/>
        </w:rPr>
        <w:t xml:space="preserve"> </w:t>
      </w:r>
      <w:r>
        <w:rPr>
          <w:sz w:val="17"/>
        </w:rPr>
        <w:t>nesta</w:t>
      </w:r>
      <w:r>
        <w:rPr>
          <w:spacing w:val="-8"/>
          <w:sz w:val="17"/>
        </w:rPr>
        <w:t xml:space="preserve"> </w:t>
      </w:r>
      <w:r>
        <w:rPr>
          <w:sz w:val="17"/>
        </w:rPr>
        <w:t>condição</w:t>
      </w:r>
      <w:r>
        <w:rPr>
          <w:spacing w:val="-9"/>
          <w:sz w:val="17"/>
        </w:rPr>
        <w:t xml:space="preserve"> </w:t>
      </w:r>
      <w:r>
        <w:rPr>
          <w:sz w:val="17"/>
        </w:rPr>
        <w:t>e</w:t>
      </w:r>
      <w:r>
        <w:rPr>
          <w:spacing w:val="-8"/>
          <w:sz w:val="17"/>
        </w:rPr>
        <w:t xml:space="preserve"> </w:t>
      </w:r>
      <w:r>
        <w:rPr>
          <w:sz w:val="17"/>
        </w:rPr>
        <w:t>por</w:t>
      </w:r>
      <w:r>
        <w:rPr>
          <w:spacing w:val="-9"/>
          <w:sz w:val="17"/>
        </w:rPr>
        <w:t xml:space="preserve"> </w:t>
      </w:r>
      <w:r>
        <w:rPr>
          <w:sz w:val="17"/>
        </w:rPr>
        <w:t>meios</w:t>
      </w:r>
      <w:r>
        <w:rPr>
          <w:spacing w:val="-8"/>
          <w:sz w:val="17"/>
        </w:rPr>
        <w:t xml:space="preserve"> </w:t>
      </w:r>
      <w:r>
        <w:rPr>
          <w:sz w:val="17"/>
        </w:rPr>
        <w:t>dolosos,</w:t>
      </w:r>
      <w:r>
        <w:rPr>
          <w:spacing w:val="-8"/>
          <w:sz w:val="17"/>
        </w:rPr>
        <w:t xml:space="preserve"> </w:t>
      </w:r>
      <w:r>
        <w:rPr>
          <w:sz w:val="17"/>
        </w:rPr>
        <w:t>de</w:t>
      </w:r>
      <w:r>
        <w:rPr>
          <w:spacing w:val="-9"/>
          <w:sz w:val="17"/>
        </w:rPr>
        <w:t xml:space="preserve"> </w:t>
      </w:r>
      <w:r>
        <w:rPr>
          <w:sz w:val="17"/>
        </w:rPr>
        <w:t>fraude</w:t>
      </w:r>
      <w:r>
        <w:rPr>
          <w:spacing w:val="1"/>
          <w:sz w:val="17"/>
        </w:rPr>
        <w:t xml:space="preserve"> </w:t>
      </w:r>
      <w:r>
        <w:rPr>
          <w:sz w:val="17"/>
        </w:rPr>
        <w:t>fiscal</w:t>
      </w:r>
      <w:r>
        <w:rPr>
          <w:spacing w:val="-2"/>
          <w:sz w:val="17"/>
        </w:rPr>
        <w:t xml:space="preserve"> </w:t>
      </w:r>
      <w:r>
        <w:rPr>
          <w:sz w:val="17"/>
        </w:rPr>
        <w:t>no</w:t>
      </w:r>
      <w:r>
        <w:rPr>
          <w:spacing w:val="-1"/>
          <w:sz w:val="17"/>
        </w:rPr>
        <w:t xml:space="preserve"> </w:t>
      </w:r>
      <w:r>
        <w:rPr>
          <w:sz w:val="17"/>
        </w:rPr>
        <w:t>recolhimento</w:t>
      </w:r>
      <w:r>
        <w:rPr>
          <w:spacing w:val="-1"/>
          <w:sz w:val="17"/>
        </w:rPr>
        <w:t xml:space="preserve"> </w:t>
      </w:r>
      <w:r>
        <w:rPr>
          <w:sz w:val="17"/>
        </w:rPr>
        <w:t>de</w:t>
      </w:r>
      <w:r>
        <w:rPr>
          <w:spacing w:val="-1"/>
          <w:sz w:val="17"/>
        </w:rPr>
        <w:t xml:space="preserve"> </w:t>
      </w:r>
      <w:r>
        <w:rPr>
          <w:sz w:val="17"/>
        </w:rPr>
        <w:t>quaisquer</w:t>
      </w:r>
      <w:r>
        <w:rPr>
          <w:spacing w:val="-2"/>
          <w:sz w:val="17"/>
        </w:rPr>
        <w:t xml:space="preserve"> </w:t>
      </w:r>
      <w:r>
        <w:rPr>
          <w:sz w:val="17"/>
        </w:rPr>
        <w:t>tributos;</w:t>
      </w:r>
    </w:p>
    <w:p>
      <w:pPr>
        <w:pStyle w:val="8"/>
        <w:numPr>
          <w:ilvl w:val="1"/>
          <w:numId w:val="48"/>
        </w:numPr>
        <w:tabs>
          <w:tab w:val="left" w:pos="906"/>
        </w:tabs>
        <w:spacing w:before="85" w:after="0" w:line="240" w:lineRule="auto"/>
        <w:ind w:left="905" w:right="0" w:hanging="340"/>
        <w:jc w:val="both"/>
        <w:rPr>
          <w:sz w:val="17"/>
        </w:rPr>
      </w:pPr>
      <w:r>
        <w:rPr>
          <w:sz w:val="17"/>
        </w:rPr>
        <w:t>Praticarem</w:t>
      </w:r>
      <w:r>
        <w:rPr>
          <w:spacing w:val="-10"/>
          <w:sz w:val="17"/>
        </w:rPr>
        <w:t xml:space="preserve"> </w:t>
      </w:r>
      <w:r>
        <w:rPr>
          <w:sz w:val="17"/>
        </w:rPr>
        <w:t>ilícitos,</w:t>
      </w:r>
      <w:r>
        <w:rPr>
          <w:spacing w:val="-10"/>
          <w:sz w:val="17"/>
        </w:rPr>
        <w:t xml:space="preserve"> </w:t>
      </w:r>
      <w:r>
        <w:rPr>
          <w:sz w:val="17"/>
        </w:rPr>
        <w:t>visando</w:t>
      </w:r>
      <w:r>
        <w:rPr>
          <w:spacing w:val="-9"/>
          <w:sz w:val="17"/>
        </w:rPr>
        <w:t xml:space="preserve"> </w:t>
      </w:r>
      <w:r>
        <w:rPr>
          <w:sz w:val="17"/>
        </w:rPr>
        <w:t>frustrar</w:t>
      </w:r>
      <w:r>
        <w:rPr>
          <w:spacing w:val="-10"/>
          <w:sz w:val="17"/>
        </w:rPr>
        <w:t xml:space="preserve"> </w:t>
      </w:r>
      <w:r>
        <w:rPr>
          <w:sz w:val="17"/>
        </w:rPr>
        <w:t>os</w:t>
      </w:r>
      <w:r>
        <w:rPr>
          <w:spacing w:val="-10"/>
          <w:sz w:val="17"/>
        </w:rPr>
        <w:t xml:space="preserve"> </w:t>
      </w:r>
      <w:r>
        <w:rPr>
          <w:sz w:val="17"/>
        </w:rPr>
        <w:t>objetivos</w:t>
      </w:r>
      <w:r>
        <w:rPr>
          <w:spacing w:val="-9"/>
          <w:sz w:val="17"/>
        </w:rPr>
        <w:t xml:space="preserve"> </w:t>
      </w:r>
      <w:r>
        <w:rPr>
          <w:sz w:val="17"/>
        </w:rPr>
        <w:t>da</w:t>
      </w:r>
      <w:r>
        <w:rPr>
          <w:spacing w:val="-10"/>
          <w:sz w:val="17"/>
        </w:rPr>
        <w:t xml:space="preserve"> </w:t>
      </w:r>
      <w:r>
        <w:rPr>
          <w:sz w:val="17"/>
        </w:rPr>
        <w:t>licitação;</w:t>
      </w:r>
    </w:p>
    <w:p>
      <w:pPr>
        <w:pStyle w:val="8"/>
        <w:numPr>
          <w:ilvl w:val="0"/>
          <w:numId w:val="48"/>
        </w:numPr>
        <w:tabs>
          <w:tab w:val="left" w:pos="342"/>
        </w:tabs>
        <w:spacing w:before="84" w:after="0" w:line="240" w:lineRule="auto"/>
        <w:ind w:left="341" w:right="0" w:hanging="154"/>
        <w:jc w:val="both"/>
        <w:rPr>
          <w:sz w:val="17"/>
        </w:rPr>
      </w:pPr>
      <w:r>
        <w:rPr>
          <w:sz w:val="17"/>
        </w:rPr>
        <w:t>Demonstrarem</w:t>
      </w:r>
      <w:r>
        <w:rPr>
          <w:spacing w:val="-10"/>
          <w:sz w:val="17"/>
        </w:rPr>
        <w:t xml:space="preserve"> </w:t>
      </w:r>
      <w:r>
        <w:rPr>
          <w:sz w:val="17"/>
        </w:rPr>
        <w:t>não</w:t>
      </w:r>
      <w:r>
        <w:rPr>
          <w:spacing w:val="-10"/>
          <w:sz w:val="17"/>
        </w:rPr>
        <w:t xml:space="preserve"> </w:t>
      </w:r>
      <w:r>
        <w:rPr>
          <w:sz w:val="17"/>
        </w:rPr>
        <w:t>possuir</w:t>
      </w:r>
      <w:r>
        <w:rPr>
          <w:spacing w:val="-10"/>
          <w:sz w:val="17"/>
        </w:rPr>
        <w:t xml:space="preserve"> </w:t>
      </w:r>
      <w:r>
        <w:rPr>
          <w:sz w:val="17"/>
        </w:rPr>
        <w:t>idoneidade</w:t>
      </w:r>
      <w:r>
        <w:rPr>
          <w:spacing w:val="-9"/>
          <w:sz w:val="17"/>
        </w:rPr>
        <w:t xml:space="preserve"> </w:t>
      </w:r>
      <w:r>
        <w:rPr>
          <w:sz w:val="17"/>
        </w:rPr>
        <w:t>para</w:t>
      </w:r>
      <w:r>
        <w:rPr>
          <w:spacing w:val="-10"/>
          <w:sz w:val="17"/>
        </w:rPr>
        <w:t xml:space="preserve"> </w:t>
      </w:r>
      <w:r>
        <w:rPr>
          <w:sz w:val="17"/>
        </w:rPr>
        <w:t>contratar</w:t>
      </w:r>
      <w:r>
        <w:rPr>
          <w:spacing w:val="-10"/>
          <w:sz w:val="17"/>
        </w:rPr>
        <w:t xml:space="preserve"> </w:t>
      </w:r>
      <w:r>
        <w:rPr>
          <w:sz w:val="17"/>
        </w:rPr>
        <w:t>com</w:t>
      </w:r>
      <w:r>
        <w:rPr>
          <w:spacing w:val="-10"/>
          <w:sz w:val="17"/>
        </w:rPr>
        <w:t xml:space="preserve"> </w:t>
      </w:r>
      <w:r>
        <w:rPr>
          <w:sz w:val="17"/>
        </w:rPr>
        <w:t>a</w:t>
      </w:r>
      <w:r>
        <w:rPr>
          <w:spacing w:val="-9"/>
          <w:sz w:val="17"/>
        </w:rPr>
        <w:t xml:space="preserve"> </w:t>
      </w:r>
      <w:r>
        <w:rPr>
          <w:sz w:val="17"/>
        </w:rPr>
        <w:t>Administração</w:t>
      </w:r>
      <w:r>
        <w:rPr>
          <w:spacing w:val="-10"/>
          <w:sz w:val="17"/>
        </w:rPr>
        <w:t xml:space="preserve"> </w:t>
      </w:r>
      <w:r>
        <w:rPr>
          <w:sz w:val="17"/>
        </w:rPr>
        <w:t>em</w:t>
      </w:r>
      <w:r>
        <w:rPr>
          <w:spacing w:val="-10"/>
          <w:sz w:val="17"/>
        </w:rPr>
        <w:t xml:space="preserve"> </w:t>
      </w:r>
      <w:r>
        <w:rPr>
          <w:sz w:val="17"/>
        </w:rPr>
        <w:t>virtude</w:t>
      </w:r>
      <w:r>
        <w:rPr>
          <w:spacing w:val="-10"/>
          <w:sz w:val="17"/>
        </w:rPr>
        <w:t xml:space="preserve"> </w:t>
      </w:r>
      <w:r>
        <w:rPr>
          <w:sz w:val="17"/>
        </w:rPr>
        <w:t>de</w:t>
      </w:r>
      <w:r>
        <w:rPr>
          <w:spacing w:val="-9"/>
          <w:sz w:val="17"/>
        </w:rPr>
        <w:t xml:space="preserve"> </w:t>
      </w:r>
      <w:r>
        <w:rPr>
          <w:sz w:val="17"/>
        </w:rPr>
        <w:t>atos</w:t>
      </w:r>
      <w:r>
        <w:rPr>
          <w:spacing w:val="-10"/>
          <w:sz w:val="17"/>
        </w:rPr>
        <w:t xml:space="preserve"> </w:t>
      </w:r>
      <w:r>
        <w:rPr>
          <w:sz w:val="17"/>
        </w:rPr>
        <w:t>ilícitos</w:t>
      </w:r>
      <w:r>
        <w:rPr>
          <w:spacing w:val="-10"/>
          <w:sz w:val="17"/>
        </w:rPr>
        <w:t xml:space="preserve"> </w:t>
      </w:r>
      <w:r>
        <w:rPr>
          <w:sz w:val="17"/>
        </w:rPr>
        <w:t>praticados.</w:t>
      </w:r>
    </w:p>
    <w:p>
      <w:pPr>
        <w:pStyle w:val="6"/>
        <w:spacing w:before="9"/>
        <w:ind w:left="0"/>
        <w:rPr>
          <w:sz w:val="23"/>
        </w:rPr>
      </w:pPr>
    </w:p>
    <w:p>
      <w:pPr>
        <w:pStyle w:val="3"/>
      </w:pPr>
      <w:r>
        <w:rPr>
          <w:spacing w:val="-2"/>
          <w:u w:val="single"/>
        </w:rPr>
        <w:t>CLÁUSULA</w:t>
      </w:r>
      <w:r>
        <w:rPr>
          <w:spacing w:val="-9"/>
          <w:u w:val="single"/>
        </w:rPr>
        <w:t xml:space="preserve"> </w:t>
      </w:r>
      <w:r>
        <w:rPr>
          <w:spacing w:val="-1"/>
          <w:u w:val="single"/>
        </w:rPr>
        <w:t>DÉCIMA</w:t>
      </w:r>
      <w:r>
        <w:rPr>
          <w:spacing w:val="-8"/>
          <w:u w:val="single"/>
        </w:rPr>
        <w:t xml:space="preserve"> </w:t>
      </w:r>
      <w:r>
        <w:rPr>
          <w:spacing w:val="-1"/>
          <w:u w:val="single"/>
        </w:rPr>
        <w:t>TERCEIRA</w:t>
      </w:r>
      <w:r>
        <w:rPr>
          <w:spacing w:val="-9"/>
          <w:u w:val="single"/>
        </w:rPr>
        <w:t xml:space="preserve"> </w:t>
      </w:r>
      <w:r>
        <w:rPr>
          <w:spacing w:val="-1"/>
          <w:u w:val="single"/>
        </w:rPr>
        <w:t>-</w:t>
      </w:r>
      <w:r>
        <w:rPr>
          <w:spacing w:val="-9"/>
          <w:u w:val="single"/>
        </w:rPr>
        <w:t xml:space="preserve"> </w:t>
      </w:r>
      <w:r>
        <w:rPr>
          <w:spacing w:val="-1"/>
          <w:u w:val="single"/>
        </w:rPr>
        <w:t>DO</w:t>
      </w:r>
      <w:r>
        <w:rPr>
          <w:spacing w:val="-8"/>
          <w:u w:val="single"/>
        </w:rPr>
        <w:t xml:space="preserve"> </w:t>
      </w:r>
      <w:r>
        <w:rPr>
          <w:spacing w:val="-1"/>
          <w:u w:val="single"/>
        </w:rPr>
        <w:t>PAGAMENTO</w:t>
      </w:r>
    </w:p>
    <w:p>
      <w:pPr>
        <w:pStyle w:val="8"/>
        <w:numPr>
          <w:ilvl w:val="1"/>
          <w:numId w:val="49"/>
        </w:numPr>
        <w:tabs>
          <w:tab w:val="left" w:pos="524"/>
        </w:tabs>
        <w:spacing w:before="85" w:after="0" w:line="240" w:lineRule="auto"/>
        <w:ind w:left="188" w:right="294" w:firstLine="0"/>
        <w:jc w:val="both"/>
        <w:rPr>
          <w:sz w:val="17"/>
        </w:rPr>
      </w:pPr>
      <w:r>
        <w:rPr>
          <w:sz w:val="17"/>
        </w:rPr>
        <w:t>O</w:t>
      </w:r>
      <w:r>
        <w:rPr>
          <w:spacing w:val="-7"/>
          <w:sz w:val="17"/>
        </w:rPr>
        <w:t xml:space="preserve"> </w:t>
      </w:r>
      <w:r>
        <w:rPr>
          <w:sz w:val="17"/>
        </w:rPr>
        <w:t>pagamento</w:t>
      </w:r>
      <w:r>
        <w:rPr>
          <w:spacing w:val="-7"/>
          <w:sz w:val="17"/>
        </w:rPr>
        <w:t xml:space="preserve"> </w:t>
      </w:r>
      <w:r>
        <w:rPr>
          <w:sz w:val="17"/>
        </w:rPr>
        <w:t>será</w:t>
      </w:r>
      <w:r>
        <w:rPr>
          <w:spacing w:val="-7"/>
          <w:sz w:val="17"/>
        </w:rPr>
        <w:t xml:space="preserve"> </w:t>
      </w:r>
      <w:r>
        <w:rPr>
          <w:sz w:val="17"/>
        </w:rPr>
        <w:t>realizado</w:t>
      </w:r>
      <w:r>
        <w:rPr>
          <w:spacing w:val="-6"/>
          <w:sz w:val="17"/>
        </w:rPr>
        <w:t xml:space="preserve"> </w:t>
      </w:r>
      <w:r>
        <w:rPr>
          <w:sz w:val="17"/>
        </w:rPr>
        <w:t>por</w:t>
      </w:r>
      <w:r>
        <w:rPr>
          <w:spacing w:val="-6"/>
          <w:sz w:val="17"/>
        </w:rPr>
        <w:t xml:space="preserve"> </w:t>
      </w:r>
      <w:r>
        <w:rPr>
          <w:sz w:val="17"/>
        </w:rPr>
        <w:t>meio</w:t>
      </w:r>
      <w:r>
        <w:rPr>
          <w:spacing w:val="-7"/>
          <w:sz w:val="17"/>
        </w:rPr>
        <w:t xml:space="preserve"> </w:t>
      </w:r>
      <w:r>
        <w:rPr>
          <w:sz w:val="17"/>
        </w:rPr>
        <w:t>de</w:t>
      </w:r>
      <w:r>
        <w:rPr>
          <w:spacing w:val="-6"/>
          <w:sz w:val="17"/>
        </w:rPr>
        <w:t xml:space="preserve"> </w:t>
      </w:r>
      <w:r>
        <w:rPr>
          <w:sz w:val="17"/>
        </w:rPr>
        <w:t>ordem</w:t>
      </w:r>
      <w:r>
        <w:rPr>
          <w:spacing w:val="-5"/>
          <w:sz w:val="17"/>
        </w:rPr>
        <w:t xml:space="preserve"> </w:t>
      </w:r>
      <w:r>
        <w:rPr>
          <w:sz w:val="17"/>
        </w:rPr>
        <w:t>bancária</w:t>
      </w:r>
      <w:r>
        <w:rPr>
          <w:spacing w:val="-7"/>
          <w:sz w:val="17"/>
        </w:rPr>
        <w:t xml:space="preserve"> </w:t>
      </w:r>
      <w:r>
        <w:rPr>
          <w:sz w:val="17"/>
        </w:rPr>
        <w:t>e</w:t>
      </w:r>
      <w:r>
        <w:rPr>
          <w:spacing w:val="-7"/>
          <w:sz w:val="17"/>
        </w:rPr>
        <w:t xml:space="preserve"> </w:t>
      </w:r>
      <w:r>
        <w:rPr>
          <w:sz w:val="17"/>
        </w:rPr>
        <w:t>depósito</w:t>
      </w:r>
      <w:r>
        <w:rPr>
          <w:spacing w:val="-6"/>
          <w:sz w:val="17"/>
        </w:rPr>
        <w:t xml:space="preserve"> </w:t>
      </w:r>
      <w:r>
        <w:rPr>
          <w:sz w:val="17"/>
        </w:rPr>
        <w:t>em</w:t>
      </w:r>
      <w:r>
        <w:rPr>
          <w:spacing w:val="-6"/>
          <w:sz w:val="17"/>
        </w:rPr>
        <w:t xml:space="preserve"> </w:t>
      </w:r>
      <w:r>
        <w:rPr>
          <w:sz w:val="17"/>
        </w:rPr>
        <w:t>conta</w:t>
      </w:r>
      <w:r>
        <w:rPr>
          <w:spacing w:val="-7"/>
          <w:sz w:val="17"/>
        </w:rPr>
        <w:t xml:space="preserve"> </w:t>
      </w:r>
      <w:r>
        <w:rPr>
          <w:sz w:val="17"/>
        </w:rPr>
        <w:t>bancária</w:t>
      </w:r>
      <w:r>
        <w:rPr>
          <w:spacing w:val="-7"/>
          <w:sz w:val="17"/>
        </w:rPr>
        <w:t xml:space="preserve"> </w:t>
      </w:r>
      <w:r>
        <w:rPr>
          <w:sz w:val="17"/>
        </w:rPr>
        <w:t>informada</w:t>
      </w:r>
      <w:r>
        <w:rPr>
          <w:spacing w:val="-6"/>
          <w:sz w:val="17"/>
        </w:rPr>
        <w:t xml:space="preserve"> </w:t>
      </w:r>
      <w:r>
        <w:rPr>
          <w:sz w:val="17"/>
        </w:rPr>
        <w:t>pela</w:t>
      </w:r>
      <w:r>
        <w:rPr>
          <w:spacing w:val="-7"/>
          <w:sz w:val="17"/>
        </w:rPr>
        <w:t xml:space="preserve"> </w:t>
      </w:r>
      <w:r>
        <w:rPr>
          <w:sz w:val="17"/>
        </w:rPr>
        <w:t>Contratada,</w:t>
      </w:r>
      <w:r>
        <w:rPr>
          <w:spacing w:val="-7"/>
          <w:sz w:val="17"/>
        </w:rPr>
        <w:t xml:space="preserve"> </w:t>
      </w:r>
      <w:r>
        <w:rPr>
          <w:sz w:val="17"/>
        </w:rPr>
        <w:t>no</w:t>
      </w:r>
      <w:r>
        <w:rPr>
          <w:spacing w:val="-7"/>
          <w:sz w:val="17"/>
        </w:rPr>
        <w:t xml:space="preserve"> </w:t>
      </w:r>
      <w:r>
        <w:rPr>
          <w:sz w:val="17"/>
        </w:rPr>
        <w:t>prazo</w:t>
      </w:r>
      <w:r>
        <w:rPr>
          <w:spacing w:val="-6"/>
          <w:sz w:val="17"/>
        </w:rPr>
        <w:t xml:space="preserve"> </w:t>
      </w:r>
      <w:r>
        <w:rPr>
          <w:sz w:val="17"/>
        </w:rPr>
        <w:t>de</w:t>
      </w:r>
      <w:r>
        <w:rPr>
          <w:spacing w:val="-6"/>
          <w:sz w:val="17"/>
        </w:rPr>
        <w:t xml:space="preserve"> </w:t>
      </w:r>
      <w:r>
        <w:rPr>
          <w:sz w:val="17"/>
        </w:rPr>
        <w:t>até</w:t>
      </w:r>
      <w:r>
        <w:rPr>
          <w:spacing w:val="-7"/>
          <w:sz w:val="17"/>
        </w:rPr>
        <w:t xml:space="preserve"> </w:t>
      </w:r>
      <w:r>
        <w:rPr>
          <w:sz w:val="17"/>
        </w:rPr>
        <w:t>30</w:t>
      </w:r>
      <w:r>
        <w:rPr>
          <w:spacing w:val="-6"/>
          <w:sz w:val="17"/>
        </w:rPr>
        <w:t xml:space="preserve"> </w:t>
      </w:r>
      <w:r>
        <w:rPr>
          <w:sz w:val="17"/>
        </w:rPr>
        <w:t>(trinta)</w:t>
      </w:r>
      <w:r>
        <w:rPr>
          <w:spacing w:val="-5"/>
          <w:sz w:val="17"/>
        </w:rPr>
        <w:t xml:space="preserve"> </w:t>
      </w:r>
      <w:r>
        <w:rPr>
          <w:sz w:val="17"/>
        </w:rPr>
        <w:t>dias,</w:t>
      </w:r>
      <w:r>
        <w:rPr>
          <w:spacing w:val="-41"/>
          <w:sz w:val="17"/>
        </w:rPr>
        <w:t xml:space="preserve"> </w:t>
      </w:r>
      <w:r>
        <w:rPr>
          <w:sz w:val="17"/>
        </w:rPr>
        <w:t>contados</w:t>
      </w:r>
      <w:r>
        <w:rPr>
          <w:spacing w:val="-7"/>
          <w:sz w:val="17"/>
        </w:rPr>
        <w:t xml:space="preserve"> </w:t>
      </w:r>
      <w:r>
        <w:rPr>
          <w:sz w:val="17"/>
        </w:rPr>
        <w:t>da</w:t>
      </w:r>
      <w:r>
        <w:rPr>
          <w:spacing w:val="-6"/>
          <w:sz w:val="17"/>
        </w:rPr>
        <w:t xml:space="preserve"> </w:t>
      </w:r>
      <w:r>
        <w:rPr>
          <w:sz w:val="17"/>
        </w:rPr>
        <w:t>entrega,</w:t>
      </w:r>
      <w:r>
        <w:rPr>
          <w:spacing w:val="-7"/>
          <w:sz w:val="17"/>
        </w:rPr>
        <w:t xml:space="preserve"> </w:t>
      </w:r>
      <w:r>
        <w:rPr>
          <w:sz w:val="17"/>
        </w:rPr>
        <w:t>mediante</w:t>
      </w:r>
      <w:r>
        <w:rPr>
          <w:spacing w:val="-6"/>
          <w:sz w:val="17"/>
        </w:rPr>
        <w:t xml:space="preserve"> </w:t>
      </w:r>
      <w:r>
        <w:rPr>
          <w:sz w:val="17"/>
        </w:rPr>
        <w:t>apresentação</w:t>
      </w:r>
      <w:r>
        <w:rPr>
          <w:spacing w:val="-6"/>
          <w:sz w:val="17"/>
        </w:rPr>
        <w:t xml:space="preserve"> </w:t>
      </w:r>
      <w:r>
        <w:rPr>
          <w:sz w:val="17"/>
        </w:rPr>
        <w:t>da</w:t>
      </w:r>
      <w:r>
        <w:rPr>
          <w:spacing w:val="-7"/>
          <w:sz w:val="17"/>
        </w:rPr>
        <w:t xml:space="preserve"> </w:t>
      </w:r>
      <w:r>
        <w:rPr>
          <w:sz w:val="17"/>
        </w:rPr>
        <w:t>Nota</w:t>
      </w:r>
      <w:r>
        <w:rPr>
          <w:spacing w:val="-6"/>
          <w:sz w:val="17"/>
        </w:rPr>
        <w:t xml:space="preserve"> </w:t>
      </w:r>
      <w:r>
        <w:rPr>
          <w:sz w:val="17"/>
        </w:rPr>
        <w:t>Fiscal/Fatura</w:t>
      </w:r>
      <w:r>
        <w:rPr>
          <w:spacing w:val="-6"/>
          <w:sz w:val="17"/>
        </w:rPr>
        <w:t xml:space="preserve"> </w:t>
      </w:r>
      <w:r>
        <w:rPr>
          <w:sz w:val="17"/>
        </w:rPr>
        <w:t>devidamente</w:t>
      </w:r>
      <w:r>
        <w:rPr>
          <w:spacing w:val="-5"/>
          <w:sz w:val="17"/>
        </w:rPr>
        <w:t xml:space="preserve"> </w:t>
      </w:r>
      <w:r>
        <w:rPr>
          <w:sz w:val="17"/>
        </w:rPr>
        <w:t>certificada</w:t>
      </w:r>
      <w:r>
        <w:rPr>
          <w:spacing w:val="-6"/>
          <w:sz w:val="17"/>
        </w:rPr>
        <w:t xml:space="preserve"> </w:t>
      </w:r>
      <w:r>
        <w:rPr>
          <w:sz w:val="17"/>
        </w:rPr>
        <w:t>pela</w:t>
      </w:r>
      <w:r>
        <w:rPr>
          <w:spacing w:val="-7"/>
          <w:sz w:val="17"/>
        </w:rPr>
        <w:t xml:space="preserve"> </w:t>
      </w:r>
      <w:r>
        <w:rPr>
          <w:sz w:val="17"/>
        </w:rPr>
        <w:t>Comissão</w:t>
      </w:r>
      <w:r>
        <w:rPr>
          <w:spacing w:val="-6"/>
          <w:sz w:val="17"/>
        </w:rPr>
        <w:t xml:space="preserve"> </w:t>
      </w:r>
      <w:r>
        <w:rPr>
          <w:sz w:val="17"/>
        </w:rPr>
        <w:t>de</w:t>
      </w:r>
      <w:r>
        <w:rPr>
          <w:spacing w:val="-6"/>
          <w:sz w:val="17"/>
        </w:rPr>
        <w:t xml:space="preserve"> </w:t>
      </w:r>
      <w:r>
        <w:rPr>
          <w:sz w:val="17"/>
        </w:rPr>
        <w:t>Recebimento,</w:t>
      </w:r>
      <w:r>
        <w:rPr>
          <w:spacing w:val="-7"/>
          <w:sz w:val="17"/>
        </w:rPr>
        <w:t xml:space="preserve"> </w:t>
      </w:r>
      <w:r>
        <w:rPr>
          <w:sz w:val="17"/>
        </w:rPr>
        <w:t>sendo</w:t>
      </w:r>
      <w:r>
        <w:rPr>
          <w:spacing w:val="-6"/>
          <w:sz w:val="17"/>
        </w:rPr>
        <w:t xml:space="preserve"> </w:t>
      </w:r>
      <w:r>
        <w:rPr>
          <w:sz w:val="17"/>
        </w:rPr>
        <w:t>efetuada</w:t>
      </w:r>
      <w:r>
        <w:rPr>
          <w:spacing w:val="-7"/>
          <w:sz w:val="17"/>
        </w:rPr>
        <w:t xml:space="preserve"> </w:t>
      </w:r>
      <w:r>
        <w:rPr>
          <w:sz w:val="17"/>
        </w:rPr>
        <w:t>a</w:t>
      </w:r>
      <w:r>
        <w:rPr>
          <w:spacing w:val="-6"/>
          <w:sz w:val="17"/>
        </w:rPr>
        <w:t xml:space="preserve"> </w:t>
      </w:r>
      <w:r>
        <w:rPr>
          <w:sz w:val="17"/>
        </w:rPr>
        <w:t>retenção</w:t>
      </w:r>
      <w:r>
        <w:rPr>
          <w:spacing w:val="1"/>
          <w:sz w:val="17"/>
        </w:rPr>
        <w:t xml:space="preserve"> </w:t>
      </w:r>
      <w:r>
        <w:rPr>
          <w:sz w:val="17"/>
        </w:rPr>
        <w:t>na</w:t>
      </w:r>
      <w:r>
        <w:rPr>
          <w:spacing w:val="-4"/>
          <w:sz w:val="17"/>
        </w:rPr>
        <w:t xml:space="preserve"> </w:t>
      </w:r>
      <w:r>
        <w:rPr>
          <w:sz w:val="17"/>
        </w:rPr>
        <w:t>fonte</w:t>
      </w:r>
      <w:r>
        <w:rPr>
          <w:spacing w:val="-4"/>
          <w:sz w:val="17"/>
        </w:rPr>
        <w:t xml:space="preserve"> </w:t>
      </w:r>
      <w:r>
        <w:rPr>
          <w:sz w:val="17"/>
        </w:rPr>
        <w:t>dos</w:t>
      </w:r>
      <w:r>
        <w:rPr>
          <w:spacing w:val="-4"/>
          <w:sz w:val="17"/>
        </w:rPr>
        <w:t xml:space="preserve"> </w:t>
      </w:r>
      <w:r>
        <w:rPr>
          <w:sz w:val="17"/>
        </w:rPr>
        <w:t>tributos</w:t>
      </w:r>
      <w:r>
        <w:rPr>
          <w:spacing w:val="-4"/>
          <w:sz w:val="17"/>
        </w:rPr>
        <w:t xml:space="preserve"> </w:t>
      </w:r>
      <w:r>
        <w:rPr>
          <w:sz w:val="17"/>
        </w:rPr>
        <w:t>e</w:t>
      </w:r>
      <w:r>
        <w:rPr>
          <w:spacing w:val="-4"/>
          <w:sz w:val="17"/>
        </w:rPr>
        <w:t xml:space="preserve"> </w:t>
      </w:r>
      <w:r>
        <w:rPr>
          <w:sz w:val="17"/>
        </w:rPr>
        <w:t>contribuições</w:t>
      </w:r>
      <w:r>
        <w:rPr>
          <w:spacing w:val="-4"/>
          <w:sz w:val="17"/>
        </w:rPr>
        <w:t xml:space="preserve"> </w:t>
      </w:r>
      <w:r>
        <w:rPr>
          <w:sz w:val="17"/>
        </w:rPr>
        <w:t>elencadas</w:t>
      </w:r>
      <w:r>
        <w:rPr>
          <w:spacing w:val="-3"/>
          <w:sz w:val="17"/>
        </w:rPr>
        <w:t xml:space="preserve"> </w:t>
      </w:r>
      <w:r>
        <w:rPr>
          <w:sz w:val="17"/>
        </w:rPr>
        <w:t>nas</w:t>
      </w:r>
      <w:r>
        <w:rPr>
          <w:spacing w:val="-4"/>
          <w:sz w:val="17"/>
        </w:rPr>
        <w:t xml:space="preserve"> </w:t>
      </w:r>
      <w:r>
        <w:rPr>
          <w:sz w:val="17"/>
        </w:rPr>
        <w:t>disposições</w:t>
      </w:r>
      <w:r>
        <w:rPr>
          <w:spacing w:val="-4"/>
          <w:sz w:val="17"/>
        </w:rPr>
        <w:t xml:space="preserve"> </w:t>
      </w:r>
      <w:r>
        <w:rPr>
          <w:sz w:val="17"/>
        </w:rPr>
        <w:t>determinadas</w:t>
      </w:r>
      <w:r>
        <w:rPr>
          <w:spacing w:val="-4"/>
          <w:sz w:val="17"/>
        </w:rPr>
        <w:t xml:space="preserve"> </w:t>
      </w:r>
      <w:r>
        <w:rPr>
          <w:sz w:val="17"/>
        </w:rPr>
        <w:t>pelos</w:t>
      </w:r>
      <w:r>
        <w:rPr>
          <w:spacing w:val="-4"/>
          <w:sz w:val="17"/>
        </w:rPr>
        <w:t xml:space="preserve"> </w:t>
      </w:r>
      <w:r>
        <w:rPr>
          <w:sz w:val="17"/>
        </w:rPr>
        <w:t>órgão</w:t>
      </w:r>
      <w:r>
        <w:rPr>
          <w:spacing w:val="-4"/>
          <w:sz w:val="17"/>
        </w:rPr>
        <w:t xml:space="preserve"> </w:t>
      </w:r>
      <w:r>
        <w:rPr>
          <w:sz w:val="17"/>
        </w:rPr>
        <w:t>fiscais</w:t>
      </w:r>
      <w:r>
        <w:rPr>
          <w:spacing w:val="-4"/>
          <w:sz w:val="17"/>
        </w:rPr>
        <w:t xml:space="preserve"> </w:t>
      </w:r>
      <w:r>
        <w:rPr>
          <w:sz w:val="17"/>
        </w:rPr>
        <w:t>e</w:t>
      </w:r>
      <w:r>
        <w:rPr>
          <w:spacing w:val="-4"/>
          <w:sz w:val="17"/>
        </w:rPr>
        <w:t xml:space="preserve"> </w:t>
      </w:r>
      <w:r>
        <w:rPr>
          <w:sz w:val="17"/>
        </w:rPr>
        <w:t>fazendários,</w:t>
      </w:r>
      <w:r>
        <w:rPr>
          <w:spacing w:val="-4"/>
          <w:sz w:val="17"/>
        </w:rPr>
        <w:t xml:space="preserve"> </w:t>
      </w:r>
      <w:r>
        <w:rPr>
          <w:sz w:val="17"/>
        </w:rPr>
        <w:t>em</w:t>
      </w:r>
      <w:r>
        <w:rPr>
          <w:spacing w:val="-5"/>
          <w:sz w:val="17"/>
        </w:rPr>
        <w:t xml:space="preserve"> </w:t>
      </w:r>
      <w:r>
        <w:rPr>
          <w:sz w:val="17"/>
        </w:rPr>
        <w:t>conformidade</w:t>
      </w:r>
      <w:r>
        <w:rPr>
          <w:spacing w:val="-4"/>
          <w:sz w:val="17"/>
        </w:rPr>
        <w:t xml:space="preserve"> </w:t>
      </w:r>
      <w:r>
        <w:rPr>
          <w:sz w:val="17"/>
        </w:rPr>
        <w:t>com</w:t>
      </w:r>
      <w:r>
        <w:rPr>
          <w:spacing w:val="-4"/>
          <w:sz w:val="17"/>
        </w:rPr>
        <w:t xml:space="preserve"> </w:t>
      </w:r>
      <w:r>
        <w:rPr>
          <w:sz w:val="17"/>
        </w:rPr>
        <w:t>as</w:t>
      </w:r>
      <w:r>
        <w:rPr>
          <w:spacing w:val="-4"/>
          <w:sz w:val="17"/>
        </w:rPr>
        <w:t xml:space="preserve"> </w:t>
      </w:r>
      <w:r>
        <w:rPr>
          <w:sz w:val="17"/>
        </w:rPr>
        <w:t>legislações</w:t>
      </w:r>
      <w:r>
        <w:rPr>
          <w:spacing w:val="-4"/>
          <w:sz w:val="17"/>
        </w:rPr>
        <w:t xml:space="preserve"> </w:t>
      </w:r>
      <w:r>
        <w:rPr>
          <w:sz w:val="17"/>
        </w:rPr>
        <w:t>e</w:t>
      </w:r>
      <w:r>
        <w:rPr>
          <w:spacing w:val="1"/>
          <w:sz w:val="17"/>
        </w:rPr>
        <w:t xml:space="preserve"> </w:t>
      </w:r>
      <w:r>
        <w:rPr>
          <w:sz w:val="17"/>
        </w:rPr>
        <w:t>instruções</w:t>
      </w:r>
      <w:r>
        <w:rPr>
          <w:spacing w:val="-2"/>
          <w:sz w:val="17"/>
        </w:rPr>
        <w:t xml:space="preserve"> </w:t>
      </w:r>
      <w:r>
        <w:rPr>
          <w:sz w:val="17"/>
        </w:rPr>
        <w:t>normativas</w:t>
      </w:r>
      <w:r>
        <w:rPr>
          <w:spacing w:val="-1"/>
          <w:sz w:val="17"/>
        </w:rPr>
        <w:t xml:space="preserve"> </w:t>
      </w:r>
      <w:r>
        <w:rPr>
          <w:sz w:val="17"/>
        </w:rPr>
        <w:t>vigentes;</w:t>
      </w:r>
    </w:p>
    <w:p>
      <w:pPr>
        <w:pStyle w:val="8"/>
        <w:numPr>
          <w:ilvl w:val="1"/>
          <w:numId w:val="49"/>
        </w:numPr>
        <w:tabs>
          <w:tab w:val="left" w:pos="538"/>
        </w:tabs>
        <w:spacing w:before="86" w:after="0" w:line="240" w:lineRule="auto"/>
        <w:ind w:left="188" w:right="295" w:firstLine="0"/>
        <w:jc w:val="both"/>
        <w:rPr>
          <w:sz w:val="17"/>
        </w:rPr>
      </w:pPr>
      <w:r>
        <w:rPr>
          <w:sz w:val="17"/>
        </w:rPr>
        <w:t>As notas fiscais/faturas deverão ser emitidas em 02 (duas) vias e apresentadas à Contratante para certificação, devendo conter em seu corpo a</w:t>
      </w:r>
      <w:r>
        <w:rPr>
          <w:spacing w:val="1"/>
          <w:sz w:val="17"/>
        </w:rPr>
        <w:t xml:space="preserve"> </w:t>
      </w:r>
      <w:r>
        <w:rPr>
          <w:sz w:val="17"/>
        </w:rPr>
        <w:t>descrição</w:t>
      </w:r>
      <w:r>
        <w:rPr>
          <w:spacing w:val="-2"/>
          <w:sz w:val="17"/>
        </w:rPr>
        <w:t xml:space="preserve"> </w:t>
      </w:r>
      <w:r>
        <w:rPr>
          <w:sz w:val="17"/>
        </w:rPr>
        <w:t>do</w:t>
      </w:r>
      <w:r>
        <w:rPr>
          <w:spacing w:val="-2"/>
          <w:sz w:val="17"/>
        </w:rPr>
        <w:t xml:space="preserve"> </w:t>
      </w:r>
      <w:r>
        <w:rPr>
          <w:sz w:val="17"/>
        </w:rPr>
        <w:t>objeto,</w:t>
      </w:r>
      <w:r>
        <w:rPr>
          <w:spacing w:val="-2"/>
          <w:sz w:val="17"/>
        </w:rPr>
        <w:t xml:space="preserve"> </w:t>
      </w:r>
      <w:r>
        <w:rPr>
          <w:sz w:val="17"/>
        </w:rPr>
        <w:t>a</w:t>
      </w:r>
      <w:r>
        <w:rPr>
          <w:spacing w:val="-2"/>
          <w:sz w:val="17"/>
        </w:rPr>
        <w:t xml:space="preserve"> </w:t>
      </w:r>
      <w:r>
        <w:rPr>
          <w:sz w:val="17"/>
        </w:rPr>
        <w:t>indicação</w:t>
      </w:r>
      <w:r>
        <w:rPr>
          <w:spacing w:val="-2"/>
          <w:sz w:val="17"/>
        </w:rPr>
        <w:t xml:space="preserve"> </w:t>
      </w:r>
      <w:r>
        <w:rPr>
          <w:sz w:val="17"/>
        </w:rPr>
        <w:t>do</w:t>
      </w:r>
      <w:r>
        <w:rPr>
          <w:spacing w:val="-2"/>
          <w:sz w:val="17"/>
        </w:rPr>
        <w:t xml:space="preserve"> </w:t>
      </w:r>
      <w:r>
        <w:rPr>
          <w:sz w:val="17"/>
        </w:rPr>
        <w:t>número</w:t>
      </w:r>
      <w:r>
        <w:rPr>
          <w:spacing w:val="-1"/>
          <w:sz w:val="17"/>
        </w:rPr>
        <w:t xml:space="preserve"> </w:t>
      </w:r>
      <w:r>
        <w:rPr>
          <w:sz w:val="17"/>
        </w:rPr>
        <w:t>do</w:t>
      </w:r>
      <w:r>
        <w:rPr>
          <w:spacing w:val="-2"/>
          <w:sz w:val="17"/>
        </w:rPr>
        <w:t xml:space="preserve"> </w:t>
      </w:r>
      <w:r>
        <w:rPr>
          <w:sz w:val="17"/>
        </w:rPr>
        <w:t>contrato</w:t>
      </w:r>
      <w:r>
        <w:rPr>
          <w:spacing w:val="-2"/>
          <w:sz w:val="17"/>
        </w:rPr>
        <w:t xml:space="preserve"> </w:t>
      </w:r>
      <w:r>
        <w:rPr>
          <w:sz w:val="17"/>
        </w:rPr>
        <w:t>e</w:t>
      </w:r>
      <w:r>
        <w:rPr>
          <w:spacing w:val="-2"/>
          <w:sz w:val="17"/>
        </w:rPr>
        <w:t xml:space="preserve"> </w:t>
      </w:r>
      <w:r>
        <w:rPr>
          <w:sz w:val="17"/>
        </w:rPr>
        <w:t>da</w:t>
      </w:r>
      <w:r>
        <w:rPr>
          <w:spacing w:val="-2"/>
          <w:sz w:val="17"/>
        </w:rPr>
        <w:t xml:space="preserve"> </w:t>
      </w:r>
      <w:r>
        <w:rPr>
          <w:sz w:val="17"/>
        </w:rPr>
        <w:t>conta</w:t>
      </w:r>
      <w:r>
        <w:rPr>
          <w:spacing w:val="-2"/>
          <w:sz w:val="17"/>
        </w:rPr>
        <w:t xml:space="preserve"> </w:t>
      </w:r>
      <w:r>
        <w:rPr>
          <w:sz w:val="17"/>
        </w:rPr>
        <w:t>bancária</w:t>
      </w:r>
      <w:r>
        <w:rPr>
          <w:spacing w:val="-1"/>
          <w:sz w:val="17"/>
        </w:rPr>
        <w:t xml:space="preserve"> </w:t>
      </w:r>
      <w:r>
        <w:rPr>
          <w:sz w:val="17"/>
        </w:rPr>
        <w:t>da</w:t>
      </w:r>
      <w:r>
        <w:rPr>
          <w:spacing w:val="-2"/>
          <w:sz w:val="17"/>
        </w:rPr>
        <w:t xml:space="preserve"> </w:t>
      </w:r>
      <w:r>
        <w:rPr>
          <w:sz w:val="17"/>
        </w:rPr>
        <w:t>Contratada;</w:t>
      </w:r>
    </w:p>
    <w:p>
      <w:pPr>
        <w:pStyle w:val="8"/>
        <w:numPr>
          <w:ilvl w:val="1"/>
          <w:numId w:val="49"/>
        </w:numPr>
        <w:tabs>
          <w:tab w:val="left" w:pos="533"/>
        </w:tabs>
        <w:spacing w:before="85" w:after="0" w:line="240" w:lineRule="auto"/>
        <w:ind w:left="188" w:right="293" w:firstLine="0"/>
        <w:jc w:val="both"/>
        <w:rPr>
          <w:sz w:val="17"/>
        </w:rPr>
      </w:pPr>
      <w:r>
        <w:rPr>
          <w:sz w:val="17"/>
        </w:rPr>
        <w:t>A(s) Nota(s) Fiscal(is)/Fatura(s) deverá(ão), ainda, estar acompanhada(s), obrigatoriamente, das certidões que atestem a regularidade perante as</w:t>
      </w:r>
      <w:r>
        <w:rPr>
          <w:spacing w:val="-40"/>
          <w:sz w:val="17"/>
        </w:rPr>
        <w:t xml:space="preserve"> </w:t>
      </w:r>
      <w:r>
        <w:rPr>
          <w:sz w:val="17"/>
        </w:rPr>
        <w:t>Fazendas</w:t>
      </w:r>
      <w:r>
        <w:rPr>
          <w:spacing w:val="-3"/>
          <w:sz w:val="17"/>
        </w:rPr>
        <w:t xml:space="preserve"> </w:t>
      </w:r>
      <w:r>
        <w:rPr>
          <w:sz w:val="17"/>
        </w:rPr>
        <w:t>Federal,</w:t>
      </w:r>
      <w:r>
        <w:rPr>
          <w:spacing w:val="-2"/>
          <w:sz w:val="17"/>
        </w:rPr>
        <w:t xml:space="preserve"> </w:t>
      </w:r>
      <w:r>
        <w:rPr>
          <w:sz w:val="17"/>
        </w:rPr>
        <w:t>Estadual</w:t>
      </w:r>
      <w:r>
        <w:rPr>
          <w:spacing w:val="-3"/>
          <w:sz w:val="17"/>
        </w:rPr>
        <w:t xml:space="preserve"> </w:t>
      </w:r>
      <w:r>
        <w:rPr>
          <w:sz w:val="17"/>
        </w:rPr>
        <w:t>e</w:t>
      </w:r>
      <w:r>
        <w:rPr>
          <w:spacing w:val="-2"/>
          <w:sz w:val="17"/>
        </w:rPr>
        <w:t xml:space="preserve"> </w:t>
      </w:r>
      <w:r>
        <w:rPr>
          <w:sz w:val="17"/>
        </w:rPr>
        <w:t>Municipal,</w:t>
      </w:r>
      <w:r>
        <w:rPr>
          <w:spacing w:val="-3"/>
          <w:sz w:val="17"/>
        </w:rPr>
        <w:t xml:space="preserve"> </w:t>
      </w:r>
      <w:r>
        <w:rPr>
          <w:sz w:val="17"/>
        </w:rPr>
        <w:t>ao</w:t>
      </w:r>
      <w:r>
        <w:rPr>
          <w:spacing w:val="-2"/>
          <w:sz w:val="17"/>
        </w:rPr>
        <w:t xml:space="preserve"> </w:t>
      </w:r>
      <w:r>
        <w:rPr>
          <w:sz w:val="17"/>
        </w:rPr>
        <w:t>recolhimento</w:t>
      </w:r>
      <w:r>
        <w:rPr>
          <w:spacing w:val="-3"/>
          <w:sz w:val="17"/>
        </w:rPr>
        <w:t xml:space="preserve"> </w:t>
      </w:r>
      <w:r>
        <w:rPr>
          <w:sz w:val="17"/>
        </w:rPr>
        <w:t>do</w:t>
      </w:r>
      <w:r>
        <w:rPr>
          <w:spacing w:val="-2"/>
          <w:sz w:val="17"/>
        </w:rPr>
        <w:t xml:space="preserve"> </w:t>
      </w:r>
      <w:r>
        <w:rPr>
          <w:sz w:val="17"/>
        </w:rPr>
        <w:t>FGTS</w:t>
      </w:r>
      <w:r>
        <w:rPr>
          <w:spacing w:val="-2"/>
          <w:sz w:val="17"/>
        </w:rPr>
        <w:t xml:space="preserve"> </w:t>
      </w:r>
      <w:r>
        <w:rPr>
          <w:sz w:val="17"/>
        </w:rPr>
        <w:t>e</w:t>
      </w:r>
      <w:r>
        <w:rPr>
          <w:spacing w:val="-3"/>
          <w:sz w:val="17"/>
        </w:rPr>
        <w:t xml:space="preserve"> </w:t>
      </w:r>
      <w:r>
        <w:rPr>
          <w:sz w:val="17"/>
        </w:rPr>
        <w:t>do</w:t>
      </w:r>
      <w:r>
        <w:rPr>
          <w:spacing w:val="-2"/>
          <w:sz w:val="17"/>
        </w:rPr>
        <w:t xml:space="preserve"> </w:t>
      </w:r>
      <w:r>
        <w:rPr>
          <w:sz w:val="17"/>
        </w:rPr>
        <w:t>INSS</w:t>
      </w:r>
      <w:r>
        <w:rPr>
          <w:spacing w:val="-3"/>
          <w:sz w:val="17"/>
        </w:rPr>
        <w:t xml:space="preserve"> </w:t>
      </w:r>
      <w:r>
        <w:rPr>
          <w:sz w:val="17"/>
        </w:rPr>
        <w:t>e</w:t>
      </w:r>
      <w:r>
        <w:rPr>
          <w:spacing w:val="-2"/>
          <w:sz w:val="17"/>
        </w:rPr>
        <w:t xml:space="preserve"> </w:t>
      </w:r>
      <w:r>
        <w:rPr>
          <w:sz w:val="17"/>
        </w:rPr>
        <w:t>aos</w:t>
      </w:r>
      <w:r>
        <w:rPr>
          <w:spacing w:val="-3"/>
          <w:sz w:val="17"/>
        </w:rPr>
        <w:t xml:space="preserve"> </w:t>
      </w:r>
      <w:r>
        <w:rPr>
          <w:sz w:val="17"/>
        </w:rPr>
        <w:t>Débitos</w:t>
      </w:r>
      <w:r>
        <w:rPr>
          <w:spacing w:val="-2"/>
          <w:sz w:val="17"/>
        </w:rPr>
        <w:t xml:space="preserve"> </w:t>
      </w:r>
      <w:r>
        <w:rPr>
          <w:sz w:val="17"/>
        </w:rPr>
        <w:t>Trabalhistas;</w:t>
      </w:r>
    </w:p>
    <w:p>
      <w:pPr>
        <w:pStyle w:val="8"/>
        <w:numPr>
          <w:ilvl w:val="1"/>
          <w:numId w:val="49"/>
        </w:numPr>
        <w:tabs>
          <w:tab w:val="left" w:pos="533"/>
        </w:tabs>
        <w:spacing w:before="85" w:after="0" w:line="240" w:lineRule="auto"/>
        <w:ind w:left="188" w:right="296" w:firstLine="0"/>
        <w:jc w:val="both"/>
        <w:rPr>
          <w:sz w:val="17"/>
        </w:rPr>
      </w:pPr>
      <w:r>
        <w:pict>
          <v:group id="_x0000_s1097" o:spid="_x0000_s1097" o:spt="203" style="position:absolute;left:0pt;margin-left:148.9pt;margin-top:28.25pt;height:135.85pt;width:298.2pt;mso-position-horizontal-relative:page;mso-wrap-distance-bottom:0pt;mso-wrap-distance-top:0pt;z-index:-251637760;mso-width-relative:page;mso-height-relative:page;" coordorigin="2978,566" coordsize="5964,2717">
            <o:lock v:ext="edit"/>
            <v:shape id="_x0000_s1098" o:spid="_x0000_s1098" style="position:absolute;left:2985;top:572;height:2702;width:5950;" fillcolor="#4B4B4B" filled="t" stroked="f" coordorigin="2985,573" coordsize="5950,2702" path="m8935,573l2985,573,2985,580,2985,3275,2992,3275,2992,580,8935,580,8935,573xe">
              <v:path arrowok="t"/>
              <v:fill on="t" focussize="0,0"/>
              <v:stroke on="f"/>
              <v:imagedata o:title=""/>
              <o:lock v:ext="edit"/>
            </v:shape>
            <v:shape id="_x0000_s1099" o:spid="_x0000_s1099" style="position:absolute;left:2978;top:565;height:2717;width:5964;" fillcolor="#B1B1B1" filled="t" stroked="f" coordorigin="2978,566" coordsize="5964,2717" path="m8942,566l8928,566,8928,573,8928,3268,2985,3268,2985,573,8928,573,8928,566,2978,566,2978,573,2978,3282,2985,3282,2985,3275,8935,3275,8935,3268,8935,573,8942,573,8942,566xe">
              <v:path arrowok="t"/>
              <v:fill on="t" focussize="0,0"/>
              <v:stroke on="f"/>
              <v:imagedata o:title=""/>
              <o:lock v:ext="edit"/>
            </v:shape>
            <v:shape id="_x0000_s1100" o:spid="_x0000_s1100" style="position:absolute;left:2978;top:565;height:2717;width:5964;" fillcolor="#4B4B4B" filled="t" stroked="f" coordorigin="2978,566" coordsize="5964,2717" path="m8942,566l8935,566,8935,3275,2978,3275,2978,3282,8942,3282,8942,3275,8942,566xe">
              <v:path arrowok="t"/>
              <v:fill on="t" focussize="0,0"/>
              <v:stroke on="f"/>
              <v:imagedata o:title=""/>
              <o:lock v:ext="edit"/>
            </v:shape>
            <v:line id="_x0000_s1101" o:spid="_x0000_s1101" o:spt="20" style="position:absolute;left:6306;top:744;height:0;width:14;" stroked="t" coordsize="21600,21600">
              <v:path arrowok="t"/>
              <v:fill focussize="0,0"/>
              <v:stroke weight="0.35pt" color="#000000"/>
              <v:imagedata o:title=""/>
              <o:lock v:ext="edit"/>
            </v:line>
            <v:shape id="_x0000_s1102" o:spid="_x0000_s1102" o:spt="202" type="#_x0000_t202" style="position:absolute;left:2992;top:579;height:2688;width:5936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3" w:line="254" w:lineRule="auto"/>
                      <w:ind w:left="2607" w:right="2606" w:firstLine="0"/>
                      <w:jc w:val="center"/>
                      <w:rPr>
                        <w:sz w:val="15"/>
                      </w:rPr>
                    </w:pPr>
                    <w:r>
                      <w:rPr>
                        <w:sz w:val="15"/>
                        <w:u w:val="single"/>
                      </w:rPr>
                      <w:t>I=(TX/100</w:t>
                    </w:r>
                    <w:r>
                      <w:rPr>
                        <w:sz w:val="15"/>
                      </w:rPr>
                      <w:t>)</w:t>
                    </w:r>
                    <w:r>
                      <w:rPr>
                        <w:spacing w:val="-35"/>
                        <w:sz w:val="15"/>
                      </w:rPr>
                      <w:t xml:space="preserve"> </w:t>
                    </w:r>
                    <w:r>
                      <w:rPr>
                        <w:w w:val="105"/>
                        <w:sz w:val="15"/>
                      </w:rPr>
                      <w:t>365</w:t>
                    </w:r>
                  </w:p>
                  <w:p>
                    <w:pPr>
                      <w:spacing w:before="0" w:line="240" w:lineRule="auto"/>
                      <w:rPr>
                        <w:sz w:val="16"/>
                      </w:rPr>
                    </w:pPr>
                  </w:p>
                  <w:p>
                    <w:pPr>
                      <w:spacing w:before="9" w:line="240" w:lineRule="auto"/>
                      <w:rPr>
                        <w:sz w:val="14"/>
                      </w:rPr>
                    </w:pPr>
                  </w:p>
                  <w:p>
                    <w:pPr>
                      <w:spacing w:before="0"/>
                      <w:ind w:left="83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EM</w:t>
                    </w:r>
                    <w:r>
                      <w:rPr>
                        <w:spacing w:val="-6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=</w:t>
                    </w:r>
                    <w:r>
                      <w:rPr>
                        <w:spacing w:val="-5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I</w:t>
                    </w:r>
                    <w:r>
                      <w:rPr>
                        <w:spacing w:val="-6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x</w:t>
                    </w:r>
                    <w:r>
                      <w:rPr>
                        <w:spacing w:val="-5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N</w:t>
                    </w:r>
                    <w:r>
                      <w:rPr>
                        <w:spacing w:val="-5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x</w:t>
                    </w:r>
                    <w:r>
                      <w:rPr>
                        <w:spacing w:val="-6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VP,</w:t>
                    </w:r>
                    <w:r>
                      <w:rPr>
                        <w:spacing w:val="-5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onde:</w:t>
                    </w:r>
                  </w:p>
                  <w:p>
                    <w:pPr>
                      <w:spacing w:before="0" w:line="240" w:lineRule="auto"/>
                      <w:rPr>
                        <w:sz w:val="18"/>
                      </w:rPr>
                    </w:pPr>
                  </w:p>
                  <w:p>
                    <w:pPr>
                      <w:spacing w:before="158"/>
                      <w:ind w:left="83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I</w:t>
                    </w:r>
                    <w:r>
                      <w:rPr>
                        <w:spacing w:val="-7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=</w:t>
                    </w:r>
                    <w:r>
                      <w:rPr>
                        <w:spacing w:val="-7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Índice</w:t>
                    </w:r>
                    <w:r>
                      <w:rPr>
                        <w:spacing w:val="-7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de</w:t>
                    </w:r>
                    <w:r>
                      <w:rPr>
                        <w:spacing w:val="-6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atualização</w:t>
                    </w:r>
                    <w:r>
                      <w:rPr>
                        <w:spacing w:val="-7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financeira;</w:t>
                    </w:r>
                  </w:p>
                  <w:p>
                    <w:pPr>
                      <w:spacing w:before="84" w:line="343" w:lineRule="auto"/>
                      <w:ind w:left="83" w:right="2391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TX</w:t>
                    </w:r>
                    <w:r>
                      <w:rPr>
                        <w:spacing w:val="-8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=</w:t>
                    </w:r>
                    <w:r>
                      <w:rPr>
                        <w:spacing w:val="-7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Percentual</w:t>
                    </w:r>
                    <w:r>
                      <w:rPr>
                        <w:spacing w:val="-7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da</w:t>
                    </w:r>
                    <w:r>
                      <w:rPr>
                        <w:spacing w:val="-7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taxa</w:t>
                    </w:r>
                    <w:r>
                      <w:rPr>
                        <w:spacing w:val="-8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de</w:t>
                    </w:r>
                    <w:r>
                      <w:rPr>
                        <w:spacing w:val="-7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juros</w:t>
                    </w:r>
                    <w:r>
                      <w:rPr>
                        <w:spacing w:val="-7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de</w:t>
                    </w:r>
                    <w:r>
                      <w:rPr>
                        <w:spacing w:val="-7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mora</w:t>
                    </w:r>
                    <w:r>
                      <w:rPr>
                        <w:spacing w:val="-7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anual;</w:t>
                    </w:r>
                    <w:r>
                      <w:rPr>
                        <w:spacing w:val="-40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EM</w:t>
                    </w:r>
                    <w:r>
                      <w:rPr>
                        <w:spacing w:val="-3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=</w:t>
                    </w:r>
                    <w:r>
                      <w:rPr>
                        <w:spacing w:val="-2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Encargos</w:t>
                    </w:r>
                    <w:r>
                      <w:rPr>
                        <w:spacing w:val="-2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moratórios;</w:t>
                    </w:r>
                  </w:p>
                  <w:p>
                    <w:pPr>
                      <w:spacing w:before="1" w:line="343" w:lineRule="auto"/>
                      <w:ind w:left="83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N</w:t>
                    </w:r>
                    <w:r>
                      <w:rPr>
                        <w:spacing w:val="-6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=</w:t>
                    </w:r>
                    <w:r>
                      <w:rPr>
                        <w:spacing w:val="-5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Número</w:t>
                    </w:r>
                    <w:r>
                      <w:rPr>
                        <w:spacing w:val="-6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de</w:t>
                    </w:r>
                    <w:r>
                      <w:rPr>
                        <w:spacing w:val="-5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dias</w:t>
                    </w:r>
                    <w:r>
                      <w:rPr>
                        <w:spacing w:val="-6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entre</w:t>
                    </w:r>
                    <w:r>
                      <w:rPr>
                        <w:spacing w:val="-5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a</w:t>
                    </w:r>
                    <w:r>
                      <w:rPr>
                        <w:spacing w:val="-6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data</w:t>
                    </w:r>
                    <w:r>
                      <w:rPr>
                        <w:spacing w:val="-5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prevista</w:t>
                    </w:r>
                    <w:r>
                      <w:rPr>
                        <w:spacing w:val="-6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para</w:t>
                    </w:r>
                    <w:r>
                      <w:rPr>
                        <w:spacing w:val="-5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o</w:t>
                    </w:r>
                    <w:r>
                      <w:rPr>
                        <w:spacing w:val="-5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pagamento</w:t>
                    </w:r>
                    <w:r>
                      <w:rPr>
                        <w:spacing w:val="-6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e</w:t>
                    </w:r>
                    <w:r>
                      <w:rPr>
                        <w:spacing w:val="-5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a</w:t>
                    </w:r>
                    <w:r>
                      <w:rPr>
                        <w:spacing w:val="-6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do</w:t>
                    </w:r>
                    <w:r>
                      <w:rPr>
                        <w:spacing w:val="-5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efetivo</w:t>
                    </w:r>
                    <w:r>
                      <w:rPr>
                        <w:spacing w:val="-6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pagamento;</w:t>
                    </w:r>
                    <w:r>
                      <w:rPr>
                        <w:spacing w:val="-39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VP</w:t>
                    </w:r>
                    <w:r>
                      <w:rPr>
                        <w:spacing w:val="-2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=</w:t>
                    </w:r>
                    <w:r>
                      <w:rPr>
                        <w:spacing w:val="-2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Valor</w:t>
                    </w:r>
                    <w:r>
                      <w:rPr>
                        <w:spacing w:val="-1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da</w:t>
                    </w:r>
                    <w:r>
                      <w:rPr>
                        <w:spacing w:val="-2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parcela</w:t>
                    </w:r>
                    <w:r>
                      <w:rPr>
                        <w:spacing w:val="-1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em</w:t>
                    </w:r>
                    <w:r>
                      <w:rPr>
                        <w:spacing w:val="-2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atraso.</w:t>
                    </w:r>
                  </w:p>
                </w:txbxContent>
              </v:textbox>
            </v:shape>
            <w10:wrap type="topAndBottom"/>
          </v:group>
        </w:pict>
      </w:r>
      <w:r>
        <w:rPr>
          <w:sz w:val="17"/>
        </w:rPr>
        <w:t>Em caso de atraso de pagamento, motivado exclusivamente pela Administração Contratante, o valor devido deverá ser acrescido de atualização</w:t>
      </w:r>
      <w:r>
        <w:rPr>
          <w:spacing w:val="-40"/>
          <w:sz w:val="17"/>
        </w:rPr>
        <w:t xml:space="preserve"> </w:t>
      </w:r>
      <w:r>
        <w:rPr>
          <w:sz w:val="17"/>
        </w:rPr>
        <w:t>monetária,</w:t>
      </w:r>
      <w:r>
        <w:rPr>
          <w:spacing w:val="-6"/>
          <w:sz w:val="17"/>
        </w:rPr>
        <w:t xml:space="preserve"> </w:t>
      </w:r>
      <w:r>
        <w:rPr>
          <w:sz w:val="17"/>
        </w:rPr>
        <w:t>a</w:t>
      </w:r>
      <w:r>
        <w:rPr>
          <w:spacing w:val="-6"/>
          <w:sz w:val="17"/>
        </w:rPr>
        <w:t xml:space="preserve"> </w:t>
      </w:r>
      <w:r>
        <w:rPr>
          <w:sz w:val="17"/>
        </w:rPr>
        <w:t>ser</w:t>
      </w:r>
      <w:r>
        <w:rPr>
          <w:spacing w:val="-6"/>
          <w:sz w:val="17"/>
        </w:rPr>
        <w:t xml:space="preserve"> </w:t>
      </w:r>
      <w:r>
        <w:rPr>
          <w:sz w:val="17"/>
        </w:rPr>
        <w:t>calculada</w:t>
      </w:r>
      <w:r>
        <w:rPr>
          <w:spacing w:val="-5"/>
          <w:sz w:val="17"/>
        </w:rPr>
        <w:t xml:space="preserve"> </w:t>
      </w:r>
      <w:r>
        <w:rPr>
          <w:sz w:val="17"/>
        </w:rPr>
        <w:t>entre</w:t>
      </w:r>
      <w:r>
        <w:rPr>
          <w:spacing w:val="-6"/>
          <w:sz w:val="17"/>
        </w:rPr>
        <w:t xml:space="preserve"> </w:t>
      </w:r>
      <w:r>
        <w:rPr>
          <w:sz w:val="17"/>
        </w:rPr>
        <w:t>a</w:t>
      </w:r>
      <w:r>
        <w:rPr>
          <w:spacing w:val="-6"/>
          <w:sz w:val="17"/>
        </w:rPr>
        <w:t xml:space="preserve"> </w:t>
      </w:r>
      <w:r>
        <w:rPr>
          <w:sz w:val="17"/>
        </w:rPr>
        <w:t>data</w:t>
      </w:r>
      <w:r>
        <w:rPr>
          <w:spacing w:val="-5"/>
          <w:sz w:val="17"/>
        </w:rPr>
        <w:t xml:space="preserve"> </w:t>
      </w:r>
      <w:r>
        <w:rPr>
          <w:sz w:val="17"/>
        </w:rPr>
        <w:t>limite</w:t>
      </w:r>
      <w:r>
        <w:rPr>
          <w:spacing w:val="-6"/>
          <w:sz w:val="17"/>
        </w:rPr>
        <w:t xml:space="preserve"> </w:t>
      </w:r>
      <w:r>
        <w:rPr>
          <w:sz w:val="17"/>
        </w:rPr>
        <w:t>para</w:t>
      </w:r>
      <w:r>
        <w:rPr>
          <w:spacing w:val="-6"/>
          <w:sz w:val="17"/>
        </w:rPr>
        <w:t xml:space="preserve"> </w:t>
      </w:r>
      <w:r>
        <w:rPr>
          <w:sz w:val="17"/>
        </w:rPr>
        <w:t>o</w:t>
      </w:r>
      <w:r>
        <w:rPr>
          <w:spacing w:val="-5"/>
          <w:sz w:val="17"/>
        </w:rPr>
        <w:t xml:space="preserve"> </w:t>
      </w:r>
      <w:r>
        <w:rPr>
          <w:sz w:val="17"/>
        </w:rPr>
        <w:t>pagamento</w:t>
      </w:r>
      <w:r>
        <w:rPr>
          <w:spacing w:val="-6"/>
          <w:sz w:val="17"/>
        </w:rPr>
        <w:t xml:space="preserve"> </w:t>
      </w:r>
      <w:r>
        <w:rPr>
          <w:sz w:val="17"/>
        </w:rPr>
        <w:t>e</w:t>
      </w:r>
      <w:r>
        <w:rPr>
          <w:spacing w:val="-6"/>
          <w:sz w:val="17"/>
        </w:rPr>
        <w:t xml:space="preserve"> </w:t>
      </w:r>
      <w:r>
        <w:rPr>
          <w:sz w:val="17"/>
        </w:rPr>
        <w:t>o</w:t>
      </w:r>
      <w:r>
        <w:rPr>
          <w:spacing w:val="-5"/>
          <w:sz w:val="17"/>
        </w:rPr>
        <w:t xml:space="preserve"> </w:t>
      </w:r>
      <w:r>
        <w:rPr>
          <w:sz w:val="17"/>
        </w:rPr>
        <w:t>efetivo</w:t>
      </w:r>
      <w:r>
        <w:rPr>
          <w:spacing w:val="-6"/>
          <w:sz w:val="17"/>
        </w:rPr>
        <w:t xml:space="preserve"> </w:t>
      </w:r>
      <w:r>
        <w:rPr>
          <w:sz w:val="17"/>
        </w:rPr>
        <w:t>adimplemento</w:t>
      </w:r>
      <w:r>
        <w:rPr>
          <w:spacing w:val="-6"/>
          <w:sz w:val="17"/>
        </w:rPr>
        <w:t xml:space="preserve"> </w:t>
      </w:r>
      <w:r>
        <w:rPr>
          <w:sz w:val="17"/>
        </w:rPr>
        <w:t>da</w:t>
      </w:r>
      <w:r>
        <w:rPr>
          <w:spacing w:val="-5"/>
          <w:sz w:val="17"/>
        </w:rPr>
        <w:t xml:space="preserve"> </w:t>
      </w:r>
      <w:r>
        <w:rPr>
          <w:sz w:val="17"/>
        </w:rPr>
        <w:t>parcela,</w:t>
      </w:r>
      <w:r>
        <w:rPr>
          <w:spacing w:val="-6"/>
          <w:sz w:val="17"/>
        </w:rPr>
        <w:t xml:space="preserve"> </w:t>
      </w:r>
      <w:r>
        <w:rPr>
          <w:sz w:val="17"/>
        </w:rPr>
        <w:t>mediante</w:t>
      </w:r>
      <w:r>
        <w:rPr>
          <w:spacing w:val="-6"/>
          <w:sz w:val="17"/>
        </w:rPr>
        <w:t xml:space="preserve"> </w:t>
      </w:r>
      <w:r>
        <w:rPr>
          <w:sz w:val="17"/>
        </w:rPr>
        <w:t>a</w:t>
      </w:r>
      <w:r>
        <w:rPr>
          <w:spacing w:val="-5"/>
          <w:sz w:val="17"/>
        </w:rPr>
        <w:t xml:space="preserve"> </w:t>
      </w:r>
      <w:r>
        <w:rPr>
          <w:sz w:val="17"/>
        </w:rPr>
        <w:t>aplicação</w:t>
      </w:r>
      <w:r>
        <w:rPr>
          <w:spacing w:val="-6"/>
          <w:sz w:val="17"/>
        </w:rPr>
        <w:t xml:space="preserve"> </w:t>
      </w:r>
      <w:r>
        <w:rPr>
          <w:sz w:val="17"/>
        </w:rPr>
        <w:t>da</w:t>
      </w:r>
      <w:r>
        <w:rPr>
          <w:spacing w:val="-6"/>
          <w:sz w:val="17"/>
        </w:rPr>
        <w:t xml:space="preserve"> </w:t>
      </w:r>
      <w:r>
        <w:rPr>
          <w:sz w:val="17"/>
        </w:rPr>
        <w:t>seguinte</w:t>
      </w:r>
      <w:r>
        <w:rPr>
          <w:spacing w:val="-5"/>
          <w:sz w:val="17"/>
        </w:rPr>
        <w:t xml:space="preserve"> </w:t>
      </w:r>
      <w:r>
        <w:rPr>
          <w:sz w:val="17"/>
        </w:rPr>
        <w:t>fórmula:</w:t>
      </w:r>
    </w:p>
    <w:p>
      <w:pPr>
        <w:pStyle w:val="8"/>
        <w:numPr>
          <w:ilvl w:val="1"/>
          <w:numId w:val="49"/>
        </w:numPr>
        <w:tabs>
          <w:tab w:val="left" w:pos="534"/>
        </w:tabs>
        <w:spacing w:before="50" w:after="0" w:line="240" w:lineRule="auto"/>
        <w:ind w:left="188" w:right="289" w:firstLine="0"/>
        <w:jc w:val="both"/>
        <w:rPr>
          <w:sz w:val="17"/>
        </w:rPr>
      </w:pPr>
      <w:r>
        <w:rPr>
          <w:sz w:val="17"/>
        </w:rPr>
        <w:t>Havendo erro ou irregularidade na Nota Fiscal/Fatura ou circunstância que impeça a liquidação da despesa, aquela será devolvida à Contratada</w:t>
      </w:r>
      <w:r>
        <w:rPr>
          <w:spacing w:val="1"/>
          <w:sz w:val="17"/>
        </w:rPr>
        <w:t xml:space="preserve"> </w:t>
      </w:r>
      <w:r>
        <w:rPr>
          <w:sz w:val="17"/>
        </w:rPr>
        <w:t>para as necessárias correções, com as informações que motivam sua rejeição, e o pagamento ficará pendente até que se providenciem as medidas</w:t>
      </w:r>
      <w:r>
        <w:rPr>
          <w:spacing w:val="1"/>
          <w:sz w:val="17"/>
        </w:rPr>
        <w:t xml:space="preserve"> </w:t>
      </w:r>
      <w:r>
        <w:rPr>
          <w:sz w:val="17"/>
        </w:rPr>
        <w:t>saneadoras. Nessa hipótese, o prazo para pagamento iniciar-se-á após a regularização da situação ou apresentação de novo documento fiscal não</w:t>
      </w:r>
      <w:r>
        <w:rPr>
          <w:spacing w:val="1"/>
          <w:sz w:val="17"/>
        </w:rPr>
        <w:t xml:space="preserve"> </w:t>
      </w:r>
      <w:r>
        <w:rPr>
          <w:sz w:val="17"/>
        </w:rPr>
        <w:t>acarretando</w:t>
      </w:r>
      <w:r>
        <w:rPr>
          <w:spacing w:val="-2"/>
          <w:sz w:val="17"/>
        </w:rPr>
        <w:t xml:space="preserve"> </w:t>
      </w:r>
      <w:r>
        <w:rPr>
          <w:sz w:val="17"/>
        </w:rPr>
        <w:t>qualquer</w:t>
      </w:r>
      <w:r>
        <w:rPr>
          <w:spacing w:val="-1"/>
          <w:sz w:val="17"/>
        </w:rPr>
        <w:t xml:space="preserve"> </w:t>
      </w:r>
      <w:r>
        <w:rPr>
          <w:sz w:val="17"/>
        </w:rPr>
        <w:t>ônus</w:t>
      </w:r>
      <w:r>
        <w:rPr>
          <w:spacing w:val="-1"/>
          <w:sz w:val="17"/>
        </w:rPr>
        <w:t xml:space="preserve"> </w:t>
      </w:r>
      <w:r>
        <w:rPr>
          <w:sz w:val="17"/>
        </w:rPr>
        <w:t>para</w:t>
      </w:r>
      <w:r>
        <w:rPr>
          <w:spacing w:val="-2"/>
          <w:sz w:val="17"/>
        </w:rPr>
        <w:t xml:space="preserve"> </w:t>
      </w:r>
      <w:r>
        <w:rPr>
          <w:sz w:val="17"/>
        </w:rPr>
        <w:t>a</w:t>
      </w:r>
      <w:r>
        <w:rPr>
          <w:spacing w:val="-1"/>
          <w:sz w:val="17"/>
        </w:rPr>
        <w:t xml:space="preserve"> </w:t>
      </w:r>
      <w:r>
        <w:rPr>
          <w:sz w:val="17"/>
        </w:rPr>
        <w:t>Contratante.</w:t>
      </w:r>
    </w:p>
    <w:p>
      <w:pPr>
        <w:pStyle w:val="8"/>
        <w:numPr>
          <w:ilvl w:val="1"/>
          <w:numId w:val="49"/>
        </w:numPr>
        <w:tabs>
          <w:tab w:val="left" w:pos="536"/>
        </w:tabs>
        <w:spacing w:before="86" w:after="0" w:line="240" w:lineRule="auto"/>
        <w:ind w:left="188" w:right="292" w:firstLine="0"/>
        <w:jc w:val="both"/>
        <w:rPr>
          <w:sz w:val="17"/>
        </w:rPr>
      </w:pPr>
      <w:r>
        <w:rPr>
          <w:sz w:val="17"/>
        </w:rPr>
        <w:t>A Administração não pagará, sem que tenha autorização prévia e formalmente, nenhum compromisso que lhe venha a ser cobrado diretamente</w:t>
      </w:r>
      <w:r>
        <w:rPr>
          <w:spacing w:val="1"/>
          <w:sz w:val="17"/>
        </w:rPr>
        <w:t xml:space="preserve"> </w:t>
      </w:r>
      <w:r>
        <w:rPr>
          <w:sz w:val="17"/>
        </w:rPr>
        <w:t>por</w:t>
      </w:r>
      <w:r>
        <w:rPr>
          <w:spacing w:val="-4"/>
          <w:sz w:val="17"/>
        </w:rPr>
        <w:t xml:space="preserve"> </w:t>
      </w:r>
      <w:r>
        <w:rPr>
          <w:sz w:val="17"/>
        </w:rPr>
        <w:t>terceiros,</w:t>
      </w:r>
      <w:r>
        <w:rPr>
          <w:spacing w:val="-3"/>
          <w:sz w:val="17"/>
        </w:rPr>
        <w:t xml:space="preserve"> </w:t>
      </w:r>
      <w:r>
        <w:rPr>
          <w:sz w:val="17"/>
        </w:rPr>
        <w:t>sejam</w:t>
      </w:r>
      <w:r>
        <w:rPr>
          <w:spacing w:val="-4"/>
          <w:sz w:val="17"/>
        </w:rPr>
        <w:t xml:space="preserve"> </w:t>
      </w:r>
      <w:r>
        <w:rPr>
          <w:sz w:val="17"/>
        </w:rPr>
        <w:t>ou</w:t>
      </w:r>
      <w:r>
        <w:rPr>
          <w:spacing w:val="-3"/>
          <w:sz w:val="17"/>
        </w:rPr>
        <w:t xml:space="preserve"> </w:t>
      </w:r>
      <w:r>
        <w:rPr>
          <w:sz w:val="17"/>
        </w:rPr>
        <w:t>não</w:t>
      </w:r>
      <w:r>
        <w:rPr>
          <w:spacing w:val="-4"/>
          <w:sz w:val="17"/>
        </w:rPr>
        <w:t xml:space="preserve"> </w:t>
      </w:r>
      <w:r>
        <w:rPr>
          <w:sz w:val="17"/>
        </w:rPr>
        <w:t>instituições</w:t>
      </w:r>
      <w:r>
        <w:rPr>
          <w:spacing w:val="-3"/>
          <w:sz w:val="17"/>
        </w:rPr>
        <w:t xml:space="preserve"> </w:t>
      </w:r>
      <w:r>
        <w:rPr>
          <w:sz w:val="17"/>
        </w:rPr>
        <w:t>financeiras,</w:t>
      </w:r>
      <w:r>
        <w:rPr>
          <w:spacing w:val="-4"/>
          <w:sz w:val="17"/>
        </w:rPr>
        <w:t xml:space="preserve"> </w:t>
      </w:r>
      <w:r>
        <w:rPr>
          <w:sz w:val="17"/>
        </w:rPr>
        <w:t>à</w:t>
      </w:r>
      <w:r>
        <w:rPr>
          <w:spacing w:val="-3"/>
          <w:sz w:val="17"/>
        </w:rPr>
        <w:t xml:space="preserve"> </w:t>
      </w:r>
      <w:r>
        <w:rPr>
          <w:sz w:val="17"/>
        </w:rPr>
        <w:t>exceção</w:t>
      </w:r>
      <w:r>
        <w:rPr>
          <w:spacing w:val="-3"/>
          <w:sz w:val="17"/>
        </w:rPr>
        <w:t xml:space="preserve"> </w:t>
      </w:r>
      <w:r>
        <w:rPr>
          <w:sz w:val="17"/>
        </w:rPr>
        <w:t>de</w:t>
      </w:r>
      <w:r>
        <w:rPr>
          <w:spacing w:val="-4"/>
          <w:sz w:val="17"/>
        </w:rPr>
        <w:t xml:space="preserve"> </w:t>
      </w:r>
      <w:r>
        <w:rPr>
          <w:sz w:val="17"/>
        </w:rPr>
        <w:t>determinações</w:t>
      </w:r>
      <w:r>
        <w:rPr>
          <w:spacing w:val="-3"/>
          <w:sz w:val="17"/>
        </w:rPr>
        <w:t xml:space="preserve"> </w:t>
      </w:r>
      <w:r>
        <w:rPr>
          <w:sz w:val="17"/>
        </w:rPr>
        <w:t>judiciais,</w:t>
      </w:r>
      <w:r>
        <w:rPr>
          <w:spacing w:val="-4"/>
          <w:sz w:val="17"/>
        </w:rPr>
        <w:t xml:space="preserve"> </w:t>
      </w:r>
      <w:r>
        <w:rPr>
          <w:sz w:val="17"/>
        </w:rPr>
        <w:t>devidamente</w:t>
      </w:r>
      <w:r>
        <w:rPr>
          <w:spacing w:val="-3"/>
          <w:sz w:val="17"/>
        </w:rPr>
        <w:t xml:space="preserve"> </w:t>
      </w:r>
      <w:r>
        <w:rPr>
          <w:sz w:val="17"/>
        </w:rPr>
        <w:t>protocoladas</w:t>
      </w:r>
      <w:r>
        <w:rPr>
          <w:spacing w:val="-4"/>
          <w:sz w:val="17"/>
        </w:rPr>
        <w:t xml:space="preserve"> </w:t>
      </w:r>
      <w:r>
        <w:rPr>
          <w:sz w:val="17"/>
        </w:rPr>
        <w:t>no</w:t>
      </w:r>
      <w:r>
        <w:rPr>
          <w:spacing w:val="-3"/>
          <w:sz w:val="17"/>
        </w:rPr>
        <w:t xml:space="preserve"> </w:t>
      </w:r>
      <w:r>
        <w:rPr>
          <w:sz w:val="17"/>
        </w:rPr>
        <w:t>órgão;</w:t>
      </w:r>
    </w:p>
    <w:p>
      <w:pPr>
        <w:pStyle w:val="8"/>
        <w:numPr>
          <w:ilvl w:val="1"/>
          <w:numId w:val="49"/>
        </w:numPr>
        <w:tabs>
          <w:tab w:val="left" w:pos="545"/>
        </w:tabs>
        <w:spacing w:before="85" w:after="0" w:line="240" w:lineRule="auto"/>
        <w:ind w:left="188" w:right="291" w:firstLine="0"/>
        <w:jc w:val="both"/>
        <w:rPr>
          <w:sz w:val="17"/>
        </w:rPr>
      </w:pPr>
      <w:r>
        <w:rPr>
          <w:sz w:val="17"/>
        </w:rPr>
        <w:t>Os eventuais encargos financeiros, processuais e outros, decorrentes da inobservância, pela contratada, de prazo de pagamento, serão de sua</w:t>
      </w:r>
      <w:r>
        <w:rPr>
          <w:spacing w:val="1"/>
          <w:sz w:val="17"/>
        </w:rPr>
        <w:t xml:space="preserve"> </w:t>
      </w:r>
      <w:r>
        <w:rPr>
          <w:sz w:val="17"/>
        </w:rPr>
        <w:t>exclusiva</w:t>
      </w:r>
      <w:r>
        <w:rPr>
          <w:spacing w:val="-2"/>
          <w:sz w:val="17"/>
        </w:rPr>
        <w:t xml:space="preserve"> </w:t>
      </w:r>
      <w:r>
        <w:rPr>
          <w:sz w:val="17"/>
        </w:rPr>
        <w:t>responsabilidade.</w:t>
      </w:r>
    </w:p>
    <w:p>
      <w:pPr>
        <w:pStyle w:val="6"/>
        <w:spacing w:before="9"/>
        <w:ind w:left="0"/>
        <w:rPr>
          <w:sz w:val="23"/>
        </w:rPr>
      </w:pPr>
    </w:p>
    <w:p>
      <w:pPr>
        <w:pStyle w:val="3"/>
        <w:spacing w:before="92"/>
      </w:pPr>
      <w:r>
        <w:rPr>
          <w:w w:val="95"/>
          <w:u w:val="single"/>
        </w:rPr>
        <w:t>CLÁUSULA</w:t>
      </w:r>
      <w:r>
        <w:rPr>
          <w:spacing w:val="15"/>
          <w:w w:val="95"/>
          <w:u w:val="single"/>
        </w:rPr>
        <w:t xml:space="preserve"> </w:t>
      </w:r>
      <w:r>
        <w:rPr>
          <w:w w:val="95"/>
          <w:u w:val="single"/>
        </w:rPr>
        <w:t>DÉCIMA</w:t>
      </w:r>
      <w:r>
        <w:rPr>
          <w:spacing w:val="16"/>
          <w:w w:val="95"/>
          <w:u w:val="single"/>
        </w:rPr>
        <w:t xml:space="preserve"> </w:t>
      </w:r>
      <w:r>
        <w:rPr>
          <w:w w:val="95"/>
          <w:u w:val="single"/>
        </w:rPr>
        <w:t>QUARTA</w:t>
      </w:r>
      <w:r>
        <w:rPr>
          <w:spacing w:val="16"/>
          <w:w w:val="95"/>
          <w:u w:val="single"/>
        </w:rPr>
        <w:t xml:space="preserve"> </w:t>
      </w:r>
      <w:r>
        <w:rPr>
          <w:w w:val="95"/>
          <w:u w:val="single"/>
        </w:rPr>
        <w:t>-</w:t>
      </w:r>
      <w:r>
        <w:rPr>
          <w:spacing w:val="15"/>
          <w:w w:val="95"/>
          <w:u w:val="single"/>
        </w:rPr>
        <w:t xml:space="preserve"> </w:t>
      </w:r>
      <w:r>
        <w:rPr>
          <w:w w:val="95"/>
          <w:u w:val="single"/>
        </w:rPr>
        <w:t>DA</w:t>
      </w:r>
      <w:r>
        <w:rPr>
          <w:spacing w:val="16"/>
          <w:w w:val="95"/>
          <w:u w:val="single"/>
        </w:rPr>
        <w:t xml:space="preserve"> </w:t>
      </w:r>
      <w:r>
        <w:rPr>
          <w:w w:val="95"/>
          <w:u w:val="single"/>
        </w:rPr>
        <w:t>SUBCONTRATAÇÃO</w:t>
      </w:r>
    </w:p>
    <w:p>
      <w:pPr>
        <w:pStyle w:val="6"/>
        <w:spacing w:before="84"/>
      </w:pPr>
      <w:r>
        <w:t>14.1</w:t>
      </w:r>
      <w:r>
        <w:rPr>
          <w:spacing w:val="-10"/>
        </w:rPr>
        <w:t xml:space="preserve"> </w:t>
      </w:r>
      <w:r>
        <w:t>Não</w:t>
      </w:r>
      <w:r>
        <w:rPr>
          <w:spacing w:val="-10"/>
        </w:rPr>
        <w:t xml:space="preserve"> </w:t>
      </w:r>
      <w:r>
        <w:t>será</w:t>
      </w:r>
      <w:r>
        <w:rPr>
          <w:spacing w:val="-9"/>
        </w:rPr>
        <w:t xml:space="preserve"> </w:t>
      </w:r>
      <w:r>
        <w:t>admitida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subcontratação</w:t>
      </w:r>
      <w:r>
        <w:rPr>
          <w:spacing w:val="-10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objeto</w:t>
      </w:r>
      <w:r>
        <w:rPr>
          <w:spacing w:val="-10"/>
        </w:rPr>
        <w:t xml:space="preserve"> </w:t>
      </w:r>
      <w:r>
        <w:t>licitatório.</w:t>
      </w:r>
    </w:p>
    <w:p>
      <w:pPr>
        <w:spacing w:after="0"/>
        <w:sectPr>
          <w:pgSz w:w="11920" w:h="16840"/>
          <w:pgMar w:top="620" w:right="600" w:bottom="200" w:left="700" w:header="2" w:footer="18" w:gutter="0"/>
          <w:cols w:space="720" w:num="1"/>
        </w:sectPr>
      </w:pPr>
    </w:p>
    <w:p>
      <w:pPr>
        <w:pStyle w:val="3"/>
        <w:spacing w:before="81"/>
      </w:pPr>
      <w:r>
        <w:rPr>
          <w:spacing w:val="-1"/>
          <w:u w:val="single"/>
        </w:rPr>
        <w:t>CLÁUSULA</w:t>
      </w:r>
      <w:r>
        <w:rPr>
          <w:spacing w:val="-10"/>
          <w:u w:val="single"/>
        </w:rPr>
        <w:t xml:space="preserve"> </w:t>
      </w:r>
      <w:r>
        <w:rPr>
          <w:spacing w:val="-1"/>
          <w:u w:val="single"/>
        </w:rPr>
        <w:t>DÉCIMA</w:t>
      </w:r>
      <w:r>
        <w:rPr>
          <w:spacing w:val="-9"/>
          <w:u w:val="single"/>
        </w:rPr>
        <w:t xml:space="preserve"> </w:t>
      </w:r>
      <w:r>
        <w:rPr>
          <w:spacing w:val="-1"/>
          <w:u w:val="single"/>
        </w:rPr>
        <w:t>QUINTA</w:t>
      </w:r>
      <w:r>
        <w:rPr>
          <w:spacing w:val="-10"/>
          <w:u w:val="single"/>
        </w:rPr>
        <w:t xml:space="preserve"> </w:t>
      </w:r>
      <w:r>
        <w:rPr>
          <w:spacing w:val="-1"/>
          <w:u w:val="single"/>
        </w:rPr>
        <w:t>-</w:t>
      </w:r>
      <w:r>
        <w:rPr>
          <w:spacing w:val="-9"/>
          <w:u w:val="single"/>
        </w:rPr>
        <w:t xml:space="preserve"> </w:t>
      </w:r>
      <w:r>
        <w:rPr>
          <w:spacing w:val="-1"/>
          <w:u w:val="single"/>
        </w:rPr>
        <w:t>DO</w:t>
      </w:r>
      <w:r>
        <w:rPr>
          <w:spacing w:val="-9"/>
          <w:u w:val="single"/>
        </w:rPr>
        <w:t xml:space="preserve"> </w:t>
      </w:r>
      <w:r>
        <w:rPr>
          <w:spacing w:val="-1"/>
          <w:u w:val="single"/>
        </w:rPr>
        <w:t>CRITÉRIOS</w:t>
      </w:r>
      <w:r>
        <w:rPr>
          <w:spacing w:val="-10"/>
          <w:u w:val="single"/>
        </w:rPr>
        <w:t xml:space="preserve"> </w:t>
      </w:r>
      <w:r>
        <w:rPr>
          <w:spacing w:val="-1"/>
          <w:u w:val="single"/>
        </w:rPr>
        <w:t>DE</w:t>
      </w:r>
      <w:r>
        <w:rPr>
          <w:spacing w:val="-9"/>
          <w:u w:val="single"/>
        </w:rPr>
        <w:t xml:space="preserve"> </w:t>
      </w:r>
      <w:r>
        <w:rPr>
          <w:spacing w:val="-1"/>
          <w:u w:val="single"/>
        </w:rPr>
        <w:t>SELEÇÃO</w:t>
      </w:r>
      <w:r>
        <w:rPr>
          <w:spacing w:val="-9"/>
          <w:u w:val="single"/>
        </w:rPr>
        <w:t xml:space="preserve"> </w:t>
      </w:r>
      <w:r>
        <w:rPr>
          <w:u w:val="single"/>
        </w:rPr>
        <w:t>DO</w:t>
      </w:r>
      <w:r>
        <w:rPr>
          <w:spacing w:val="-10"/>
          <w:u w:val="single"/>
        </w:rPr>
        <w:t xml:space="preserve"> </w:t>
      </w:r>
      <w:r>
        <w:rPr>
          <w:u w:val="single"/>
        </w:rPr>
        <w:t>FORNECEDOR</w:t>
      </w:r>
    </w:p>
    <w:p>
      <w:pPr>
        <w:pStyle w:val="8"/>
        <w:numPr>
          <w:ilvl w:val="1"/>
          <w:numId w:val="50"/>
        </w:numPr>
        <w:tabs>
          <w:tab w:val="left" w:pos="524"/>
        </w:tabs>
        <w:spacing w:before="84" w:after="0" w:line="240" w:lineRule="auto"/>
        <w:ind w:left="188" w:right="294" w:firstLine="0"/>
        <w:jc w:val="left"/>
        <w:rPr>
          <w:sz w:val="17"/>
        </w:rPr>
      </w:pPr>
      <w:r>
        <w:rPr>
          <w:sz w:val="17"/>
        </w:rPr>
        <w:t>As</w:t>
      </w:r>
      <w:r>
        <w:rPr>
          <w:spacing w:val="-8"/>
          <w:sz w:val="17"/>
        </w:rPr>
        <w:t xml:space="preserve"> </w:t>
      </w:r>
      <w:r>
        <w:rPr>
          <w:sz w:val="17"/>
        </w:rPr>
        <w:t>exigências</w:t>
      </w:r>
      <w:r>
        <w:rPr>
          <w:spacing w:val="-7"/>
          <w:sz w:val="17"/>
        </w:rPr>
        <w:t xml:space="preserve"> </w:t>
      </w:r>
      <w:r>
        <w:rPr>
          <w:sz w:val="17"/>
        </w:rPr>
        <w:t>de</w:t>
      </w:r>
      <w:r>
        <w:rPr>
          <w:spacing w:val="-7"/>
          <w:sz w:val="17"/>
        </w:rPr>
        <w:t xml:space="preserve"> </w:t>
      </w:r>
      <w:r>
        <w:rPr>
          <w:sz w:val="17"/>
        </w:rPr>
        <w:t>habilitação</w:t>
      </w:r>
      <w:r>
        <w:rPr>
          <w:spacing w:val="-7"/>
          <w:sz w:val="17"/>
        </w:rPr>
        <w:t xml:space="preserve"> </w:t>
      </w:r>
      <w:r>
        <w:rPr>
          <w:sz w:val="17"/>
        </w:rPr>
        <w:t>jurídica</w:t>
      </w:r>
      <w:r>
        <w:rPr>
          <w:spacing w:val="-7"/>
          <w:sz w:val="17"/>
        </w:rPr>
        <w:t xml:space="preserve"> </w:t>
      </w:r>
      <w:r>
        <w:rPr>
          <w:sz w:val="17"/>
        </w:rPr>
        <w:t>e</w:t>
      </w:r>
      <w:r>
        <w:rPr>
          <w:spacing w:val="-7"/>
          <w:sz w:val="17"/>
        </w:rPr>
        <w:t xml:space="preserve"> </w:t>
      </w:r>
      <w:r>
        <w:rPr>
          <w:sz w:val="17"/>
        </w:rPr>
        <w:t>de</w:t>
      </w:r>
      <w:r>
        <w:rPr>
          <w:spacing w:val="-7"/>
          <w:sz w:val="17"/>
        </w:rPr>
        <w:t xml:space="preserve"> </w:t>
      </w:r>
      <w:r>
        <w:rPr>
          <w:sz w:val="17"/>
        </w:rPr>
        <w:t>regularidade</w:t>
      </w:r>
      <w:r>
        <w:rPr>
          <w:spacing w:val="-6"/>
          <w:sz w:val="17"/>
        </w:rPr>
        <w:t xml:space="preserve"> </w:t>
      </w:r>
      <w:r>
        <w:rPr>
          <w:sz w:val="17"/>
        </w:rPr>
        <w:t>fiscal</w:t>
      </w:r>
      <w:r>
        <w:rPr>
          <w:spacing w:val="-7"/>
          <w:sz w:val="17"/>
        </w:rPr>
        <w:t xml:space="preserve"> </w:t>
      </w:r>
      <w:r>
        <w:rPr>
          <w:sz w:val="17"/>
        </w:rPr>
        <w:t>e</w:t>
      </w:r>
      <w:r>
        <w:rPr>
          <w:spacing w:val="-7"/>
          <w:sz w:val="17"/>
        </w:rPr>
        <w:t xml:space="preserve"> </w:t>
      </w:r>
      <w:r>
        <w:rPr>
          <w:sz w:val="17"/>
        </w:rPr>
        <w:t>trabalhista</w:t>
      </w:r>
      <w:r>
        <w:rPr>
          <w:spacing w:val="-7"/>
          <w:sz w:val="17"/>
        </w:rPr>
        <w:t xml:space="preserve"> </w:t>
      </w:r>
      <w:r>
        <w:rPr>
          <w:sz w:val="17"/>
        </w:rPr>
        <w:t>são</w:t>
      </w:r>
      <w:r>
        <w:rPr>
          <w:spacing w:val="-7"/>
          <w:sz w:val="17"/>
        </w:rPr>
        <w:t xml:space="preserve"> </w:t>
      </w:r>
      <w:r>
        <w:rPr>
          <w:sz w:val="17"/>
        </w:rPr>
        <w:t>as</w:t>
      </w:r>
      <w:r>
        <w:rPr>
          <w:spacing w:val="-7"/>
          <w:sz w:val="17"/>
        </w:rPr>
        <w:t xml:space="preserve"> </w:t>
      </w:r>
      <w:r>
        <w:rPr>
          <w:sz w:val="17"/>
        </w:rPr>
        <w:t>usuais</w:t>
      </w:r>
      <w:r>
        <w:rPr>
          <w:spacing w:val="-7"/>
          <w:sz w:val="17"/>
        </w:rPr>
        <w:t xml:space="preserve"> </w:t>
      </w:r>
      <w:r>
        <w:rPr>
          <w:sz w:val="17"/>
        </w:rPr>
        <w:t>para</w:t>
      </w:r>
      <w:r>
        <w:rPr>
          <w:spacing w:val="-7"/>
          <w:sz w:val="17"/>
        </w:rPr>
        <w:t xml:space="preserve"> </w:t>
      </w:r>
      <w:r>
        <w:rPr>
          <w:sz w:val="17"/>
        </w:rPr>
        <w:t>a</w:t>
      </w:r>
      <w:r>
        <w:rPr>
          <w:spacing w:val="-6"/>
          <w:sz w:val="17"/>
        </w:rPr>
        <w:t xml:space="preserve"> </w:t>
      </w:r>
      <w:r>
        <w:rPr>
          <w:sz w:val="17"/>
        </w:rPr>
        <w:t>generalidade</w:t>
      </w:r>
      <w:r>
        <w:rPr>
          <w:spacing w:val="-7"/>
          <w:sz w:val="17"/>
        </w:rPr>
        <w:t xml:space="preserve"> </w:t>
      </w:r>
      <w:r>
        <w:rPr>
          <w:sz w:val="17"/>
        </w:rPr>
        <w:t>dos</w:t>
      </w:r>
      <w:r>
        <w:rPr>
          <w:spacing w:val="-6"/>
          <w:sz w:val="17"/>
        </w:rPr>
        <w:t xml:space="preserve"> </w:t>
      </w:r>
      <w:r>
        <w:rPr>
          <w:sz w:val="17"/>
        </w:rPr>
        <w:t>objetos,</w:t>
      </w:r>
      <w:r>
        <w:rPr>
          <w:spacing w:val="-7"/>
          <w:sz w:val="17"/>
        </w:rPr>
        <w:t xml:space="preserve"> </w:t>
      </w:r>
      <w:r>
        <w:rPr>
          <w:sz w:val="17"/>
        </w:rPr>
        <w:t>conforme</w:t>
      </w:r>
      <w:r>
        <w:rPr>
          <w:spacing w:val="-6"/>
          <w:sz w:val="17"/>
        </w:rPr>
        <w:t xml:space="preserve"> </w:t>
      </w:r>
      <w:r>
        <w:rPr>
          <w:sz w:val="17"/>
        </w:rPr>
        <w:t>disciplinado</w:t>
      </w:r>
      <w:r>
        <w:rPr>
          <w:spacing w:val="-7"/>
          <w:sz w:val="17"/>
        </w:rPr>
        <w:t xml:space="preserve"> </w:t>
      </w:r>
      <w:r>
        <w:rPr>
          <w:sz w:val="17"/>
        </w:rPr>
        <w:t>no</w:t>
      </w:r>
      <w:r>
        <w:rPr>
          <w:spacing w:val="-39"/>
          <w:sz w:val="17"/>
        </w:rPr>
        <w:t xml:space="preserve"> </w:t>
      </w:r>
      <w:r>
        <w:rPr>
          <w:sz w:val="17"/>
        </w:rPr>
        <w:t>edital.</w:t>
      </w:r>
    </w:p>
    <w:p>
      <w:pPr>
        <w:pStyle w:val="8"/>
        <w:numPr>
          <w:ilvl w:val="1"/>
          <w:numId w:val="50"/>
        </w:numPr>
        <w:tabs>
          <w:tab w:val="left" w:pos="524"/>
        </w:tabs>
        <w:spacing w:before="85" w:after="0" w:line="240" w:lineRule="auto"/>
        <w:ind w:left="524" w:right="0" w:hanging="336"/>
        <w:jc w:val="left"/>
        <w:rPr>
          <w:sz w:val="17"/>
        </w:rPr>
      </w:pPr>
      <w:r>
        <w:rPr>
          <w:sz w:val="17"/>
        </w:rPr>
        <w:t>Os</w:t>
      </w:r>
      <w:r>
        <w:rPr>
          <w:spacing w:val="-11"/>
          <w:sz w:val="17"/>
        </w:rPr>
        <w:t xml:space="preserve"> </w:t>
      </w:r>
      <w:r>
        <w:rPr>
          <w:sz w:val="17"/>
        </w:rPr>
        <w:t>critérios</w:t>
      </w:r>
      <w:r>
        <w:rPr>
          <w:spacing w:val="-11"/>
          <w:sz w:val="17"/>
        </w:rPr>
        <w:t xml:space="preserve"> </w:t>
      </w:r>
      <w:r>
        <w:rPr>
          <w:sz w:val="17"/>
        </w:rPr>
        <w:t>de</w:t>
      </w:r>
      <w:r>
        <w:rPr>
          <w:spacing w:val="-10"/>
          <w:sz w:val="17"/>
        </w:rPr>
        <w:t xml:space="preserve"> </w:t>
      </w:r>
      <w:r>
        <w:rPr>
          <w:sz w:val="17"/>
        </w:rPr>
        <w:t>qualificação</w:t>
      </w:r>
      <w:r>
        <w:rPr>
          <w:spacing w:val="-11"/>
          <w:sz w:val="17"/>
        </w:rPr>
        <w:t xml:space="preserve"> </w:t>
      </w:r>
      <w:r>
        <w:rPr>
          <w:sz w:val="17"/>
        </w:rPr>
        <w:t>econômico-financeira</w:t>
      </w:r>
      <w:r>
        <w:rPr>
          <w:spacing w:val="-10"/>
          <w:sz w:val="17"/>
        </w:rPr>
        <w:t xml:space="preserve"> </w:t>
      </w:r>
      <w:r>
        <w:rPr>
          <w:sz w:val="17"/>
        </w:rPr>
        <w:t>a</w:t>
      </w:r>
      <w:r>
        <w:rPr>
          <w:spacing w:val="-11"/>
          <w:sz w:val="17"/>
        </w:rPr>
        <w:t xml:space="preserve"> </w:t>
      </w:r>
      <w:r>
        <w:rPr>
          <w:sz w:val="17"/>
        </w:rPr>
        <w:t>serem</w:t>
      </w:r>
      <w:r>
        <w:rPr>
          <w:spacing w:val="-10"/>
          <w:sz w:val="17"/>
        </w:rPr>
        <w:t xml:space="preserve"> </w:t>
      </w:r>
      <w:r>
        <w:rPr>
          <w:sz w:val="17"/>
        </w:rPr>
        <w:t>atendidos</w:t>
      </w:r>
      <w:r>
        <w:rPr>
          <w:spacing w:val="-11"/>
          <w:sz w:val="17"/>
        </w:rPr>
        <w:t xml:space="preserve"> </w:t>
      </w:r>
      <w:r>
        <w:rPr>
          <w:sz w:val="17"/>
        </w:rPr>
        <w:t>pelo</w:t>
      </w:r>
      <w:r>
        <w:rPr>
          <w:spacing w:val="-11"/>
          <w:sz w:val="17"/>
        </w:rPr>
        <w:t xml:space="preserve"> </w:t>
      </w:r>
      <w:r>
        <w:rPr>
          <w:sz w:val="17"/>
        </w:rPr>
        <w:t>fornecedor</w:t>
      </w:r>
      <w:r>
        <w:rPr>
          <w:spacing w:val="-10"/>
          <w:sz w:val="17"/>
        </w:rPr>
        <w:t xml:space="preserve"> </w:t>
      </w:r>
      <w:r>
        <w:rPr>
          <w:sz w:val="17"/>
        </w:rPr>
        <w:t>estão</w:t>
      </w:r>
      <w:r>
        <w:rPr>
          <w:spacing w:val="-11"/>
          <w:sz w:val="17"/>
        </w:rPr>
        <w:t xml:space="preserve"> </w:t>
      </w:r>
      <w:r>
        <w:rPr>
          <w:sz w:val="17"/>
        </w:rPr>
        <w:t>previstos</w:t>
      </w:r>
      <w:r>
        <w:rPr>
          <w:spacing w:val="-9"/>
          <w:sz w:val="17"/>
        </w:rPr>
        <w:t xml:space="preserve"> </w:t>
      </w:r>
      <w:r>
        <w:rPr>
          <w:sz w:val="17"/>
        </w:rPr>
        <w:t>no</w:t>
      </w:r>
      <w:r>
        <w:rPr>
          <w:spacing w:val="-11"/>
          <w:sz w:val="17"/>
        </w:rPr>
        <w:t xml:space="preserve"> </w:t>
      </w:r>
      <w:r>
        <w:rPr>
          <w:sz w:val="17"/>
        </w:rPr>
        <w:t>edital.</w:t>
      </w:r>
    </w:p>
    <w:p>
      <w:pPr>
        <w:pStyle w:val="8"/>
        <w:numPr>
          <w:ilvl w:val="1"/>
          <w:numId w:val="50"/>
        </w:numPr>
        <w:tabs>
          <w:tab w:val="left" w:pos="524"/>
        </w:tabs>
        <w:spacing w:before="85" w:after="0" w:line="240" w:lineRule="auto"/>
        <w:ind w:left="524" w:right="0" w:hanging="336"/>
        <w:jc w:val="left"/>
        <w:rPr>
          <w:sz w:val="17"/>
        </w:rPr>
      </w:pPr>
      <w:r>
        <w:rPr>
          <w:sz w:val="17"/>
        </w:rPr>
        <w:t>As</w:t>
      </w:r>
      <w:r>
        <w:rPr>
          <w:spacing w:val="-8"/>
          <w:sz w:val="17"/>
        </w:rPr>
        <w:t xml:space="preserve"> </w:t>
      </w:r>
      <w:r>
        <w:rPr>
          <w:sz w:val="17"/>
        </w:rPr>
        <w:t>regras</w:t>
      </w:r>
      <w:r>
        <w:rPr>
          <w:spacing w:val="-7"/>
          <w:sz w:val="17"/>
        </w:rPr>
        <w:t xml:space="preserve"> </w:t>
      </w:r>
      <w:r>
        <w:rPr>
          <w:sz w:val="17"/>
        </w:rPr>
        <w:t>de</w:t>
      </w:r>
      <w:r>
        <w:rPr>
          <w:spacing w:val="-8"/>
          <w:sz w:val="17"/>
        </w:rPr>
        <w:t xml:space="preserve"> </w:t>
      </w:r>
      <w:r>
        <w:rPr>
          <w:sz w:val="17"/>
        </w:rPr>
        <w:t>desempate</w:t>
      </w:r>
      <w:r>
        <w:rPr>
          <w:spacing w:val="-7"/>
          <w:sz w:val="17"/>
        </w:rPr>
        <w:t xml:space="preserve"> </w:t>
      </w:r>
      <w:r>
        <w:rPr>
          <w:sz w:val="17"/>
        </w:rPr>
        <w:t>entre</w:t>
      </w:r>
      <w:r>
        <w:rPr>
          <w:spacing w:val="-8"/>
          <w:sz w:val="17"/>
        </w:rPr>
        <w:t xml:space="preserve"> </w:t>
      </w:r>
      <w:r>
        <w:rPr>
          <w:sz w:val="17"/>
        </w:rPr>
        <w:t>propostas</w:t>
      </w:r>
      <w:r>
        <w:rPr>
          <w:spacing w:val="-7"/>
          <w:sz w:val="17"/>
        </w:rPr>
        <w:t xml:space="preserve"> </w:t>
      </w:r>
      <w:r>
        <w:rPr>
          <w:sz w:val="17"/>
        </w:rPr>
        <w:t>são</w:t>
      </w:r>
      <w:r>
        <w:rPr>
          <w:spacing w:val="-8"/>
          <w:sz w:val="17"/>
        </w:rPr>
        <w:t xml:space="preserve"> </w:t>
      </w:r>
      <w:r>
        <w:rPr>
          <w:sz w:val="17"/>
        </w:rPr>
        <w:t>as</w:t>
      </w:r>
      <w:r>
        <w:rPr>
          <w:spacing w:val="-7"/>
          <w:sz w:val="17"/>
        </w:rPr>
        <w:t xml:space="preserve"> </w:t>
      </w:r>
      <w:r>
        <w:rPr>
          <w:sz w:val="17"/>
        </w:rPr>
        <w:t>discriminadas</w:t>
      </w:r>
      <w:r>
        <w:rPr>
          <w:spacing w:val="-8"/>
          <w:sz w:val="17"/>
        </w:rPr>
        <w:t xml:space="preserve"> </w:t>
      </w:r>
      <w:r>
        <w:rPr>
          <w:sz w:val="17"/>
        </w:rPr>
        <w:t>no</w:t>
      </w:r>
      <w:r>
        <w:rPr>
          <w:spacing w:val="-7"/>
          <w:sz w:val="17"/>
        </w:rPr>
        <w:t xml:space="preserve"> </w:t>
      </w:r>
      <w:r>
        <w:rPr>
          <w:sz w:val="17"/>
        </w:rPr>
        <w:t>edital.</w:t>
      </w:r>
    </w:p>
    <w:p>
      <w:pPr>
        <w:pStyle w:val="6"/>
        <w:spacing w:before="9"/>
        <w:ind w:left="0"/>
        <w:rPr>
          <w:sz w:val="23"/>
        </w:rPr>
      </w:pPr>
    </w:p>
    <w:p>
      <w:pPr>
        <w:pStyle w:val="3"/>
      </w:pPr>
      <w:r>
        <w:rPr>
          <w:spacing w:val="-1"/>
          <w:u w:val="single"/>
        </w:rPr>
        <w:t>CLÁUSULA</w:t>
      </w:r>
      <w:r>
        <w:rPr>
          <w:spacing w:val="-10"/>
          <w:u w:val="single"/>
        </w:rPr>
        <w:t xml:space="preserve"> </w:t>
      </w:r>
      <w:r>
        <w:rPr>
          <w:spacing w:val="-1"/>
          <w:u w:val="single"/>
        </w:rPr>
        <w:t>DÉCIMA</w:t>
      </w:r>
      <w:r>
        <w:rPr>
          <w:spacing w:val="-10"/>
          <w:u w:val="single"/>
        </w:rPr>
        <w:t xml:space="preserve"> </w:t>
      </w:r>
      <w:r>
        <w:rPr>
          <w:spacing w:val="-1"/>
          <w:u w:val="single"/>
        </w:rPr>
        <w:t>SEXTA</w:t>
      </w:r>
      <w:r>
        <w:rPr>
          <w:spacing w:val="-9"/>
          <w:u w:val="single"/>
        </w:rPr>
        <w:t xml:space="preserve"> </w:t>
      </w:r>
      <w:r>
        <w:rPr>
          <w:spacing w:val="-1"/>
          <w:u w:val="single"/>
        </w:rPr>
        <w:t>-</w:t>
      </w:r>
      <w:r>
        <w:rPr>
          <w:spacing w:val="-10"/>
          <w:u w:val="single"/>
        </w:rPr>
        <w:t xml:space="preserve"> </w:t>
      </w:r>
      <w:r>
        <w:rPr>
          <w:spacing w:val="-1"/>
          <w:u w:val="single"/>
        </w:rPr>
        <w:t>DA</w:t>
      </w:r>
      <w:r>
        <w:rPr>
          <w:spacing w:val="-10"/>
          <w:u w:val="single"/>
        </w:rPr>
        <w:t xml:space="preserve"> </w:t>
      </w:r>
      <w:r>
        <w:rPr>
          <w:u w:val="single"/>
        </w:rPr>
        <w:t>VIGÊNCIA</w:t>
      </w:r>
    </w:p>
    <w:p>
      <w:pPr>
        <w:pStyle w:val="6"/>
        <w:spacing w:before="84"/>
      </w:pPr>
      <w:r>
        <w:t>16.1</w:t>
      </w:r>
      <w:r>
        <w:rPr>
          <w:spacing w:val="2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prazo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vigência</w:t>
      </w:r>
      <w:r>
        <w:rPr>
          <w:spacing w:val="3"/>
        </w:rPr>
        <w:t xml:space="preserve"> </w:t>
      </w:r>
      <w:r>
        <w:t>do</w:t>
      </w:r>
      <w:r>
        <w:rPr>
          <w:spacing w:val="3"/>
        </w:rPr>
        <w:t xml:space="preserve"> </w:t>
      </w:r>
      <w:r>
        <w:t>Contrato</w:t>
      </w:r>
      <w:r>
        <w:rPr>
          <w:spacing w:val="2"/>
        </w:rPr>
        <w:t xml:space="preserve"> </w:t>
      </w:r>
      <w:r>
        <w:t>será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12</w:t>
      </w:r>
      <w:r>
        <w:rPr>
          <w:spacing w:val="2"/>
        </w:rPr>
        <w:t xml:space="preserve"> </w:t>
      </w:r>
      <w:r>
        <w:t>(doze)</w:t>
      </w:r>
      <w:r>
        <w:rPr>
          <w:spacing w:val="3"/>
        </w:rPr>
        <w:t xml:space="preserve"> </w:t>
      </w:r>
      <w:r>
        <w:t>meses,</w:t>
      </w:r>
      <w:r>
        <w:rPr>
          <w:spacing w:val="3"/>
        </w:rPr>
        <w:t xml:space="preserve"> </w:t>
      </w:r>
      <w:r>
        <w:t>contados</w:t>
      </w:r>
      <w:r>
        <w:rPr>
          <w:spacing w:val="2"/>
        </w:rPr>
        <w:t xml:space="preserve"> </w:t>
      </w:r>
      <w:r>
        <w:t>da</w:t>
      </w:r>
      <w:r>
        <w:rPr>
          <w:spacing w:val="3"/>
        </w:rPr>
        <w:t xml:space="preserve"> </w:t>
      </w:r>
      <w:r>
        <w:t>sua</w:t>
      </w:r>
      <w:r>
        <w:rPr>
          <w:spacing w:val="3"/>
        </w:rPr>
        <w:t xml:space="preserve"> </w:t>
      </w:r>
      <w:r>
        <w:t>assinatura,</w:t>
      </w:r>
      <w:r>
        <w:rPr>
          <w:spacing w:val="3"/>
        </w:rPr>
        <w:t xml:space="preserve"> </w:t>
      </w:r>
      <w:r>
        <w:t>com</w:t>
      </w:r>
      <w:r>
        <w:rPr>
          <w:spacing w:val="2"/>
        </w:rPr>
        <w:t xml:space="preserve"> </w:t>
      </w:r>
      <w:r>
        <w:t>eficácia</w:t>
      </w:r>
      <w:r>
        <w:rPr>
          <w:spacing w:val="3"/>
        </w:rPr>
        <w:t xml:space="preserve"> </w:t>
      </w:r>
      <w:r>
        <w:t>após</w:t>
      </w:r>
      <w:r>
        <w:rPr>
          <w:spacing w:val="3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publicação</w:t>
      </w:r>
      <w:r>
        <w:rPr>
          <w:spacing w:val="3"/>
        </w:rPr>
        <w:t xml:space="preserve"> </w:t>
      </w:r>
      <w:r>
        <w:t>do</w:t>
      </w:r>
      <w:r>
        <w:rPr>
          <w:spacing w:val="3"/>
        </w:rPr>
        <w:t xml:space="preserve"> </w:t>
      </w:r>
      <w:r>
        <w:t>seu</w:t>
      </w:r>
      <w:r>
        <w:rPr>
          <w:spacing w:val="2"/>
        </w:rPr>
        <w:t xml:space="preserve"> </w:t>
      </w:r>
      <w:r>
        <w:t>Extrato</w:t>
      </w:r>
      <w:r>
        <w:rPr>
          <w:spacing w:val="3"/>
        </w:rPr>
        <w:t xml:space="preserve"> </w:t>
      </w:r>
      <w:r>
        <w:t>no</w:t>
      </w:r>
      <w:r>
        <w:rPr>
          <w:spacing w:val="3"/>
        </w:rPr>
        <w:t xml:space="preserve"> </w:t>
      </w:r>
      <w:r>
        <w:t>Diário</w:t>
      </w:r>
      <w:r>
        <w:rPr>
          <w:spacing w:val="1"/>
        </w:rPr>
        <w:t xml:space="preserve"> </w:t>
      </w:r>
      <w:r>
        <w:t>Eletrônico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Defensoria</w:t>
      </w:r>
      <w:r>
        <w:rPr>
          <w:spacing w:val="-2"/>
        </w:rPr>
        <w:t xml:space="preserve"> </w:t>
      </w:r>
      <w:r>
        <w:t>Pública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Estado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Roraima.</w:t>
      </w:r>
    </w:p>
    <w:p>
      <w:pPr>
        <w:pStyle w:val="6"/>
        <w:spacing w:before="10"/>
        <w:ind w:left="0"/>
        <w:rPr>
          <w:sz w:val="23"/>
        </w:rPr>
      </w:pPr>
    </w:p>
    <w:p>
      <w:pPr>
        <w:pStyle w:val="3"/>
      </w:pPr>
      <w:r>
        <w:rPr>
          <w:spacing w:val="-2"/>
          <w:u w:val="single"/>
        </w:rPr>
        <w:t>CLÁUSULA</w:t>
      </w:r>
      <w:r>
        <w:rPr>
          <w:spacing w:val="-9"/>
          <w:u w:val="single"/>
        </w:rPr>
        <w:t xml:space="preserve"> </w:t>
      </w:r>
      <w:r>
        <w:rPr>
          <w:spacing w:val="-2"/>
          <w:u w:val="single"/>
        </w:rPr>
        <w:t>DÉCIMA</w:t>
      </w:r>
      <w:r>
        <w:rPr>
          <w:spacing w:val="-8"/>
          <w:u w:val="single"/>
        </w:rPr>
        <w:t xml:space="preserve"> </w:t>
      </w:r>
      <w:r>
        <w:rPr>
          <w:spacing w:val="-2"/>
          <w:u w:val="single"/>
        </w:rPr>
        <w:t>SÉTIMA</w:t>
      </w:r>
      <w:r>
        <w:rPr>
          <w:spacing w:val="-8"/>
          <w:u w:val="single"/>
        </w:rPr>
        <w:t xml:space="preserve"> </w:t>
      </w:r>
      <w:r>
        <w:rPr>
          <w:spacing w:val="-2"/>
          <w:u w:val="single"/>
        </w:rPr>
        <w:t>-</w:t>
      </w:r>
      <w:r>
        <w:rPr>
          <w:spacing w:val="-8"/>
          <w:u w:val="single"/>
        </w:rPr>
        <w:t xml:space="preserve"> </w:t>
      </w:r>
      <w:r>
        <w:rPr>
          <w:spacing w:val="-2"/>
          <w:u w:val="single"/>
        </w:rPr>
        <w:t>DA</w:t>
      </w:r>
      <w:r>
        <w:rPr>
          <w:spacing w:val="-8"/>
          <w:u w:val="single"/>
        </w:rPr>
        <w:t xml:space="preserve"> </w:t>
      </w:r>
      <w:r>
        <w:rPr>
          <w:spacing w:val="-2"/>
          <w:u w:val="single"/>
        </w:rPr>
        <w:t>ALTERAÇÃO</w:t>
      </w:r>
      <w:r>
        <w:rPr>
          <w:spacing w:val="-8"/>
          <w:u w:val="single"/>
        </w:rPr>
        <w:t xml:space="preserve"> </w:t>
      </w:r>
      <w:r>
        <w:rPr>
          <w:spacing w:val="-1"/>
          <w:u w:val="single"/>
        </w:rPr>
        <w:t>SUBJETIVA</w:t>
      </w:r>
    </w:p>
    <w:p>
      <w:pPr>
        <w:pStyle w:val="6"/>
        <w:spacing w:before="84"/>
        <w:ind w:right="294"/>
        <w:jc w:val="both"/>
      </w:pPr>
      <w:r>
        <w:t>17.1 É admissível a fusão, cisão ou incorporação da contratada com/em outra pessoa jurídica, desde que sejam observados pela nova pessoa jurídica</w:t>
      </w:r>
      <w:r>
        <w:rPr>
          <w:spacing w:val="1"/>
        </w:rPr>
        <w:t xml:space="preserve"> </w:t>
      </w:r>
      <w:r>
        <w:t>todos os requisitos de habilitação exigidos na licitação original; sejam mantidas as demais cláusulas e condições do contrato; não haja prejuízo à</w:t>
      </w:r>
      <w:r>
        <w:rPr>
          <w:spacing w:val="1"/>
        </w:rPr>
        <w:t xml:space="preserve"> </w:t>
      </w:r>
      <w:r>
        <w:t>execução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objeto</w:t>
      </w:r>
      <w:r>
        <w:rPr>
          <w:spacing w:val="-2"/>
        </w:rPr>
        <w:t xml:space="preserve"> </w:t>
      </w:r>
      <w:r>
        <w:t>pactuado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haja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anuência</w:t>
      </w:r>
      <w:r>
        <w:rPr>
          <w:spacing w:val="-2"/>
        </w:rPr>
        <w:t xml:space="preserve"> </w:t>
      </w:r>
      <w:r>
        <w:t>expressa</w:t>
      </w:r>
      <w:r>
        <w:rPr>
          <w:spacing w:val="-2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Administração</w:t>
      </w:r>
      <w:r>
        <w:rPr>
          <w:spacing w:val="-2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continuidade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contrato.</w:t>
      </w:r>
    </w:p>
    <w:p>
      <w:pPr>
        <w:pStyle w:val="6"/>
        <w:spacing w:before="10"/>
        <w:ind w:left="0"/>
        <w:rPr>
          <w:sz w:val="23"/>
        </w:rPr>
      </w:pPr>
    </w:p>
    <w:p>
      <w:pPr>
        <w:pStyle w:val="3"/>
      </w:pPr>
      <w:r>
        <w:rPr>
          <w:w w:val="95"/>
          <w:u w:val="single"/>
        </w:rPr>
        <w:t>CLÁUSULA</w:t>
      </w:r>
      <w:r>
        <w:rPr>
          <w:spacing w:val="5"/>
          <w:w w:val="95"/>
          <w:u w:val="single"/>
        </w:rPr>
        <w:t xml:space="preserve"> </w:t>
      </w:r>
      <w:r>
        <w:rPr>
          <w:w w:val="95"/>
          <w:u w:val="single"/>
        </w:rPr>
        <w:t>DÉCIMA</w:t>
      </w:r>
      <w:r>
        <w:rPr>
          <w:spacing w:val="5"/>
          <w:w w:val="95"/>
          <w:u w:val="single"/>
        </w:rPr>
        <w:t xml:space="preserve"> </w:t>
      </w:r>
      <w:r>
        <w:rPr>
          <w:w w:val="95"/>
          <w:u w:val="single"/>
        </w:rPr>
        <w:t>OITAVA</w:t>
      </w:r>
      <w:r>
        <w:rPr>
          <w:spacing w:val="5"/>
          <w:w w:val="95"/>
          <w:u w:val="single"/>
        </w:rPr>
        <w:t xml:space="preserve"> </w:t>
      </w:r>
      <w:r>
        <w:rPr>
          <w:w w:val="95"/>
          <w:u w:val="single"/>
        </w:rPr>
        <w:t>-</w:t>
      </w:r>
      <w:r>
        <w:rPr>
          <w:spacing w:val="6"/>
          <w:w w:val="95"/>
          <w:u w:val="single"/>
        </w:rPr>
        <w:t xml:space="preserve"> </w:t>
      </w:r>
      <w:r>
        <w:rPr>
          <w:w w:val="95"/>
          <w:u w:val="single"/>
        </w:rPr>
        <w:t>DO</w:t>
      </w:r>
      <w:r>
        <w:rPr>
          <w:spacing w:val="5"/>
          <w:w w:val="95"/>
          <w:u w:val="single"/>
        </w:rPr>
        <w:t xml:space="preserve"> </w:t>
      </w:r>
      <w:r>
        <w:rPr>
          <w:w w:val="95"/>
          <w:u w:val="single"/>
        </w:rPr>
        <w:t>VALOR</w:t>
      </w:r>
    </w:p>
    <w:p>
      <w:pPr>
        <w:pStyle w:val="6"/>
        <w:tabs>
          <w:tab w:val="left" w:pos="3514"/>
        </w:tabs>
      </w:pPr>
      <w:r>
        <w:t>18.1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valor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Contrato</w:t>
      </w:r>
      <w:r>
        <w:rPr>
          <w:spacing w:val="-5"/>
        </w:rPr>
        <w:t xml:space="preserve"> </w:t>
      </w:r>
      <w:r>
        <w:t>será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b/>
        </w:rPr>
        <w:t>R$</w:t>
      </w:r>
      <w:r>
        <w:rPr>
          <w:b/>
          <w:u w:val="single"/>
        </w:rPr>
        <w:tab/>
      </w:r>
      <w:r>
        <w:t>.</w:t>
      </w:r>
    </w:p>
    <w:p>
      <w:pPr>
        <w:pStyle w:val="6"/>
        <w:spacing w:before="9"/>
        <w:ind w:left="0"/>
        <w:rPr>
          <w:sz w:val="23"/>
        </w:rPr>
      </w:pPr>
    </w:p>
    <w:p>
      <w:pPr>
        <w:pStyle w:val="3"/>
      </w:pPr>
      <w:r>
        <w:rPr>
          <w:spacing w:val="-1"/>
          <w:u w:val="single"/>
        </w:rPr>
        <w:t>CLÁUSULA</w:t>
      </w:r>
      <w:r>
        <w:rPr>
          <w:spacing w:val="-9"/>
          <w:u w:val="single"/>
        </w:rPr>
        <w:t xml:space="preserve"> </w:t>
      </w:r>
      <w:r>
        <w:rPr>
          <w:spacing w:val="-1"/>
          <w:u w:val="single"/>
        </w:rPr>
        <w:t>DÉCIMA</w:t>
      </w:r>
      <w:r>
        <w:rPr>
          <w:spacing w:val="-9"/>
          <w:u w:val="single"/>
        </w:rPr>
        <w:t xml:space="preserve"> </w:t>
      </w:r>
      <w:r>
        <w:rPr>
          <w:u w:val="single"/>
        </w:rPr>
        <w:t>NONA</w:t>
      </w:r>
      <w:r>
        <w:rPr>
          <w:spacing w:val="-9"/>
          <w:u w:val="single"/>
        </w:rPr>
        <w:t xml:space="preserve"> </w:t>
      </w:r>
      <w:r>
        <w:rPr>
          <w:u w:val="single"/>
        </w:rPr>
        <w:t>-</w:t>
      </w:r>
      <w:r>
        <w:rPr>
          <w:spacing w:val="-8"/>
          <w:u w:val="single"/>
        </w:rPr>
        <w:t xml:space="preserve"> </w:t>
      </w:r>
      <w:r>
        <w:rPr>
          <w:u w:val="single"/>
        </w:rPr>
        <w:t>DO</w:t>
      </w:r>
      <w:r>
        <w:rPr>
          <w:spacing w:val="-9"/>
          <w:u w:val="single"/>
        </w:rPr>
        <w:t xml:space="preserve"> </w:t>
      </w:r>
      <w:r>
        <w:rPr>
          <w:u w:val="single"/>
        </w:rPr>
        <w:t>REAJUSTE</w:t>
      </w:r>
    </w:p>
    <w:p>
      <w:pPr>
        <w:pStyle w:val="8"/>
        <w:numPr>
          <w:ilvl w:val="1"/>
          <w:numId w:val="51"/>
        </w:numPr>
        <w:tabs>
          <w:tab w:val="left" w:pos="524"/>
        </w:tabs>
        <w:spacing w:before="85" w:after="0" w:line="240" w:lineRule="auto"/>
        <w:ind w:left="524" w:right="0" w:hanging="336"/>
        <w:jc w:val="left"/>
        <w:rPr>
          <w:sz w:val="17"/>
        </w:rPr>
      </w:pPr>
      <w:r>
        <w:rPr>
          <w:sz w:val="17"/>
        </w:rPr>
        <w:t>Os</w:t>
      </w:r>
      <w:r>
        <w:rPr>
          <w:spacing w:val="-9"/>
          <w:sz w:val="17"/>
        </w:rPr>
        <w:t xml:space="preserve"> </w:t>
      </w:r>
      <w:r>
        <w:rPr>
          <w:sz w:val="17"/>
        </w:rPr>
        <w:t>preços</w:t>
      </w:r>
      <w:r>
        <w:rPr>
          <w:spacing w:val="-8"/>
          <w:sz w:val="17"/>
        </w:rPr>
        <w:t xml:space="preserve"> </w:t>
      </w:r>
      <w:r>
        <w:rPr>
          <w:sz w:val="17"/>
        </w:rPr>
        <w:t>inicialmente</w:t>
      </w:r>
      <w:r>
        <w:rPr>
          <w:spacing w:val="-8"/>
          <w:sz w:val="17"/>
        </w:rPr>
        <w:t xml:space="preserve"> </w:t>
      </w:r>
      <w:r>
        <w:rPr>
          <w:sz w:val="17"/>
        </w:rPr>
        <w:t>contratados</w:t>
      </w:r>
      <w:r>
        <w:rPr>
          <w:spacing w:val="-8"/>
          <w:sz w:val="17"/>
        </w:rPr>
        <w:t xml:space="preserve"> </w:t>
      </w:r>
      <w:r>
        <w:rPr>
          <w:sz w:val="17"/>
        </w:rPr>
        <w:t>são</w:t>
      </w:r>
      <w:r>
        <w:rPr>
          <w:spacing w:val="-8"/>
          <w:sz w:val="17"/>
        </w:rPr>
        <w:t xml:space="preserve"> </w:t>
      </w:r>
      <w:r>
        <w:rPr>
          <w:sz w:val="17"/>
        </w:rPr>
        <w:t>fixos</w:t>
      </w:r>
      <w:r>
        <w:rPr>
          <w:spacing w:val="-8"/>
          <w:sz w:val="17"/>
        </w:rPr>
        <w:t xml:space="preserve"> </w:t>
      </w:r>
      <w:r>
        <w:rPr>
          <w:sz w:val="17"/>
        </w:rPr>
        <w:t>e</w:t>
      </w:r>
      <w:r>
        <w:rPr>
          <w:spacing w:val="-8"/>
          <w:sz w:val="17"/>
        </w:rPr>
        <w:t xml:space="preserve"> </w:t>
      </w:r>
      <w:r>
        <w:rPr>
          <w:sz w:val="17"/>
        </w:rPr>
        <w:t>irreajustáveis</w:t>
      </w:r>
      <w:r>
        <w:rPr>
          <w:spacing w:val="-8"/>
          <w:sz w:val="17"/>
        </w:rPr>
        <w:t xml:space="preserve"> </w:t>
      </w:r>
      <w:r>
        <w:rPr>
          <w:sz w:val="17"/>
        </w:rPr>
        <w:t>no</w:t>
      </w:r>
      <w:r>
        <w:rPr>
          <w:spacing w:val="-9"/>
          <w:sz w:val="17"/>
        </w:rPr>
        <w:t xml:space="preserve"> </w:t>
      </w:r>
      <w:r>
        <w:rPr>
          <w:sz w:val="17"/>
        </w:rPr>
        <w:t>prazo</w:t>
      </w:r>
      <w:r>
        <w:rPr>
          <w:spacing w:val="-8"/>
          <w:sz w:val="17"/>
        </w:rPr>
        <w:t xml:space="preserve"> </w:t>
      </w:r>
      <w:r>
        <w:rPr>
          <w:sz w:val="17"/>
        </w:rPr>
        <w:t>de</w:t>
      </w:r>
      <w:r>
        <w:rPr>
          <w:spacing w:val="-8"/>
          <w:sz w:val="17"/>
        </w:rPr>
        <w:t xml:space="preserve"> </w:t>
      </w:r>
      <w:r>
        <w:rPr>
          <w:sz w:val="17"/>
        </w:rPr>
        <w:t>um</w:t>
      </w:r>
      <w:r>
        <w:rPr>
          <w:spacing w:val="-8"/>
          <w:sz w:val="17"/>
        </w:rPr>
        <w:t xml:space="preserve"> </w:t>
      </w:r>
      <w:r>
        <w:rPr>
          <w:sz w:val="17"/>
        </w:rPr>
        <w:t>ano</w:t>
      </w:r>
      <w:r>
        <w:rPr>
          <w:spacing w:val="-8"/>
          <w:sz w:val="17"/>
        </w:rPr>
        <w:t xml:space="preserve"> </w:t>
      </w:r>
      <w:r>
        <w:rPr>
          <w:sz w:val="17"/>
        </w:rPr>
        <w:t>contado</w:t>
      </w:r>
      <w:r>
        <w:rPr>
          <w:spacing w:val="-8"/>
          <w:sz w:val="17"/>
        </w:rPr>
        <w:t xml:space="preserve"> </w:t>
      </w:r>
      <w:r>
        <w:rPr>
          <w:sz w:val="17"/>
        </w:rPr>
        <w:t>da</w:t>
      </w:r>
      <w:r>
        <w:rPr>
          <w:spacing w:val="-8"/>
          <w:sz w:val="17"/>
        </w:rPr>
        <w:t xml:space="preserve"> </w:t>
      </w:r>
      <w:r>
        <w:rPr>
          <w:sz w:val="17"/>
        </w:rPr>
        <w:t>data</w:t>
      </w:r>
      <w:r>
        <w:rPr>
          <w:spacing w:val="-8"/>
          <w:sz w:val="17"/>
        </w:rPr>
        <w:t xml:space="preserve"> </w:t>
      </w:r>
      <w:r>
        <w:rPr>
          <w:sz w:val="17"/>
        </w:rPr>
        <w:t>limite</w:t>
      </w:r>
      <w:r>
        <w:rPr>
          <w:spacing w:val="-9"/>
          <w:sz w:val="17"/>
        </w:rPr>
        <w:t xml:space="preserve"> </w:t>
      </w:r>
      <w:r>
        <w:rPr>
          <w:sz w:val="17"/>
        </w:rPr>
        <w:t>para</w:t>
      </w:r>
      <w:r>
        <w:rPr>
          <w:spacing w:val="-8"/>
          <w:sz w:val="17"/>
        </w:rPr>
        <w:t xml:space="preserve"> </w:t>
      </w:r>
      <w:r>
        <w:rPr>
          <w:sz w:val="17"/>
        </w:rPr>
        <w:t>a</w:t>
      </w:r>
      <w:r>
        <w:rPr>
          <w:spacing w:val="-8"/>
          <w:sz w:val="17"/>
        </w:rPr>
        <w:t xml:space="preserve"> </w:t>
      </w:r>
      <w:r>
        <w:rPr>
          <w:sz w:val="17"/>
        </w:rPr>
        <w:t>apresentação</w:t>
      </w:r>
      <w:r>
        <w:rPr>
          <w:spacing w:val="-8"/>
          <w:sz w:val="17"/>
        </w:rPr>
        <w:t xml:space="preserve"> </w:t>
      </w:r>
      <w:r>
        <w:rPr>
          <w:sz w:val="17"/>
        </w:rPr>
        <w:t>das</w:t>
      </w:r>
      <w:r>
        <w:rPr>
          <w:spacing w:val="-8"/>
          <w:sz w:val="17"/>
        </w:rPr>
        <w:t xml:space="preserve"> </w:t>
      </w:r>
      <w:r>
        <w:rPr>
          <w:sz w:val="17"/>
        </w:rPr>
        <w:t>propostas;</w:t>
      </w:r>
    </w:p>
    <w:p>
      <w:pPr>
        <w:pStyle w:val="8"/>
        <w:numPr>
          <w:ilvl w:val="1"/>
          <w:numId w:val="51"/>
        </w:numPr>
        <w:tabs>
          <w:tab w:val="left" w:pos="524"/>
        </w:tabs>
        <w:spacing w:before="84" w:after="0" w:line="240" w:lineRule="auto"/>
        <w:ind w:left="524" w:right="0" w:hanging="336"/>
        <w:jc w:val="left"/>
        <w:rPr>
          <w:sz w:val="17"/>
        </w:rPr>
      </w:pPr>
      <w:r>
        <w:rPr>
          <w:sz w:val="17"/>
        </w:rPr>
        <w:t>Nos</w:t>
      </w:r>
      <w:r>
        <w:rPr>
          <w:spacing w:val="-8"/>
          <w:sz w:val="17"/>
        </w:rPr>
        <w:t xml:space="preserve"> </w:t>
      </w:r>
      <w:r>
        <w:rPr>
          <w:sz w:val="17"/>
        </w:rPr>
        <w:t>reajustes</w:t>
      </w:r>
      <w:r>
        <w:rPr>
          <w:spacing w:val="-8"/>
          <w:sz w:val="17"/>
        </w:rPr>
        <w:t xml:space="preserve"> </w:t>
      </w:r>
      <w:r>
        <w:rPr>
          <w:sz w:val="17"/>
        </w:rPr>
        <w:t>subsequentes</w:t>
      </w:r>
      <w:r>
        <w:rPr>
          <w:spacing w:val="-8"/>
          <w:sz w:val="17"/>
        </w:rPr>
        <w:t xml:space="preserve"> </w:t>
      </w:r>
      <w:r>
        <w:rPr>
          <w:sz w:val="17"/>
        </w:rPr>
        <w:t>ao</w:t>
      </w:r>
      <w:r>
        <w:rPr>
          <w:spacing w:val="-7"/>
          <w:sz w:val="17"/>
        </w:rPr>
        <w:t xml:space="preserve"> </w:t>
      </w:r>
      <w:r>
        <w:rPr>
          <w:sz w:val="17"/>
        </w:rPr>
        <w:t>primeiro,</w:t>
      </w:r>
      <w:r>
        <w:rPr>
          <w:spacing w:val="-8"/>
          <w:sz w:val="17"/>
        </w:rPr>
        <w:t xml:space="preserve"> </w:t>
      </w:r>
      <w:r>
        <w:rPr>
          <w:sz w:val="17"/>
        </w:rPr>
        <w:t>o</w:t>
      </w:r>
      <w:r>
        <w:rPr>
          <w:spacing w:val="-8"/>
          <w:sz w:val="17"/>
        </w:rPr>
        <w:t xml:space="preserve"> </w:t>
      </w:r>
      <w:r>
        <w:rPr>
          <w:sz w:val="17"/>
        </w:rPr>
        <w:t>interregno</w:t>
      </w:r>
      <w:r>
        <w:rPr>
          <w:spacing w:val="-7"/>
          <w:sz w:val="17"/>
        </w:rPr>
        <w:t xml:space="preserve"> </w:t>
      </w:r>
      <w:r>
        <w:rPr>
          <w:sz w:val="17"/>
        </w:rPr>
        <w:t>mínimo</w:t>
      </w:r>
      <w:r>
        <w:rPr>
          <w:spacing w:val="-8"/>
          <w:sz w:val="17"/>
        </w:rPr>
        <w:t xml:space="preserve"> </w:t>
      </w:r>
      <w:r>
        <w:rPr>
          <w:sz w:val="17"/>
        </w:rPr>
        <w:t>de</w:t>
      </w:r>
      <w:r>
        <w:rPr>
          <w:spacing w:val="-8"/>
          <w:sz w:val="17"/>
        </w:rPr>
        <w:t xml:space="preserve"> </w:t>
      </w:r>
      <w:r>
        <w:rPr>
          <w:sz w:val="17"/>
        </w:rPr>
        <w:t>um</w:t>
      </w:r>
      <w:r>
        <w:rPr>
          <w:spacing w:val="-8"/>
          <w:sz w:val="17"/>
        </w:rPr>
        <w:t xml:space="preserve"> </w:t>
      </w:r>
      <w:r>
        <w:rPr>
          <w:sz w:val="17"/>
        </w:rPr>
        <w:t>ano</w:t>
      </w:r>
      <w:r>
        <w:rPr>
          <w:spacing w:val="-7"/>
          <w:sz w:val="17"/>
        </w:rPr>
        <w:t xml:space="preserve"> </w:t>
      </w:r>
      <w:r>
        <w:rPr>
          <w:sz w:val="17"/>
        </w:rPr>
        <w:t>será</w:t>
      </w:r>
      <w:r>
        <w:rPr>
          <w:spacing w:val="-8"/>
          <w:sz w:val="17"/>
        </w:rPr>
        <w:t xml:space="preserve"> </w:t>
      </w:r>
      <w:r>
        <w:rPr>
          <w:sz w:val="17"/>
        </w:rPr>
        <w:t>contado</w:t>
      </w:r>
      <w:r>
        <w:rPr>
          <w:spacing w:val="-8"/>
          <w:sz w:val="17"/>
        </w:rPr>
        <w:t xml:space="preserve"> </w:t>
      </w:r>
      <w:r>
        <w:rPr>
          <w:sz w:val="17"/>
        </w:rPr>
        <w:t>a</w:t>
      </w:r>
      <w:r>
        <w:rPr>
          <w:spacing w:val="-7"/>
          <w:sz w:val="17"/>
        </w:rPr>
        <w:t xml:space="preserve"> </w:t>
      </w:r>
      <w:r>
        <w:rPr>
          <w:sz w:val="17"/>
        </w:rPr>
        <w:t>partir</w:t>
      </w:r>
      <w:r>
        <w:rPr>
          <w:spacing w:val="-8"/>
          <w:sz w:val="17"/>
        </w:rPr>
        <w:t xml:space="preserve"> </w:t>
      </w:r>
      <w:r>
        <w:rPr>
          <w:sz w:val="17"/>
        </w:rPr>
        <w:t>dos</w:t>
      </w:r>
      <w:r>
        <w:rPr>
          <w:spacing w:val="-7"/>
          <w:sz w:val="17"/>
        </w:rPr>
        <w:t xml:space="preserve"> </w:t>
      </w:r>
      <w:r>
        <w:rPr>
          <w:sz w:val="17"/>
        </w:rPr>
        <w:t>efeitos</w:t>
      </w:r>
      <w:r>
        <w:rPr>
          <w:spacing w:val="-8"/>
          <w:sz w:val="17"/>
        </w:rPr>
        <w:t xml:space="preserve"> </w:t>
      </w:r>
      <w:r>
        <w:rPr>
          <w:sz w:val="17"/>
        </w:rPr>
        <w:t>financeiros</w:t>
      </w:r>
      <w:r>
        <w:rPr>
          <w:spacing w:val="-7"/>
          <w:sz w:val="17"/>
        </w:rPr>
        <w:t xml:space="preserve"> </w:t>
      </w:r>
      <w:r>
        <w:rPr>
          <w:sz w:val="17"/>
        </w:rPr>
        <w:t>do</w:t>
      </w:r>
      <w:r>
        <w:rPr>
          <w:spacing w:val="-8"/>
          <w:sz w:val="17"/>
        </w:rPr>
        <w:t xml:space="preserve"> </w:t>
      </w:r>
      <w:r>
        <w:rPr>
          <w:sz w:val="17"/>
        </w:rPr>
        <w:t>último</w:t>
      </w:r>
      <w:r>
        <w:rPr>
          <w:spacing w:val="-8"/>
          <w:sz w:val="17"/>
        </w:rPr>
        <w:t xml:space="preserve"> </w:t>
      </w:r>
      <w:r>
        <w:rPr>
          <w:sz w:val="17"/>
        </w:rPr>
        <w:t>reajuste.</w:t>
      </w:r>
    </w:p>
    <w:p>
      <w:pPr>
        <w:pStyle w:val="8"/>
        <w:numPr>
          <w:ilvl w:val="1"/>
          <w:numId w:val="51"/>
        </w:numPr>
        <w:tabs>
          <w:tab w:val="left" w:pos="542"/>
        </w:tabs>
        <w:spacing w:before="85" w:after="0" w:line="240" w:lineRule="auto"/>
        <w:ind w:left="188" w:right="293" w:firstLine="0"/>
        <w:jc w:val="left"/>
        <w:rPr>
          <w:sz w:val="17"/>
        </w:rPr>
      </w:pPr>
      <w:r>
        <w:rPr>
          <w:sz w:val="17"/>
        </w:rPr>
        <w:t>No</w:t>
      </w:r>
      <w:r>
        <w:rPr>
          <w:spacing w:val="5"/>
          <w:sz w:val="17"/>
        </w:rPr>
        <w:t xml:space="preserve"> </w:t>
      </w:r>
      <w:r>
        <w:rPr>
          <w:sz w:val="17"/>
        </w:rPr>
        <w:t>caso</w:t>
      </w:r>
      <w:r>
        <w:rPr>
          <w:spacing w:val="5"/>
          <w:sz w:val="17"/>
        </w:rPr>
        <w:t xml:space="preserve"> </w:t>
      </w:r>
      <w:r>
        <w:rPr>
          <w:sz w:val="17"/>
        </w:rPr>
        <w:t>de</w:t>
      </w:r>
      <w:r>
        <w:rPr>
          <w:spacing w:val="5"/>
          <w:sz w:val="17"/>
        </w:rPr>
        <w:t xml:space="preserve"> </w:t>
      </w:r>
      <w:r>
        <w:rPr>
          <w:sz w:val="17"/>
        </w:rPr>
        <w:t>atraso</w:t>
      </w:r>
      <w:r>
        <w:rPr>
          <w:spacing w:val="5"/>
          <w:sz w:val="17"/>
        </w:rPr>
        <w:t xml:space="preserve"> </w:t>
      </w:r>
      <w:r>
        <w:rPr>
          <w:sz w:val="17"/>
        </w:rPr>
        <w:t>ou</w:t>
      </w:r>
      <w:r>
        <w:rPr>
          <w:spacing w:val="5"/>
          <w:sz w:val="17"/>
        </w:rPr>
        <w:t xml:space="preserve"> </w:t>
      </w:r>
      <w:r>
        <w:rPr>
          <w:sz w:val="17"/>
        </w:rPr>
        <w:t>não</w:t>
      </w:r>
      <w:r>
        <w:rPr>
          <w:spacing w:val="5"/>
          <w:sz w:val="17"/>
        </w:rPr>
        <w:t xml:space="preserve"> </w:t>
      </w:r>
      <w:r>
        <w:rPr>
          <w:sz w:val="17"/>
        </w:rPr>
        <w:t>divulgação</w:t>
      </w:r>
      <w:r>
        <w:rPr>
          <w:spacing w:val="6"/>
          <w:sz w:val="17"/>
        </w:rPr>
        <w:t xml:space="preserve"> </w:t>
      </w:r>
      <w:r>
        <w:rPr>
          <w:sz w:val="17"/>
        </w:rPr>
        <w:t>do</w:t>
      </w:r>
      <w:r>
        <w:rPr>
          <w:spacing w:val="5"/>
          <w:sz w:val="17"/>
        </w:rPr>
        <w:t xml:space="preserve"> </w:t>
      </w:r>
      <w:r>
        <w:rPr>
          <w:sz w:val="17"/>
        </w:rPr>
        <w:t>índice</w:t>
      </w:r>
      <w:r>
        <w:rPr>
          <w:spacing w:val="5"/>
          <w:sz w:val="17"/>
        </w:rPr>
        <w:t xml:space="preserve"> </w:t>
      </w:r>
      <w:r>
        <w:rPr>
          <w:sz w:val="17"/>
        </w:rPr>
        <w:t>de</w:t>
      </w:r>
      <w:r>
        <w:rPr>
          <w:spacing w:val="5"/>
          <w:sz w:val="17"/>
        </w:rPr>
        <w:t xml:space="preserve"> </w:t>
      </w:r>
      <w:r>
        <w:rPr>
          <w:sz w:val="17"/>
        </w:rPr>
        <w:t>reajustamento,</w:t>
      </w:r>
      <w:r>
        <w:rPr>
          <w:spacing w:val="6"/>
          <w:sz w:val="17"/>
        </w:rPr>
        <w:t xml:space="preserve"> </w:t>
      </w:r>
      <w:r>
        <w:rPr>
          <w:sz w:val="17"/>
        </w:rPr>
        <w:t>o</w:t>
      </w:r>
      <w:r>
        <w:rPr>
          <w:spacing w:val="5"/>
          <w:sz w:val="17"/>
        </w:rPr>
        <w:t xml:space="preserve"> </w:t>
      </w:r>
      <w:r>
        <w:rPr>
          <w:sz w:val="17"/>
        </w:rPr>
        <w:t>CONTRATANTE</w:t>
      </w:r>
      <w:r>
        <w:rPr>
          <w:spacing w:val="5"/>
          <w:sz w:val="17"/>
        </w:rPr>
        <w:t xml:space="preserve"> </w:t>
      </w:r>
      <w:r>
        <w:rPr>
          <w:sz w:val="17"/>
        </w:rPr>
        <w:t>pagará</w:t>
      </w:r>
      <w:r>
        <w:rPr>
          <w:spacing w:val="6"/>
          <w:sz w:val="17"/>
        </w:rPr>
        <w:t xml:space="preserve"> </w:t>
      </w:r>
      <w:r>
        <w:rPr>
          <w:sz w:val="17"/>
        </w:rPr>
        <w:t>à</w:t>
      </w:r>
      <w:r>
        <w:rPr>
          <w:spacing w:val="5"/>
          <w:sz w:val="17"/>
        </w:rPr>
        <w:t xml:space="preserve"> </w:t>
      </w:r>
      <w:r>
        <w:rPr>
          <w:sz w:val="17"/>
        </w:rPr>
        <w:t>CONTRATADA</w:t>
      </w:r>
      <w:r>
        <w:rPr>
          <w:spacing w:val="5"/>
          <w:sz w:val="17"/>
        </w:rPr>
        <w:t xml:space="preserve"> </w:t>
      </w:r>
      <w:r>
        <w:rPr>
          <w:sz w:val="17"/>
        </w:rPr>
        <w:t>a</w:t>
      </w:r>
      <w:r>
        <w:rPr>
          <w:spacing w:val="5"/>
          <w:sz w:val="17"/>
        </w:rPr>
        <w:t xml:space="preserve"> </w:t>
      </w:r>
      <w:r>
        <w:rPr>
          <w:sz w:val="17"/>
        </w:rPr>
        <w:t>importância</w:t>
      </w:r>
      <w:r>
        <w:rPr>
          <w:spacing w:val="6"/>
          <w:sz w:val="17"/>
        </w:rPr>
        <w:t xml:space="preserve"> </w:t>
      </w:r>
      <w:r>
        <w:rPr>
          <w:sz w:val="17"/>
        </w:rPr>
        <w:t>calculada</w:t>
      </w:r>
      <w:r>
        <w:rPr>
          <w:spacing w:val="5"/>
          <w:sz w:val="17"/>
        </w:rPr>
        <w:t xml:space="preserve"> </w:t>
      </w:r>
      <w:r>
        <w:rPr>
          <w:sz w:val="17"/>
        </w:rPr>
        <w:t>pela</w:t>
      </w:r>
      <w:r>
        <w:rPr>
          <w:spacing w:val="1"/>
          <w:sz w:val="17"/>
        </w:rPr>
        <w:t xml:space="preserve"> </w:t>
      </w:r>
      <w:r>
        <w:rPr>
          <w:sz w:val="17"/>
        </w:rPr>
        <w:t>última</w:t>
      </w:r>
      <w:r>
        <w:rPr>
          <w:spacing w:val="-3"/>
          <w:sz w:val="17"/>
        </w:rPr>
        <w:t xml:space="preserve"> </w:t>
      </w:r>
      <w:r>
        <w:rPr>
          <w:sz w:val="17"/>
        </w:rPr>
        <w:t>variação</w:t>
      </w:r>
      <w:r>
        <w:rPr>
          <w:spacing w:val="-3"/>
          <w:sz w:val="17"/>
        </w:rPr>
        <w:t xml:space="preserve"> </w:t>
      </w:r>
      <w:r>
        <w:rPr>
          <w:sz w:val="17"/>
        </w:rPr>
        <w:t>conhecida,</w:t>
      </w:r>
      <w:r>
        <w:rPr>
          <w:spacing w:val="-2"/>
          <w:sz w:val="17"/>
        </w:rPr>
        <w:t xml:space="preserve"> </w:t>
      </w:r>
      <w:r>
        <w:rPr>
          <w:sz w:val="17"/>
        </w:rPr>
        <w:t>liquidando</w:t>
      </w:r>
      <w:r>
        <w:rPr>
          <w:spacing w:val="-3"/>
          <w:sz w:val="17"/>
        </w:rPr>
        <w:t xml:space="preserve"> </w:t>
      </w:r>
      <w:r>
        <w:rPr>
          <w:sz w:val="17"/>
        </w:rPr>
        <w:t>a</w:t>
      </w:r>
      <w:r>
        <w:rPr>
          <w:spacing w:val="-2"/>
          <w:sz w:val="17"/>
        </w:rPr>
        <w:t xml:space="preserve"> </w:t>
      </w:r>
      <w:r>
        <w:rPr>
          <w:sz w:val="17"/>
        </w:rPr>
        <w:t>diferença</w:t>
      </w:r>
      <w:r>
        <w:rPr>
          <w:spacing w:val="-3"/>
          <w:sz w:val="17"/>
        </w:rPr>
        <w:t xml:space="preserve"> </w:t>
      </w:r>
      <w:r>
        <w:rPr>
          <w:sz w:val="17"/>
        </w:rPr>
        <w:t>correspondente</w:t>
      </w:r>
      <w:r>
        <w:rPr>
          <w:spacing w:val="-3"/>
          <w:sz w:val="17"/>
        </w:rPr>
        <w:t xml:space="preserve"> </w:t>
      </w:r>
      <w:r>
        <w:rPr>
          <w:sz w:val="17"/>
        </w:rPr>
        <w:t>tão</w:t>
      </w:r>
      <w:r>
        <w:rPr>
          <w:spacing w:val="-2"/>
          <w:sz w:val="17"/>
        </w:rPr>
        <w:t xml:space="preserve"> </w:t>
      </w:r>
      <w:r>
        <w:rPr>
          <w:sz w:val="17"/>
        </w:rPr>
        <w:t>logo</w:t>
      </w:r>
      <w:r>
        <w:rPr>
          <w:spacing w:val="-3"/>
          <w:sz w:val="17"/>
        </w:rPr>
        <w:t xml:space="preserve"> </w:t>
      </w:r>
      <w:r>
        <w:rPr>
          <w:sz w:val="17"/>
        </w:rPr>
        <w:t>seja</w:t>
      </w:r>
      <w:r>
        <w:rPr>
          <w:spacing w:val="-2"/>
          <w:sz w:val="17"/>
        </w:rPr>
        <w:t xml:space="preserve"> </w:t>
      </w:r>
      <w:r>
        <w:rPr>
          <w:sz w:val="17"/>
        </w:rPr>
        <w:t>divulgado</w:t>
      </w:r>
      <w:r>
        <w:rPr>
          <w:spacing w:val="-3"/>
          <w:sz w:val="17"/>
        </w:rPr>
        <w:t xml:space="preserve"> </w:t>
      </w:r>
      <w:r>
        <w:rPr>
          <w:sz w:val="17"/>
        </w:rPr>
        <w:t>o</w:t>
      </w:r>
      <w:r>
        <w:rPr>
          <w:spacing w:val="-2"/>
          <w:sz w:val="17"/>
        </w:rPr>
        <w:t xml:space="preserve"> </w:t>
      </w:r>
      <w:r>
        <w:rPr>
          <w:sz w:val="17"/>
        </w:rPr>
        <w:t>índice</w:t>
      </w:r>
      <w:r>
        <w:rPr>
          <w:spacing w:val="-3"/>
          <w:sz w:val="17"/>
        </w:rPr>
        <w:t xml:space="preserve"> </w:t>
      </w:r>
      <w:r>
        <w:rPr>
          <w:sz w:val="17"/>
        </w:rPr>
        <w:t>definitivo.</w:t>
      </w:r>
    </w:p>
    <w:p>
      <w:pPr>
        <w:pStyle w:val="8"/>
        <w:numPr>
          <w:ilvl w:val="1"/>
          <w:numId w:val="51"/>
        </w:numPr>
        <w:tabs>
          <w:tab w:val="left" w:pos="524"/>
        </w:tabs>
        <w:spacing w:before="85" w:after="0" w:line="240" w:lineRule="auto"/>
        <w:ind w:left="524" w:right="0" w:hanging="336"/>
        <w:jc w:val="left"/>
        <w:rPr>
          <w:sz w:val="17"/>
        </w:rPr>
      </w:pPr>
      <w:r>
        <w:rPr>
          <w:sz w:val="17"/>
        </w:rPr>
        <w:t>Nas</w:t>
      </w:r>
      <w:r>
        <w:rPr>
          <w:spacing w:val="-9"/>
          <w:sz w:val="17"/>
        </w:rPr>
        <w:t xml:space="preserve"> </w:t>
      </w:r>
      <w:r>
        <w:rPr>
          <w:sz w:val="17"/>
        </w:rPr>
        <w:t>aferições</w:t>
      </w:r>
      <w:r>
        <w:rPr>
          <w:spacing w:val="-8"/>
          <w:sz w:val="17"/>
        </w:rPr>
        <w:t xml:space="preserve"> </w:t>
      </w:r>
      <w:r>
        <w:rPr>
          <w:sz w:val="17"/>
        </w:rPr>
        <w:t>finais,</w:t>
      </w:r>
      <w:r>
        <w:rPr>
          <w:spacing w:val="-9"/>
          <w:sz w:val="17"/>
        </w:rPr>
        <w:t xml:space="preserve"> </w:t>
      </w:r>
      <w:r>
        <w:rPr>
          <w:sz w:val="17"/>
        </w:rPr>
        <w:t>o</w:t>
      </w:r>
      <w:r>
        <w:rPr>
          <w:spacing w:val="-8"/>
          <w:sz w:val="17"/>
        </w:rPr>
        <w:t xml:space="preserve"> </w:t>
      </w:r>
      <w:r>
        <w:rPr>
          <w:sz w:val="17"/>
        </w:rPr>
        <w:t>índice</w:t>
      </w:r>
      <w:r>
        <w:rPr>
          <w:spacing w:val="-9"/>
          <w:sz w:val="17"/>
        </w:rPr>
        <w:t xml:space="preserve"> </w:t>
      </w:r>
      <w:r>
        <w:rPr>
          <w:sz w:val="17"/>
        </w:rPr>
        <w:t>utilizado</w:t>
      </w:r>
      <w:r>
        <w:rPr>
          <w:spacing w:val="-8"/>
          <w:sz w:val="17"/>
        </w:rPr>
        <w:t xml:space="preserve"> </w:t>
      </w:r>
      <w:r>
        <w:rPr>
          <w:sz w:val="17"/>
        </w:rPr>
        <w:t>para</w:t>
      </w:r>
      <w:r>
        <w:rPr>
          <w:spacing w:val="-9"/>
          <w:sz w:val="17"/>
        </w:rPr>
        <w:t xml:space="preserve"> </w:t>
      </w:r>
      <w:r>
        <w:rPr>
          <w:sz w:val="17"/>
        </w:rPr>
        <w:t>reajuste</w:t>
      </w:r>
      <w:r>
        <w:rPr>
          <w:spacing w:val="-8"/>
          <w:sz w:val="17"/>
        </w:rPr>
        <w:t xml:space="preserve"> </w:t>
      </w:r>
      <w:r>
        <w:rPr>
          <w:sz w:val="17"/>
        </w:rPr>
        <w:t>será,</w:t>
      </w:r>
      <w:r>
        <w:rPr>
          <w:spacing w:val="-8"/>
          <w:sz w:val="17"/>
        </w:rPr>
        <w:t xml:space="preserve"> </w:t>
      </w:r>
      <w:r>
        <w:rPr>
          <w:sz w:val="17"/>
        </w:rPr>
        <w:t>obrigatoriamente,</w:t>
      </w:r>
      <w:r>
        <w:rPr>
          <w:spacing w:val="-9"/>
          <w:sz w:val="17"/>
        </w:rPr>
        <w:t xml:space="preserve"> </w:t>
      </w:r>
      <w:r>
        <w:rPr>
          <w:sz w:val="17"/>
        </w:rPr>
        <w:t>o</w:t>
      </w:r>
      <w:r>
        <w:rPr>
          <w:spacing w:val="-8"/>
          <w:sz w:val="17"/>
        </w:rPr>
        <w:t xml:space="preserve"> </w:t>
      </w:r>
      <w:r>
        <w:rPr>
          <w:sz w:val="17"/>
        </w:rPr>
        <w:t>definitivo.</w:t>
      </w:r>
    </w:p>
    <w:p>
      <w:pPr>
        <w:pStyle w:val="8"/>
        <w:numPr>
          <w:ilvl w:val="1"/>
          <w:numId w:val="51"/>
        </w:numPr>
        <w:tabs>
          <w:tab w:val="left" w:pos="559"/>
        </w:tabs>
        <w:spacing w:before="84" w:after="0" w:line="240" w:lineRule="auto"/>
        <w:ind w:left="188" w:right="292" w:firstLine="0"/>
        <w:jc w:val="left"/>
        <w:rPr>
          <w:sz w:val="17"/>
        </w:rPr>
      </w:pPr>
      <w:r>
        <w:rPr>
          <w:sz w:val="17"/>
        </w:rPr>
        <w:t>Caso</w:t>
      </w:r>
      <w:r>
        <w:rPr>
          <w:spacing w:val="27"/>
          <w:sz w:val="17"/>
        </w:rPr>
        <w:t xml:space="preserve"> </w:t>
      </w:r>
      <w:r>
        <w:rPr>
          <w:sz w:val="17"/>
        </w:rPr>
        <w:t>o</w:t>
      </w:r>
      <w:r>
        <w:rPr>
          <w:spacing w:val="27"/>
          <w:sz w:val="17"/>
        </w:rPr>
        <w:t xml:space="preserve"> </w:t>
      </w:r>
      <w:r>
        <w:rPr>
          <w:sz w:val="17"/>
        </w:rPr>
        <w:t>índice</w:t>
      </w:r>
      <w:r>
        <w:rPr>
          <w:spacing w:val="27"/>
          <w:sz w:val="17"/>
        </w:rPr>
        <w:t xml:space="preserve"> </w:t>
      </w:r>
      <w:r>
        <w:rPr>
          <w:sz w:val="17"/>
        </w:rPr>
        <w:t>estabelecido</w:t>
      </w:r>
      <w:r>
        <w:rPr>
          <w:spacing w:val="27"/>
          <w:sz w:val="17"/>
        </w:rPr>
        <w:t xml:space="preserve"> </w:t>
      </w:r>
      <w:r>
        <w:rPr>
          <w:sz w:val="17"/>
        </w:rPr>
        <w:t>para</w:t>
      </w:r>
      <w:r>
        <w:rPr>
          <w:spacing w:val="27"/>
          <w:sz w:val="17"/>
        </w:rPr>
        <w:t xml:space="preserve"> </w:t>
      </w:r>
      <w:r>
        <w:rPr>
          <w:sz w:val="17"/>
        </w:rPr>
        <w:t>reajustamento</w:t>
      </w:r>
      <w:r>
        <w:rPr>
          <w:spacing w:val="28"/>
          <w:sz w:val="17"/>
        </w:rPr>
        <w:t xml:space="preserve"> </w:t>
      </w:r>
      <w:r>
        <w:rPr>
          <w:sz w:val="17"/>
        </w:rPr>
        <w:t>venha</w:t>
      </w:r>
      <w:r>
        <w:rPr>
          <w:spacing w:val="27"/>
          <w:sz w:val="17"/>
        </w:rPr>
        <w:t xml:space="preserve"> </w:t>
      </w:r>
      <w:r>
        <w:rPr>
          <w:sz w:val="17"/>
        </w:rPr>
        <w:t>a</w:t>
      </w:r>
      <w:r>
        <w:rPr>
          <w:spacing w:val="27"/>
          <w:sz w:val="17"/>
        </w:rPr>
        <w:t xml:space="preserve"> </w:t>
      </w:r>
      <w:r>
        <w:rPr>
          <w:sz w:val="17"/>
        </w:rPr>
        <w:t>ser</w:t>
      </w:r>
      <w:r>
        <w:rPr>
          <w:spacing w:val="28"/>
          <w:sz w:val="17"/>
        </w:rPr>
        <w:t xml:space="preserve"> </w:t>
      </w:r>
      <w:r>
        <w:rPr>
          <w:sz w:val="17"/>
        </w:rPr>
        <w:t>extinto</w:t>
      </w:r>
      <w:r>
        <w:rPr>
          <w:spacing w:val="28"/>
          <w:sz w:val="17"/>
        </w:rPr>
        <w:t xml:space="preserve"> </w:t>
      </w:r>
      <w:r>
        <w:rPr>
          <w:sz w:val="17"/>
        </w:rPr>
        <w:t>ou</w:t>
      </w:r>
      <w:r>
        <w:rPr>
          <w:spacing w:val="27"/>
          <w:sz w:val="17"/>
        </w:rPr>
        <w:t xml:space="preserve"> </w:t>
      </w:r>
      <w:r>
        <w:rPr>
          <w:sz w:val="17"/>
        </w:rPr>
        <w:t>de</w:t>
      </w:r>
      <w:r>
        <w:rPr>
          <w:spacing w:val="27"/>
          <w:sz w:val="17"/>
        </w:rPr>
        <w:t xml:space="preserve"> </w:t>
      </w:r>
      <w:r>
        <w:rPr>
          <w:sz w:val="17"/>
        </w:rPr>
        <w:t>qualquer</w:t>
      </w:r>
      <w:r>
        <w:rPr>
          <w:spacing w:val="28"/>
          <w:sz w:val="17"/>
        </w:rPr>
        <w:t xml:space="preserve"> </w:t>
      </w:r>
      <w:r>
        <w:rPr>
          <w:sz w:val="17"/>
        </w:rPr>
        <w:t>forma</w:t>
      </w:r>
      <w:r>
        <w:rPr>
          <w:spacing w:val="28"/>
          <w:sz w:val="17"/>
        </w:rPr>
        <w:t xml:space="preserve"> </w:t>
      </w:r>
      <w:r>
        <w:rPr>
          <w:sz w:val="17"/>
        </w:rPr>
        <w:t>não</w:t>
      </w:r>
      <w:r>
        <w:rPr>
          <w:spacing w:val="27"/>
          <w:sz w:val="17"/>
        </w:rPr>
        <w:t xml:space="preserve"> </w:t>
      </w:r>
      <w:r>
        <w:rPr>
          <w:sz w:val="17"/>
        </w:rPr>
        <w:t>possa</w:t>
      </w:r>
      <w:r>
        <w:rPr>
          <w:spacing w:val="28"/>
          <w:sz w:val="17"/>
        </w:rPr>
        <w:t xml:space="preserve"> </w:t>
      </w:r>
      <w:r>
        <w:rPr>
          <w:sz w:val="17"/>
        </w:rPr>
        <w:t>mais</w:t>
      </w:r>
      <w:r>
        <w:rPr>
          <w:spacing w:val="27"/>
          <w:sz w:val="17"/>
        </w:rPr>
        <w:t xml:space="preserve"> </w:t>
      </w:r>
      <w:r>
        <w:rPr>
          <w:sz w:val="17"/>
        </w:rPr>
        <w:t>ser</w:t>
      </w:r>
      <w:r>
        <w:rPr>
          <w:spacing w:val="28"/>
          <w:sz w:val="17"/>
        </w:rPr>
        <w:t xml:space="preserve"> </w:t>
      </w:r>
      <w:r>
        <w:rPr>
          <w:sz w:val="17"/>
        </w:rPr>
        <w:t>utilizado,</w:t>
      </w:r>
      <w:r>
        <w:rPr>
          <w:spacing w:val="28"/>
          <w:sz w:val="17"/>
        </w:rPr>
        <w:t xml:space="preserve"> </w:t>
      </w:r>
      <w:r>
        <w:rPr>
          <w:sz w:val="17"/>
        </w:rPr>
        <w:t>será</w:t>
      </w:r>
      <w:r>
        <w:rPr>
          <w:spacing w:val="28"/>
          <w:sz w:val="17"/>
        </w:rPr>
        <w:t xml:space="preserve"> </w:t>
      </w:r>
      <w:r>
        <w:rPr>
          <w:sz w:val="17"/>
        </w:rPr>
        <w:t>adotado,</w:t>
      </w:r>
      <w:r>
        <w:rPr>
          <w:spacing w:val="27"/>
          <w:sz w:val="17"/>
        </w:rPr>
        <w:t xml:space="preserve"> </w:t>
      </w:r>
      <w:r>
        <w:rPr>
          <w:sz w:val="17"/>
        </w:rPr>
        <w:t>em</w:t>
      </w:r>
      <w:r>
        <w:rPr>
          <w:spacing w:val="1"/>
          <w:sz w:val="17"/>
        </w:rPr>
        <w:t xml:space="preserve"> </w:t>
      </w:r>
      <w:r>
        <w:rPr>
          <w:sz w:val="17"/>
        </w:rPr>
        <w:t>substituição,</w:t>
      </w:r>
      <w:r>
        <w:rPr>
          <w:spacing w:val="-2"/>
          <w:sz w:val="17"/>
        </w:rPr>
        <w:t xml:space="preserve"> </w:t>
      </w:r>
      <w:r>
        <w:rPr>
          <w:sz w:val="17"/>
        </w:rPr>
        <w:t>o</w:t>
      </w:r>
      <w:r>
        <w:rPr>
          <w:spacing w:val="-2"/>
          <w:sz w:val="17"/>
        </w:rPr>
        <w:t xml:space="preserve"> </w:t>
      </w:r>
      <w:r>
        <w:rPr>
          <w:sz w:val="17"/>
        </w:rPr>
        <w:t>que</w:t>
      </w:r>
      <w:r>
        <w:rPr>
          <w:spacing w:val="-1"/>
          <w:sz w:val="17"/>
        </w:rPr>
        <w:t xml:space="preserve"> </w:t>
      </w:r>
      <w:r>
        <w:rPr>
          <w:sz w:val="17"/>
        </w:rPr>
        <w:t>vier</w:t>
      </w:r>
      <w:r>
        <w:rPr>
          <w:spacing w:val="-2"/>
          <w:sz w:val="17"/>
        </w:rPr>
        <w:t xml:space="preserve"> </w:t>
      </w:r>
      <w:r>
        <w:rPr>
          <w:sz w:val="17"/>
        </w:rPr>
        <w:t>a</w:t>
      </w:r>
      <w:r>
        <w:rPr>
          <w:spacing w:val="-2"/>
          <w:sz w:val="17"/>
        </w:rPr>
        <w:t xml:space="preserve"> </w:t>
      </w:r>
      <w:r>
        <w:rPr>
          <w:sz w:val="17"/>
        </w:rPr>
        <w:t>ser</w:t>
      </w:r>
      <w:r>
        <w:rPr>
          <w:spacing w:val="-1"/>
          <w:sz w:val="17"/>
        </w:rPr>
        <w:t xml:space="preserve"> </w:t>
      </w:r>
      <w:r>
        <w:rPr>
          <w:sz w:val="17"/>
        </w:rPr>
        <w:t>determinado</w:t>
      </w:r>
      <w:r>
        <w:rPr>
          <w:spacing w:val="-2"/>
          <w:sz w:val="17"/>
        </w:rPr>
        <w:t xml:space="preserve"> </w:t>
      </w:r>
      <w:r>
        <w:rPr>
          <w:sz w:val="17"/>
        </w:rPr>
        <w:t>pela</w:t>
      </w:r>
      <w:r>
        <w:rPr>
          <w:spacing w:val="-2"/>
          <w:sz w:val="17"/>
        </w:rPr>
        <w:t xml:space="preserve"> </w:t>
      </w:r>
      <w:r>
        <w:rPr>
          <w:sz w:val="17"/>
        </w:rPr>
        <w:t>legislação</w:t>
      </w:r>
      <w:r>
        <w:rPr>
          <w:spacing w:val="-1"/>
          <w:sz w:val="17"/>
        </w:rPr>
        <w:t xml:space="preserve"> </w:t>
      </w:r>
      <w:r>
        <w:rPr>
          <w:sz w:val="17"/>
        </w:rPr>
        <w:t>então</w:t>
      </w:r>
      <w:r>
        <w:rPr>
          <w:spacing w:val="-2"/>
          <w:sz w:val="17"/>
        </w:rPr>
        <w:t xml:space="preserve"> </w:t>
      </w:r>
      <w:r>
        <w:rPr>
          <w:sz w:val="17"/>
        </w:rPr>
        <w:t>em</w:t>
      </w:r>
      <w:r>
        <w:rPr>
          <w:spacing w:val="-2"/>
          <w:sz w:val="17"/>
        </w:rPr>
        <w:t xml:space="preserve"> </w:t>
      </w:r>
      <w:r>
        <w:rPr>
          <w:sz w:val="17"/>
        </w:rPr>
        <w:t>vigor.</w:t>
      </w:r>
    </w:p>
    <w:p>
      <w:pPr>
        <w:pStyle w:val="8"/>
        <w:numPr>
          <w:ilvl w:val="1"/>
          <w:numId w:val="51"/>
        </w:numPr>
        <w:tabs>
          <w:tab w:val="left" w:pos="563"/>
        </w:tabs>
        <w:spacing w:before="85" w:after="0" w:line="240" w:lineRule="auto"/>
        <w:ind w:left="188" w:right="291" w:firstLine="0"/>
        <w:jc w:val="left"/>
        <w:rPr>
          <w:sz w:val="17"/>
        </w:rPr>
      </w:pPr>
      <w:r>
        <w:rPr>
          <w:sz w:val="17"/>
        </w:rPr>
        <w:t>Na</w:t>
      </w:r>
      <w:r>
        <w:rPr>
          <w:spacing w:val="30"/>
          <w:sz w:val="17"/>
        </w:rPr>
        <w:t xml:space="preserve"> </w:t>
      </w:r>
      <w:r>
        <w:rPr>
          <w:sz w:val="17"/>
        </w:rPr>
        <w:t>ausência</w:t>
      </w:r>
      <w:r>
        <w:rPr>
          <w:spacing w:val="31"/>
          <w:sz w:val="17"/>
        </w:rPr>
        <w:t xml:space="preserve"> </w:t>
      </w:r>
      <w:r>
        <w:rPr>
          <w:sz w:val="17"/>
        </w:rPr>
        <w:t>de</w:t>
      </w:r>
      <w:r>
        <w:rPr>
          <w:spacing w:val="31"/>
          <w:sz w:val="17"/>
        </w:rPr>
        <w:t xml:space="preserve"> </w:t>
      </w:r>
      <w:r>
        <w:rPr>
          <w:sz w:val="17"/>
        </w:rPr>
        <w:t>previsão</w:t>
      </w:r>
      <w:r>
        <w:rPr>
          <w:spacing w:val="31"/>
          <w:sz w:val="17"/>
        </w:rPr>
        <w:t xml:space="preserve"> </w:t>
      </w:r>
      <w:r>
        <w:rPr>
          <w:sz w:val="17"/>
        </w:rPr>
        <w:t>legal</w:t>
      </w:r>
      <w:r>
        <w:rPr>
          <w:spacing w:val="30"/>
          <w:sz w:val="17"/>
        </w:rPr>
        <w:t xml:space="preserve"> </w:t>
      </w:r>
      <w:r>
        <w:rPr>
          <w:sz w:val="17"/>
        </w:rPr>
        <w:t>quanto</w:t>
      </w:r>
      <w:r>
        <w:rPr>
          <w:spacing w:val="31"/>
          <w:sz w:val="17"/>
        </w:rPr>
        <w:t xml:space="preserve"> </w:t>
      </w:r>
      <w:r>
        <w:rPr>
          <w:sz w:val="17"/>
        </w:rPr>
        <w:t>ao</w:t>
      </w:r>
      <w:r>
        <w:rPr>
          <w:spacing w:val="31"/>
          <w:sz w:val="17"/>
        </w:rPr>
        <w:t xml:space="preserve"> </w:t>
      </w:r>
      <w:r>
        <w:rPr>
          <w:sz w:val="17"/>
        </w:rPr>
        <w:t>índice</w:t>
      </w:r>
      <w:r>
        <w:rPr>
          <w:spacing w:val="31"/>
          <w:sz w:val="17"/>
        </w:rPr>
        <w:t xml:space="preserve"> </w:t>
      </w:r>
      <w:r>
        <w:rPr>
          <w:sz w:val="17"/>
        </w:rPr>
        <w:t>substituto,</w:t>
      </w:r>
      <w:r>
        <w:rPr>
          <w:spacing w:val="31"/>
          <w:sz w:val="17"/>
        </w:rPr>
        <w:t xml:space="preserve"> </w:t>
      </w:r>
      <w:r>
        <w:rPr>
          <w:sz w:val="17"/>
        </w:rPr>
        <w:t>as</w:t>
      </w:r>
      <w:r>
        <w:rPr>
          <w:spacing w:val="30"/>
          <w:sz w:val="17"/>
        </w:rPr>
        <w:t xml:space="preserve"> </w:t>
      </w:r>
      <w:r>
        <w:rPr>
          <w:sz w:val="17"/>
        </w:rPr>
        <w:t>partes</w:t>
      </w:r>
      <w:r>
        <w:rPr>
          <w:spacing w:val="31"/>
          <w:sz w:val="17"/>
        </w:rPr>
        <w:t xml:space="preserve"> </w:t>
      </w:r>
      <w:r>
        <w:rPr>
          <w:sz w:val="17"/>
        </w:rPr>
        <w:t>elegerão</w:t>
      </w:r>
      <w:r>
        <w:rPr>
          <w:spacing w:val="31"/>
          <w:sz w:val="17"/>
        </w:rPr>
        <w:t xml:space="preserve"> </w:t>
      </w:r>
      <w:r>
        <w:rPr>
          <w:sz w:val="17"/>
        </w:rPr>
        <w:t>novo</w:t>
      </w:r>
      <w:r>
        <w:rPr>
          <w:spacing w:val="31"/>
          <w:sz w:val="17"/>
        </w:rPr>
        <w:t xml:space="preserve"> </w:t>
      </w:r>
      <w:r>
        <w:rPr>
          <w:sz w:val="17"/>
        </w:rPr>
        <w:t>índice</w:t>
      </w:r>
      <w:r>
        <w:rPr>
          <w:spacing w:val="30"/>
          <w:sz w:val="17"/>
        </w:rPr>
        <w:t xml:space="preserve"> </w:t>
      </w:r>
      <w:r>
        <w:rPr>
          <w:sz w:val="17"/>
        </w:rPr>
        <w:t>oficial,</w:t>
      </w:r>
      <w:r>
        <w:rPr>
          <w:spacing w:val="31"/>
          <w:sz w:val="17"/>
        </w:rPr>
        <w:t xml:space="preserve"> </w:t>
      </w:r>
      <w:r>
        <w:rPr>
          <w:sz w:val="17"/>
        </w:rPr>
        <w:t>para</w:t>
      </w:r>
      <w:r>
        <w:rPr>
          <w:spacing w:val="31"/>
          <w:sz w:val="17"/>
        </w:rPr>
        <w:t xml:space="preserve"> </w:t>
      </w:r>
      <w:r>
        <w:rPr>
          <w:sz w:val="17"/>
        </w:rPr>
        <w:t>reajustamento</w:t>
      </w:r>
      <w:r>
        <w:rPr>
          <w:spacing w:val="31"/>
          <w:sz w:val="17"/>
        </w:rPr>
        <w:t xml:space="preserve"> </w:t>
      </w:r>
      <w:r>
        <w:rPr>
          <w:sz w:val="17"/>
        </w:rPr>
        <w:t>do</w:t>
      </w:r>
      <w:r>
        <w:rPr>
          <w:spacing w:val="31"/>
          <w:sz w:val="17"/>
        </w:rPr>
        <w:t xml:space="preserve"> </w:t>
      </w:r>
      <w:r>
        <w:rPr>
          <w:sz w:val="17"/>
        </w:rPr>
        <w:t>preço</w:t>
      </w:r>
      <w:r>
        <w:rPr>
          <w:spacing w:val="30"/>
          <w:sz w:val="17"/>
        </w:rPr>
        <w:t xml:space="preserve"> </w:t>
      </w:r>
      <w:r>
        <w:rPr>
          <w:sz w:val="17"/>
        </w:rPr>
        <w:t>do</w:t>
      </w:r>
      <w:r>
        <w:rPr>
          <w:spacing w:val="31"/>
          <w:sz w:val="17"/>
        </w:rPr>
        <w:t xml:space="preserve"> </w:t>
      </w:r>
      <w:r>
        <w:rPr>
          <w:sz w:val="17"/>
        </w:rPr>
        <w:t>valor</w:t>
      </w:r>
      <w:r>
        <w:rPr>
          <w:spacing w:val="-39"/>
          <w:sz w:val="17"/>
        </w:rPr>
        <w:t xml:space="preserve"> </w:t>
      </w:r>
      <w:r>
        <w:rPr>
          <w:sz w:val="17"/>
        </w:rPr>
        <w:t>remanescente,</w:t>
      </w:r>
      <w:r>
        <w:rPr>
          <w:spacing w:val="-2"/>
          <w:sz w:val="17"/>
        </w:rPr>
        <w:t xml:space="preserve"> </w:t>
      </w:r>
      <w:r>
        <w:rPr>
          <w:sz w:val="17"/>
        </w:rPr>
        <w:t>por</w:t>
      </w:r>
      <w:r>
        <w:rPr>
          <w:spacing w:val="-1"/>
          <w:sz w:val="17"/>
        </w:rPr>
        <w:t xml:space="preserve"> </w:t>
      </w:r>
      <w:r>
        <w:rPr>
          <w:sz w:val="17"/>
        </w:rPr>
        <w:t>meio</w:t>
      </w:r>
      <w:r>
        <w:rPr>
          <w:spacing w:val="-1"/>
          <w:sz w:val="17"/>
        </w:rPr>
        <w:t xml:space="preserve"> </w:t>
      </w:r>
      <w:r>
        <w:rPr>
          <w:sz w:val="17"/>
        </w:rPr>
        <w:t>de</w:t>
      </w:r>
      <w:r>
        <w:rPr>
          <w:spacing w:val="-1"/>
          <w:sz w:val="17"/>
        </w:rPr>
        <w:t xml:space="preserve"> </w:t>
      </w:r>
      <w:r>
        <w:rPr>
          <w:sz w:val="17"/>
        </w:rPr>
        <w:t>termo</w:t>
      </w:r>
      <w:r>
        <w:rPr>
          <w:spacing w:val="-2"/>
          <w:sz w:val="17"/>
        </w:rPr>
        <w:t xml:space="preserve"> </w:t>
      </w:r>
      <w:r>
        <w:rPr>
          <w:sz w:val="17"/>
        </w:rPr>
        <w:t>aditivo.</w:t>
      </w:r>
    </w:p>
    <w:p>
      <w:pPr>
        <w:pStyle w:val="8"/>
        <w:numPr>
          <w:ilvl w:val="1"/>
          <w:numId w:val="51"/>
        </w:numPr>
        <w:tabs>
          <w:tab w:val="left" w:pos="524"/>
        </w:tabs>
        <w:spacing w:before="85" w:after="0" w:line="240" w:lineRule="auto"/>
        <w:ind w:left="524" w:right="0" w:hanging="336"/>
        <w:jc w:val="left"/>
        <w:rPr>
          <w:sz w:val="17"/>
        </w:rPr>
      </w:pPr>
      <w:r>
        <w:rPr>
          <w:sz w:val="17"/>
        </w:rPr>
        <w:t>O</w:t>
      </w:r>
      <w:r>
        <w:rPr>
          <w:spacing w:val="-9"/>
          <w:sz w:val="17"/>
        </w:rPr>
        <w:t xml:space="preserve"> </w:t>
      </w:r>
      <w:r>
        <w:rPr>
          <w:sz w:val="17"/>
        </w:rPr>
        <w:t>reajuste</w:t>
      </w:r>
      <w:r>
        <w:rPr>
          <w:spacing w:val="-9"/>
          <w:sz w:val="17"/>
        </w:rPr>
        <w:t xml:space="preserve"> </w:t>
      </w:r>
      <w:r>
        <w:rPr>
          <w:sz w:val="17"/>
        </w:rPr>
        <w:t>será</w:t>
      </w:r>
      <w:r>
        <w:rPr>
          <w:spacing w:val="-8"/>
          <w:sz w:val="17"/>
        </w:rPr>
        <w:t xml:space="preserve"> </w:t>
      </w:r>
      <w:r>
        <w:rPr>
          <w:sz w:val="17"/>
        </w:rPr>
        <w:t>realizado</w:t>
      </w:r>
      <w:r>
        <w:rPr>
          <w:spacing w:val="-9"/>
          <w:sz w:val="17"/>
        </w:rPr>
        <w:t xml:space="preserve"> </w:t>
      </w:r>
      <w:r>
        <w:rPr>
          <w:sz w:val="17"/>
        </w:rPr>
        <w:t>por</w:t>
      </w:r>
      <w:r>
        <w:rPr>
          <w:spacing w:val="-9"/>
          <w:sz w:val="17"/>
        </w:rPr>
        <w:t xml:space="preserve"> </w:t>
      </w:r>
      <w:r>
        <w:rPr>
          <w:sz w:val="17"/>
        </w:rPr>
        <w:t>apostilamento.</w:t>
      </w:r>
    </w:p>
    <w:p>
      <w:pPr>
        <w:pStyle w:val="6"/>
        <w:spacing w:before="9"/>
        <w:ind w:left="0"/>
        <w:rPr>
          <w:sz w:val="23"/>
        </w:rPr>
      </w:pPr>
    </w:p>
    <w:p>
      <w:pPr>
        <w:pStyle w:val="3"/>
      </w:pPr>
      <w:r>
        <w:rPr>
          <w:w w:val="95"/>
          <w:u w:val="single"/>
        </w:rPr>
        <w:t>CLÁUSULA</w:t>
      </w:r>
      <w:r>
        <w:rPr>
          <w:spacing w:val="20"/>
          <w:w w:val="95"/>
          <w:u w:val="single"/>
        </w:rPr>
        <w:t xml:space="preserve"> </w:t>
      </w:r>
      <w:r>
        <w:rPr>
          <w:w w:val="95"/>
          <w:u w:val="single"/>
        </w:rPr>
        <w:t>VIGÉSIMA</w:t>
      </w:r>
      <w:r>
        <w:rPr>
          <w:spacing w:val="21"/>
          <w:w w:val="95"/>
          <w:u w:val="single"/>
        </w:rPr>
        <w:t xml:space="preserve"> </w:t>
      </w:r>
      <w:r>
        <w:rPr>
          <w:w w:val="95"/>
          <w:u w:val="single"/>
        </w:rPr>
        <w:t>-</w:t>
      </w:r>
      <w:r>
        <w:rPr>
          <w:spacing w:val="21"/>
          <w:w w:val="95"/>
          <w:u w:val="single"/>
        </w:rPr>
        <w:t xml:space="preserve"> </w:t>
      </w:r>
      <w:r>
        <w:rPr>
          <w:w w:val="95"/>
          <w:u w:val="single"/>
        </w:rPr>
        <w:t>DA</w:t>
      </w:r>
      <w:r>
        <w:rPr>
          <w:spacing w:val="20"/>
          <w:w w:val="95"/>
          <w:u w:val="single"/>
        </w:rPr>
        <w:t xml:space="preserve"> </w:t>
      </w:r>
      <w:r>
        <w:rPr>
          <w:w w:val="95"/>
          <w:u w:val="single"/>
        </w:rPr>
        <w:t>DOTAÇÃO</w:t>
      </w:r>
      <w:r>
        <w:rPr>
          <w:spacing w:val="21"/>
          <w:w w:val="95"/>
          <w:u w:val="single"/>
        </w:rPr>
        <w:t xml:space="preserve"> </w:t>
      </w:r>
      <w:r>
        <w:rPr>
          <w:w w:val="95"/>
          <w:u w:val="single"/>
        </w:rPr>
        <w:t>ORÇAMENTÁRIA</w:t>
      </w:r>
    </w:p>
    <w:p>
      <w:pPr>
        <w:pStyle w:val="8"/>
        <w:numPr>
          <w:ilvl w:val="1"/>
          <w:numId w:val="52"/>
        </w:numPr>
        <w:tabs>
          <w:tab w:val="left" w:pos="524"/>
        </w:tabs>
        <w:spacing w:before="85" w:after="0" w:line="240" w:lineRule="auto"/>
        <w:ind w:left="524" w:right="0" w:hanging="336"/>
        <w:jc w:val="left"/>
        <w:rPr>
          <w:sz w:val="17"/>
        </w:rPr>
      </w:pPr>
      <w:r>
        <w:rPr>
          <w:sz w:val="17"/>
        </w:rPr>
        <w:t>As</w:t>
      </w:r>
      <w:r>
        <w:rPr>
          <w:spacing w:val="-10"/>
          <w:sz w:val="17"/>
        </w:rPr>
        <w:t xml:space="preserve"> </w:t>
      </w:r>
      <w:r>
        <w:rPr>
          <w:sz w:val="17"/>
        </w:rPr>
        <w:t>despesas</w:t>
      </w:r>
      <w:r>
        <w:rPr>
          <w:spacing w:val="-9"/>
          <w:sz w:val="17"/>
        </w:rPr>
        <w:t xml:space="preserve"> </w:t>
      </w:r>
      <w:r>
        <w:rPr>
          <w:sz w:val="17"/>
        </w:rPr>
        <w:t>ocorrerão</w:t>
      </w:r>
      <w:r>
        <w:rPr>
          <w:spacing w:val="-9"/>
          <w:sz w:val="17"/>
        </w:rPr>
        <w:t xml:space="preserve"> </w:t>
      </w:r>
      <w:r>
        <w:rPr>
          <w:sz w:val="17"/>
        </w:rPr>
        <w:t>por</w:t>
      </w:r>
      <w:r>
        <w:rPr>
          <w:spacing w:val="-10"/>
          <w:sz w:val="17"/>
        </w:rPr>
        <w:t xml:space="preserve"> </w:t>
      </w:r>
      <w:r>
        <w:rPr>
          <w:sz w:val="17"/>
        </w:rPr>
        <w:t>conta</w:t>
      </w:r>
      <w:r>
        <w:rPr>
          <w:spacing w:val="-9"/>
          <w:sz w:val="17"/>
        </w:rPr>
        <w:t xml:space="preserve"> </w:t>
      </w:r>
      <w:r>
        <w:rPr>
          <w:sz w:val="17"/>
        </w:rPr>
        <w:t>do</w:t>
      </w:r>
      <w:r>
        <w:rPr>
          <w:spacing w:val="-9"/>
          <w:sz w:val="17"/>
        </w:rPr>
        <w:t xml:space="preserve"> </w:t>
      </w:r>
      <w:r>
        <w:rPr>
          <w:sz w:val="17"/>
        </w:rPr>
        <w:t>orçamento</w:t>
      </w:r>
      <w:r>
        <w:rPr>
          <w:spacing w:val="-10"/>
          <w:sz w:val="17"/>
        </w:rPr>
        <w:t xml:space="preserve"> </w:t>
      </w:r>
      <w:r>
        <w:rPr>
          <w:sz w:val="17"/>
        </w:rPr>
        <w:t>da</w:t>
      </w:r>
      <w:r>
        <w:rPr>
          <w:spacing w:val="-9"/>
          <w:sz w:val="17"/>
        </w:rPr>
        <w:t xml:space="preserve"> </w:t>
      </w:r>
      <w:r>
        <w:rPr>
          <w:sz w:val="17"/>
        </w:rPr>
        <w:t>Defensoria</w:t>
      </w:r>
      <w:r>
        <w:rPr>
          <w:spacing w:val="-9"/>
          <w:sz w:val="17"/>
        </w:rPr>
        <w:t xml:space="preserve"> </w:t>
      </w:r>
      <w:r>
        <w:rPr>
          <w:sz w:val="17"/>
        </w:rPr>
        <w:t>Pública</w:t>
      </w:r>
      <w:r>
        <w:rPr>
          <w:spacing w:val="-9"/>
          <w:sz w:val="17"/>
        </w:rPr>
        <w:t xml:space="preserve"> </w:t>
      </w:r>
      <w:r>
        <w:rPr>
          <w:sz w:val="17"/>
        </w:rPr>
        <w:t>do</w:t>
      </w:r>
      <w:r>
        <w:rPr>
          <w:spacing w:val="-10"/>
          <w:sz w:val="17"/>
        </w:rPr>
        <w:t xml:space="preserve"> </w:t>
      </w:r>
      <w:r>
        <w:rPr>
          <w:sz w:val="17"/>
        </w:rPr>
        <w:t>Estado</w:t>
      </w:r>
      <w:r>
        <w:rPr>
          <w:spacing w:val="-9"/>
          <w:sz w:val="17"/>
        </w:rPr>
        <w:t xml:space="preserve"> </w:t>
      </w:r>
      <w:r>
        <w:rPr>
          <w:sz w:val="17"/>
        </w:rPr>
        <w:t>de</w:t>
      </w:r>
      <w:r>
        <w:rPr>
          <w:spacing w:val="-9"/>
          <w:sz w:val="17"/>
        </w:rPr>
        <w:t xml:space="preserve"> </w:t>
      </w:r>
      <w:r>
        <w:rPr>
          <w:sz w:val="17"/>
        </w:rPr>
        <w:t>Roraima,</w:t>
      </w:r>
      <w:r>
        <w:rPr>
          <w:spacing w:val="-10"/>
          <w:sz w:val="17"/>
        </w:rPr>
        <w:t xml:space="preserve"> </w:t>
      </w:r>
      <w:r>
        <w:rPr>
          <w:sz w:val="17"/>
        </w:rPr>
        <w:t>conforme</w:t>
      </w:r>
      <w:r>
        <w:rPr>
          <w:spacing w:val="-9"/>
          <w:sz w:val="17"/>
        </w:rPr>
        <w:t xml:space="preserve"> </w:t>
      </w:r>
      <w:r>
        <w:rPr>
          <w:sz w:val="17"/>
        </w:rPr>
        <w:t>detalhamento</w:t>
      </w:r>
      <w:r>
        <w:rPr>
          <w:spacing w:val="-9"/>
          <w:sz w:val="17"/>
        </w:rPr>
        <w:t xml:space="preserve"> </w:t>
      </w:r>
      <w:r>
        <w:rPr>
          <w:sz w:val="17"/>
        </w:rPr>
        <w:t>abaixo:</w:t>
      </w:r>
    </w:p>
    <w:p>
      <w:pPr>
        <w:pStyle w:val="6"/>
        <w:spacing w:before="7"/>
        <w:ind w:left="0"/>
        <w:rPr>
          <w:sz w:val="14"/>
        </w:rPr>
      </w:pPr>
    </w:p>
    <w:p>
      <w:pPr>
        <w:pStyle w:val="8"/>
        <w:numPr>
          <w:ilvl w:val="2"/>
          <w:numId w:val="52"/>
        </w:numPr>
        <w:tabs>
          <w:tab w:val="left" w:pos="524"/>
        </w:tabs>
        <w:spacing w:before="0" w:after="0" w:line="240" w:lineRule="auto"/>
        <w:ind w:left="523" w:right="0" w:hanging="140"/>
        <w:jc w:val="left"/>
        <w:rPr>
          <w:sz w:val="17"/>
        </w:rPr>
      </w:pPr>
      <w:r>
        <w:rPr>
          <w:spacing w:val="-1"/>
          <w:sz w:val="17"/>
        </w:rPr>
        <w:t>Unidade</w:t>
      </w:r>
      <w:r>
        <w:rPr>
          <w:spacing w:val="-8"/>
          <w:sz w:val="17"/>
        </w:rPr>
        <w:t xml:space="preserve"> </w:t>
      </w:r>
      <w:r>
        <w:rPr>
          <w:spacing w:val="-1"/>
          <w:sz w:val="17"/>
        </w:rPr>
        <w:t>Orçamentária:</w:t>
      </w:r>
      <w:r>
        <w:rPr>
          <w:spacing w:val="-7"/>
          <w:sz w:val="17"/>
        </w:rPr>
        <w:t xml:space="preserve"> </w:t>
      </w:r>
      <w:r>
        <w:rPr>
          <w:sz w:val="17"/>
        </w:rPr>
        <w:t>32101;</w:t>
      </w:r>
    </w:p>
    <w:p>
      <w:pPr>
        <w:pStyle w:val="8"/>
        <w:numPr>
          <w:ilvl w:val="2"/>
          <w:numId w:val="52"/>
        </w:numPr>
        <w:tabs>
          <w:tab w:val="left" w:pos="524"/>
        </w:tabs>
        <w:spacing w:before="85" w:after="0" w:line="240" w:lineRule="auto"/>
        <w:ind w:left="523" w:right="0" w:hanging="196"/>
        <w:jc w:val="left"/>
        <w:rPr>
          <w:sz w:val="17"/>
        </w:rPr>
      </w:pPr>
      <w:r>
        <w:rPr>
          <w:sz w:val="17"/>
        </w:rPr>
        <w:t>Programa</w:t>
      </w:r>
      <w:r>
        <w:rPr>
          <w:spacing w:val="-11"/>
          <w:sz w:val="17"/>
        </w:rPr>
        <w:t xml:space="preserve"> </w:t>
      </w:r>
      <w:r>
        <w:rPr>
          <w:sz w:val="17"/>
        </w:rPr>
        <w:t>de</w:t>
      </w:r>
      <w:r>
        <w:rPr>
          <w:spacing w:val="-10"/>
          <w:sz w:val="17"/>
        </w:rPr>
        <w:t xml:space="preserve"> </w:t>
      </w:r>
      <w:r>
        <w:rPr>
          <w:sz w:val="17"/>
        </w:rPr>
        <w:t>Trabalho:</w:t>
      </w:r>
      <w:r>
        <w:rPr>
          <w:spacing w:val="-10"/>
          <w:sz w:val="17"/>
        </w:rPr>
        <w:t xml:space="preserve"> </w:t>
      </w:r>
      <w:r>
        <w:rPr>
          <w:sz w:val="17"/>
        </w:rPr>
        <w:t>14.422.096;</w:t>
      </w:r>
    </w:p>
    <w:p>
      <w:pPr>
        <w:pStyle w:val="8"/>
        <w:numPr>
          <w:ilvl w:val="2"/>
          <w:numId w:val="52"/>
        </w:numPr>
        <w:tabs>
          <w:tab w:val="left" w:pos="524"/>
        </w:tabs>
        <w:spacing w:before="84" w:after="0" w:line="240" w:lineRule="auto"/>
        <w:ind w:left="523" w:right="0" w:hanging="252"/>
        <w:jc w:val="left"/>
        <w:rPr>
          <w:sz w:val="17"/>
        </w:rPr>
      </w:pPr>
      <w:r>
        <w:rPr>
          <w:sz w:val="17"/>
        </w:rPr>
        <w:t>Natureza</w:t>
      </w:r>
      <w:r>
        <w:rPr>
          <w:spacing w:val="-10"/>
          <w:sz w:val="17"/>
        </w:rPr>
        <w:t xml:space="preserve"> </w:t>
      </w:r>
      <w:r>
        <w:rPr>
          <w:sz w:val="17"/>
        </w:rPr>
        <w:t>da</w:t>
      </w:r>
      <w:r>
        <w:rPr>
          <w:spacing w:val="-10"/>
          <w:sz w:val="17"/>
        </w:rPr>
        <w:t xml:space="preserve"> </w:t>
      </w:r>
      <w:r>
        <w:rPr>
          <w:sz w:val="17"/>
        </w:rPr>
        <w:t>Despesa:</w:t>
      </w:r>
      <w:r>
        <w:rPr>
          <w:spacing w:val="-10"/>
          <w:sz w:val="17"/>
        </w:rPr>
        <w:t xml:space="preserve"> </w:t>
      </w:r>
      <w:r>
        <w:rPr>
          <w:sz w:val="17"/>
        </w:rPr>
        <w:t>33.90.30;</w:t>
      </w:r>
    </w:p>
    <w:p>
      <w:pPr>
        <w:pStyle w:val="8"/>
        <w:numPr>
          <w:ilvl w:val="2"/>
          <w:numId w:val="52"/>
        </w:numPr>
        <w:tabs>
          <w:tab w:val="left" w:pos="525"/>
        </w:tabs>
        <w:spacing w:before="85" w:after="0" w:line="240" w:lineRule="auto"/>
        <w:ind w:left="524" w:right="0" w:hanging="241"/>
        <w:jc w:val="left"/>
        <w:rPr>
          <w:sz w:val="17"/>
        </w:rPr>
      </w:pPr>
      <w:r>
        <w:rPr>
          <w:sz w:val="17"/>
        </w:rPr>
        <w:t>Fonte</w:t>
      </w:r>
      <w:r>
        <w:rPr>
          <w:spacing w:val="-8"/>
          <w:sz w:val="17"/>
        </w:rPr>
        <w:t xml:space="preserve"> </w:t>
      </w:r>
      <w:r>
        <w:rPr>
          <w:sz w:val="17"/>
        </w:rPr>
        <w:t>de</w:t>
      </w:r>
      <w:r>
        <w:rPr>
          <w:spacing w:val="-8"/>
          <w:sz w:val="17"/>
        </w:rPr>
        <w:t xml:space="preserve"> </w:t>
      </w:r>
      <w:r>
        <w:rPr>
          <w:sz w:val="17"/>
        </w:rPr>
        <w:t>Recursos:</w:t>
      </w:r>
      <w:r>
        <w:rPr>
          <w:spacing w:val="-8"/>
          <w:sz w:val="17"/>
        </w:rPr>
        <w:t xml:space="preserve"> </w:t>
      </w:r>
      <w:r>
        <w:rPr>
          <w:sz w:val="17"/>
        </w:rPr>
        <w:t>101.</w:t>
      </w:r>
    </w:p>
    <w:p>
      <w:pPr>
        <w:pStyle w:val="8"/>
        <w:numPr>
          <w:ilvl w:val="2"/>
          <w:numId w:val="52"/>
        </w:numPr>
        <w:tabs>
          <w:tab w:val="left" w:pos="525"/>
        </w:tabs>
        <w:spacing w:before="84" w:after="0" w:line="240" w:lineRule="auto"/>
        <w:ind w:left="524" w:right="0" w:hanging="185"/>
        <w:jc w:val="left"/>
        <w:rPr>
          <w:sz w:val="17"/>
        </w:rPr>
      </w:pPr>
      <w:r>
        <w:rPr>
          <w:sz w:val="17"/>
        </w:rPr>
        <w:t>Tipo</w:t>
      </w:r>
      <w:r>
        <w:rPr>
          <w:spacing w:val="-11"/>
          <w:sz w:val="17"/>
        </w:rPr>
        <w:t xml:space="preserve"> </w:t>
      </w:r>
      <w:r>
        <w:rPr>
          <w:sz w:val="17"/>
        </w:rPr>
        <w:t>de</w:t>
      </w:r>
      <w:r>
        <w:rPr>
          <w:spacing w:val="-10"/>
          <w:sz w:val="17"/>
        </w:rPr>
        <w:t xml:space="preserve"> </w:t>
      </w:r>
      <w:r>
        <w:rPr>
          <w:sz w:val="17"/>
        </w:rPr>
        <w:t>Empenho:</w:t>
      </w:r>
    </w:p>
    <w:p>
      <w:pPr>
        <w:pStyle w:val="6"/>
        <w:spacing w:before="0"/>
        <w:ind w:left="0"/>
        <w:rPr>
          <w:sz w:val="20"/>
        </w:rPr>
      </w:pPr>
    </w:p>
    <w:p>
      <w:pPr>
        <w:pStyle w:val="6"/>
        <w:spacing w:before="0"/>
        <w:ind w:left="0"/>
        <w:rPr>
          <w:sz w:val="19"/>
        </w:rPr>
      </w:pPr>
    </w:p>
    <w:p>
      <w:pPr>
        <w:pStyle w:val="3"/>
        <w:spacing w:before="0"/>
        <w:jc w:val="both"/>
      </w:pPr>
      <w:r>
        <w:rPr>
          <w:spacing w:val="-2"/>
          <w:u w:val="single"/>
        </w:rPr>
        <w:t>CLÁUSULA</w:t>
      </w:r>
      <w:r>
        <w:rPr>
          <w:spacing w:val="-8"/>
          <w:u w:val="single"/>
        </w:rPr>
        <w:t xml:space="preserve"> </w:t>
      </w:r>
      <w:r>
        <w:rPr>
          <w:spacing w:val="-2"/>
          <w:u w:val="single"/>
        </w:rPr>
        <w:t>VIGÉSIMA</w:t>
      </w:r>
      <w:r>
        <w:rPr>
          <w:spacing w:val="-7"/>
          <w:u w:val="single"/>
        </w:rPr>
        <w:t xml:space="preserve"> </w:t>
      </w:r>
      <w:r>
        <w:rPr>
          <w:spacing w:val="-2"/>
          <w:u w:val="single"/>
        </w:rPr>
        <w:t>PRIMEIRA</w:t>
      </w:r>
      <w:r>
        <w:rPr>
          <w:spacing w:val="-8"/>
          <w:u w:val="single"/>
        </w:rPr>
        <w:t xml:space="preserve"> </w:t>
      </w:r>
      <w:r>
        <w:rPr>
          <w:spacing w:val="-2"/>
          <w:u w:val="single"/>
        </w:rPr>
        <w:t>–</w:t>
      </w:r>
      <w:r>
        <w:rPr>
          <w:spacing w:val="-7"/>
          <w:u w:val="single"/>
        </w:rPr>
        <w:t xml:space="preserve"> </w:t>
      </w:r>
      <w:r>
        <w:rPr>
          <w:spacing w:val="-2"/>
          <w:u w:val="single"/>
        </w:rPr>
        <w:t>DA</w:t>
      </w:r>
      <w:r>
        <w:rPr>
          <w:spacing w:val="-8"/>
          <w:u w:val="single"/>
        </w:rPr>
        <w:t xml:space="preserve"> </w:t>
      </w:r>
      <w:r>
        <w:rPr>
          <w:spacing w:val="-2"/>
          <w:u w:val="single"/>
        </w:rPr>
        <w:t>ALTERAÇÃO</w:t>
      </w:r>
      <w:r>
        <w:rPr>
          <w:spacing w:val="-7"/>
          <w:u w:val="single"/>
        </w:rPr>
        <w:t xml:space="preserve"> </w:t>
      </w:r>
      <w:r>
        <w:rPr>
          <w:spacing w:val="-1"/>
          <w:u w:val="single"/>
        </w:rPr>
        <w:t>CONTRATUAL</w:t>
      </w:r>
    </w:p>
    <w:p>
      <w:pPr>
        <w:pStyle w:val="6"/>
        <w:ind w:right="295"/>
        <w:jc w:val="both"/>
      </w:pPr>
      <w:r>
        <w:t>21.1 Este Contrato somente sofrerá alterações ante as circunstâncias de fatos supervenientes, consoante disposições do art. 65 da Lei Federal nº</w:t>
      </w:r>
      <w:r>
        <w:rPr>
          <w:spacing w:val="1"/>
        </w:rPr>
        <w:t xml:space="preserve"> </w:t>
      </w:r>
      <w:r>
        <w:t>8.666/93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alterações</w:t>
      </w:r>
      <w:r>
        <w:rPr>
          <w:spacing w:val="-1"/>
        </w:rPr>
        <w:t xml:space="preserve"> </w:t>
      </w:r>
      <w:r>
        <w:t>posteriores.</w:t>
      </w:r>
    </w:p>
    <w:p>
      <w:pPr>
        <w:pStyle w:val="6"/>
        <w:ind w:right="291"/>
        <w:jc w:val="both"/>
      </w:pPr>
      <w:r>
        <w:rPr>
          <w:b/>
        </w:rPr>
        <w:t xml:space="preserve">Parágrafo Primeiro - </w:t>
      </w:r>
      <w:r>
        <w:t>Toda e qualquer alteração deverá ser processada mediante a celebração de Termo Aditivo ou Apostilamento, numerado em</w:t>
      </w:r>
      <w:r>
        <w:rPr>
          <w:spacing w:val="1"/>
        </w:rPr>
        <w:t xml:space="preserve"> </w:t>
      </w:r>
      <w:r>
        <w:t>ordem</w:t>
      </w:r>
      <w:r>
        <w:rPr>
          <w:spacing w:val="-7"/>
        </w:rPr>
        <w:t xml:space="preserve"> </w:t>
      </w:r>
      <w:r>
        <w:t>crescente</w:t>
      </w:r>
      <w:r>
        <w:rPr>
          <w:spacing w:val="-6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publicado</w:t>
      </w:r>
      <w:r>
        <w:rPr>
          <w:spacing w:val="30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Diário</w:t>
      </w:r>
      <w:r>
        <w:rPr>
          <w:spacing w:val="-6"/>
        </w:rPr>
        <w:t xml:space="preserve"> </w:t>
      </w:r>
      <w:r>
        <w:t>Eletrônico</w:t>
      </w:r>
      <w:r>
        <w:rPr>
          <w:spacing w:val="-6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Defensoria</w:t>
      </w:r>
      <w:r>
        <w:rPr>
          <w:spacing w:val="-6"/>
        </w:rPr>
        <w:t xml:space="preserve"> </w:t>
      </w:r>
      <w:r>
        <w:t>Pública</w:t>
      </w:r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Estado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Roraima</w:t>
      </w:r>
      <w:r>
        <w:rPr>
          <w:spacing w:val="-6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DEDPE/RR,</w:t>
      </w:r>
      <w:r>
        <w:rPr>
          <w:spacing w:val="-7"/>
        </w:rPr>
        <w:t xml:space="preserve"> </w:t>
      </w:r>
      <w:r>
        <w:t>nos</w:t>
      </w:r>
      <w:r>
        <w:rPr>
          <w:spacing w:val="-6"/>
        </w:rPr>
        <w:t xml:space="preserve"> </w:t>
      </w:r>
      <w:r>
        <w:t>termos</w:t>
      </w:r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art.</w:t>
      </w:r>
      <w:r>
        <w:rPr>
          <w:spacing w:val="-6"/>
        </w:rPr>
        <w:t xml:space="preserve"> </w:t>
      </w:r>
      <w:r>
        <w:t>61,</w:t>
      </w:r>
      <w:r>
        <w:rPr>
          <w:spacing w:val="-6"/>
        </w:rPr>
        <w:t xml:space="preserve"> </w:t>
      </w:r>
      <w:r>
        <w:t>parágrafo</w:t>
      </w:r>
      <w:r>
        <w:rPr>
          <w:spacing w:val="-6"/>
        </w:rPr>
        <w:t xml:space="preserve"> </w:t>
      </w:r>
      <w:r>
        <w:t>único,</w:t>
      </w:r>
      <w:r>
        <w:rPr>
          <w:spacing w:val="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Lei</w:t>
      </w:r>
      <w:r>
        <w:rPr>
          <w:spacing w:val="-2"/>
        </w:rPr>
        <w:t xml:space="preserve"> </w:t>
      </w:r>
      <w:r>
        <w:t>nº</w:t>
      </w:r>
      <w:r>
        <w:rPr>
          <w:spacing w:val="-2"/>
        </w:rPr>
        <w:t xml:space="preserve"> </w:t>
      </w:r>
      <w:r>
        <w:t>8.666/93,</w:t>
      </w:r>
      <w:r>
        <w:rPr>
          <w:spacing w:val="-2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suas</w:t>
      </w:r>
      <w:r>
        <w:rPr>
          <w:spacing w:val="-2"/>
        </w:rPr>
        <w:t xml:space="preserve"> </w:t>
      </w:r>
      <w:r>
        <w:t>alterações</w:t>
      </w:r>
      <w:r>
        <w:rPr>
          <w:spacing w:val="-2"/>
        </w:rPr>
        <w:t xml:space="preserve"> </w:t>
      </w:r>
      <w:r>
        <w:t>posteriores.</w:t>
      </w:r>
      <w:r>
        <w:rPr>
          <w:spacing w:val="-2"/>
        </w:rPr>
        <w:t xml:space="preserve"> </w:t>
      </w:r>
      <w:r>
        <w:t>Será</w:t>
      </w:r>
      <w:r>
        <w:rPr>
          <w:spacing w:val="-2"/>
        </w:rPr>
        <w:t xml:space="preserve"> </w:t>
      </w:r>
      <w:r>
        <w:t>vedada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modificação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objeto.</w:t>
      </w:r>
    </w:p>
    <w:p>
      <w:pPr>
        <w:pStyle w:val="6"/>
        <w:ind w:right="290"/>
        <w:jc w:val="both"/>
      </w:pPr>
      <w:r>
        <w:rPr>
          <w:b/>
        </w:rPr>
        <w:t>Parágrafo</w:t>
      </w:r>
      <w:r>
        <w:rPr>
          <w:b/>
          <w:spacing w:val="1"/>
        </w:rPr>
        <w:t xml:space="preserve"> </w:t>
      </w:r>
      <w:r>
        <w:rPr>
          <w:b/>
        </w:rPr>
        <w:t>Segundo</w:t>
      </w:r>
      <w:r>
        <w:rPr>
          <w:b/>
          <w:spacing w:val="1"/>
        </w:rPr>
        <w:t xml:space="preserve"> </w:t>
      </w:r>
      <w:r>
        <w:rPr>
          <w:b/>
        </w:rPr>
        <w:t>-</w:t>
      </w:r>
      <w:r>
        <w:rPr>
          <w:b/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alteração</w:t>
      </w:r>
      <w:r>
        <w:rPr>
          <w:spacing w:val="42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t>valor</w:t>
      </w:r>
      <w:r>
        <w:rPr>
          <w:spacing w:val="42"/>
        </w:rPr>
        <w:t xml:space="preserve"> </w:t>
      </w:r>
      <w:r>
        <w:t>contratual,</w:t>
      </w:r>
      <w:r>
        <w:rPr>
          <w:spacing w:val="43"/>
        </w:rPr>
        <w:t xml:space="preserve"> </w:t>
      </w:r>
      <w:r>
        <w:t>decorrente</w:t>
      </w:r>
      <w:r>
        <w:rPr>
          <w:spacing w:val="42"/>
        </w:rPr>
        <w:t xml:space="preserve"> </w:t>
      </w:r>
      <w:r>
        <w:t>do</w:t>
      </w:r>
      <w:r>
        <w:rPr>
          <w:spacing w:val="43"/>
        </w:rPr>
        <w:t xml:space="preserve"> </w:t>
      </w:r>
      <w:r>
        <w:t>reajuste</w:t>
      </w:r>
      <w:r>
        <w:rPr>
          <w:spacing w:val="42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t>preço,</w:t>
      </w:r>
      <w:r>
        <w:rPr>
          <w:spacing w:val="42"/>
        </w:rPr>
        <w:t xml:space="preserve"> </w:t>
      </w:r>
      <w:r>
        <w:t>compensação</w:t>
      </w:r>
      <w:r>
        <w:rPr>
          <w:spacing w:val="43"/>
        </w:rPr>
        <w:t xml:space="preserve"> </w:t>
      </w:r>
      <w:r>
        <w:t>ou</w:t>
      </w:r>
      <w:r>
        <w:rPr>
          <w:spacing w:val="42"/>
        </w:rPr>
        <w:t xml:space="preserve"> </w:t>
      </w:r>
      <w:r>
        <w:t>penalização</w:t>
      </w:r>
      <w:r>
        <w:rPr>
          <w:spacing w:val="43"/>
        </w:rPr>
        <w:t xml:space="preserve"> </w:t>
      </w:r>
      <w:r>
        <w:t>financeira,</w:t>
      </w:r>
      <w:r>
        <w:rPr>
          <w:spacing w:val="42"/>
        </w:rPr>
        <w:t xml:space="preserve"> </w:t>
      </w:r>
      <w:r>
        <w:t>prevista</w:t>
      </w:r>
      <w:r>
        <w:rPr>
          <w:spacing w:val="1"/>
        </w:rPr>
        <w:t xml:space="preserve"> </w:t>
      </w:r>
      <w:r>
        <w:t>neste Contrato, bem como, o empenho de dotações orçamentárias, suplementares, até o limite do respectivo valor, dispensa a celebração de</w:t>
      </w:r>
      <w:r>
        <w:rPr>
          <w:spacing w:val="1"/>
        </w:rPr>
        <w:t xml:space="preserve"> </w:t>
      </w:r>
      <w:r>
        <w:t>aditamento.</w:t>
      </w:r>
    </w:p>
    <w:p>
      <w:pPr>
        <w:pStyle w:val="6"/>
        <w:spacing w:before="10"/>
        <w:ind w:left="0"/>
        <w:rPr>
          <w:sz w:val="23"/>
        </w:rPr>
      </w:pPr>
    </w:p>
    <w:p>
      <w:pPr>
        <w:pStyle w:val="3"/>
        <w:spacing w:before="92"/>
      </w:pPr>
      <w:r>
        <w:rPr>
          <w:spacing w:val="-2"/>
          <w:u w:val="single"/>
        </w:rPr>
        <w:t>CLÁUSULA</w:t>
      </w:r>
      <w:r>
        <w:rPr>
          <w:spacing w:val="-8"/>
          <w:u w:val="single"/>
        </w:rPr>
        <w:t xml:space="preserve"> </w:t>
      </w:r>
      <w:r>
        <w:rPr>
          <w:spacing w:val="-2"/>
          <w:u w:val="single"/>
        </w:rPr>
        <w:t>VIGÉSIMA</w:t>
      </w:r>
      <w:r>
        <w:rPr>
          <w:spacing w:val="-8"/>
          <w:u w:val="single"/>
        </w:rPr>
        <w:t xml:space="preserve"> </w:t>
      </w:r>
      <w:r>
        <w:rPr>
          <w:spacing w:val="-1"/>
          <w:u w:val="single"/>
        </w:rPr>
        <w:t>SEGUNDA</w:t>
      </w:r>
      <w:r>
        <w:rPr>
          <w:spacing w:val="-7"/>
          <w:u w:val="single"/>
        </w:rPr>
        <w:t xml:space="preserve"> </w:t>
      </w:r>
      <w:r>
        <w:rPr>
          <w:spacing w:val="-1"/>
          <w:u w:val="single"/>
        </w:rPr>
        <w:t>-</w:t>
      </w:r>
      <w:r>
        <w:rPr>
          <w:spacing w:val="-8"/>
          <w:u w:val="single"/>
        </w:rPr>
        <w:t xml:space="preserve"> </w:t>
      </w:r>
      <w:r>
        <w:rPr>
          <w:spacing w:val="-1"/>
          <w:u w:val="single"/>
        </w:rPr>
        <w:t>DA</w:t>
      </w:r>
      <w:r>
        <w:rPr>
          <w:spacing w:val="-8"/>
          <w:u w:val="single"/>
        </w:rPr>
        <w:t xml:space="preserve"> </w:t>
      </w:r>
      <w:r>
        <w:rPr>
          <w:spacing w:val="-1"/>
          <w:u w:val="single"/>
        </w:rPr>
        <w:t>RESCISÃO</w:t>
      </w:r>
      <w:r>
        <w:rPr>
          <w:spacing w:val="-7"/>
          <w:u w:val="single"/>
        </w:rPr>
        <w:t xml:space="preserve"> </w:t>
      </w:r>
      <w:r>
        <w:rPr>
          <w:spacing w:val="-1"/>
          <w:u w:val="single"/>
        </w:rPr>
        <w:t>CONTRATUAL</w:t>
      </w:r>
    </w:p>
    <w:p>
      <w:pPr>
        <w:pStyle w:val="8"/>
        <w:numPr>
          <w:ilvl w:val="1"/>
          <w:numId w:val="53"/>
        </w:numPr>
        <w:tabs>
          <w:tab w:val="left" w:pos="549"/>
        </w:tabs>
        <w:spacing w:before="84" w:after="0" w:line="240" w:lineRule="auto"/>
        <w:ind w:left="188" w:right="292" w:firstLine="0"/>
        <w:jc w:val="left"/>
        <w:rPr>
          <w:sz w:val="17"/>
        </w:rPr>
      </w:pPr>
      <w:r>
        <w:rPr>
          <w:sz w:val="17"/>
        </w:rPr>
        <w:t>Constituem-se</w:t>
      </w:r>
      <w:r>
        <w:rPr>
          <w:spacing w:val="16"/>
          <w:sz w:val="17"/>
        </w:rPr>
        <w:t xml:space="preserve"> </w:t>
      </w:r>
      <w:r>
        <w:rPr>
          <w:sz w:val="17"/>
        </w:rPr>
        <w:t>motivos</w:t>
      </w:r>
      <w:r>
        <w:rPr>
          <w:spacing w:val="17"/>
          <w:sz w:val="17"/>
        </w:rPr>
        <w:t xml:space="preserve"> </w:t>
      </w:r>
      <w:r>
        <w:rPr>
          <w:sz w:val="17"/>
        </w:rPr>
        <w:t>para</w:t>
      </w:r>
      <w:r>
        <w:rPr>
          <w:spacing w:val="16"/>
          <w:sz w:val="17"/>
        </w:rPr>
        <w:t xml:space="preserve"> </w:t>
      </w:r>
      <w:r>
        <w:rPr>
          <w:sz w:val="17"/>
        </w:rPr>
        <w:t>rescisão</w:t>
      </w:r>
      <w:r>
        <w:rPr>
          <w:spacing w:val="17"/>
          <w:sz w:val="17"/>
        </w:rPr>
        <w:t xml:space="preserve"> </w:t>
      </w:r>
      <w:r>
        <w:rPr>
          <w:sz w:val="17"/>
        </w:rPr>
        <w:t>do</w:t>
      </w:r>
      <w:r>
        <w:rPr>
          <w:spacing w:val="16"/>
          <w:sz w:val="17"/>
        </w:rPr>
        <w:t xml:space="preserve"> </w:t>
      </w:r>
      <w:r>
        <w:rPr>
          <w:sz w:val="17"/>
        </w:rPr>
        <w:t>Contrato</w:t>
      </w:r>
      <w:r>
        <w:rPr>
          <w:spacing w:val="16"/>
          <w:sz w:val="17"/>
        </w:rPr>
        <w:t xml:space="preserve"> </w:t>
      </w:r>
      <w:r>
        <w:rPr>
          <w:sz w:val="17"/>
        </w:rPr>
        <w:t>Administrativo,</w:t>
      </w:r>
      <w:r>
        <w:rPr>
          <w:spacing w:val="17"/>
          <w:sz w:val="17"/>
        </w:rPr>
        <w:t xml:space="preserve"> </w:t>
      </w:r>
      <w:r>
        <w:rPr>
          <w:sz w:val="17"/>
        </w:rPr>
        <w:t>a</w:t>
      </w:r>
      <w:r>
        <w:rPr>
          <w:spacing w:val="15"/>
          <w:sz w:val="17"/>
        </w:rPr>
        <w:t xml:space="preserve"> </w:t>
      </w:r>
      <w:r>
        <w:rPr>
          <w:sz w:val="17"/>
        </w:rPr>
        <w:t>ser</w:t>
      </w:r>
      <w:r>
        <w:rPr>
          <w:spacing w:val="17"/>
          <w:sz w:val="17"/>
        </w:rPr>
        <w:t xml:space="preserve"> </w:t>
      </w:r>
      <w:r>
        <w:rPr>
          <w:sz w:val="17"/>
        </w:rPr>
        <w:t>firmado,</w:t>
      </w:r>
      <w:r>
        <w:rPr>
          <w:spacing w:val="16"/>
          <w:sz w:val="17"/>
        </w:rPr>
        <w:t xml:space="preserve"> </w:t>
      </w:r>
      <w:r>
        <w:rPr>
          <w:sz w:val="17"/>
        </w:rPr>
        <w:t>as</w:t>
      </w:r>
      <w:r>
        <w:rPr>
          <w:spacing w:val="16"/>
          <w:sz w:val="17"/>
        </w:rPr>
        <w:t xml:space="preserve"> </w:t>
      </w:r>
      <w:r>
        <w:rPr>
          <w:sz w:val="17"/>
        </w:rPr>
        <w:t>hipóteses</w:t>
      </w:r>
      <w:r>
        <w:rPr>
          <w:spacing w:val="17"/>
          <w:sz w:val="17"/>
        </w:rPr>
        <w:t xml:space="preserve"> </w:t>
      </w:r>
      <w:r>
        <w:rPr>
          <w:sz w:val="17"/>
        </w:rPr>
        <w:t>previstas</w:t>
      </w:r>
      <w:r>
        <w:rPr>
          <w:spacing w:val="16"/>
          <w:sz w:val="17"/>
        </w:rPr>
        <w:t xml:space="preserve"> </w:t>
      </w:r>
      <w:r>
        <w:rPr>
          <w:sz w:val="17"/>
        </w:rPr>
        <w:t>no</w:t>
      </w:r>
      <w:r>
        <w:rPr>
          <w:spacing w:val="17"/>
          <w:sz w:val="17"/>
        </w:rPr>
        <w:t xml:space="preserve"> </w:t>
      </w:r>
      <w:r>
        <w:rPr>
          <w:sz w:val="17"/>
        </w:rPr>
        <w:t>art.</w:t>
      </w:r>
      <w:r>
        <w:rPr>
          <w:spacing w:val="15"/>
          <w:sz w:val="17"/>
        </w:rPr>
        <w:t xml:space="preserve"> </w:t>
      </w:r>
      <w:r>
        <w:rPr>
          <w:sz w:val="17"/>
        </w:rPr>
        <w:t>78</w:t>
      </w:r>
      <w:r>
        <w:rPr>
          <w:spacing w:val="17"/>
          <w:sz w:val="17"/>
        </w:rPr>
        <w:t xml:space="preserve"> </w:t>
      </w:r>
      <w:r>
        <w:rPr>
          <w:sz w:val="17"/>
        </w:rPr>
        <w:t>da</w:t>
      </w:r>
      <w:r>
        <w:rPr>
          <w:spacing w:val="16"/>
          <w:sz w:val="17"/>
        </w:rPr>
        <w:t xml:space="preserve"> </w:t>
      </w:r>
      <w:r>
        <w:rPr>
          <w:sz w:val="17"/>
        </w:rPr>
        <w:t>Lei</w:t>
      </w:r>
      <w:r>
        <w:rPr>
          <w:spacing w:val="16"/>
          <w:sz w:val="17"/>
        </w:rPr>
        <w:t xml:space="preserve"> </w:t>
      </w:r>
      <w:r>
        <w:rPr>
          <w:sz w:val="17"/>
        </w:rPr>
        <w:t>nº</w:t>
      </w:r>
      <w:r>
        <w:rPr>
          <w:spacing w:val="17"/>
          <w:sz w:val="17"/>
        </w:rPr>
        <w:t xml:space="preserve"> </w:t>
      </w:r>
      <w:r>
        <w:rPr>
          <w:sz w:val="17"/>
        </w:rPr>
        <w:t>8.666/93</w:t>
      </w:r>
      <w:r>
        <w:rPr>
          <w:spacing w:val="16"/>
          <w:sz w:val="17"/>
        </w:rPr>
        <w:t xml:space="preserve"> </w:t>
      </w:r>
      <w:r>
        <w:rPr>
          <w:sz w:val="17"/>
        </w:rPr>
        <w:t>e</w:t>
      </w:r>
      <w:r>
        <w:rPr>
          <w:spacing w:val="17"/>
          <w:sz w:val="17"/>
        </w:rPr>
        <w:t xml:space="preserve"> </w:t>
      </w:r>
      <w:r>
        <w:rPr>
          <w:sz w:val="17"/>
        </w:rPr>
        <w:t>suas</w:t>
      </w:r>
      <w:r>
        <w:rPr>
          <w:spacing w:val="1"/>
          <w:sz w:val="17"/>
        </w:rPr>
        <w:t xml:space="preserve"> </w:t>
      </w:r>
      <w:r>
        <w:rPr>
          <w:sz w:val="17"/>
        </w:rPr>
        <w:t>alterações</w:t>
      </w:r>
      <w:r>
        <w:rPr>
          <w:spacing w:val="-2"/>
          <w:sz w:val="17"/>
        </w:rPr>
        <w:t xml:space="preserve"> </w:t>
      </w:r>
      <w:r>
        <w:rPr>
          <w:sz w:val="17"/>
        </w:rPr>
        <w:t>posteriores,</w:t>
      </w:r>
      <w:r>
        <w:rPr>
          <w:spacing w:val="-1"/>
          <w:sz w:val="17"/>
        </w:rPr>
        <w:t xml:space="preserve"> </w:t>
      </w:r>
      <w:r>
        <w:rPr>
          <w:sz w:val="17"/>
        </w:rPr>
        <w:t>podendo</w:t>
      </w:r>
      <w:r>
        <w:rPr>
          <w:spacing w:val="-1"/>
          <w:sz w:val="17"/>
        </w:rPr>
        <w:t xml:space="preserve"> </w:t>
      </w:r>
      <w:r>
        <w:rPr>
          <w:sz w:val="17"/>
        </w:rPr>
        <w:t>ser:</w:t>
      </w:r>
    </w:p>
    <w:p>
      <w:pPr>
        <w:pStyle w:val="8"/>
        <w:numPr>
          <w:ilvl w:val="2"/>
          <w:numId w:val="53"/>
        </w:numPr>
        <w:tabs>
          <w:tab w:val="left" w:pos="656"/>
        </w:tabs>
        <w:spacing w:before="85" w:after="0" w:line="240" w:lineRule="auto"/>
        <w:ind w:left="188" w:right="295" w:firstLine="0"/>
        <w:jc w:val="left"/>
        <w:rPr>
          <w:sz w:val="17"/>
        </w:rPr>
      </w:pPr>
      <w:r>
        <w:rPr>
          <w:sz w:val="17"/>
        </w:rPr>
        <w:t>Determinada</w:t>
      </w:r>
      <w:r>
        <w:rPr>
          <w:spacing w:val="-4"/>
          <w:sz w:val="17"/>
        </w:rPr>
        <w:t xml:space="preserve"> </w:t>
      </w:r>
      <w:r>
        <w:rPr>
          <w:sz w:val="17"/>
        </w:rPr>
        <w:t>por</w:t>
      </w:r>
      <w:r>
        <w:rPr>
          <w:spacing w:val="-4"/>
          <w:sz w:val="17"/>
        </w:rPr>
        <w:t xml:space="preserve"> </w:t>
      </w:r>
      <w:r>
        <w:rPr>
          <w:sz w:val="17"/>
        </w:rPr>
        <w:t>ato</w:t>
      </w:r>
      <w:r>
        <w:rPr>
          <w:spacing w:val="-4"/>
          <w:sz w:val="17"/>
        </w:rPr>
        <w:t xml:space="preserve"> </w:t>
      </w:r>
      <w:r>
        <w:rPr>
          <w:sz w:val="17"/>
        </w:rPr>
        <w:t>unilateral</w:t>
      </w:r>
      <w:r>
        <w:rPr>
          <w:spacing w:val="-4"/>
          <w:sz w:val="17"/>
        </w:rPr>
        <w:t xml:space="preserve"> </w:t>
      </w:r>
      <w:r>
        <w:rPr>
          <w:sz w:val="17"/>
        </w:rPr>
        <w:t>e</w:t>
      </w:r>
      <w:r>
        <w:rPr>
          <w:spacing w:val="-3"/>
          <w:sz w:val="17"/>
        </w:rPr>
        <w:t xml:space="preserve"> </w:t>
      </w:r>
      <w:r>
        <w:rPr>
          <w:sz w:val="17"/>
        </w:rPr>
        <w:t>escrito</w:t>
      </w:r>
      <w:r>
        <w:rPr>
          <w:spacing w:val="-4"/>
          <w:sz w:val="17"/>
        </w:rPr>
        <w:t xml:space="preserve"> </w:t>
      </w:r>
      <w:r>
        <w:rPr>
          <w:sz w:val="17"/>
        </w:rPr>
        <w:t>do</w:t>
      </w:r>
      <w:r>
        <w:rPr>
          <w:spacing w:val="-6"/>
          <w:sz w:val="17"/>
        </w:rPr>
        <w:t xml:space="preserve"> </w:t>
      </w:r>
      <w:r>
        <w:rPr>
          <w:b/>
          <w:sz w:val="17"/>
        </w:rPr>
        <w:t>CONTRATANTE</w:t>
      </w:r>
      <w:r>
        <w:rPr>
          <w:sz w:val="17"/>
        </w:rPr>
        <w:t>,</w:t>
      </w:r>
      <w:r>
        <w:rPr>
          <w:spacing w:val="-4"/>
          <w:sz w:val="17"/>
        </w:rPr>
        <w:t xml:space="preserve"> </w:t>
      </w:r>
      <w:r>
        <w:rPr>
          <w:sz w:val="17"/>
        </w:rPr>
        <w:t>nos</w:t>
      </w:r>
      <w:r>
        <w:rPr>
          <w:spacing w:val="-3"/>
          <w:sz w:val="17"/>
        </w:rPr>
        <w:t xml:space="preserve"> </w:t>
      </w:r>
      <w:r>
        <w:rPr>
          <w:sz w:val="17"/>
        </w:rPr>
        <w:t>casos</w:t>
      </w:r>
      <w:r>
        <w:rPr>
          <w:spacing w:val="-4"/>
          <w:sz w:val="17"/>
        </w:rPr>
        <w:t xml:space="preserve"> </w:t>
      </w:r>
      <w:r>
        <w:rPr>
          <w:sz w:val="17"/>
        </w:rPr>
        <w:t>enumerados</w:t>
      </w:r>
      <w:r>
        <w:rPr>
          <w:spacing w:val="-4"/>
          <w:sz w:val="17"/>
        </w:rPr>
        <w:t xml:space="preserve"> </w:t>
      </w:r>
      <w:r>
        <w:rPr>
          <w:sz w:val="17"/>
        </w:rPr>
        <w:t>nos</w:t>
      </w:r>
      <w:r>
        <w:rPr>
          <w:spacing w:val="-3"/>
          <w:sz w:val="17"/>
        </w:rPr>
        <w:t xml:space="preserve"> </w:t>
      </w:r>
      <w:r>
        <w:rPr>
          <w:sz w:val="17"/>
        </w:rPr>
        <w:t>incisos</w:t>
      </w:r>
      <w:r>
        <w:rPr>
          <w:spacing w:val="-3"/>
          <w:sz w:val="17"/>
        </w:rPr>
        <w:t xml:space="preserve"> </w:t>
      </w:r>
      <w:r>
        <w:rPr>
          <w:sz w:val="17"/>
        </w:rPr>
        <w:t>I</w:t>
      </w:r>
      <w:r>
        <w:rPr>
          <w:spacing w:val="-4"/>
          <w:sz w:val="17"/>
        </w:rPr>
        <w:t xml:space="preserve"> </w:t>
      </w:r>
      <w:r>
        <w:rPr>
          <w:sz w:val="17"/>
        </w:rPr>
        <w:t>a</w:t>
      </w:r>
      <w:r>
        <w:rPr>
          <w:spacing w:val="-3"/>
          <w:sz w:val="17"/>
        </w:rPr>
        <w:t xml:space="preserve"> </w:t>
      </w:r>
      <w:r>
        <w:rPr>
          <w:sz w:val="17"/>
        </w:rPr>
        <w:t>XII,</w:t>
      </w:r>
      <w:r>
        <w:rPr>
          <w:spacing w:val="-3"/>
          <w:sz w:val="17"/>
        </w:rPr>
        <w:t xml:space="preserve"> </w:t>
      </w:r>
      <w:r>
        <w:rPr>
          <w:sz w:val="17"/>
        </w:rPr>
        <w:t>XVII</w:t>
      </w:r>
      <w:r>
        <w:rPr>
          <w:spacing w:val="-4"/>
          <w:sz w:val="17"/>
        </w:rPr>
        <w:t xml:space="preserve"> </w:t>
      </w:r>
      <w:r>
        <w:rPr>
          <w:sz w:val="17"/>
        </w:rPr>
        <w:t>e</w:t>
      </w:r>
      <w:r>
        <w:rPr>
          <w:spacing w:val="-4"/>
          <w:sz w:val="17"/>
        </w:rPr>
        <w:t xml:space="preserve"> </w:t>
      </w:r>
      <w:r>
        <w:rPr>
          <w:sz w:val="17"/>
        </w:rPr>
        <w:t>XVIII,</w:t>
      </w:r>
      <w:r>
        <w:rPr>
          <w:spacing w:val="-4"/>
          <w:sz w:val="17"/>
        </w:rPr>
        <w:t xml:space="preserve"> </w:t>
      </w:r>
      <w:r>
        <w:rPr>
          <w:sz w:val="17"/>
        </w:rPr>
        <w:t>do</w:t>
      </w:r>
      <w:r>
        <w:rPr>
          <w:spacing w:val="-4"/>
          <w:sz w:val="17"/>
        </w:rPr>
        <w:t xml:space="preserve"> </w:t>
      </w:r>
      <w:r>
        <w:rPr>
          <w:sz w:val="17"/>
        </w:rPr>
        <w:t>mesmo</w:t>
      </w:r>
      <w:r>
        <w:rPr>
          <w:spacing w:val="-3"/>
          <w:sz w:val="17"/>
        </w:rPr>
        <w:t xml:space="preserve"> </w:t>
      </w:r>
      <w:r>
        <w:rPr>
          <w:sz w:val="17"/>
        </w:rPr>
        <w:t>Art.</w:t>
      </w:r>
      <w:r>
        <w:rPr>
          <w:spacing w:val="-4"/>
          <w:sz w:val="17"/>
        </w:rPr>
        <w:t xml:space="preserve"> </w:t>
      </w:r>
      <w:r>
        <w:rPr>
          <w:sz w:val="17"/>
        </w:rPr>
        <w:t>78</w:t>
      </w:r>
      <w:r>
        <w:rPr>
          <w:spacing w:val="-3"/>
          <w:sz w:val="17"/>
        </w:rPr>
        <w:t xml:space="preserve"> </w:t>
      </w:r>
      <w:r>
        <w:rPr>
          <w:sz w:val="17"/>
        </w:rPr>
        <w:t>da</w:t>
      </w:r>
      <w:r>
        <w:rPr>
          <w:spacing w:val="1"/>
          <w:sz w:val="17"/>
        </w:rPr>
        <w:t xml:space="preserve"> </w:t>
      </w:r>
      <w:r>
        <w:rPr>
          <w:sz w:val="17"/>
        </w:rPr>
        <w:t>Lei</w:t>
      </w:r>
      <w:r>
        <w:rPr>
          <w:spacing w:val="-2"/>
          <w:sz w:val="17"/>
        </w:rPr>
        <w:t xml:space="preserve"> </w:t>
      </w:r>
      <w:r>
        <w:rPr>
          <w:sz w:val="17"/>
        </w:rPr>
        <w:t>nº</w:t>
      </w:r>
      <w:r>
        <w:rPr>
          <w:spacing w:val="-1"/>
          <w:sz w:val="17"/>
        </w:rPr>
        <w:t xml:space="preserve"> </w:t>
      </w:r>
      <w:r>
        <w:rPr>
          <w:sz w:val="17"/>
        </w:rPr>
        <w:t>8.666/93</w:t>
      </w:r>
      <w:r>
        <w:rPr>
          <w:spacing w:val="-1"/>
          <w:sz w:val="17"/>
        </w:rPr>
        <w:t xml:space="preserve"> </w:t>
      </w:r>
      <w:r>
        <w:rPr>
          <w:sz w:val="17"/>
        </w:rPr>
        <w:t>e</w:t>
      </w:r>
      <w:r>
        <w:rPr>
          <w:spacing w:val="-2"/>
          <w:sz w:val="17"/>
        </w:rPr>
        <w:t xml:space="preserve"> </w:t>
      </w:r>
      <w:r>
        <w:rPr>
          <w:sz w:val="17"/>
        </w:rPr>
        <w:t>suas</w:t>
      </w:r>
      <w:r>
        <w:rPr>
          <w:spacing w:val="-1"/>
          <w:sz w:val="17"/>
        </w:rPr>
        <w:t xml:space="preserve"> </w:t>
      </w:r>
      <w:r>
        <w:rPr>
          <w:sz w:val="17"/>
        </w:rPr>
        <w:t>alterações</w:t>
      </w:r>
      <w:r>
        <w:rPr>
          <w:spacing w:val="-1"/>
          <w:sz w:val="17"/>
        </w:rPr>
        <w:t xml:space="preserve"> </w:t>
      </w:r>
      <w:r>
        <w:rPr>
          <w:sz w:val="17"/>
        </w:rPr>
        <w:t>posteriores;</w:t>
      </w:r>
    </w:p>
    <w:p>
      <w:pPr>
        <w:pStyle w:val="8"/>
        <w:numPr>
          <w:ilvl w:val="2"/>
          <w:numId w:val="53"/>
        </w:numPr>
        <w:tabs>
          <w:tab w:val="left" w:pos="650"/>
        </w:tabs>
        <w:spacing w:before="85" w:after="0" w:line="240" w:lineRule="auto"/>
        <w:ind w:left="650" w:right="0" w:hanging="462"/>
        <w:jc w:val="left"/>
        <w:rPr>
          <w:sz w:val="17"/>
        </w:rPr>
      </w:pPr>
      <w:r>
        <w:rPr>
          <w:spacing w:val="-1"/>
          <w:sz w:val="17"/>
        </w:rPr>
        <w:t>Amigável,</w:t>
      </w:r>
      <w:r>
        <w:rPr>
          <w:spacing w:val="-10"/>
          <w:sz w:val="17"/>
        </w:rPr>
        <w:t xml:space="preserve"> </w:t>
      </w:r>
      <w:r>
        <w:rPr>
          <w:spacing w:val="-1"/>
          <w:sz w:val="17"/>
        </w:rPr>
        <w:t>por</w:t>
      </w:r>
      <w:r>
        <w:rPr>
          <w:spacing w:val="-9"/>
          <w:sz w:val="17"/>
        </w:rPr>
        <w:t xml:space="preserve"> </w:t>
      </w:r>
      <w:r>
        <w:rPr>
          <w:spacing w:val="-1"/>
          <w:sz w:val="17"/>
        </w:rPr>
        <w:t>acordo</w:t>
      </w:r>
      <w:r>
        <w:rPr>
          <w:spacing w:val="-10"/>
          <w:sz w:val="17"/>
        </w:rPr>
        <w:t xml:space="preserve"> </w:t>
      </w:r>
      <w:r>
        <w:rPr>
          <w:spacing w:val="-1"/>
          <w:sz w:val="17"/>
        </w:rPr>
        <w:t>das</w:t>
      </w:r>
      <w:r>
        <w:rPr>
          <w:spacing w:val="-9"/>
          <w:sz w:val="17"/>
        </w:rPr>
        <w:t xml:space="preserve"> </w:t>
      </w:r>
      <w:r>
        <w:rPr>
          <w:spacing w:val="-1"/>
          <w:sz w:val="17"/>
        </w:rPr>
        <w:t>partes,</w:t>
      </w:r>
      <w:r>
        <w:rPr>
          <w:spacing w:val="-10"/>
          <w:sz w:val="17"/>
        </w:rPr>
        <w:t xml:space="preserve"> </w:t>
      </w:r>
      <w:r>
        <w:rPr>
          <w:spacing w:val="-1"/>
          <w:sz w:val="17"/>
        </w:rPr>
        <w:t>desde</w:t>
      </w:r>
      <w:r>
        <w:rPr>
          <w:spacing w:val="-9"/>
          <w:sz w:val="17"/>
        </w:rPr>
        <w:t xml:space="preserve"> </w:t>
      </w:r>
      <w:r>
        <w:rPr>
          <w:sz w:val="17"/>
        </w:rPr>
        <w:t>que</w:t>
      </w:r>
      <w:r>
        <w:rPr>
          <w:spacing w:val="-10"/>
          <w:sz w:val="17"/>
        </w:rPr>
        <w:t xml:space="preserve"> </w:t>
      </w:r>
      <w:r>
        <w:rPr>
          <w:sz w:val="17"/>
        </w:rPr>
        <w:t>haja</w:t>
      </w:r>
      <w:r>
        <w:rPr>
          <w:spacing w:val="-9"/>
          <w:sz w:val="17"/>
        </w:rPr>
        <w:t xml:space="preserve"> </w:t>
      </w:r>
      <w:r>
        <w:rPr>
          <w:sz w:val="17"/>
        </w:rPr>
        <w:t>conveniência</w:t>
      </w:r>
      <w:r>
        <w:rPr>
          <w:spacing w:val="-10"/>
          <w:sz w:val="17"/>
        </w:rPr>
        <w:t xml:space="preserve"> </w:t>
      </w:r>
      <w:r>
        <w:rPr>
          <w:sz w:val="17"/>
        </w:rPr>
        <w:t>para</w:t>
      </w:r>
      <w:r>
        <w:rPr>
          <w:spacing w:val="-9"/>
          <w:sz w:val="17"/>
        </w:rPr>
        <w:t xml:space="preserve"> </w:t>
      </w:r>
      <w:r>
        <w:rPr>
          <w:sz w:val="17"/>
        </w:rPr>
        <w:t>o</w:t>
      </w:r>
      <w:r>
        <w:rPr>
          <w:spacing w:val="-10"/>
          <w:sz w:val="17"/>
        </w:rPr>
        <w:t xml:space="preserve"> </w:t>
      </w:r>
      <w:r>
        <w:rPr>
          <w:sz w:val="17"/>
        </w:rPr>
        <w:t>CONTRATANTE,</w:t>
      </w:r>
      <w:r>
        <w:rPr>
          <w:spacing w:val="-9"/>
          <w:sz w:val="17"/>
        </w:rPr>
        <w:t xml:space="preserve"> </w:t>
      </w:r>
      <w:r>
        <w:rPr>
          <w:sz w:val="17"/>
        </w:rPr>
        <w:t>ou</w:t>
      </w:r>
      <w:r>
        <w:rPr>
          <w:spacing w:val="-10"/>
          <w:sz w:val="17"/>
        </w:rPr>
        <w:t xml:space="preserve"> </w:t>
      </w:r>
      <w:r>
        <w:rPr>
          <w:sz w:val="17"/>
        </w:rPr>
        <w:t>judicialmente,</w:t>
      </w:r>
      <w:r>
        <w:rPr>
          <w:spacing w:val="-9"/>
          <w:sz w:val="17"/>
        </w:rPr>
        <w:t xml:space="preserve"> </w:t>
      </w:r>
      <w:r>
        <w:rPr>
          <w:sz w:val="17"/>
        </w:rPr>
        <w:t>nos</w:t>
      </w:r>
      <w:r>
        <w:rPr>
          <w:spacing w:val="-10"/>
          <w:sz w:val="17"/>
        </w:rPr>
        <w:t xml:space="preserve"> </w:t>
      </w:r>
      <w:r>
        <w:rPr>
          <w:sz w:val="17"/>
        </w:rPr>
        <w:t>termos</w:t>
      </w:r>
      <w:r>
        <w:rPr>
          <w:spacing w:val="-9"/>
          <w:sz w:val="17"/>
        </w:rPr>
        <w:t xml:space="preserve"> </w:t>
      </w:r>
      <w:r>
        <w:rPr>
          <w:sz w:val="17"/>
        </w:rPr>
        <w:t>da</w:t>
      </w:r>
      <w:r>
        <w:rPr>
          <w:spacing w:val="-10"/>
          <w:sz w:val="17"/>
        </w:rPr>
        <w:t xml:space="preserve"> </w:t>
      </w:r>
      <w:r>
        <w:rPr>
          <w:sz w:val="17"/>
        </w:rPr>
        <w:t>legislação</w:t>
      </w:r>
      <w:r>
        <w:rPr>
          <w:spacing w:val="-9"/>
          <w:sz w:val="17"/>
        </w:rPr>
        <w:t xml:space="preserve"> </w:t>
      </w:r>
      <w:r>
        <w:rPr>
          <w:sz w:val="17"/>
        </w:rPr>
        <w:t>vigente.</w:t>
      </w:r>
    </w:p>
    <w:p>
      <w:pPr>
        <w:pStyle w:val="8"/>
        <w:numPr>
          <w:ilvl w:val="1"/>
          <w:numId w:val="53"/>
        </w:numPr>
        <w:tabs>
          <w:tab w:val="left" w:pos="524"/>
        </w:tabs>
        <w:spacing w:before="85" w:after="0" w:line="240" w:lineRule="auto"/>
        <w:ind w:left="524" w:right="0" w:hanging="336"/>
        <w:jc w:val="left"/>
        <w:rPr>
          <w:sz w:val="17"/>
        </w:rPr>
      </w:pPr>
      <w:r>
        <w:rPr>
          <w:sz w:val="17"/>
        </w:rPr>
        <w:t>Os</w:t>
      </w:r>
      <w:r>
        <w:rPr>
          <w:spacing w:val="-9"/>
          <w:sz w:val="17"/>
        </w:rPr>
        <w:t xml:space="preserve"> </w:t>
      </w:r>
      <w:r>
        <w:rPr>
          <w:sz w:val="17"/>
        </w:rPr>
        <w:t>casos</w:t>
      </w:r>
      <w:r>
        <w:rPr>
          <w:spacing w:val="-8"/>
          <w:sz w:val="17"/>
        </w:rPr>
        <w:t xml:space="preserve"> </w:t>
      </w:r>
      <w:r>
        <w:rPr>
          <w:sz w:val="17"/>
        </w:rPr>
        <w:t>de</w:t>
      </w:r>
      <w:r>
        <w:rPr>
          <w:spacing w:val="-9"/>
          <w:sz w:val="17"/>
        </w:rPr>
        <w:t xml:space="preserve"> </w:t>
      </w:r>
      <w:r>
        <w:rPr>
          <w:sz w:val="17"/>
        </w:rPr>
        <w:t>rescisão</w:t>
      </w:r>
      <w:r>
        <w:rPr>
          <w:spacing w:val="-8"/>
          <w:sz w:val="17"/>
        </w:rPr>
        <w:t xml:space="preserve"> </w:t>
      </w:r>
      <w:r>
        <w:rPr>
          <w:sz w:val="17"/>
        </w:rPr>
        <w:t>contratual</w:t>
      </w:r>
      <w:r>
        <w:rPr>
          <w:spacing w:val="-8"/>
          <w:sz w:val="17"/>
        </w:rPr>
        <w:t xml:space="preserve"> </w:t>
      </w:r>
      <w:r>
        <w:rPr>
          <w:sz w:val="17"/>
        </w:rPr>
        <w:t>serão</w:t>
      </w:r>
      <w:r>
        <w:rPr>
          <w:spacing w:val="-9"/>
          <w:sz w:val="17"/>
        </w:rPr>
        <w:t xml:space="preserve"> </w:t>
      </w:r>
      <w:r>
        <w:rPr>
          <w:sz w:val="17"/>
        </w:rPr>
        <w:t>formalmente</w:t>
      </w:r>
      <w:r>
        <w:rPr>
          <w:spacing w:val="-8"/>
          <w:sz w:val="17"/>
        </w:rPr>
        <w:t xml:space="preserve"> </w:t>
      </w:r>
      <w:r>
        <w:rPr>
          <w:sz w:val="17"/>
        </w:rPr>
        <w:t>motivados</w:t>
      </w:r>
      <w:r>
        <w:rPr>
          <w:spacing w:val="-8"/>
          <w:sz w:val="17"/>
        </w:rPr>
        <w:t xml:space="preserve"> </w:t>
      </w:r>
      <w:r>
        <w:rPr>
          <w:sz w:val="17"/>
        </w:rPr>
        <w:t>nos</w:t>
      </w:r>
      <w:r>
        <w:rPr>
          <w:spacing w:val="-9"/>
          <w:sz w:val="17"/>
        </w:rPr>
        <w:t xml:space="preserve"> </w:t>
      </w:r>
      <w:r>
        <w:rPr>
          <w:sz w:val="17"/>
        </w:rPr>
        <w:t>autos</w:t>
      </w:r>
      <w:r>
        <w:rPr>
          <w:spacing w:val="-8"/>
          <w:sz w:val="17"/>
        </w:rPr>
        <w:t xml:space="preserve"> </w:t>
      </w:r>
      <w:r>
        <w:rPr>
          <w:sz w:val="17"/>
        </w:rPr>
        <w:t>do</w:t>
      </w:r>
      <w:r>
        <w:rPr>
          <w:spacing w:val="-8"/>
          <w:sz w:val="17"/>
        </w:rPr>
        <w:t xml:space="preserve"> </w:t>
      </w:r>
      <w:r>
        <w:rPr>
          <w:sz w:val="17"/>
        </w:rPr>
        <w:t>processo,</w:t>
      </w:r>
      <w:r>
        <w:rPr>
          <w:spacing w:val="-9"/>
          <w:sz w:val="17"/>
        </w:rPr>
        <w:t xml:space="preserve"> </w:t>
      </w:r>
      <w:r>
        <w:rPr>
          <w:sz w:val="17"/>
        </w:rPr>
        <w:t>assegurando</w:t>
      </w:r>
      <w:r>
        <w:rPr>
          <w:spacing w:val="-8"/>
          <w:sz w:val="17"/>
        </w:rPr>
        <w:t xml:space="preserve"> </w:t>
      </w:r>
      <w:r>
        <w:rPr>
          <w:sz w:val="17"/>
        </w:rPr>
        <w:t>o</w:t>
      </w:r>
      <w:r>
        <w:rPr>
          <w:spacing w:val="-9"/>
          <w:sz w:val="17"/>
        </w:rPr>
        <w:t xml:space="preserve"> </w:t>
      </w:r>
      <w:r>
        <w:rPr>
          <w:sz w:val="17"/>
        </w:rPr>
        <w:t>contraditório</w:t>
      </w:r>
      <w:r>
        <w:rPr>
          <w:spacing w:val="-8"/>
          <w:sz w:val="17"/>
        </w:rPr>
        <w:t xml:space="preserve"> </w:t>
      </w:r>
      <w:r>
        <w:rPr>
          <w:sz w:val="17"/>
        </w:rPr>
        <w:t>e</w:t>
      </w:r>
      <w:r>
        <w:rPr>
          <w:spacing w:val="-8"/>
          <w:sz w:val="17"/>
        </w:rPr>
        <w:t xml:space="preserve"> </w:t>
      </w:r>
      <w:r>
        <w:rPr>
          <w:sz w:val="17"/>
        </w:rPr>
        <w:t>a</w:t>
      </w:r>
      <w:r>
        <w:rPr>
          <w:spacing w:val="-9"/>
          <w:sz w:val="17"/>
        </w:rPr>
        <w:t xml:space="preserve"> </w:t>
      </w:r>
      <w:r>
        <w:rPr>
          <w:sz w:val="17"/>
        </w:rPr>
        <w:t>ampla</w:t>
      </w:r>
      <w:r>
        <w:rPr>
          <w:spacing w:val="-8"/>
          <w:sz w:val="17"/>
        </w:rPr>
        <w:t xml:space="preserve"> </w:t>
      </w:r>
      <w:r>
        <w:rPr>
          <w:sz w:val="17"/>
        </w:rPr>
        <w:t>defesa.</w:t>
      </w:r>
    </w:p>
    <w:p>
      <w:pPr>
        <w:pStyle w:val="6"/>
        <w:spacing w:before="9"/>
        <w:ind w:left="0"/>
        <w:rPr>
          <w:sz w:val="23"/>
        </w:rPr>
      </w:pPr>
    </w:p>
    <w:p>
      <w:pPr>
        <w:pStyle w:val="3"/>
      </w:pPr>
      <w:r>
        <w:rPr>
          <w:spacing w:val="-1"/>
          <w:u w:val="single"/>
        </w:rPr>
        <w:t>CLÁUSULA</w:t>
      </w:r>
      <w:r>
        <w:rPr>
          <w:spacing w:val="-10"/>
          <w:u w:val="single"/>
        </w:rPr>
        <w:t xml:space="preserve"> </w:t>
      </w:r>
      <w:r>
        <w:rPr>
          <w:spacing w:val="-1"/>
          <w:u w:val="single"/>
        </w:rPr>
        <w:t>VIGÉSIMA</w:t>
      </w:r>
      <w:r>
        <w:rPr>
          <w:spacing w:val="-10"/>
          <w:u w:val="single"/>
        </w:rPr>
        <w:t xml:space="preserve"> </w:t>
      </w:r>
      <w:r>
        <w:rPr>
          <w:spacing w:val="-1"/>
          <w:u w:val="single"/>
        </w:rPr>
        <w:t>TERCEIRA</w:t>
      </w:r>
      <w:r>
        <w:rPr>
          <w:spacing w:val="-9"/>
          <w:u w:val="single"/>
        </w:rPr>
        <w:t xml:space="preserve"> </w:t>
      </w:r>
      <w:r>
        <w:rPr>
          <w:u w:val="single"/>
        </w:rPr>
        <w:t>-</w:t>
      </w:r>
      <w:r>
        <w:rPr>
          <w:spacing w:val="-10"/>
          <w:u w:val="single"/>
        </w:rPr>
        <w:t xml:space="preserve"> </w:t>
      </w:r>
      <w:r>
        <w:rPr>
          <w:u w:val="single"/>
        </w:rPr>
        <w:t>DA</w:t>
      </w:r>
      <w:r>
        <w:rPr>
          <w:spacing w:val="-9"/>
          <w:u w:val="single"/>
        </w:rPr>
        <w:t xml:space="preserve"> </w:t>
      </w:r>
      <w:r>
        <w:rPr>
          <w:u w:val="single"/>
        </w:rPr>
        <w:t>PUBLICAÇÃO</w:t>
      </w:r>
      <w:r>
        <w:rPr>
          <w:spacing w:val="-10"/>
          <w:u w:val="single"/>
        </w:rPr>
        <w:t xml:space="preserve"> </w:t>
      </w:r>
      <w:r>
        <w:rPr>
          <w:u w:val="single"/>
        </w:rPr>
        <w:t>E</w:t>
      </w:r>
      <w:r>
        <w:rPr>
          <w:spacing w:val="-9"/>
          <w:u w:val="single"/>
        </w:rPr>
        <w:t xml:space="preserve"> </w:t>
      </w:r>
      <w:r>
        <w:rPr>
          <w:u w:val="single"/>
        </w:rPr>
        <w:t>DO</w:t>
      </w:r>
      <w:r>
        <w:rPr>
          <w:spacing w:val="-10"/>
          <w:u w:val="single"/>
        </w:rPr>
        <w:t xml:space="preserve"> </w:t>
      </w:r>
      <w:r>
        <w:rPr>
          <w:u w:val="single"/>
        </w:rPr>
        <w:t>REGISTRO</w:t>
      </w:r>
    </w:p>
    <w:p>
      <w:pPr>
        <w:pStyle w:val="6"/>
        <w:spacing w:before="84"/>
      </w:pPr>
      <w:r>
        <w:t>23.1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CONTRATANTE</w:t>
      </w:r>
      <w:r>
        <w:rPr>
          <w:spacing w:val="-5"/>
        </w:rPr>
        <w:t xml:space="preserve"> </w:t>
      </w:r>
      <w:r>
        <w:t>providenciará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publicação</w:t>
      </w:r>
      <w:r>
        <w:rPr>
          <w:spacing w:val="-6"/>
        </w:rPr>
        <w:t xml:space="preserve"> </w:t>
      </w:r>
      <w:r>
        <w:t>deste</w:t>
      </w:r>
      <w:r>
        <w:rPr>
          <w:spacing w:val="-5"/>
        </w:rPr>
        <w:t xml:space="preserve"> </w:t>
      </w:r>
      <w:r>
        <w:t>Contrato,</w:t>
      </w:r>
      <w:r>
        <w:rPr>
          <w:spacing w:val="-6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extrato,</w:t>
      </w:r>
      <w:r>
        <w:rPr>
          <w:spacing w:val="-5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Diário</w:t>
      </w:r>
      <w:r>
        <w:rPr>
          <w:spacing w:val="-5"/>
        </w:rPr>
        <w:t xml:space="preserve"> </w:t>
      </w:r>
      <w:r>
        <w:t>Eletrônico</w:t>
      </w:r>
      <w:r>
        <w:rPr>
          <w:spacing w:val="-6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Defensoria</w:t>
      </w:r>
      <w:r>
        <w:rPr>
          <w:spacing w:val="-6"/>
        </w:rPr>
        <w:t xml:space="preserve"> </w:t>
      </w:r>
      <w:r>
        <w:t>Pública</w:t>
      </w:r>
      <w:r>
        <w:rPr>
          <w:spacing w:val="-5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Estado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Roraima</w:t>
      </w:r>
      <w:r>
        <w:rPr>
          <w:spacing w:val="-6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DEDPE/RR,</w:t>
      </w:r>
      <w:r>
        <w:rPr>
          <w:spacing w:val="-3"/>
        </w:rPr>
        <w:t xml:space="preserve"> </w:t>
      </w:r>
      <w:r>
        <w:t>nos</w:t>
      </w:r>
      <w:r>
        <w:rPr>
          <w:spacing w:val="-2"/>
        </w:rPr>
        <w:t xml:space="preserve"> </w:t>
      </w:r>
      <w:r>
        <w:t>termos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61,</w:t>
      </w:r>
      <w:r>
        <w:rPr>
          <w:spacing w:val="-2"/>
        </w:rPr>
        <w:t xml:space="preserve"> </w:t>
      </w:r>
      <w:r>
        <w:t>parágrafo</w:t>
      </w:r>
      <w:r>
        <w:rPr>
          <w:spacing w:val="-2"/>
        </w:rPr>
        <w:t xml:space="preserve"> </w:t>
      </w:r>
      <w:r>
        <w:t>único,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Lei</w:t>
      </w:r>
      <w:r>
        <w:rPr>
          <w:spacing w:val="-2"/>
        </w:rPr>
        <w:t xml:space="preserve"> </w:t>
      </w:r>
      <w:r>
        <w:t>nº</w:t>
      </w:r>
      <w:r>
        <w:rPr>
          <w:spacing w:val="-2"/>
        </w:rPr>
        <w:t xml:space="preserve"> </w:t>
      </w:r>
      <w:r>
        <w:t>8.666/93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suas</w:t>
      </w:r>
      <w:r>
        <w:rPr>
          <w:spacing w:val="-2"/>
        </w:rPr>
        <w:t xml:space="preserve"> </w:t>
      </w:r>
      <w:r>
        <w:t>alterações</w:t>
      </w:r>
      <w:r>
        <w:rPr>
          <w:spacing w:val="-2"/>
        </w:rPr>
        <w:t xml:space="preserve"> </w:t>
      </w:r>
      <w:r>
        <w:t>posteriores.</w:t>
      </w:r>
    </w:p>
    <w:p>
      <w:pPr>
        <w:spacing w:after="0"/>
        <w:sectPr>
          <w:pgSz w:w="11920" w:h="16840"/>
          <w:pgMar w:top="620" w:right="600" w:bottom="200" w:left="700" w:header="2" w:footer="18" w:gutter="0"/>
          <w:cols w:space="720" w:num="1"/>
        </w:sectPr>
      </w:pPr>
    </w:p>
    <w:p>
      <w:pPr>
        <w:pStyle w:val="6"/>
        <w:spacing w:before="5"/>
        <w:ind w:left="0"/>
        <w:rPr>
          <w:sz w:val="23"/>
        </w:rPr>
      </w:pPr>
    </w:p>
    <w:p>
      <w:pPr>
        <w:pStyle w:val="3"/>
      </w:pPr>
      <w:r>
        <w:rPr>
          <w:w w:val="95"/>
          <w:u w:val="single"/>
        </w:rPr>
        <w:t>CLÁUSULA</w:t>
      </w:r>
      <w:r>
        <w:rPr>
          <w:spacing w:val="16"/>
          <w:w w:val="95"/>
          <w:u w:val="single"/>
        </w:rPr>
        <w:t xml:space="preserve"> </w:t>
      </w:r>
      <w:r>
        <w:rPr>
          <w:w w:val="95"/>
          <w:u w:val="single"/>
        </w:rPr>
        <w:t>VIGÉSIMA</w:t>
      </w:r>
      <w:r>
        <w:rPr>
          <w:spacing w:val="17"/>
          <w:w w:val="95"/>
          <w:u w:val="single"/>
        </w:rPr>
        <w:t xml:space="preserve"> </w:t>
      </w:r>
      <w:r>
        <w:rPr>
          <w:w w:val="95"/>
          <w:u w:val="single"/>
        </w:rPr>
        <w:t>QUARTA</w:t>
      </w:r>
      <w:r>
        <w:rPr>
          <w:spacing w:val="16"/>
          <w:w w:val="95"/>
          <w:u w:val="single"/>
        </w:rPr>
        <w:t xml:space="preserve"> </w:t>
      </w:r>
      <w:r>
        <w:rPr>
          <w:w w:val="95"/>
          <w:u w:val="single"/>
        </w:rPr>
        <w:t>-</w:t>
      </w:r>
      <w:r>
        <w:rPr>
          <w:spacing w:val="17"/>
          <w:w w:val="95"/>
          <w:u w:val="single"/>
        </w:rPr>
        <w:t xml:space="preserve"> </w:t>
      </w:r>
      <w:r>
        <w:rPr>
          <w:w w:val="95"/>
          <w:u w:val="single"/>
        </w:rPr>
        <w:t>DOS</w:t>
      </w:r>
      <w:r>
        <w:rPr>
          <w:spacing w:val="17"/>
          <w:w w:val="95"/>
          <w:u w:val="single"/>
        </w:rPr>
        <w:t xml:space="preserve"> </w:t>
      </w:r>
      <w:r>
        <w:rPr>
          <w:w w:val="95"/>
          <w:u w:val="single"/>
        </w:rPr>
        <w:t>CASOS</w:t>
      </w:r>
      <w:r>
        <w:rPr>
          <w:spacing w:val="16"/>
          <w:w w:val="95"/>
          <w:u w:val="single"/>
        </w:rPr>
        <w:t xml:space="preserve"> </w:t>
      </w:r>
      <w:r>
        <w:rPr>
          <w:w w:val="95"/>
          <w:u w:val="single"/>
        </w:rPr>
        <w:t>OMISSOS</w:t>
      </w:r>
    </w:p>
    <w:p>
      <w:pPr>
        <w:pStyle w:val="6"/>
      </w:pPr>
      <w:r>
        <w:t>24.1</w:t>
      </w:r>
      <w:r>
        <w:rPr>
          <w:spacing w:val="19"/>
        </w:rPr>
        <w:t xml:space="preserve"> </w:t>
      </w:r>
      <w:r>
        <w:t>Os</w:t>
      </w:r>
      <w:r>
        <w:rPr>
          <w:spacing w:val="20"/>
        </w:rPr>
        <w:t xml:space="preserve"> </w:t>
      </w:r>
      <w:r>
        <w:t>casos</w:t>
      </w:r>
      <w:r>
        <w:rPr>
          <w:spacing w:val="19"/>
        </w:rPr>
        <w:t xml:space="preserve"> </w:t>
      </w:r>
      <w:r>
        <w:t>omissos</w:t>
      </w:r>
      <w:r>
        <w:rPr>
          <w:spacing w:val="21"/>
        </w:rPr>
        <w:t xml:space="preserve"> </w:t>
      </w:r>
      <w:r>
        <w:t>serão</w:t>
      </w:r>
      <w:r>
        <w:rPr>
          <w:spacing w:val="19"/>
        </w:rPr>
        <w:t xml:space="preserve"> </w:t>
      </w:r>
      <w:r>
        <w:t>observados</w:t>
      </w:r>
      <w:r>
        <w:rPr>
          <w:spacing w:val="20"/>
        </w:rPr>
        <w:t xml:space="preserve"> </w:t>
      </w:r>
      <w:r>
        <w:t>neste</w:t>
      </w:r>
      <w:r>
        <w:rPr>
          <w:spacing w:val="20"/>
        </w:rPr>
        <w:t xml:space="preserve"> </w:t>
      </w:r>
      <w:r>
        <w:t>Contrato</w:t>
      </w:r>
      <w:r>
        <w:rPr>
          <w:spacing w:val="19"/>
        </w:rPr>
        <w:t xml:space="preserve"> </w:t>
      </w:r>
      <w:r>
        <w:t>e</w:t>
      </w:r>
      <w:r>
        <w:rPr>
          <w:spacing w:val="20"/>
        </w:rPr>
        <w:t xml:space="preserve"> </w:t>
      </w:r>
      <w:r>
        <w:t>no</w:t>
      </w:r>
      <w:r>
        <w:rPr>
          <w:spacing w:val="20"/>
        </w:rPr>
        <w:t xml:space="preserve"> </w:t>
      </w:r>
      <w:r>
        <w:t>Termo</w:t>
      </w:r>
      <w:r>
        <w:rPr>
          <w:spacing w:val="19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Referência,</w:t>
      </w:r>
      <w:r>
        <w:rPr>
          <w:spacing w:val="19"/>
        </w:rPr>
        <w:t xml:space="preserve"> </w:t>
      </w:r>
      <w:r>
        <w:t>e</w:t>
      </w:r>
      <w:r>
        <w:rPr>
          <w:spacing w:val="20"/>
        </w:rPr>
        <w:t xml:space="preserve"> </w:t>
      </w:r>
      <w:r>
        <w:t>decididos</w:t>
      </w:r>
      <w:r>
        <w:rPr>
          <w:spacing w:val="20"/>
        </w:rPr>
        <w:t xml:space="preserve"> </w:t>
      </w:r>
      <w:r>
        <w:t>pela</w:t>
      </w:r>
      <w:r>
        <w:rPr>
          <w:spacing w:val="19"/>
        </w:rPr>
        <w:t xml:space="preserve"> </w:t>
      </w:r>
      <w:r>
        <w:t>CONTRATANTE,</w:t>
      </w:r>
      <w:r>
        <w:rPr>
          <w:spacing w:val="20"/>
        </w:rPr>
        <w:t xml:space="preserve"> </w:t>
      </w:r>
      <w:r>
        <w:t>segundo</w:t>
      </w:r>
      <w:r>
        <w:rPr>
          <w:spacing w:val="19"/>
        </w:rPr>
        <w:t xml:space="preserve"> </w:t>
      </w:r>
      <w:r>
        <w:t>as</w:t>
      </w:r>
      <w:r>
        <w:rPr>
          <w:spacing w:val="20"/>
        </w:rPr>
        <w:t xml:space="preserve"> </w:t>
      </w:r>
      <w:r>
        <w:t>disposições</w:t>
      </w:r>
      <w:r>
        <w:rPr>
          <w:spacing w:val="1"/>
        </w:rPr>
        <w:t xml:space="preserve"> </w:t>
      </w:r>
      <w:r>
        <w:t>contidas</w:t>
      </w:r>
      <w:r>
        <w:rPr>
          <w:spacing w:val="-3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Lei</w:t>
      </w:r>
      <w:r>
        <w:rPr>
          <w:spacing w:val="-2"/>
        </w:rPr>
        <w:t xml:space="preserve"> </w:t>
      </w:r>
      <w:r>
        <w:t>nº</w:t>
      </w:r>
      <w:r>
        <w:rPr>
          <w:spacing w:val="-2"/>
        </w:rPr>
        <w:t xml:space="preserve"> </w:t>
      </w:r>
      <w:r>
        <w:t>8.666/93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demais</w:t>
      </w:r>
      <w:r>
        <w:rPr>
          <w:spacing w:val="-2"/>
        </w:rPr>
        <w:t xml:space="preserve"> </w:t>
      </w:r>
      <w:r>
        <w:t>normas</w:t>
      </w:r>
      <w:r>
        <w:rPr>
          <w:spacing w:val="-1"/>
        </w:rPr>
        <w:t xml:space="preserve"> </w:t>
      </w:r>
      <w:r>
        <w:t>federais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licitações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contratos</w:t>
      </w:r>
      <w:r>
        <w:rPr>
          <w:spacing w:val="-2"/>
        </w:rPr>
        <w:t xml:space="preserve"> </w:t>
      </w:r>
      <w:r>
        <w:t>administrativos.</w:t>
      </w:r>
    </w:p>
    <w:p>
      <w:pPr>
        <w:pStyle w:val="6"/>
        <w:spacing w:before="9"/>
        <w:ind w:left="0"/>
        <w:rPr>
          <w:sz w:val="23"/>
        </w:rPr>
      </w:pPr>
    </w:p>
    <w:p>
      <w:pPr>
        <w:pStyle w:val="3"/>
      </w:pPr>
      <w:r>
        <w:rPr>
          <w:spacing w:val="-1"/>
          <w:u w:val="single"/>
        </w:rPr>
        <w:t>CLÁUSULA</w:t>
      </w:r>
      <w:r>
        <w:rPr>
          <w:spacing w:val="-9"/>
          <w:u w:val="single"/>
        </w:rPr>
        <w:t xml:space="preserve"> </w:t>
      </w:r>
      <w:r>
        <w:rPr>
          <w:spacing w:val="-1"/>
          <w:u w:val="single"/>
        </w:rPr>
        <w:t>VIGÉSIMA</w:t>
      </w:r>
      <w:r>
        <w:rPr>
          <w:spacing w:val="-9"/>
          <w:u w:val="single"/>
        </w:rPr>
        <w:t xml:space="preserve"> </w:t>
      </w:r>
      <w:r>
        <w:rPr>
          <w:u w:val="single"/>
        </w:rPr>
        <w:t>QUINTA</w:t>
      </w:r>
      <w:r>
        <w:rPr>
          <w:spacing w:val="24"/>
          <w:u w:val="single"/>
        </w:rPr>
        <w:t xml:space="preserve"> </w:t>
      </w:r>
      <w:r>
        <w:rPr>
          <w:u w:val="single"/>
        </w:rPr>
        <w:t>-</w:t>
      </w:r>
      <w:r>
        <w:rPr>
          <w:spacing w:val="-9"/>
          <w:u w:val="single"/>
        </w:rPr>
        <w:t xml:space="preserve"> </w:t>
      </w:r>
      <w:r>
        <w:rPr>
          <w:u w:val="single"/>
        </w:rPr>
        <w:t>DO</w:t>
      </w:r>
      <w:r>
        <w:rPr>
          <w:spacing w:val="-9"/>
          <w:u w:val="single"/>
        </w:rPr>
        <w:t xml:space="preserve"> </w:t>
      </w:r>
      <w:r>
        <w:rPr>
          <w:u w:val="single"/>
        </w:rPr>
        <w:t>FORO</w:t>
      </w:r>
    </w:p>
    <w:p>
      <w:pPr>
        <w:pStyle w:val="6"/>
      </w:pPr>
      <w:r>
        <w:t>25.1</w:t>
      </w:r>
      <w:r>
        <w:rPr>
          <w:spacing w:val="-9"/>
        </w:rPr>
        <w:t xml:space="preserve"> </w:t>
      </w:r>
      <w:r>
        <w:t>Fica</w:t>
      </w:r>
      <w:r>
        <w:rPr>
          <w:spacing w:val="-9"/>
        </w:rPr>
        <w:t xml:space="preserve"> </w:t>
      </w:r>
      <w:r>
        <w:t>eleito</w:t>
      </w:r>
      <w:r>
        <w:rPr>
          <w:spacing w:val="-8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foro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Boa</w:t>
      </w:r>
      <w:r>
        <w:rPr>
          <w:spacing w:val="-9"/>
        </w:rPr>
        <w:t xml:space="preserve"> </w:t>
      </w:r>
      <w:r>
        <w:t>Vista,</w:t>
      </w:r>
      <w:r>
        <w:rPr>
          <w:spacing w:val="-9"/>
        </w:rPr>
        <w:t xml:space="preserve"> </w:t>
      </w:r>
      <w:r>
        <w:t>Roraima,</w:t>
      </w:r>
      <w:r>
        <w:rPr>
          <w:spacing w:val="-8"/>
        </w:rPr>
        <w:t xml:space="preserve"> </w:t>
      </w:r>
      <w:r>
        <w:t>para</w:t>
      </w:r>
      <w:r>
        <w:rPr>
          <w:spacing w:val="-9"/>
        </w:rPr>
        <w:t xml:space="preserve"> </w:t>
      </w:r>
      <w:r>
        <w:t>dirimir</w:t>
      </w:r>
      <w:r>
        <w:rPr>
          <w:spacing w:val="-9"/>
        </w:rPr>
        <w:t xml:space="preserve"> </w:t>
      </w:r>
      <w:r>
        <w:t>quaisquer</w:t>
      </w:r>
      <w:r>
        <w:rPr>
          <w:spacing w:val="-8"/>
        </w:rPr>
        <w:t xml:space="preserve"> </w:t>
      </w:r>
      <w:r>
        <w:t>dúvidas</w:t>
      </w:r>
      <w:r>
        <w:rPr>
          <w:spacing w:val="-9"/>
        </w:rPr>
        <w:t xml:space="preserve"> </w:t>
      </w:r>
      <w:r>
        <w:t>relativas</w:t>
      </w:r>
      <w:r>
        <w:rPr>
          <w:spacing w:val="-9"/>
        </w:rPr>
        <w:t xml:space="preserve"> </w:t>
      </w:r>
      <w:r>
        <w:t>ao</w:t>
      </w:r>
      <w:r>
        <w:rPr>
          <w:spacing w:val="-8"/>
        </w:rPr>
        <w:t xml:space="preserve"> </w:t>
      </w:r>
      <w:r>
        <w:t>cumprimento</w:t>
      </w:r>
      <w:r>
        <w:rPr>
          <w:spacing w:val="-9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presente</w:t>
      </w:r>
      <w:r>
        <w:rPr>
          <w:spacing w:val="-8"/>
        </w:rPr>
        <w:t xml:space="preserve"> </w:t>
      </w:r>
      <w:r>
        <w:t>Contrato.</w:t>
      </w:r>
    </w:p>
    <w:p>
      <w:pPr>
        <w:pStyle w:val="6"/>
        <w:spacing w:before="9"/>
        <w:ind w:left="0"/>
        <w:rPr>
          <w:sz w:val="23"/>
        </w:rPr>
      </w:pPr>
    </w:p>
    <w:p>
      <w:pPr>
        <w:pStyle w:val="3"/>
      </w:pPr>
      <w:r>
        <w:rPr>
          <w:w w:val="95"/>
          <w:u w:val="single"/>
        </w:rPr>
        <w:t>CLÁUSULA</w:t>
      </w:r>
      <w:r>
        <w:rPr>
          <w:spacing w:val="20"/>
          <w:w w:val="95"/>
          <w:u w:val="single"/>
        </w:rPr>
        <w:t xml:space="preserve"> </w:t>
      </w:r>
      <w:r>
        <w:rPr>
          <w:w w:val="95"/>
          <w:u w:val="single"/>
        </w:rPr>
        <w:t>VIGÉSIMA</w:t>
      </w:r>
      <w:r>
        <w:rPr>
          <w:spacing w:val="21"/>
          <w:w w:val="95"/>
          <w:u w:val="single"/>
        </w:rPr>
        <w:t xml:space="preserve"> </w:t>
      </w:r>
      <w:r>
        <w:rPr>
          <w:w w:val="95"/>
          <w:u w:val="single"/>
        </w:rPr>
        <w:t>SEXTA-</w:t>
      </w:r>
      <w:r>
        <w:rPr>
          <w:spacing w:val="21"/>
          <w:w w:val="95"/>
          <w:u w:val="single"/>
        </w:rPr>
        <w:t xml:space="preserve"> </w:t>
      </w:r>
      <w:r>
        <w:rPr>
          <w:w w:val="95"/>
          <w:u w:val="single"/>
        </w:rPr>
        <w:t>DAS</w:t>
      </w:r>
      <w:r>
        <w:rPr>
          <w:spacing w:val="21"/>
          <w:w w:val="95"/>
          <w:u w:val="single"/>
        </w:rPr>
        <w:t xml:space="preserve"> </w:t>
      </w:r>
      <w:r>
        <w:rPr>
          <w:w w:val="95"/>
          <w:u w:val="single"/>
        </w:rPr>
        <w:t>DISPOSIÇÕES</w:t>
      </w:r>
      <w:r>
        <w:rPr>
          <w:spacing w:val="21"/>
          <w:w w:val="95"/>
          <w:u w:val="single"/>
        </w:rPr>
        <w:t xml:space="preserve"> </w:t>
      </w:r>
      <w:r>
        <w:rPr>
          <w:w w:val="95"/>
          <w:u w:val="single"/>
        </w:rPr>
        <w:t>GERAIS</w:t>
      </w:r>
    </w:p>
    <w:p>
      <w:pPr>
        <w:pStyle w:val="6"/>
        <w:spacing w:before="84"/>
        <w:ind w:right="284"/>
      </w:pPr>
      <w:r>
        <w:t>26.1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CONTRATANTE</w:t>
      </w:r>
      <w:r>
        <w:rPr>
          <w:spacing w:val="-7"/>
        </w:rPr>
        <w:t xml:space="preserve"> </w:t>
      </w:r>
      <w:r>
        <w:t>poderá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qualquer</w:t>
      </w:r>
      <w:r>
        <w:rPr>
          <w:spacing w:val="-7"/>
        </w:rPr>
        <w:t xml:space="preserve"> </w:t>
      </w:r>
      <w:r>
        <w:t>tempo</w:t>
      </w:r>
      <w:r>
        <w:rPr>
          <w:spacing w:val="-6"/>
        </w:rPr>
        <w:t xml:space="preserve"> </w:t>
      </w:r>
      <w:r>
        <w:t>recusar</w:t>
      </w:r>
      <w:r>
        <w:rPr>
          <w:spacing w:val="-7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fornecimento,</w:t>
      </w:r>
      <w:r>
        <w:rPr>
          <w:spacing w:val="-5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todo</w:t>
      </w:r>
      <w:r>
        <w:rPr>
          <w:spacing w:val="-7"/>
        </w:rPr>
        <w:t xml:space="preserve"> </w:t>
      </w:r>
      <w:r>
        <w:t>ou</w:t>
      </w:r>
      <w:r>
        <w:rPr>
          <w:spacing w:val="-6"/>
        </w:rPr>
        <w:t xml:space="preserve"> </w:t>
      </w:r>
      <w:r>
        <w:t>em</w:t>
      </w:r>
      <w:r>
        <w:rPr>
          <w:spacing w:val="-7"/>
        </w:rPr>
        <w:t xml:space="preserve"> </w:t>
      </w:r>
      <w:r>
        <w:t>parte,</w:t>
      </w:r>
      <w:r>
        <w:rPr>
          <w:spacing w:val="-7"/>
        </w:rPr>
        <w:t xml:space="preserve"> </w:t>
      </w:r>
      <w:r>
        <w:t>sempre</w:t>
      </w:r>
      <w:r>
        <w:rPr>
          <w:spacing w:val="-7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não</w:t>
      </w:r>
      <w:r>
        <w:rPr>
          <w:spacing w:val="-7"/>
        </w:rPr>
        <w:t xml:space="preserve"> </w:t>
      </w:r>
      <w:r>
        <w:t>atender</w:t>
      </w:r>
      <w:r>
        <w:rPr>
          <w:spacing w:val="-7"/>
        </w:rPr>
        <w:t xml:space="preserve"> </w:t>
      </w:r>
      <w:r>
        <w:t>ao</w:t>
      </w:r>
      <w:r>
        <w:rPr>
          <w:spacing w:val="-6"/>
        </w:rPr>
        <w:t xml:space="preserve"> </w:t>
      </w:r>
      <w:r>
        <w:t>estipulado</w:t>
      </w:r>
      <w:r>
        <w:rPr>
          <w:spacing w:val="-7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Contrato</w:t>
      </w:r>
      <w:r>
        <w:rPr>
          <w:spacing w:val="-6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aos</w:t>
      </w:r>
      <w:r>
        <w:rPr>
          <w:spacing w:val="-2"/>
        </w:rPr>
        <w:t xml:space="preserve"> </w:t>
      </w:r>
      <w:r>
        <w:t>padrões</w:t>
      </w:r>
      <w:r>
        <w:rPr>
          <w:spacing w:val="-1"/>
        </w:rPr>
        <w:t xml:space="preserve"> </w:t>
      </w:r>
      <w:r>
        <w:t>técnicos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qualidade</w:t>
      </w:r>
      <w:r>
        <w:rPr>
          <w:spacing w:val="-1"/>
        </w:rPr>
        <w:t xml:space="preserve"> </w:t>
      </w:r>
      <w:r>
        <w:t>exigíveis.</w:t>
      </w:r>
    </w:p>
    <w:p>
      <w:pPr>
        <w:pStyle w:val="6"/>
        <w:spacing w:before="0"/>
        <w:ind w:left="0"/>
        <w:rPr>
          <w:sz w:val="18"/>
        </w:rPr>
      </w:pPr>
    </w:p>
    <w:p>
      <w:pPr>
        <w:pStyle w:val="6"/>
        <w:spacing w:before="158"/>
      </w:pPr>
      <w:r>
        <w:t>E</w:t>
      </w:r>
      <w:r>
        <w:rPr>
          <w:spacing w:val="-9"/>
        </w:rPr>
        <w:t xml:space="preserve"> </w:t>
      </w:r>
      <w:r>
        <w:t>por</w:t>
      </w:r>
      <w:r>
        <w:rPr>
          <w:spacing w:val="-9"/>
        </w:rPr>
        <w:t xml:space="preserve"> </w:t>
      </w:r>
      <w:r>
        <w:t>estarem</w:t>
      </w:r>
      <w:r>
        <w:rPr>
          <w:spacing w:val="-9"/>
        </w:rPr>
        <w:t xml:space="preserve"> </w:t>
      </w:r>
      <w:r>
        <w:t>certas</w:t>
      </w:r>
      <w:r>
        <w:rPr>
          <w:spacing w:val="-9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contratada,</w:t>
      </w:r>
      <w:r>
        <w:rPr>
          <w:spacing w:val="-9"/>
        </w:rPr>
        <w:t xml:space="preserve"> </w:t>
      </w:r>
      <w:r>
        <w:t>assinam</w:t>
      </w:r>
      <w:r>
        <w:rPr>
          <w:spacing w:val="-9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partes</w:t>
      </w:r>
      <w:r>
        <w:rPr>
          <w:spacing w:val="-9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presente</w:t>
      </w:r>
      <w:r>
        <w:rPr>
          <w:spacing w:val="-9"/>
        </w:rPr>
        <w:t xml:space="preserve"> </w:t>
      </w:r>
      <w:r>
        <w:t>contrato,</w:t>
      </w:r>
      <w:r>
        <w:rPr>
          <w:spacing w:val="-9"/>
        </w:rPr>
        <w:t xml:space="preserve"> </w:t>
      </w:r>
      <w:r>
        <w:t>juntamente</w:t>
      </w:r>
      <w:r>
        <w:rPr>
          <w:spacing w:val="-9"/>
        </w:rPr>
        <w:t xml:space="preserve"> </w:t>
      </w:r>
      <w:r>
        <w:t>com</w:t>
      </w:r>
      <w:r>
        <w:rPr>
          <w:spacing w:val="-9"/>
        </w:rPr>
        <w:t xml:space="preserve"> </w:t>
      </w:r>
      <w:r>
        <w:t>02</w:t>
      </w:r>
      <w:r>
        <w:rPr>
          <w:spacing w:val="-8"/>
        </w:rPr>
        <w:t xml:space="preserve"> </w:t>
      </w:r>
      <w:r>
        <w:t>(duas)</w:t>
      </w:r>
      <w:r>
        <w:rPr>
          <w:spacing w:val="-9"/>
        </w:rPr>
        <w:t xml:space="preserve"> </w:t>
      </w:r>
      <w:r>
        <w:t>testemunhas.</w:t>
      </w:r>
    </w:p>
    <w:p>
      <w:pPr>
        <w:pStyle w:val="6"/>
        <w:spacing w:before="0"/>
        <w:ind w:left="0"/>
        <w:rPr>
          <w:sz w:val="18"/>
        </w:rPr>
      </w:pPr>
    </w:p>
    <w:p>
      <w:pPr>
        <w:pStyle w:val="6"/>
        <w:spacing w:before="0"/>
        <w:ind w:left="0"/>
        <w:rPr>
          <w:sz w:val="18"/>
        </w:rPr>
      </w:pPr>
    </w:p>
    <w:p>
      <w:pPr>
        <w:pStyle w:val="6"/>
        <w:spacing w:before="0"/>
        <w:ind w:left="0"/>
        <w:rPr>
          <w:sz w:val="18"/>
        </w:rPr>
      </w:pPr>
    </w:p>
    <w:p>
      <w:pPr>
        <w:pStyle w:val="6"/>
        <w:spacing w:before="4"/>
        <w:ind w:left="0"/>
      </w:pPr>
    </w:p>
    <w:p>
      <w:pPr>
        <w:spacing w:before="1"/>
        <w:ind w:left="174" w:right="273" w:firstLine="0"/>
        <w:jc w:val="center"/>
        <w:rPr>
          <w:i/>
          <w:sz w:val="15"/>
        </w:rPr>
      </w:pPr>
      <w:r>
        <w:rPr>
          <w:i/>
          <w:sz w:val="15"/>
        </w:rPr>
        <w:t>(assinatura</w:t>
      </w:r>
      <w:r>
        <w:rPr>
          <w:i/>
          <w:spacing w:val="11"/>
          <w:sz w:val="15"/>
        </w:rPr>
        <w:t xml:space="preserve"> </w:t>
      </w:r>
      <w:r>
        <w:rPr>
          <w:i/>
          <w:sz w:val="15"/>
        </w:rPr>
        <w:t>eletrônica)</w:t>
      </w:r>
    </w:p>
    <w:p>
      <w:pPr>
        <w:spacing w:before="9"/>
        <w:ind w:left="174" w:right="272" w:firstLine="0"/>
        <w:jc w:val="center"/>
        <w:rPr>
          <w:b/>
          <w:sz w:val="15"/>
        </w:rPr>
      </w:pPr>
      <w:r>
        <w:rPr>
          <w:b/>
          <w:sz w:val="15"/>
        </w:rPr>
        <w:t>STÉLIO</w:t>
      </w:r>
      <w:r>
        <w:rPr>
          <w:b/>
          <w:spacing w:val="8"/>
          <w:sz w:val="15"/>
        </w:rPr>
        <w:t xml:space="preserve"> </w:t>
      </w:r>
      <w:r>
        <w:rPr>
          <w:b/>
          <w:sz w:val="15"/>
        </w:rPr>
        <w:t>DENER</w:t>
      </w:r>
      <w:r>
        <w:rPr>
          <w:b/>
          <w:spacing w:val="8"/>
          <w:sz w:val="15"/>
        </w:rPr>
        <w:t xml:space="preserve"> </w:t>
      </w:r>
      <w:r>
        <w:rPr>
          <w:b/>
          <w:sz w:val="15"/>
        </w:rPr>
        <w:t>DE</w:t>
      </w:r>
      <w:r>
        <w:rPr>
          <w:b/>
          <w:spacing w:val="8"/>
          <w:sz w:val="15"/>
        </w:rPr>
        <w:t xml:space="preserve"> </w:t>
      </w:r>
      <w:r>
        <w:rPr>
          <w:b/>
          <w:sz w:val="15"/>
        </w:rPr>
        <w:t>SOUZA</w:t>
      </w:r>
      <w:r>
        <w:rPr>
          <w:b/>
          <w:spacing w:val="8"/>
          <w:sz w:val="15"/>
        </w:rPr>
        <w:t xml:space="preserve"> </w:t>
      </w:r>
      <w:r>
        <w:rPr>
          <w:b/>
          <w:sz w:val="15"/>
        </w:rPr>
        <w:t>CRUZ</w:t>
      </w:r>
    </w:p>
    <w:p>
      <w:pPr>
        <w:spacing w:before="10"/>
        <w:ind w:left="174" w:right="273" w:firstLine="0"/>
        <w:jc w:val="center"/>
        <w:rPr>
          <w:sz w:val="15"/>
        </w:rPr>
      </w:pPr>
      <w:r>
        <w:rPr>
          <w:sz w:val="15"/>
        </w:rPr>
        <w:t>Defensor</w:t>
      </w:r>
      <w:r>
        <w:rPr>
          <w:spacing w:val="5"/>
          <w:sz w:val="15"/>
        </w:rPr>
        <w:t xml:space="preserve"> </w:t>
      </w:r>
      <w:r>
        <w:rPr>
          <w:sz w:val="15"/>
        </w:rPr>
        <w:t>Público</w:t>
      </w:r>
      <w:r>
        <w:rPr>
          <w:spacing w:val="5"/>
          <w:sz w:val="15"/>
        </w:rPr>
        <w:t xml:space="preserve"> </w:t>
      </w:r>
      <w:r>
        <w:rPr>
          <w:sz w:val="15"/>
        </w:rPr>
        <w:t>Geral</w:t>
      </w:r>
    </w:p>
    <w:p>
      <w:pPr>
        <w:spacing w:before="9"/>
        <w:ind w:left="174" w:right="272" w:firstLine="0"/>
        <w:jc w:val="center"/>
        <w:rPr>
          <w:b/>
          <w:sz w:val="15"/>
        </w:rPr>
      </w:pPr>
      <w:r>
        <w:rPr>
          <w:b/>
          <w:w w:val="105"/>
          <w:sz w:val="15"/>
        </w:rPr>
        <w:t>CONTRATANTE</w:t>
      </w:r>
    </w:p>
    <w:p>
      <w:pPr>
        <w:pStyle w:val="6"/>
        <w:spacing w:before="0"/>
        <w:ind w:left="0"/>
        <w:rPr>
          <w:b/>
          <w:sz w:val="16"/>
        </w:rPr>
      </w:pPr>
    </w:p>
    <w:p>
      <w:pPr>
        <w:pStyle w:val="6"/>
        <w:spacing w:before="0"/>
        <w:ind w:left="0"/>
        <w:rPr>
          <w:b/>
          <w:sz w:val="16"/>
        </w:rPr>
      </w:pPr>
    </w:p>
    <w:p>
      <w:pPr>
        <w:pStyle w:val="6"/>
        <w:spacing w:before="4"/>
        <w:ind w:left="0"/>
        <w:rPr>
          <w:b/>
          <w:sz w:val="16"/>
        </w:rPr>
      </w:pPr>
    </w:p>
    <w:p>
      <w:pPr>
        <w:spacing w:before="0"/>
        <w:ind w:left="174" w:right="273" w:firstLine="0"/>
        <w:jc w:val="center"/>
        <w:rPr>
          <w:i/>
          <w:sz w:val="15"/>
        </w:rPr>
      </w:pPr>
      <w:r>
        <w:rPr>
          <w:i/>
          <w:sz w:val="15"/>
        </w:rPr>
        <w:t>(assinatura</w:t>
      </w:r>
      <w:r>
        <w:rPr>
          <w:i/>
          <w:spacing w:val="11"/>
          <w:sz w:val="15"/>
        </w:rPr>
        <w:t xml:space="preserve"> </w:t>
      </w:r>
      <w:r>
        <w:rPr>
          <w:i/>
          <w:sz w:val="15"/>
        </w:rPr>
        <w:t>eletrônica)</w:t>
      </w:r>
    </w:p>
    <w:p>
      <w:pPr>
        <w:pStyle w:val="6"/>
        <w:spacing w:before="7"/>
        <w:ind w:left="0"/>
        <w:rPr>
          <w:i/>
          <w:sz w:val="11"/>
        </w:rPr>
      </w:pPr>
      <w:r>
        <w:pict>
          <v:shape id="_x0000_s1103" o:spid="_x0000_s1103" style="position:absolute;left:0pt;margin-left:236.4pt;margin-top:8.9pt;height:0.1pt;width:123.2pt;mso-position-horizontal-relative:page;mso-wrap-distance-bottom:0pt;mso-wrap-distance-top:0pt;z-index:-251636736;mso-width-relative:page;mso-height-relative:page;" filled="f" stroked="t" coordorigin="4728,178" coordsize="2464,0" path="m4728,178l7192,178e">
            <v:path arrowok="t"/>
            <v:fill on="f" focussize="0,0"/>
            <v:stroke weight="0.48511811023622pt" color="#000000"/>
            <v:imagedata o:title=""/>
            <o:lock v:ext="edit"/>
            <w10:wrap type="topAndBottom"/>
          </v:shape>
        </w:pict>
      </w:r>
    </w:p>
    <w:p>
      <w:pPr>
        <w:spacing w:before="0"/>
        <w:ind w:left="174" w:right="272" w:firstLine="0"/>
        <w:jc w:val="center"/>
        <w:rPr>
          <w:b/>
          <w:sz w:val="15"/>
        </w:rPr>
      </w:pPr>
      <w:r>
        <w:rPr>
          <w:sz w:val="15"/>
        </w:rPr>
        <w:t>Representante</w:t>
      </w:r>
      <w:r>
        <w:rPr>
          <w:spacing w:val="3"/>
          <w:sz w:val="15"/>
        </w:rPr>
        <w:t xml:space="preserve"> </w:t>
      </w:r>
      <w:r>
        <w:rPr>
          <w:sz w:val="15"/>
        </w:rPr>
        <w:t>da</w:t>
      </w:r>
      <w:r>
        <w:rPr>
          <w:spacing w:val="8"/>
          <w:sz w:val="15"/>
        </w:rPr>
        <w:t xml:space="preserve"> </w:t>
      </w:r>
      <w:r>
        <w:rPr>
          <w:b/>
          <w:sz w:val="15"/>
        </w:rPr>
        <w:t>CONTRATADA</w:t>
      </w:r>
    </w:p>
    <w:p>
      <w:pPr>
        <w:pStyle w:val="6"/>
        <w:spacing w:before="0"/>
        <w:ind w:left="0"/>
        <w:rPr>
          <w:b/>
          <w:sz w:val="20"/>
        </w:rPr>
      </w:pPr>
    </w:p>
    <w:p>
      <w:pPr>
        <w:pStyle w:val="6"/>
        <w:spacing w:before="0"/>
        <w:ind w:left="0"/>
        <w:rPr>
          <w:b/>
          <w:sz w:val="20"/>
        </w:rPr>
      </w:pPr>
    </w:p>
    <w:p>
      <w:pPr>
        <w:pStyle w:val="6"/>
        <w:spacing w:before="0"/>
        <w:ind w:left="0"/>
        <w:rPr>
          <w:b/>
          <w:sz w:val="20"/>
        </w:rPr>
      </w:pPr>
    </w:p>
    <w:p>
      <w:pPr>
        <w:pStyle w:val="6"/>
        <w:spacing w:before="3"/>
        <w:ind w:left="0"/>
        <w:rPr>
          <w:b/>
          <w:sz w:val="24"/>
        </w:rPr>
      </w:pPr>
    </w:p>
    <w:p>
      <w:pPr>
        <w:spacing w:before="98"/>
        <w:ind w:left="146" w:right="0" w:firstLine="0"/>
        <w:jc w:val="left"/>
        <w:rPr>
          <w:b/>
          <w:sz w:val="15"/>
        </w:rPr>
      </w:pPr>
      <w:r>
        <w:rPr>
          <w:b/>
          <w:w w:val="105"/>
          <w:sz w:val="15"/>
        </w:rPr>
        <w:t>Testemunhas:</w:t>
      </w:r>
    </w:p>
    <w:p>
      <w:pPr>
        <w:spacing w:before="9" w:line="254" w:lineRule="auto"/>
        <w:ind w:left="146" w:right="8622" w:firstLine="0"/>
        <w:jc w:val="left"/>
        <w:rPr>
          <w:sz w:val="15"/>
        </w:rPr>
      </w:pPr>
      <w:r>
        <w:rPr>
          <w:sz w:val="15"/>
        </w:rPr>
        <w:t>1.Dinamar</w:t>
      </w:r>
      <w:r>
        <w:rPr>
          <w:spacing w:val="11"/>
          <w:sz w:val="15"/>
        </w:rPr>
        <w:t xml:space="preserve"> </w:t>
      </w:r>
      <w:r>
        <w:rPr>
          <w:sz w:val="15"/>
        </w:rPr>
        <w:t>da</w:t>
      </w:r>
      <w:r>
        <w:rPr>
          <w:spacing w:val="11"/>
          <w:sz w:val="15"/>
        </w:rPr>
        <w:t xml:space="preserve"> </w:t>
      </w:r>
      <w:r>
        <w:rPr>
          <w:sz w:val="15"/>
        </w:rPr>
        <w:t>Cunha</w:t>
      </w:r>
      <w:r>
        <w:rPr>
          <w:spacing w:val="10"/>
          <w:sz w:val="15"/>
        </w:rPr>
        <w:t xml:space="preserve"> </w:t>
      </w:r>
      <w:r>
        <w:rPr>
          <w:sz w:val="15"/>
        </w:rPr>
        <w:t>Almeida</w:t>
      </w:r>
      <w:r>
        <w:rPr>
          <w:spacing w:val="-34"/>
          <w:sz w:val="15"/>
        </w:rPr>
        <w:t xml:space="preserve"> </w:t>
      </w:r>
      <w:r>
        <w:rPr>
          <w:w w:val="105"/>
          <w:sz w:val="15"/>
        </w:rPr>
        <w:t>Matrícula: 89010812</w:t>
      </w:r>
      <w:r>
        <w:rPr>
          <w:spacing w:val="1"/>
          <w:w w:val="105"/>
          <w:sz w:val="15"/>
        </w:rPr>
        <w:t xml:space="preserve"> </w:t>
      </w:r>
      <w:r>
        <w:rPr>
          <w:w w:val="105"/>
          <w:sz w:val="15"/>
        </w:rPr>
        <w:t>2.Wislena Souza da Silva</w:t>
      </w:r>
      <w:r>
        <w:rPr>
          <w:spacing w:val="1"/>
          <w:w w:val="105"/>
          <w:sz w:val="15"/>
        </w:rPr>
        <w:t xml:space="preserve"> </w:t>
      </w:r>
      <w:r>
        <w:rPr>
          <w:w w:val="105"/>
          <w:sz w:val="15"/>
        </w:rPr>
        <w:t>Matrícula: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310030220</w:t>
      </w:r>
    </w:p>
    <w:p>
      <w:pPr>
        <w:pStyle w:val="6"/>
        <w:spacing w:before="0"/>
        <w:ind w:left="0"/>
        <w:rPr>
          <w:sz w:val="20"/>
        </w:rPr>
      </w:pPr>
    </w:p>
    <w:p>
      <w:pPr>
        <w:pStyle w:val="6"/>
        <w:spacing w:before="9"/>
        <w:ind w:left="0"/>
        <w:rPr>
          <w:sz w:val="18"/>
        </w:rPr>
      </w:pPr>
    </w:p>
    <w:p>
      <w:pPr>
        <w:spacing w:before="97" w:after="20"/>
        <w:ind w:left="174" w:right="274" w:firstLine="0"/>
        <w:jc w:val="center"/>
        <w:rPr>
          <w:b/>
          <w:sz w:val="15"/>
        </w:rPr>
      </w:pPr>
      <w:r>
        <w:rPr>
          <w:b/>
          <w:sz w:val="15"/>
        </w:rPr>
        <w:t>ANEXO</w:t>
      </w:r>
      <w:r>
        <w:rPr>
          <w:b/>
          <w:spacing w:val="5"/>
          <w:sz w:val="15"/>
        </w:rPr>
        <w:t xml:space="preserve"> </w:t>
      </w:r>
      <w:r>
        <w:rPr>
          <w:b/>
          <w:sz w:val="15"/>
        </w:rPr>
        <w:t>I</w:t>
      </w:r>
      <w:r>
        <w:rPr>
          <w:b/>
          <w:spacing w:val="6"/>
          <w:sz w:val="15"/>
        </w:rPr>
        <w:t xml:space="preserve"> </w:t>
      </w:r>
      <w:r>
        <w:rPr>
          <w:b/>
          <w:sz w:val="15"/>
        </w:rPr>
        <w:t>-</w:t>
      </w:r>
      <w:r>
        <w:rPr>
          <w:b/>
          <w:spacing w:val="7"/>
          <w:sz w:val="15"/>
        </w:rPr>
        <w:t xml:space="preserve"> </w:t>
      </w:r>
      <w:r>
        <w:rPr>
          <w:b/>
          <w:sz w:val="15"/>
        </w:rPr>
        <w:t>REQUISIÇÃO</w:t>
      </w:r>
      <w:r>
        <w:rPr>
          <w:b/>
          <w:spacing w:val="6"/>
          <w:sz w:val="15"/>
        </w:rPr>
        <w:t xml:space="preserve"> </w:t>
      </w:r>
      <w:r>
        <w:rPr>
          <w:b/>
          <w:sz w:val="15"/>
        </w:rPr>
        <w:t>DE</w:t>
      </w:r>
      <w:r>
        <w:rPr>
          <w:b/>
          <w:spacing w:val="6"/>
          <w:sz w:val="15"/>
        </w:rPr>
        <w:t xml:space="preserve"> </w:t>
      </w:r>
      <w:r>
        <w:rPr>
          <w:b/>
          <w:sz w:val="15"/>
        </w:rPr>
        <w:t>MATERIAL</w:t>
      </w:r>
    </w:p>
    <w:tbl>
      <w:tblPr>
        <w:tblStyle w:val="5"/>
        <w:tblW w:w="0" w:type="auto"/>
        <w:tblInd w:w="1300" w:type="dxa"/>
        <w:tblBorders>
          <w:top w:val="double" w:color="B1B1B1" w:sz="0" w:space="0"/>
          <w:left w:val="double" w:color="B1B1B1" w:sz="0" w:space="0"/>
          <w:bottom w:val="double" w:color="B1B1B1" w:sz="0" w:space="0"/>
          <w:right w:val="double" w:color="B1B1B1" w:sz="0" w:space="0"/>
          <w:insideH w:val="double" w:color="B1B1B1" w:sz="0" w:space="0"/>
          <w:insideV w:val="double" w:color="B1B1B1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3"/>
        <w:gridCol w:w="1632"/>
        <w:gridCol w:w="990"/>
        <w:gridCol w:w="1375"/>
        <w:gridCol w:w="1768"/>
        <w:gridCol w:w="1557"/>
      </w:tblGrid>
      <w:tr>
        <w:tblPrEx>
          <w:tblBorders>
            <w:top w:val="double" w:color="B1B1B1" w:sz="0" w:space="0"/>
            <w:left w:val="double" w:color="B1B1B1" w:sz="0" w:space="0"/>
            <w:bottom w:val="double" w:color="B1B1B1" w:sz="0" w:space="0"/>
            <w:right w:val="double" w:color="B1B1B1" w:sz="0" w:space="0"/>
            <w:insideH w:val="double" w:color="B1B1B1" w:sz="0" w:space="0"/>
            <w:insideV w:val="double" w:color="B1B1B1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" w:hRule="atLeast"/>
        </w:trPr>
        <w:tc>
          <w:tcPr>
            <w:tcW w:w="7955" w:type="dxa"/>
            <w:gridSpan w:val="6"/>
            <w:tcBorders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spacing w:before="16" w:line="172" w:lineRule="exact"/>
              <w:ind w:left="2617" w:right="261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REQUISIÇÃO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MATERIAL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Nº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***</w:t>
            </w:r>
          </w:p>
        </w:tc>
      </w:tr>
      <w:tr>
        <w:tblPrEx>
          <w:tblBorders>
            <w:top w:val="double" w:color="B1B1B1" w:sz="0" w:space="0"/>
            <w:left w:val="double" w:color="B1B1B1" w:sz="0" w:space="0"/>
            <w:bottom w:val="double" w:color="B1B1B1" w:sz="0" w:space="0"/>
            <w:right w:val="double" w:color="B1B1B1" w:sz="0" w:space="0"/>
            <w:insideH w:val="double" w:color="B1B1B1" w:sz="0" w:space="0"/>
            <w:insideV w:val="double" w:color="B1B1B1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" w:hRule="atLeast"/>
        </w:trPr>
        <w:tc>
          <w:tcPr>
            <w:tcW w:w="633" w:type="dxa"/>
            <w:tcBorders>
              <w:top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spacing w:before="16" w:line="172" w:lineRule="exact"/>
              <w:ind w:left="9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ITEM</w:t>
            </w:r>
          </w:p>
        </w:tc>
        <w:tc>
          <w:tcPr>
            <w:tcW w:w="1632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spacing w:before="16" w:line="172" w:lineRule="exact"/>
              <w:ind w:left="16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ESPECIFICAÇÃO</w:t>
            </w:r>
          </w:p>
        </w:tc>
        <w:tc>
          <w:tcPr>
            <w:tcW w:w="990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spacing w:before="16" w:line="172" w:lineRule="exact"/>
              <w:ind w:left="12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UNIDADE</w:t>
            </w:r>
          </w:p>
        </w:tc>
        <w:tc>
          <w:tcPr>
            <w:tcW w:w="1375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spacing w:before="16" w:line="172" w:lineRule="exact"/>
              <w:ind w:left="14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QUANTIDADE</w:t>
            </w:r>
          </w:p>
        </w:tc>
        <w:tc>
          <w:tcPr>
            <w:tcW w:w="1768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spacing w:before="16" w:line="172" w:lineRule="exact"/>
              <w:ind w:left="54"/>
              <w:rPr>
                <w:b/>
                <w:sz w:val="15"/>
              </w:rPr>
            </w:pPr>
            <w:r>
              <w:rPr>
                <w:b/>
                <w:sz w:val="15"/>
              </w:rPr>
              <w:t>VALOR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UNITÁRIO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R$</w:t>
            </w:r>
          </w:p>
        </w:tc>
        <w:tc>
          <w:tcPr>
            <w:tcW w:w="1557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spacing w:before="16" w:line="172" w:lineRule="exact"/>
              <w:ind w:left="55"/>
              <w:rPr>
                <w:b/>
                <w:sz w:val="15"/>
              </w:rPr>
            </w:pPr>
            <w:r>
              <w:rPr>
                <w:b/>
                <w:sz w:val="15"/>
              </w:rPr>
              <w:t>VALOR</w:t>
            </w:r>
            <w:r>
              <w:rPr>
                <w:b/>
                <w:spacing w:val="-2"/>
                <w:sz w:val="15"/>
              </w:rPr>
              <w:t xml:space="preserve"> </w:t>
            </w:r>
            <w:r>
              <w:rPr>
                <w:b/>
                <w:sz w:val="15"/>
              </w:rPr>
              <w:t>TOTAL</w:t>
            </w:r>
            <w:r>
              <w:rPr>
                <w:b/>
                <w:spacing w:val="-2"/>
                <w:sz w:val="15"/>
              </w:rPr>
              <w:t xml:space="preserve"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R$</w:t>
            </w:r>
          </w:p>
        </w:tc>
      </w:tr>
      <w:tr>
        <w:tblPrEx>
          <w:tblBorders>
            <w:top w:val="double" w:color="B1B1B1" w:sz="0" w:space="0"/>
            <w:left w:val="double" w:color="B1B1B1" w:sz="0" w:space="0"/>
            <w:bottom w:val="double" w:color="B1B1B1" w:sz="0" w:space="0"/>
            <w:right w:val="double" w:color="B1B1B1" w:sz="0" w:space="0"/>
            <w:insideH w:val="double" w:color="B1B1B1" w:sz="0" w:space="0"/>
            <w:insideV w:val="double" w:color="B1B1B1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" w:hRule="atLeast"/>
        </w:trPr>
        <w:tc>
          <w:tcPr>
            <w:tcW w:w="633" w:type="dxa"/>
            <w:tcBorders>
              <w:top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1632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990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1375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1768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1557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rPr>
                <w:sz w:val="14"/>
              </w:rPr>
            </w:pPr>
          </w:p>
        </w:tc>
      </w:tr>
      <w:tr>
        <w:tblPrEx>
          <w:tblBorders>
            <w:top w:val="double" w:color="B1B1B1" w:sz="0" w:space="0"/>
            <w:left w:val="double" w:color="B1B1B1" w:sz="0" w:space="0"/>
            <w:bottom w:val="double" w:color="B1B1B1" w:sz="0" w:space="0"/>
            <w:right w:val="double" w:color="B1B1B1" w:sz="0" w:space="0"/>
            <w:insideH w:val="double" w:color="B1B1B1" w:sz="0" w:space="0"/>
            <w:insideV w:val="double" w:color="B1B1B1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" w:hRule="atLeast"/>
        </w:trPr>
        <w:tc>
          <w:tcPr>
            <w:tcW w:w="633" w:type="dxa"/>
            <w:tcBorders>
              <w:top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1632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990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1375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1768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1557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rPr>
                <w:sz w:val="14"/>
              </w:rPr>
            </w:pPr>
          </w:p>
        </w:tc>
      </w:tr>
      <w:tr>
        <w:tblPrEx>
          <w:tblBorders>
            <w:top w:val="double" w:color="B1B1B1" w:sz="0" w:space="0"/>
            <w:left w:val="double" w:color="B1B1B1" w:sz="0" w:space="0"/>
            <w:bottom w:val="double" w:color="B1B1B1" w:sz="0" w:space="0"/>
            <w:right w:val="double" w:color="B1B1B1" w:sz="0" w:space="0"/>
            <w:insideH w:val="double" w:color="B1B1B1" w:sz="0" w:space="0"/>
            <w:insideV w:val="double" w:color="B1B1B1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" w:hRule="atLeast"/>
        </w:trPr>
        <w:tc>
          <w:tcPr>
            <w:tcW w:w="633" w:type="dxa"/>
            <w:tcBorders>
              <w:top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1632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990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1375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1768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1557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rPr>
                <w:sz w:val="14"/>
              </w:rPr>
            </w:pPr>
          </w:p>
        </w:tc>
      </w:tr>
      <w:tr>
        <w:tblPrEx>
          <w:tblBorders>
            <w:top w:val="double" w:color="B1B1B1" w:sz="0" w:space="0"/>
            <w:left w:val="double" w:color="B1B1B1" w:sz="0" w:space="0"/>
            <w:bottom w:val="double" w:color="B1B1B1" w:sz="0" w:space="0"/>
            <w:right w:val="double" w:color="B1B1B1" w:sz="0" w:space="0"/>
            <w:insideH w:val="double" w:color="B1B1B1" w:sz="0" w:space="0"/>
            <w:insideV w:val="double" w:color="B1B1B1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" w:hRule="atLeast"/>
        </w:trPr>
        <w:tc>
          <w:tcPr>
            <w:tcW w:w="633" w:type="dxa"/>
            <w:tcBorders>
              <w:top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1632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990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1375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1768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1557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rPr>
                <w:sz w:val="14"/>
              </w:rPr>
            </w:pPr>
          </w:p>
        </w:tc>
      </w:tr>
      <w:tr>
        <w:tblPrEx>
          <w:tblBorders>
            <w:top w:val="double" w:color="B1B1B1" w:sz="0" w:space="0"/>
            <w:left w:val="double" w:color="B1B1B1" w:sz="0" w:space="0"/>
            <w:bottom w:val="double" w:color="B1B1B1" w:sz="0" w:space="0"/>
            <w:right w:val="double" w:color="B1B1B1" w:sz="0" w:space="0"/>
            <w:insideH w:val="double" w:color="B1B1B1" w:sz="0" w:space="0"/>
            <w:insideV w:val="double" w:color="B1B1B1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" w:hRule="atLeast"/>
        </w:trPr>
        <w:tc>
          <w:tcPr>
            <w:tcW w:w="4630" w:type="dxa"/>
            <w:gridSpan w:val="4"/>
            <w:tcBorders>
              <w:top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spacing w:before="16" w:line="172" w:lineRule="exact"/>
              <w:ind w:left="58"/>
              <w:rPr>
                <w:b/>
                <w:sz w:val="15"/>
              </w:rPr>
            </w:pPr>
            <w:r>
              <w:rPr>
                <w:b/>
                <w:sz w:val="15"/>
              </w:rPr>
              <w:t>VALOR</w:t>
            </w:r>
            <w:r>
              <w:rPr>
                <w:b/>
                <w:spacing w:val="22"/>
                <w:sz w:val="15"/>
              </w:rPr>
              <w:t xml:space="preserve"> </w:t>
            </w:r>
            <w:r>
              <w:rPr>
                <w:b/>
                <w:sz w:val="15"/>
              </w:rPr>
              <w:t>TOTAL</w:t>
            </w:r>
            <w:r>
              <w:rPr>
                <w:b/>
                <w:spacing w:val="23"/>
                <w:sz w:val="15"/>
              </w:rPr>
              <w:t xml:space="preserve"> </w:t>
            </w:r>
            <w:r>
              <w:rPr>
                <w:b/>
                <w:sz w:val="15"/>
              </w:rPr>
              <w:t>.......................................................................................</w:t>
            </w:r>
          </w:p>
        </w:tc>
        <w:tc>
          <w:tcPr>
            <w:tcW w:w="1768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1557" w:type="dxa"/>
            <w:tcBorders>
              <w:top w:val="double" w:color="4B4B4B" w:sz="0" w:space="0"/>
              <w:left w:val="double" w:color="4B4B4B" w:sz="0" w:space="0"/>
              <w:bottom w:val="double" w:color="4B4B4B" w:sz="0" w:space="0"/>
              <w:right w:val="double" w:color="4B4B4B" w:sz="0" w:space="0"/>
            </w:tcBorders>
          </w:tcPr>
          <w:p>
            <w:pPr>
              <w:pStyle w:val="9"/>
              <w:rPr>
                <w:sz w:val="14"/>
              </w:rPr>
            </w:pPr>
          </w:p>
        </w:tc>
      </w:tr>
    </w:tbl>
    <w:p>
      <w:pPr>
        <w:pStyle w:val="6"/>
        <w:spacing w:before="7"/>
        <w:ind w:left="0"/>
        <w:rPr>
          <w:b/>
          <w:sz w:val="13"/>
        </w:rPr>
      </w:pPr>
      <w:r>
        <w:pict>
          <v:group id="_x0000_s1104" o:spid="_x0000_s1104" o:spt="203" style="position:absolute;left:0pt;margin-left:149.25pt;margin-top:9.75pt;height:49.05pt;width:297.5pt;mso-position-horizontal-relative:page;mso-wrap-distance-bottom:0pt;mso-wrap-distance-top:0pt;z-index:-251636736;mso-width-relative:page;mso-height-relative:page;" coordorigin="2985,196" coordsize="5950,981">
            <o:lock v:ext="edit"/>
            <v:shape id="_x0000_s1105" o:spid="_x0000_s1105" style="position:absolute;left:3002;top:213;height:946;width:2669;" fillcolor="#4B4B4B" filled="t" stroked="f" coordorigin="3003,213" coordsize="2669,946" path="m5671,213l3003,213,3003,220,3003,1158,3010,1158,3010,220,5671,220,5671,213xe">
              <v:path arrowok="t"/>
              <v:fill on="t" focussize="0,0"/>
              <v:stroke on="f"/>
              <v:imagedata o:title=""/>
              <o:lock v:ext="edit"/>
            </v:shape>
            <v:shape id="_x0000_s1106" o:spid="_x0000_s1106" style="position:absolute;left:3002;top:213;height:946;width:2669;" fillcolor="#B1B1B1" filled="t" stroked="f" coordorigin="3003,213" coordsize="2669,946" path="m5671,1151l3003,1151,3003,1159,5671,1159,5671,1151xm5671,213l5664,213,5664,1151,5671,1151,5671,213xe">
              <v:path arrowok="t"/>
              <v:fill on="t" focussize="0,0"/>
              <v:stroke on="f"/>
              <v:imagedata o:title=""/>
              <o:lock v:ext="edit"/>
            </v:shape>
            <v:shape id="_x0000_s1107" o:spid="_x0000_s1107" style="position:absolute;left:5681;top:213;height:946;width:3237;" fillcolor="#4B4B4B" filled="t" stroked="f" coordorigin="5681,213" coordsize="3237,946" path="m8917,213l5681,213,5681,220,5681,1158,5688,1158,5688,220,8917,220,8917,213xe">
              <v:path arrowok="t"/>
              <v:fill on="t" focussize="0,0"/>
              <v:stroke on="f"/>
              <v:imagedata o:title=""/>
              <o:lock v:ext="edit"/>
            </v:shape>
            <v:shape id="_x0000_s1108" o:spid="_x0000_s1108" style="position:absolute;left:2985;top:195;height:981;width:5950;" fillcolor="#B1B1B1" filled="t" stroked="f" coordorigin="2985,196" coordsize="5950,981" path="m8917,1151l5681,1151,5681,1159,8917,1159,8917,1151xm8917,213l8910,213,8910,1151,8917,1151,8917,213xm8935,196l2985,196,2985,203,2985,1176,2992,1176,2992,203,8935,203,8935,196xe">
              <v:path arrowok="t"/>
              <v:fill on="t" focussize="0,0"/>
              <v:stroke on="f"/>
              <v:imagedata o:title=""/>
              <o:lock v:ext="edit"/>
            </v:shape>
            <v:shape id="_x0000_s1109" o:spid="_x0000_s1109" style="position:absolute;left:2985;top:195;height:981;width:5950;" fillcolor="#4B4B4B" filled="t" stroked="f" coordorigin="2985,196" coordsize="5950,981" path="m8935,1169l2985,1169,2985,1176,8935,1176,8935,1169xm8935,196l8928,196,8928,1169,8935,1169,8935,196xe">
              <v:path arrowok="t"/>
              <v:fill on="t" focussize="0,0"/>
              <v:stroke on="f"/>
              <v:imagedata o:title=""/>
              <o:lock v:ext="edit"/>
            </v:shape>
            <v:shape id="_x0000_s1110" o:spid="_x0000_s1110" style="position:absolute;left:3181;top:768;height:2;width:5389;" filled="f" stroked="t" coordorigin="3182,769" coordsize="5389,0" path="m3182,769l5492,769m6029,769l8570,769e">
              <v:path arrowok="t"/>
              <v:fill on="f" focussize="0,0"/>
              <v:stroke weight="0.308031496062992pt" color="#000000"/>
              <v:imagedata o:title=""/>
              <o:lock v:ext="edit"/>
            </v:shape>
            <v:shape id="_x0000_s1111" o:spid="_x0000_s1111" o:spt="202" type="#_x0000_t202" style="position:absolute;left:5679;top:211;height:949;width:3240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tabs>
                        <w:tab w:val="left" w:pos="756"/>
                        <w:tab w:val="left" w:pos="1184"/>
                        <w:tab w:val="left" w:pos="1612"/>
                      </w:tabs>
                      <w:spacing w:before="22"/>
                      <w:ind w:left="0" w:right="0" w:firstLine="0"/>
                      <w:jc w:val="center"/>
                      <w:rPr>
                        <w:sz w:val="15"/>
                      </w:rPr>
                    </w:pPr>
                    <w:r>
                      <w:rPr>
                        <w:w w:val="105"/>
                        <w:sz w:val="15"/>
                      </w:rPr>
                      <w:t>Data:</w:t>
                    </w:r>
                    <w:r>
                      <w:rPr>
                        <w:w w:val="105"/>
                        <w:sz w:val="15"/>
                        <w:u w:val="single"/>
                      </w:rPr>
                      <w:tab/>
                    </w:r>
                    <w:r>
                      <w:rPr>
                        <w:w w:val="105"/>
                        <w:sz w:val="15"/>
                        <w:u w:val="single"/>
                      </w:rPr>
                      <w:t>/</w:t>
                    </w:r>
                    <w:r>
                      <w:rPr>
                        <w:w w:val="105"/>
                        <w:sz w:val="15"/>
                        <w:u w:val="single"/>
                      </w:rPr>
                      <w:tab/>
                    </w:r>
                    <w:r>
                      <w:rPr>
                        <w:w w:val="105"/>
                        <w:sz w:val="15"/>
                        <w:u w:val="single"/>
                      </w:rPr>
                      <w:t>/</w:t>
                    </w:r>
                    <w:r>
                      <w:rPr>
                        <w:w w:val="105"/>
                        <w:sz w:val="15"/>
                        <w:u w:val="single"/>
                      </w:rPr>
                      <w:tab/>
                    </w:r>
                    <w:r>
                      <w:rPr>
                        <w:w w:val="105"/>
                        <w:sz w:val="15"/>
                      </w:rPr>
                      <w:t>.</w:t>
                    </w:r>
                  </w:p>
                  <w:p>
                    <w:pPr>
                      <w:spacing w:before="0" w:line="240" w:lineRule="auto"/>
                      <w:rPr>
                        <w:sz w:val="16"/>
                      </w:rPr>
                    </w:pPr>
                  </w:p>
                  <w:p>
                    <w:pPr>
                      <w:spacing w:before="6" w:line="240" w:lineRule="auto"/>
                      <w:rPr>
                        <w:sz w:val="16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center"/>
                      <w:rPr>
                        <w:sz w:val="15"/>
                      </w:rPr>
                    </w:pPr>
                    <w:r>
                      <w:rPr>
                        <w:w w:val="105"/>
                        <w:sz w:val="15"/>
                      </w:rPr>
                      <w:t>Assinatura/Carimbo</w:t>
                    </w:r>
                  </w:p>
                  <w:p>
                    <w:pPr>
                      <w:spacing w:before="9"/>
                      <w:ind w:left="0" w:right="5" w:firstLine="0"/>
                      <w:jc w:val="center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Responsável</w:t>
                    </w:r>
                    <w:r>
                      <w:rPr>
                        <w:spacing w:val="8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pela</w:t>
                    </w:r>
                    <w:r>
                      <w:rPr>
                        <w:spacing w:val="9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entrega</w:t>
                    </w:r>
                    <w:r>
                      <w:rPr>
                        <w:spacing w:val="9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do</w:t>
                    </w:r>
                    <w:r>
                      <w:rPr>
                        <w:spacing w:val="9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material</w:t>
                    </w:r>
                    <w:r>
                      <w:rPr>
                        <w:spacing w:val="8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(Contratada)</w:t>
                    </w:r>
                  </w:p>
                </w:txbxContent>
              </v:textbox>
            </v:shape>
            <v:shape id="_x0000_s1112" o:spid="_x0000_s1112" o:spt="202" type="#_x0000_t202" style="position:absolute;left:3000;top:211;height:949;width:2672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tabs>
                        <w:tab w:val="left" w:pos="1266"/>
                        <w:tab w:val="left" w:pos="1694"/>
                        <w:tab w:val="left" w:pos="2122"/>
                      </w:tabs>
                      <w:spacing w:before="22"/>
                      <w:ind w:left="51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w w:val="105"/>
                        <w:sz w:val="15"/>
                      </w:rPr>
                      <w:t>Data:</w:t>
                    </w:r>
                    <w:r>
                      <w:rPr>
                        <w:w w:val="105"/>
                        <w:sz w:val="15"/>
                        <w:u w:val="single"/>
                      </w:rPr>
                      <w:tab/>
                    </w:r>
                    <w:r>
                      <w:rPr>
                        <w:w w:val="105"/>
                        <w:sz w:val="15"/>
                        <w:u w:val="single"/>
                      </w:rPr>
                      <w:t>/</w:t>
                    </w:r>
                    <w:r>
                      <w:rPr>
                        <w:w w:val="105"/>
                        <w:sz w:val="15"/>
                        <w:u w:val="single"/>
                      </w:rPr>
                      <w:tab/>
                    </w:r>
                    <w:r>
                      <w:rPr>
                        <w:w w:val="105"/>
                        <w:sz w:val="15"/>
                        <w:u w:val="single"/>
                      </w:rPr>
                      <w:t>/</w:t>
                    </w:r>
                    <w:r>
                      <w:rPr>
                        <w:w w:val="105"/>
                        <w:sz w:val="15"/>
                        <w:u w:val="single"/>
                      </w:rPr>
                      <w:tab/>
                    </w:r>
                    <w:r>
                      <w:rPr>
                        <w:w w:val="105"/>
                        <w:sz w:val="15"/>
                      </w:rPr>
                      <w:t>.</w:t>
                    </w:r>
                  </w:p>
                  <w:p>
                    <w:pPr>
                      <w:spacing w:before="0" w:line="240" w:lineRule="auto"/>
                      <w:rPr>
                        <w:sz w:val="16"/>
                      </w:rPr>
                    </w:pPr>
                  </w:p>
                  <w:p>
                    <w:pPr>
                      <w:spacing w:before="6" w:line="240" w:lineRule="auto"/>
                      <w:rPr>
                        <w:sz w:val="16"/>
                      </w:rPr>
                    </w:pPr>
                  </w:p>
                  <w:p>
                    <w:pPr>
                      <w:spacing w:before="0" w:line="254" w:lineRule="auto"/>
                      <w:ind w:left="61" w:right="0" w:firstLine="654"/>
                      <w:jc w:val="left"/>
                      <w:rPr>
                        <w:sz w:val="15"/>
                      </w:rPr>
                    </w:pPr>
                    <w:r>
                      <w:rPr>
                        <w:w w:val="105"/>
                        <w:sz w:val="15"/>
                      </w:rPr>
                      <w:t>Assinatura/Carimbo</w:t>
                    </w:r>
                    <w:r>
                      <w:rPr>
                        <w:spacing w:val="1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Responsável</w:t>
                    </w:r>
                    <w:r>
                      <w:rPr>
                        <w:spacing w:val="10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pelo</w:t>
                    </w:r>
                    <w:r>
                      <w:rPr>
                        <w:spacing w:val="1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recebimento</w:t>
                    </w:r>
                    <w:r>
                      <w:rPr>
                        <w:spacing w:val="12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-</w:t>
                    </w:r>
                    <w:r>
                      <w:rPr>
                        <w:spacing w:val="1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DPE/RR</w:t>
                    </w:r>
                  </w:p>
                </w:txbxContent>
              </v:textbox>
            </v:shape>
            <w10:wrap type="topAndBottom"/>
          </v:group>
        </w:pict>
      </w:r>
    </w:p>
    <w:p>
      <w:pPr>
        <w:pStyle w:val="6"/>
        <w:spacing w:before="0"/>
        <w:ind w:left="0"/>
        <w:rPr>
          <w:b/>
          <w:sz w:val="16"/>
        </w:rPr>
      </w:pPr>
    </w:p>
    <w:p>
      <w:pPr>
        <w:pStyle w:val="6"/>
        <w:spacing w:before="8"/>
        <w:ind w:left="0"/>
        <w:rPr>
          <w:b/>
          <w:sz w:val="12"/>
        </w:rPr>
      </w:pPr>
    </w:p>
    <w:p>
      <w:pPr>
        <w:pStyle w:val="3"/>
        <w:spacing w:before="0"/>
      </w:pPr>
      <w:r>
        <w:t>Obs.:</w:t>
      </w:r>
      <w:r>
        <w:rPr>
          <w:spacing w:val="-10"/>
        </w:rPr>
        <w:t xml:space="preserve"> </w:t>
      </w:r>
      <w:r>
        <w:t>Esta</w:t>
      </w:r>
      <w:r>
        <w:rPr>
          <w:spacing w:val="-10"/>
        </w:rPr>
        <w:t xml:space="preserve"> </w:t>
      </w:r>
      <w:r>
        <w:t>Requisição</w:t>
      </w:r>
      <w:r>
        <w:rPr>
          <w:spacing w:val="-9"/>
        </w:rPr>
        <w:t xml:space="preserve"> </w:t>
      </w:r>
      <w:r>
        <w:t>deverá</w:t>
      </w:r>
      <w:r>
        <w:rPr>
          <w:spacing w:val="-10"/>
        </w:rPr>
        <w:t xml:space="preserve"> </w:t>
      </w:r>
      <w:r>
        <w:t>ser</w:t>
      </w:r>
      <w:r>
        <w:rPr>
          <w:spacing w:val="-10"/>
        </w:rPr>
        <w:t xml:space="preserve"> </w:t>
      </w:r>
      <w:r>
        <w:t>emitida</w:t>
      </w:r>
      <w:r>
        <w:rPr>
          <w:spacing w:val="-9"/>
        </w:rPr>
        <w:t xml:space="preserve"> </w:t>
      </w:r>
      <w:r>
        <w:t>em</w:t>
      </w:r>
      <w:r>
        <w:rPr>
          <w:spacing w:val="-10"/>
        </w:rPr>
        <w:t xml:space="preserve"> </w:t>
      </w:r>
      <w:r>
        <w:t>duas</w:t>
      </w:r>
      <w:r>
        <w:rPr>
          <w:spacing w:val="-9"/>
        </w:rPr>
        <w:t xml:space="preserve"> </w:t>
      </w:r>
      <w:r>
        <w:t>vias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igual</w:t>
      </w:r>
      <w:r>
        <w:rPr>
          <w:spacing w:val="-9"/>
        </w:rPr>
        <w:t xml:space="preserve"> </w:t>
      </w:r>
      <w:r>
        <w:t>teor,</w:t>
      </w:r>
      <w:r>
        <w:rPr>
          <w:spacing w:val="-10"/>
        </w:rPr>
        <w:t xml:space="preserve"> </w:t>
      </w:r>
      <w:r>
        <w:t>sendo:</w:t>
      </w:r>
    </w:p>
    <w:p>
      <w:pPr>
        <w:pStyle w:val="6"/>
        <w:spacing w:before="84"/>
      </w:pPr>
      <w:r>
        <w:t>1ª</w:t>
      </w:r>
      <w:r>
        <w:rPr>
          <w:spacing w:val="-7"/>
        </w:rPr>
        <w:t xml:space="preserve"> </w:t>
      </w:r>
      <w:r>
        <w:t>via</w:t>
      </w:r>
      <w:r>
        <w:rPr>
          <w:spacing w:val="-7"/>
        </w:rPr>
        <w:t xml:space="preserve"> </w:t>
      </w:r>
      <w:r>
        <w:t>(Contratada),</w:t>
      </w:r>
      <w:r>
        <w:rPr>
          <w:spacing w:val="-6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2ª</w:t>
      </w:r>
      <w:r>
        <w:rPr>
          <w:spacing w:val="-7"/>
        </w:rPr>
        <w:t xml:space="preserve"> </w:t>
      </w:r>
      <w:r>
        <w:t>via</w:t>
      </w:r>
      <w:r>
        <w:rPr>
          <w:spacing w:val="-6"/>
        </w:rPr>
        <w:t xml:space="preserve"> </w:t>
      </w:r>
      <w:r>
        <w:t>(Solicitante</w:t>
      </w:r>
      <w:r>
        <w:rPr>
          <w:spacing w:val="-7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DPE/RR).</w:t>
      </w:r>
    </w:p>
    <w:p>
      <w:pPr>
        <w:spacing w:before="93"/>
        <w:ind w:left="174" w:right="275" w:firstLine="0"/>
        <w:jc w:val="center"/>
        <w:rPr>
          <w:b/>
          <w:sz w:val="15"/>
        </w:rPr>
      </w:pPr>
      <w:r>
        <w:rPr>
          <w:b/>
          <w:sz w:val="15"/>
          <w:u w:val="single"/>
        </w:rPr>
        <w:t>ANEXO</w:t>
      </w:r>
      <w:r>
        <w:rPr>
          <w:b/>
          <w:spacing w:val="8"/>
          <w:sz w:val="15"/>
          <w:u w:val="single"/>
        </w:rPr>
        <w:t xml:space="preserve"> </w:t>
      </w:r>
      <w:r>
        <w:rPr>
          <w:b/>
          <w:sz w:val="15"/>
          <w:u w:val="single"/>
        </w:rPr>
        <w:t>II</w:t>
      </w:r>
      <w:r>
        <w:rPr>
          <w:b/>
          <w:spacing w:val="8"/>
          <w:sz w:val="15"/>
          <w:u w:val="single"/>
        </w:rPr>
        <w:t xml:space="preserve"> </w:t>
      </w:r>
      <w:r>
        <w:rPr>
          <w:b/>
          <w:sz w:val="15"/>
          <w:u w:val="single"/>
        </w:rPr>
        <w:t>-</w:t>
      </w:r>
      <w:r>
        <w:rPr>
          <w:b/>
          <w:spacing w:val="10"/>
          <w:sz w:val="15"/>
          <w:u w:val="single"/>
        </w:rPr>
        <w:t xml:space="preserve"> </w:t>
      </w:r>
      <w:r>
        <w:rPr>
          <w:b/>
          <w:sz w:val="15"/>
          <w:u w:val="single"/>
        </w:rPr>
        <w:t>MODELO</w:t>
      </w:r>
      <w:r>
        <w:rPr>
          <w:b/>
          <w:spacing w:val="8"/>
          <w:sz w:val="15"/>
          <w:u w:val="single"/>
        </w:rPr>
        <w:t xml:space="preserve"> </w:t>
      </w:r>
      <w:r>
        <w:rPr>
          <w:b/>
          <w:sz w:val="15"/>
          <w:u w:val="single"/>
        </w:rPr>
        <w:t>DE</w:t>
      </w:r>
      <w:r>
        <w:rPr>
          <w:b/>
          <w:spacing w:val="8"/>
          <w:sz w:val="15"/>
          <w:u w:val="single"/>
        </w:rPr>
        <w:t xml:space="preserve"> </w:t>
      </w:r>
      <w:r>
        <w:rPr>
          <w:b/>
          <w:sz w:val="15"/>
          <w:u w:val="single"/>
        </w:rPr>
        <w:t>DECLARAÇÃO</w:t>
      </w:r>
      <w:r>
        <w:rPr>
          <w:b/>
          <w:spacing w:val="9"/>
          <w:sz w:val="15"/>
          <w:u w:val="single"/>
        </w:rPr>
        <w:t xml:space="preserve"> </w:t>
      </w:r>
      <w:r>
        <w:rPr>
          <w:b/>
          <w:sz w:val="15"/>
          <w:u w:val="single"/>
        </w:rPr>
        <w:t>DE</w:t>
      </w:r>
      <w:r>
        <w:rPr>
          <w:b/>
          <w:spacing w:val="8"/>
          <w:sz w:val="15"/>
          <w:u w:val="single"/>
        </w:rPr>
        <w:t xml:space="preserve"> </w:t>
      </w:r>
      <w:r>
        <w:rPr>
          <w:b/>
          <w:sz w:val="15"/>
          <w:u w:val="single"/>
        </w:rPr>
        <w:t>APRESENTAÇÃO</w:t>
      </w:r>
      <w:r>
        <w:rPr>
          <w:b/>
          <w:spacing w:val="8"/>
          <w:sz w:val="15"/>
          <w:u w:val="single"/>
        </w:rPr>
        <w:t xml:space="preserve"> </w:t>
      </w:r>
      <w:r>
        <w:rPr>
          <w:b/>
          <w:sz w:val="15"/>
          <w:u w:val="single"/>
        </w:rPr>
        <w:t>DE</w:t>
      </w:r>
      <w:r>
        <w:rPr>
          <w:b/>
          <w:spacing w:val="9"/>
          <w:sz w:val="15"/>
          <w:u w:val="single"/>
        </w:rPr>
        <w:t xml:space="preserve"> </w:t>
      </w:r>
      <w:r>
        <w:rPr>
          <w:b/>
          <w:sz w:val="15"/>
          <w:u w:val="single"/>
        </w:rPr>
        <w:t>PREPOSTO</w:t>
      </w:r>
    </w:p>
    <w:p>
      <w:pPr>
        <w:pStyle w:val="6"/>
        <w:spacing w:before="4"/>
        <w:ind w:left="0"/>
        <w:rPr>
          <w:b/>
          <w:sz w:val="16"/>
        </w:rPr>
      </w:pPr>
    </w:p>
    <w:tbl>
      <w:tblPr>
        <w:tblStyle w:val="5"/>
        <w:tblW w:w="0" w:type="auto"/>
        <w:tblInd w:w="1075" w:type="dxa"/>
        <w:tblBorders>
          <w:top w:val="single" w:color="B1B1B1" w:sz="6" w:space="0"/>
          <w:left w:val="single" w:color="B1B1B1" w:sz="6" w:space="0"/>
          <w:bottom w:val="single" w:color="B1B1B1" w:sz="6" w:space="0"/>
          <w:right w:val="single" w:color="B1B1B1" w:sz="6" w:space="0"/>
          <w:insideH w:val="single" w:color="B1B1B1" w:sz="6" w:space="0"/>
          <w:insideV w:val="single" w:color="B1B1B1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86"/>
      </w:tblGrid>
      <w:tr>
        <w:tblPrEx>
          <w:tblBorders>
            <w:top w:val="single" w:color="B1B1B1" w:sz="6" w:space="0"/>
            <w:left w:val="single" w:color="B1B1B1" w:sz="6" w:space="0"/>
            <w:bottom w:val="single" w:color="B1B1B1" w:sz="6" w:space="0"/>
            <w:right w:val="single" w:color="B1B1B1" w:sz="6" w:space="0"/>
            <w:insideH w:val="single" w:color="B1B1B1" w:sz="6" w:space="0"/>
            <w:insideV w:val="single" w:color="B1B1B1" w:sz="6" w:space="0"/>
          </w:tblBorders>
        </w:tblPrEx>
        <w:trPr>
          <w:trHeight w:val="545" w:hRule="atLeast"/>
        </w:trPr>
        <w:tc>
          <w:tcPr>
            <w:tcW w:w="8386" w:type="dxa"/>
            <w:tcBorders>
              <w:bottom w:val="single" w:color="4B4B4B" w:sz="6" w:space="0"/>
              <w:right w:val="single" w:color="4B4B4B" w:sz="6" w:space="0"/>
            </w:tcBorders>
          </w:tcPr>
          <w:p>
            <w:pPr>
              <w:pStyle w:val="9"/>
              <w:rPr>
                <w:b/>
                <w:sz w:val="16"/>
              </w:rPr>
            </w:pPr>
          </w:p>
          <w:p>
            <w:pPr>
              <w:pStyle w:val="9"/>
              <w:spacing w:before="1"/>
              <w:ind w:left="2304" w:right="229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DECLARAÇÃO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APRESENTAÇÃO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PREPOSTO</w:t>
            </w:r>
          </w:p>
        </w:tc>
      </w:tr>
      <w:tr>
        <w:tblPrEx>
          <w:tblBorders>
            <w:top w:val="single" w:color="B1B1B1" w:sz="6" w:space="0"/>
            <w:left w:val="single" w:color="B1B1B1" w:sz="6" w:space="0"/>
            <w:bottom w:val="single" w:color="B1B1B1" w:sz="6" w:space="0"/>
            <w:right w:val="single" w:color="B1B1B1" w:sz="6" w:space="0"/>
            <w:insideH w:val="single" w:color="B1B1B1" w:sz="6" w:space="0"/>
            <w:insideV w:val="single" w:color="B1B1B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8" w:hRule="atLeast"/>
        </w:trPr>
        <w:tc>
          <w:tcPr>
            <w:tcW w:w="8386" w:type="dxa"/>
            <w:tcBorders>
              <w:top w:val="single" w:color="4B4B4B" w:sz="6" w:space="0"/>
              <w:bottom w:val="nil"/>
              <w:right w:val="single" w:color="4B4B4B" w:sz="6" w:space="0"/>
            </w:tcBorders>
          </w:tcPr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tabs>
                <w:tab w:val="left" w:pos="1693"/>
                <w:tab w:val="left" w:pos="2412"/>
                <w:tab w:val="left" w:pos="4363"/>
              </w:tabs>
              <w:spacing w:before="151"/>
              <w:ind w:left="90" w:right="76" w:firstLine="1189"/>
              <w:jc w:val="both"/>
              <w:rPr>
                <w:sz w:val="17"/>
              </w:rPr>
            </w:pPr>
            <w:r>
              <w:rPr>
                <w:sz w:val="17"/>
              </w:rPr>
              <w:t>Eu,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(Incluir</w:t>
            </w:r>
            <w:r>
              <w:rPr>
                <w:spacing w:val="43"/>
                <w:sz w:val="17"/>
              </w:rPr>
              <w:t xml:space="preserve"> </w:t>
            </w:r>
            <w:r>
              <w:rPr>
                <w:sz w:val="17"/>
              </w:rPr>
              <w:t>nome</w:t>
            </w:r>
            <w:r>
              <w:rPr>
                <w:spacing w:val="43"/>
                <w:sz w:val="17"/>
              </w:rPr>
              <w:t xml:space="preserve"> </w:t>
            </w:r>
            <w:r>
              <w:rPr>
                <w:sz w:val="17"/>
              </w:rPr>
              <w:t>do</w:t>
            </w:r>
            <w:r>
              <w:rPr>
                <w:spacing w:val="43"/>
                <w:sz w:val="17"/>
              </w:rPr>
              <w:t xml:space="preserve"> </w:t>
            </w:r>
            <w:r>
              <w:rPr>
                <w:sz w:val="17"/>
              </w:rPr>
              <w:t>representante),</w:t>
            </w:r>
            <w:r>
              <w:rPr>
                <w:spacing w:val="43"/>
                <w:sz w:val="17"/>
              </w:rPr>
              <w:t xml:space="preserve"> </w:t>
            </w:r>
            <w:r>
              <w:rPr>
                <w:sz w:val="17"/>
              </w:rPr>
              <w:t>representante</w:t>
            </w:r>
            <w:r>
              <w:rPr>
                <w:spacing w:val="43"/>
                <w:sz w:val="17"/>
              </w:rPr>
              <w:t xml:space="preserve"> </w:t>
            </w:r>
            <w:r>
              <w:rPr>
                <w:sz w:val="17"/>
              </w:rPr>
              <w:t>legal</w:t>
            </w:r>
            <w:r>
              <w:rPr>
                <w:spacing w:val="43"/>
                <w:sz w:val="17"/>
              </w:rPr>
              <w:t xml:space="preserve"> </w:t>
            </w:r>
            <w:r>
              <w:rPr>
                <w:sz w:val="17"/>
              </w:rPr>
              <w:t>da</w:t>
            </w:r>
            <w:r>
              <w:rPr>
                <w:spacing w:val="43"/>
                <w:sz w:val="17"/>
              </w:rPr>
              <w:t xml:space="preserve"> </w:t>
            </w:r>
            <w:r>
              <w:rPr>
                <w:sz w:val="17"/>
              </w:rPr>
              <w:t>empresa</w:t>
            </w:r>
            <w:r>
              <w:rPr>
                <w:spacing w:val="43"/>
                <w:sz w:val="17"/>
              </w:rPr>
              <w:t xml:space="preserve"> </w:t>
            </w:r>
            <w:r>
              <w:rPr>
                <w:sz w:val="17"/>
              </w:rPr>
              <w:t>(Incluir</w:t>
            </w:r>
            <w:r>
              <w:rPr>
                <w:spacing w:val="43"/>
                <w:sz w:val="17"/>
              </w:rPr>
              <w:t xml:space="preserve"> </w:t>
            </w:r>
            <w:r>
              <w:rPr>
                <w:sz w:val="17"/>
              </w:rPr>
              <w:t>nome</w:t>
            </w:r>
            <w:r>
              <w:rPr>
                <w:spacing w:val="43"/>
                <w:sz w:val="17"/>
              </w:rPr>
              <w:t xml:space="preserve"> </w:t>
            </w:r>
            <w:r>
              <w:rPr>
                <w:sz w:val="17"/>
              </w:rPr>
              <w:t>da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 xml:space="preserve">Contratada), </w:t>
            </w:r>
            <w:r>
              <w:rPr>
                <w:b/>
                <w:sz w:val="17"/>
              </w:rPr>
              <w:t xml:space="preserve">DECLARO </w:t>
            </w:r>
            <w:r>
              <w:rPr>
                <w:sz w:val="17"/>
              </w:rPr>
              <w:t>para os devidos fins, que nos comprometemos a manter Preposto, durante o prazo de vigência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do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Contrato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nº</w:t>
            </w:r>
            <w:r>
              <w:rPr>
                <w:sz w:val="17"/>
                <w:u w:val="single"/>
              </w:rPr>
              <w:tab/>
            </w:r>
            <w:r>
              <w:rPr>
                <w:sz w:val="17"/>
                <w:u w:val="single"/>
              </w:rPr>
              <w:t>/</w:t>
            </w:r>
            <w:r>
              <w:rPr>
                <w:sz w:val="17"/>
                <w:u w:val="single"/>
              </w:rPr>
              <w:tab/>
            </w:r>
            <w:r>
              <w:rPr>
                <w:sz w:val="17"/>
              </w:rPr>
              <w:t>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Processo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SEI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nº</w:t>
            </w:r>
            <w:r>
              <w:rPr>
                <w:sz w:val="17"/>
                <w:u w:val="single"/>
              </w:rPr>
              <w:tab/>
            </w:r>
            <w:r>
              <w:rPr>
                <w:sz w:val="17"/>
              </w:rPr>
              <w:t>.</w:t>
            </w: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spacing w:before="6"/>
              <w:rPr>
                <w:b/>
                <w:sz w:val="14"/>
              </w:rPr>
            </w:pPr>
          </w:p>
          <w:p>
            <w:pPr>
              <w:pStyle w:val="9"/>
              <w:ind w:left="2304" w:right="2292"/>
              <w:jc w:val="center"/>
              <w:rPr>
                <w:b/>
                <w:sz w:val="15"/>
              </w:rPr>
            </w:pPr>
            <w:r>
              <w:rPr>
                <w:b/>
                <w:sz w:val="15"/>
                <w:u w:val="single"/>
              </w:rPr>
              <w:t>DADOS</w:t>
            </w:r>
            <w:r>
              <w:rPr>
                <w:b/>
                <w:spacing w:val="8"/>
                <w:sz w:val="15"/>
                <w:u w:val="single"/>
              </w:rPr>
              <w:t xml:space="preserve"> </w:t>
            </w:r>
            <w:r>
              <w:rPr>
                <w:b/>
                <w:sz w:val="15"/>
                <w:u w:val="single"/>
              </w:rPr>
              <w:t>DO</w:t>
            </w:r>
            <w:r>
              <w:rPr>
                <w:b/>
                <w:spacing w:val="8"/>
                <w:sz w:val="15"/>
                <w:u w:val="single"/>
              </w:rPr>
              <w:t xml:space="preserve"> </w:t>
            </w:r>
            <w:r>
              <w:rPr>
                <w:b/>
                <w:sz w:val="15"/>
                <w:u w:val="single"/>
              </w:rPr>
              <w:t>PREPOSTO</w:t>
            </w:r>
          </w:p>
        </w:tc>
      </w:tr>
    </w:tbl>
    <w:p>
      <w:pPr>
        <w:spacing w:after="0"/>
        <w:jc w:val="center"/>
        <w:rPr>
          <w:sz w:val="15"/>
        </w:rPr>
        <w:sectPr>
          <w:pgSz w:w="11920" w:h="16840"/>
          <w:pgMar w:top="620" w:right="600" w:bottom="200" w:left="700" w:header="2" w:footer="18" w:gutter="0"/>
          <w:cols w:space="720" w:num="1"/>
        </w:sectPr>
      </w:pPr>
    </w:p>
    <w:p>
      <w:pPr>
        <w:pStyle w:val="6"/>
        <w:spacing w:before="5"/>
        <w:ind w:left="0"/>
        <w:rPr>
          <w:b/>
          <w:sz w:val="7"/>
        </w:rPr>
      </w:pPr>
    </w:p>
    <w:tbl>
      <w:tblPr>
        <w:tblStyle w:val="5"/>
        <w:tblW w:w="0" w:type="auto"/>
        <w:tblInd w:w="1075" w:type="dxa"/>
        <w:tblBorders>
          <w:top w:val="single" w:color="B1B1B1" w:sz="6" w:space="0"/>
          <w:left w:val="single" w:color="B1B1B1" w:sz="6" w:space="0"/>
          <w:bottom w:val="single" w:color="B1B1B1" w:sz="6" w:space="0"/>
          <w:right w:val="single" w:color="B1B1B1" w:sz="6" w:space="0"/>
          <w:insideH w:val="single" w:color="B1B1B1" w:sz="6" w:space="0"/>
          <w:insideV w:val="single" w:color="B1B1B1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86"/>
      </w:tblGrid>
      <w:tr>
        <w:tblPrEx>
          <w:tblBorders>
            <w:top w:val="single" w:color="B1B1B1" w:sz="6" w:space="0"/>
            <w:left w:val="single" w:color="B1B1B1" w:sz="6" w:space="0"/>
            <w:bottom w:val="single" w:color="B1B1B1" w:sz="6" w:space="0"/>
            <w:right w:val="single" w:color="B1B1B1" w:sz="6" w:space="0"/>
            <w:insideH w:val="single" w:color="B1B1B1" w:sz="6" w:space="0"/>
            <w:insideV w:val="single" w:color="B1B1B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0" w:hRule="atLeast"/>
        </w:trPr>
        <w:tc>
          <w:tcPr>
            <w:tcW w:w="8386" w:type="dxa"/>
            <w:tcBorders>
              <w:top w:val="nil"/>
              <w:bottom w:val="single" w:color="4B4B4B" w:sz="6" w:space="0"/>
              <w:right w:val="single" w:color="4B4B4B" w:sz="6" w:space="0"/>
            </w:tcBorders>
          </w:tcPr>
          <w:p>
            <w:pPr>
              <w:pStyle w:val="9"/>
              <w:spacing w:before="9"/>
              <w:rPr>
                <w:b/>
                <w:sz w:val="14"/>
              </w:rPr>
            </w:pPr>
          </w:p>
          <w:p>
            <w:pPr>
              <w:pStyle w:val="9"/>
              <w:numPr>
                <w:ilvl w:val="0"/>
                <w:numId w:val="54"/>
              </w:numPr>
              <w:tabs>
                <w:tab w:val="left" w:pos="511"/>
              </w:tabs>
              <w:spacing w:before="0" w:after="0" w:line="240" w:lineRule="auto"/>
              <w:ind w:left="510" w:right="0" w:hanging="253"/>
              <w:jc w:val="left"/>
              <w:rPr>
                <w:sz w:val="17"/>
              </w:rPr>
            </w:pPr>
            <w:r>
              <w:rPr>
                <w:sz w:val="17"/>
              </w:rPr>
              <w:t>Nome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do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Preposto:</w:t>
            </w:r>
          </w:p>
          <w:p>
            <w:pPr>
              <w:pStyle w:val="9"/>
              <w:numPr>
                <w:ilvl w:val="0"/>
                <w:numId w:val="54"/>
              </w:numPr>
              <w:tabs>
                <w:tab w:val="left" w:pos="427"/>
              </w:tabs>
              <w:spacing w:before="85" w:after="0" w:line="240" w:lineRule="auto"/>
              <w:ind w:left="426" w:right="0" w:hanging="169"/>
              <w:jc w:val="left"/>
              <w:rPr>
                <w:sz w:val="17"/>
              </w:rPr>
            </w:pPr>
            <w:r>
              <w:rPr>
                <w:sz w:val="17"/>
              </w:rPr>
              <w:t>CPF:</w:t>
            </w:r>
          </w:p>
          <w:p>
            <w:pPr>
              <w:pStyle w:val="9"/>
              <w:numPr>
                <w:ilvl w:val="0"/>
                <w:numId w:val="54"/>
              </w:numPr>
              <w:tabs>
                <w:tab w:val="left" w:pos="427"/>
              </w:tabs>
              <w:spacing w:before="84" w:after="0" w:line="240" w:lineRule="auto"/>
              <w:ind w:left="426" w:right="0" w:hanging="169"/>
              <w:jc w:val="left"/>
              <w:rPr>
                <w:sz w:val="17"/>
              </w:rPr>
            </w:pPr>
            <w:r>
              <w:rPr>
                <w:sz w:val="17"/>
              </w:rPr>
              <w:t>RG:</w:t>
            </w:r>
          </w:p>
          <w:p>
            <w:pPr>
              <w:pStyle w:val="9"/>
              <w:numPr>
                <w:ilvl w:val="0"/>
                <w:numId w:val="54"/>
              </w:numPr>
              <w:tabs>
                <w:tab w:val="left" w:pos="427"/>
              </w:tabs>
              <w:spacing w:before="85" w:after="0" w:line="240" w:lineRule="auto"/>
              <w:ind w:left="426" w:right="0" w:hanging="169"/>
              <w:jc w:val="left"/>
              <w:rPr>
                <w:sz w:val="17"/>
              </w:rPr>
            </w:pPr>
            <w:r>
              <w:rPr>
                <w:spacing w:val="-1"/>
                <w:sz w:val="17"/>
              </w:rPr>
              <w:t>Qualificação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Profissional:</w:t>
            </w:r>
          </w:p>
          <w:p>
            <w:pPr>
              <w:pStyle w:val="9"/>
              <w:numPr>
                <w:ilvl w:val="0"/>
                <w:numId w:val="54"/>
              </w:numPr>
              <w:tabs>
                <w:tab w:val="left" w:pos="427"/>
              </w:tabs>
              <w:spacing w:before="84" w:after="0" w:line="240" w:lineRule="auto"/>
              <w:ind w:left="426" w:right="0" w:hanging="169"/>
              <w:jc w:val="left"/>
              <w:rPr>
                <w:sz w:val="17"/>
              </w:rPr>
            </w:pPr>
            <w:r>
              <w:rPr>
                <w:sz w:val="17"/>
              </w:rPr>
              <w:t>Endereço:</w:t>
            </w:r>
          </w:p>
          <w:p>
            <w:pPr>
              <w:pStyle w:val="9"/>
              <w:numPr>
                <w:ilvl w:val="0"/>
                <w:numId w:val="54"/>
              </w:numPr>
              <w:tabs>
                <w:tab w:val="left" w:pos="427"/>
              </w:tabs>
              <w:spacing w:before="85" w:after="0" w:line="240" w:lineRule="auto"/>
              <w:ind w:left="426" w:right="0" w:hanging="169"/>
              <w:jc w:val="left"/>
              <w:rPr>
                <w:sz w:val="17"/>
              </w:rPr>
            </w:pPr>
            <w:r>
              <w:rPr>
                <w:sz w:val="17"/>
              </w:rPr>
              <w:t>E-mail:</w:t>
            </w:r>
          </w:p>
          <w:p>
            <w:pPr>
              <w:pStyle w:val="9"/>
              <w:numPr>
                <w:ilvl w:val="0"/>
                <w:numId w:val="54"/>
              </w:numPr>
              <w:tabs>
                <w:tab w:val="left" w:pos="427"/>
              </w:tabs>
              <w:spacing w:before="84" w:after="0" w:line="240" w:lineRule="auto"/>
              <w:ind w:left="426" w:right="0" w:hanging="169"/>
              <w:jc w:val="left"/>
              <w:rPr>
                <w:sz w:val="17"/>
              </w:rPr>
            </w:pPr>
            <w:r>
              <w:rPr>
                <w:sz w:val="17"/>
              </w:rPr>
              <w:t>Telefone/WhatsApp:</w:t>
            </w: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21"/>
              </w:rPr>
            </w:pPr>
          </w:p>
          <w:p>
            <w:pPr>
              <w:pStyle w:val="9"/>
              <w:tabs>
                <w:tab w:val="left" w:pos="2750"/>
                <w:tab w:val="left" w:pos="3833"/>
                <w:tab w:val="left" w:pos="4579"/>
              </w:tabs>
              <w:ind w:left="1280"/>
              <w:rPr>
                <w:sz w:val="17"/>
              </w:rPr>
            </w:pPr>
            <w:r>
              <w:rPr>
                <w:sz w:val="17"/>
              </w:rPr>
              <w:t>Boa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Vista/RR,</w:t>
            </w:r>
            <w:r>
              <w:rPr>
                <w:sz w:val="17"/>
                <w:u w:val="single"/>
              </w:rPr>
              <w:tab/>
            </w:r>
            <w:r>
              <w:rPr>
                <w:sz w:val="17"/>
              </w:rPr>
              <w:t>de</w:t>
            </w:r>
            <w:r>
              <w:rPr>
                <w:sz w:val="17"/>
                <w:u w:val="single"/>
              </w:rPr>
              <w:tab/>
            </w:r>
            <w:r>
              <w:rPr>
                <w:sz w:val="17"/>
              </w:rPr>
              <w:t>de</w:t>
            </w:r>
            <w:r>
              <w:rPr>
                <w:sz w:val="17"/>
                <w:u w:val="single"/>
              </w:rPr>
              <w:tab/>
            </w:r>
            <w:r>
              <w:rPr>
                <w:sz w:val="17"/>
              </w:rPr>
              <w:t>.</w:t>
            </w:r>
          </w:p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spacing w:before="8"/>
              <w:rPr>
                <w:b/>
                <w:sz w:val="22"/>
              </w:rPr>
            </w:pPr>
          </w:p>
          <w:p>
            <w:pPr>
              <w:pStyle w:val="9"/>
              <w:spacing w:line="20" w:lineRule="exact"/>
              <w:ind w:left="2918"/>
              <w:rPr>
                <w:sz w:val="2"/>
              </w:rPr>
            </w:pPr>
            <w:r>
              <w:rPr>
                <w:sz w:val="2"/>
              </w:rPr>
              <w:pict>
                <v:group id="_x0000_s1113" o:spid="_x0000_s1113" o:spt="203" style="height:0.35pt;width:127.05pt;" coordsize="2541,7">
                  <o:lock v:ext="edit"/>
                  <v:line id="_x0000_s1114" o:spid="_x0000_s1114" o:spt="20" style="position:absolute;left:0;top:3;height:0;width:2541;" stroked="t" coordsize="21600,21600">
                    <v:path arrowok="t"/>
                    <v:fill focussize="0,0"/>
                    <v:stroke weight="0.308031496062992pt" color="#000000"/>
                    <v:imagedata o:title=""/>
                    <o:lock v:ext="edit"/>
                  </v:line>
                  <w10:wrap type="none"/>
                  <w10:anchorlock/>
                </v:group>
              </w:pict>
            </w:r>
          </w:p>
          <w:p>
            <w:pPr>
              <w:pStyle w:val="9"/>
              <w:ind w:left="3512"/>
              <w:rPr>
                <w:i/>
                <w:sz w:val="15"/>
              </w:rPr>
            </w:pPr>
            <w:r>
              <w:rPr>
                <w:i/>
                <w:w w:val="105"/>
                <w:sz w:val="15"/>
              </w:rPr>
              <w:t>(Assinatura/Carimbo)</w:t>
            </w:r>
          </w:p>
          <w:p>
            <w:pPr>
              <w:pStyle w:val="9"/>
              <w:spacing w:before="5"/>
              <w:ind w:left="396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(nome)</w:t>
            </w:r>
          </w:p>
          <w:p>
            <w:pPr>
              <w:pStyle w:val="9"/>
              <w:spacing w:line="180" w:lineRule="atLeast"/>
              <w:ind w:left="3572" w:right="2645" w:hanging="556"/>
              <w:rPr>
                <w:sz w:val="15"/>
              </w:rPr>
            </w:pPr>
            <w:r>
              <w:rPr>
                <w:sz w:val="15"/>
              </w:rPr>
              <w:t>Representante/Preposto da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Contratada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(Nome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da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Empresa)</w:t>
            </w:r>
          </w:p>
        </w:tc>
      </w:tr>
    </w:tbl>
    <w:p>
      <w:pPr>
        <w:pStyle w:val="6"/>
        <w:spacing w:before="7"/>
        <w:ind w:left="0"/>
        <w:rPr>
          <w:b/>
          <w:sz w:val="7"/>
        </w:rPr>
      </w:pPr>
    </w:p>
    <w:p>
      <w:pPr>
        <w:spacing w:before="98"/>
        <w:ind w:left="174" w:right="277" w:firstLine="0"/>
        <w:jc w:val="center"/>
        <w:rPr>
          <w:b/>
          <w:sz w:val="15"/>
        </w:rPr>
      </w:pPr>
      <w:r>
        <w:rPr>
          <w:b/>
          <w:sz w:val="15"/>
          <w:u w:val="single"/>
        </w:rPr>
        <w:t>ANEXO</w:t>
      </w:r>
      <w:r>
        <w:rPr>
          <w:b/>
          <w:spacing w:val="10"/>
          <w:sz w:val="15"/>
          <w:u w:val="single"/>
        </w:rPr>
        <w:t xml:space="preserve"> </w:t>
      </w:r>
      <w:r>
        <w:rPr>
          <w:b/>
          <w:sz w:val="15"/>
          <w:u w:val="single"/>
        </w:rPr>
        <w:t>III</w:t>
      </w:r>
      <w:r>
        <w:rPr>
          <w:b/>
          <w:spacing w:val="10"/>
          <w:sz w:val="15"/>
          <w:u w:val="single"/>
        </w:rPr>
        <w:t xml:space="preserve"> </w:t>
      </w:r>
      <w:r>
        <w:rPr>
          <w:b/>
          <w:sz w:val="15"/>
          <w:u w:val="single"/>
        </w:rPr>
        <w:t>-</w:t>
      </w:r>
      <w:r>
        <w:rPr>
          <w:b/>
          <w:spacing w:val="12"/>
          <w:sz w:val="15"/>
          <w:u w:val="single"/>
        </w:rPr>
        <w:t xml:space="preserve"> </w:t>
      </w:r>
      <w:r>
        <w:rPr>
          <w:b/>
          <w:sz w:val="15"/>
          <w:u w:val="single"/>
        </w:rPr>
        <w:t>MODELO</w:t>
      </w:r>
      <w:r>
        <w:rPr>
          <w:b/>
          <w:spacing w:val="10"/>
          <w:sz w:val="15"/>
          <w:u w:val="single"/>
        </w:rPr>
        <w:t xml:space="preserve"> </w:t>
      </w:r>
      <w:r>
        <w:rPr>
          <w:b/>
          <w:sz w:val="15"/>
          <w:u w:val="single"/>
        </w:rPr>
        <w:t>DE</w:t>
      </w:r>
      <w:r>
        <w:rPr>
          <w:b/>
          <w:spacing w:val="11"/>
          <w:sz w:val="15"/>
          <w:u w:val="single"/>
        </w:rPr>
        <w:t xml:space="preserve"> </w:t>
      </w:r>
      <w:r>
        <w:rPr>
          <w:b/>
          <w:sz w:val="15"/>
          <w:u w:val="single"/>
        </w:rPr>
        <w:t>TERMO</w:t>
      </w:r>
      <w:r>
        <w:rPr>
          <w:b/>
          <w:spacing w:val="10"/>
          <w:sz w:val="15"/>
          <w:u w:val="single"/>
        </w:rPr>
        <w:t xml:space="preserve"> </w:t>
      </w:r>
      <w:r>
        <w:rPr>
          <w:b/>
          <w:sz w:val="15"/>
          <w:u w:val="single"/>
        </w:rPr>
        <w:t>DE</w:t>
      </w:r>
      <w:r>
        <w:rPr>
          <w:b/>
          <w:spacing w:val="10"/>
          <w:sz w:val="15"/>
          <w:u w:val="single"/>
        </w:rPr>
        <w:t xml:space="preserve"> </w:t>
      </w:r>
      <w:r>
        <w:rPr>
          <w:b/>
          <w:sz w:val="15"/>
          <w:u w:val="single"/>
        </w:rPr>
        <w:t>RECEBIMENTO</w:t>
      </w:r>
      <w:r>
        <w:rPr>
          <w:b/>
          <w:spacing w:val="11"/>
          <w:sz w:val="15"/>
          <w:u w:val="single"/>
        </w:rPr>
        <w:t xml:space="preserve"> </w:t>
      </w:r>
      <w:r>
        <w:rPr>
          <w:b/>
          <w:sz w:val="15"/>
          <w:u w:val="single"/>
        </w:rPr>
        <w:t>PROVISÓRIO</w:t>
      </w:r>
    </w:p>
    <w:p>
      <w:pPr>
        <w:pStyle w:val="6"/>
        <w:spacing w:before="4"/>
        <w:ind w:left="0"/>
        <w:rPr>
          <w:b/>
          <w:sz w:val="16"/>
        </w:rPr>
      </w:pPr>
    </w:p>
    <w:tbl>
      <w:tblPr>
        <w:tblStyle w:val="5"/>
        <w:tblW w:w="0" w:type="auto"/>
        <w:tblInd w:w="1074" w:type="dxa"/>
        <w:tblBorders>
          <w:top w:val="single" w:color="B1B1B1" w:sz="6" w:space="0"/>
          <w:left w:val="single" w:color="B1B1B1" w:sz="6" w:space="0"/>
          <w:bottom w:val="single" w:color="B1B1B1" w:sz="6" w:space="0"/>
          <w:right w:val="single" w:color="B1B1B1" w:sz="6" w:space="0"/>
          <w:insideH w:val="single" w:color="B1B1B1" w:sz="6" w:space="0"/>
          <w:insideV w:val="single" w:color="B1B1B1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6"/>
        <w:gridCol w:w="2143"/>
        <w:gridCol w:w="695"/>
        <w:gridCol w:w="859"/>
        <w:gridCol w:w="2157"/>
        <w:gridCol w:w="1783"/>
      </w:tblGrid>
      <w:tr>
        <w:tblPrEx>
          <w:tblBorders>
            <w:top w:val="single" w:color="B1B1B1" w:sz="6" w:space="0"/>
            <w:left w:val="single" w:color="B1B1B1" w:sz="6" w:space="0"/>
            <w:bottom w:val="single" w:color="B1B1B1" w:sz="6" w:space="0"/>
            <w:right w:val="single" w:color="B1B1B1" w:sz="6" w:space="0"/>
            <w:insideH w:val="single" w:color="B1B1B1" w:sz="6" w:space="0"/>
            <w:insideV w:val="single" w:color="B1B1B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8403" w:type="dxa"/>
            <w:gridSpan w:val="6"/>
            <w:tcBorders>
              <w:bottom w:val="single" w:color="4B4B4B" w:sz="6" w:space="0"/>
              <w:right w:val="single" w:color="4B4B4B" w:sz="6" w:space="0"/>
            </w:tcBorders>
          </w:tcPr>
          <w:p>
            <w:pPr>
              <w:pStyle w:val="9"/>
              <w:rPr>
                <w:b/>
                <w:sz w:val="16"/>
              </w:rPr>
            </w:pPr>
          </w:p>
          <w:p>
            <w:pPr>
              <w:pStyle w:val="9"/>
              <w:spacing w:before="1"/>
              <w:ind w:left="2663" w:right="263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TERMO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RECEBIMENTO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PROVISÓRIO</w:t>
            </w:r>
          </w:p>
        </w:tc>
      </w:tr>
      <w:tr>
        <w:tblPrEx>
          <w:tblBorders>
            <w:top w:val="single" w:color="B1B1B1" w:sz="6" w:space="0"/>
            <w:left w:val="single" w:color="B1B1B1" w:sz="6" w:space="0"/>
            <w:bottom w:val="single" w:color="B1B1B1" w:sz="6" w:space="0"/>
            <w:right w:val="single" w:color="B1B1B1" w:sz="6" w:space="0"/>
            <w:insideH w:val="single" w:color="B1B1B1" w:sz="6" w:space="0"/>
            <w:insideV w:val="single" w:color="B1B1B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8403" w:type="dxa"/>
            <w:gridSpan w:val="6"/>
            <w:tcBorders>
              <w:top w:val="single" w:color="4B4B4B" w:sz="6" w:space="0"/>
              <w:bottom w:val="single" w:color="4B4B4B" w:sz="6" w:space="0"/>
              <w:right w:val="single" w:color="4B4B4B" w:sz="6" w:space="0"/>
            </w:tcBorders>
          </w:tcPr>
          <w:p>
            <w:pPr>
              <w:pStyle w:val="9"/>
              <w:spacing w:before="78"/>
              <w:ind w:left="97"/>
              <w:rPr>
                <w:b/>
                <w:sz w:val="17"/>
              </w:rPr>
            </w:pPr>
            <w:r>
              <w:rPr>
                <w:b/>
                <w:sz w:val="17"/>
              </w:rPr>
              <w:t>PROCESSO</w:t>
            </w:r>
            <w:r>
              <w:rPr>
                <w:b/>
                <w:spacing w:val="-11"/>
                <w:sz w:val="17"/>
              </w:rPr>
              <w:t xml:space="preserve"> </w:t>
            </w:r>
            <w:r>
              <w:rPr>
                <w:b/>
                <w:sz w:val="17"/>
              </w:rPr>
              <w:t>Nº</w:t>
            </w:r>
          </w:p>
        </w:tc>
      </w:tr>
      <w:tr>
        <w:tblPrEx>
          <w:tblBorders>
            <w:top w:val="single" w:color="B1B1B1" w:sz="6" w:space="0"/>
            <w:left w:val="single" w:color="B1B1B1" w:sz="6" w:space="0"/>
            <w:bottom w:val="single" w:color="B1B1B1" w:sz="6" w:space="0"/>
            <w:right w:val="single" w:color="B1B1B1" w:sz="6" w:space="0"/>
            <w:insideH w:val="single" w:color="B1B1B1" w:sz="6" w:space="0"/>
            <w:insideV w:val="single" w:color="B1B1B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8403" w:type="dxa"/>
            <w:gridSpan w:val="6"/>
            <w:tcBorders>
              <w:top w:val="single" w:color="4B4B4B" w:sz="6" w:space="0"/>
              <w:bottom w:val="single" w:color="4B4B4B" w:sz="6" w:space="0"/>
              <w:right w:val="single" w:color="4B4B4B" w:sz="6" w:space="0"/>
            </w:tcBorders>
          </w:tcPr>
          <w:p>
            <w:pPr>
              <w:pStyle w:val="9"/>
              <w:spacing w:before="78"/>
              <w:ind w:left="97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CONTRATO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2"/>
                <w:sz w:val="17"/>
              </w:rPr>
              <w:t>Nº</w:t>
            </w:r>
          </w:p>
        </w:tc>
      </w:tr>
      <w:tr>
        <w:tblPrEx>
          <w:tblBorders>
            <w:top w:val="single" w:color="B1B1B1" w:sz="6" w:space="0"/>
            <w:left w:val="single" w:color="B1B1B1" w:sz="6" w:space="0"/>
            <w:bottom w:val="single" w:color="B1B1B1" w:sz="6" w:space="0"/>
            <w:right w:val="single" w:color="B1B1B1" w:sz="6" w:space="0"/>
            <w:insideH w:val="single" w:color="B1B1B1" w:sz="6" w:space="0"/>
            <w:insideV w:val="single" w:color="B1B1B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8403" w:type="dxa"/>
            <w:gridSpan w:val="6"/>
            <w:tcBorders>
              <w:top w:val="single" w:color="4B4B4B" w:sz="6" w:space="0"/>
              <w:bottom w:val="single" w:color="4B4B4B" w:sz="6" w:space="0"/>
              <w:right w:val="single" w:color="4B4B4B" w:sz="6" w:space="0"/>
            </w:tcBorders>
          </w:tcPr>
          <w:p>
            <w:pPr>
              <w:pStyle w:val="9"/>
              <w:spacing w:before="78"/>
              <w:ind w:left="97"/>
              <w:rPr>
                <w:b/>
                <w:sz w:val="17"/>
              </w:rPr>
            </w:pPr>
            <w:r>
              <w:rPr>
                <w:b/>
                <w:sz w:val="17"/>
              </w:rPr>
              <w:t>CONTRATADA:</w:t>
            </w:r>
          </w:p>
        </w:tc>
      </w:tr>
      <w:tr>
        <w:tblPrEx>
          <w:tblBorders>
            <w:top w:val="single" w:color="B1B1B1" w:sz="6" w:space="0"/>
            <w:left w:val="single" w:color="B1B1B1" w:sz="6" w:space="0"/>
            <w:bottom w:val="single" w:color="B1B1B1" w:sz="6" w:space="0"/>
            <w:right w:val="single" w:color="B1B1B1" w:sz="6" w:space="0"/>
            <w:insideH w:val="single" w:color="B1B1B1" w:sz="6" w:space="0"/>
            <w:insideV w:val="single" w:color="B1B1B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8403" w:type="dxa"/>
            <w:gridSpan w:val="6"/>
            <w:tcBorders>
              <w:top w:val="single" w:color="4B4B4B" w:sz="6" w:space="0"/>
              <w:bottom w:val="single" w:color="4B4B4B" w:sz="6" w:space="0"/>
              <w:right w:val="single" w:color="4B4B4B" w:sz="6" w:space="0"/>
            </w:tcBorders>
          </w:tcPr>
          <w:p>
            <w:pPr>
              <w:pStyle w:val="9"/>
              <w:spacing w:before="78"/>
              <w:ind w:left="97"/>
              <w:rPr>
                <w:b/>
                <w:sz w:val="17"/>
              </w:rPr>
            </w:pPr>
            <w:r>
              <w:rPr>
                <w:b/>
                <w:sz w:val="17"/>
              </w:rPr>
              <w:t>CNPJ:</w:t>
            </w:r>
          </w:p>
        </w:tc>
      </w:tr>
      <w:tr>
        <w:tblPrEx>
          <w:tblBorders>
            <w:top w:val="single" w:color="B1B1B1" w:sz="6" w:space="0"/>
            <w:left w:val="single" w:color="B1B1B1" w:sz="6" w:space="0"/>
            <w:bottom w:val="single" w:color="B1B1B1" w:sz="6" w:space="0"/>
            <w:right w:val="single" w:color="B1B1B1" w:sz="6" w:space="0"/>
            <w:insideH w:val="single" w:color="B1B1B1" w:sz="6" w:space="0"/>
            <w:insideV w:val="single" w:color="B1B1B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</w:trPr>
        <w:tc>
          <w:tcPr>
            <w:tcW w:w="8403" w:type="dxa"/>
            <w:gridSpan w:val="6"/>
            <w:tcBorders>
              <w:top w:val="single" w:color="4B4B4B" w:sz="6" w:space="0"/>
              <w:bottom w:val="single" w:color="4B4B4B" w:sz="6" w:space="0"/>
              <w:right w:val="single" w:color="4B4B4B" w:sz="6" w:space="0"/>
            </w:tcBorders>
          </w:tcPr>
          <w:p>
            <w:pPr>
              <w:pStyle w:val="9"/>
              <w:spacing w:before="78"/>
              <w:ind w:left="97"/>
              <w:rPr>
                <w:b/>
                <w:sz w:val="17"/>
              </w:rPr>
            </w:pPr>
            <w:r>
              <w:rPr>
                <w:b/>
                <w:sz w:val="17"/>
              </w:rPr>
              <w:t>OBJETO:</w:t>
            </w:r>
          </w:p>
          <w:p>
            <w:pPr>
              <w:pStyle w:val="9"/>
              <w:spacing w:before="85"/>
              <w:ind w:left="97"/>
              <w:rPr>
                <w:sz w:val="17"/>
              </w:rPr>
            </w:pPr>
            <w:r>
              <w:rPr>
                <w:sz w:val="17"/>
              </w:rPr>
              <w:t>Contratação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serviços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gráficos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diversos,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para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atender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às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necessidades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da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Defensoria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Pública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do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Estado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Roraima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DPE/RR</w:t>
            </w:r>
          </w:p>
        </w:tc>
      </w:tr>
      <w:tr>
        <w:tblPrEx>
          <w:tblBorders>
            <w:top w:val="single" w:color="B1B1B1" w:sz="6" w:space="0"/>
            <w:left w:val="single" w:color="B1B1B1" w:sz="6" w:space="0"/>
            <w:bottom w:val="single" w:color="B1B1B1" w:sz="6" w:space="0"/>
            <w:right w:val="single" w:color="B1B1B1" w:sz="6" w:space="0"/>
            <w:insideH w:val="single" w:color="B1B1B1" w:sz="6" w:space="0"/>
            <w:insideV w:val="single" w:color="B1B1B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3" w:hRule="atLeast"/>
        </w:trPr>
        <w:tc>
          <w:tcPr>
            <w:tcW w:w="8403" w:type="dxa"/>
            <w:gridSpan w:val="6"/>
            <w:tcBorders>
              <w:top w:val="single" w:color="4B4B4B" w:sz="6" w:space="0"/>
              <w:bottom w:val="single" w:color="4B4B4B" w:sz="6" w:space="0"/>
              <w:right w:val="single" w:color="4B4B4B" w:sz="6" w:space="0"/>
            </w:tcBorders>
          </w:tcPr>
          <w:p>
            <w:pPr>
              <w:pStyle w:val="9"/>
              <w:spacing w:before="78"/>
              <w:ind w:left="97"/>
              <w:rPr>
                <w:b/>
                <w:sz w:val="17"/>
              </w:rPr>
            </w:pPr>
            <w:r>
              <w:rPr>
                <w:b/>
                <w:sz w:val="17"/>
              </w:rPr>
              <w:t>DECLARAÇÃO:</w:t>
            </w:r>
          </w:p>
          <w:p>
            <w:pPr>
              <w:pStyle w:val="9"/>
              <w:tabs>
                <w:tab w:val="left" w:pos="3145"/>
                <w:tab w:val="left" w:pos="6724"/>
                <w:tab w:val="left" w:pos="7971"/>
              </w:tabs>
              <w:spacing w:before="85"/>
              <w:ind w:left="97" w:right="67"/>
              <w:jc w:val="both"/>
              <w:rPr>
                <w:sz w:val="17"/>
              </w:rPr>
            </w:pPr>
            <w:r>
              <w:rPr>
                <w:sz w:val="17"/>
              </w:rPr>
              <w:t>A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empresa</w:t>
            </w:r>
            <w:r>
              <w:rPr>
                <w:sz w:val="17"/>
                <w:u w:val="single"/>
              </w:rPr>
              <w:tab/>
            </w:r>
            <w:r>
              <w:rPr>
                <w:sz w:val="17"/>
              </w:rPr>
              <w:t>,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inscrita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no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CNPJ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sob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o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nº</w:t>
            </w:r>
            <w:r>
              <w:rPr>
                <w:sz w:val="17"/>
                <w:u w:val="single"/>
              </w:rPr>
              <w:tab/>
            </w:r>
            <w:r>
              <w:rPr>
                <w:sz w:val="17"/>
              </w:rPr>
              <w:t>, entregou à Defensoria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Pública</w:t>
            </w:r>
            <w:r>
              <w:rPr>
                <w:spacing w:val="31"/>
                <w:sz w:val="17"/>
              </w:rPr>
              <w:t xml:space="preserve"> </w:t>
            </w:r>
            <w:r>
              <w:rPr>
                <w:sz w:val="17"/>
              </w:rPr>
              <w:t>do</w:t>
            </w:r>
            <w:r>
              <w:rPr>
                <w:spacing w:val="32"/>
                <w:sz w:val="17"/>
              </w:rPr>
              <w:t xml:space="preserve"> </w:t>
            </w:r>
            <w:r>
              <w:rPr>
                <w:sz w:val="17"/>
              </w:rPr>
              <w:t>Estado</w:t>
            </w:r>
            <w:r>
              <w:rPr>
                <w:spacing w:val="31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32"/>
                <w:sz w:val="17"/>
              </w:rPr>
              <w:t xml:space="preserve"> </w:t>
            </w:r>
            <w:r>
              <w:rPr>
                <w:sz w:val="17"/>
              </w:rPr>
              <w:t>Roraima</w:t>
            </w:r>
            <w:r>
              <w:rPr>
                <w:spacing w:val="31"/>
                <w:sz w:val="17"/>
              </w:rPr>
              <w:t xml:space="preserve"> </w:t>
            </w:r>
            <w:r>
              <w:rPr>
                <w:sz w:val="17"/>
              </w:rPr>
              <w:t>o</w:t>
            </w:r>
            <w:r>
              <w:rPr>
                <w:spacing w:val="32"/>
                <w:sz w:val="17"/>
              </w:rPr>
              <w:t xml:space="preserve"> </w:t>
            </w:r>
            <w:r>
              <w:rPr>
                <w:sz w:val="17"/>
              </w:rPr>
              <w:t>objeto</w:t>
            </w:r>
            <w:r>
              <w:rPr>
                <w:spacing w:val="31"/>
                <w:sz w:val="17"/>
              </w:rPr>
              <w:t xml:space="preserve"> </w:t>
            </w:r>
            <w:r>
              <w:rPr>
                <w:sz w:val="17"/>
              </w:rPr>
              <w:t>constante</w:t>
            </w:r>
            <w:r>
              <w:rPr>
                <w:spacing w:val="32"/>
                <w:sz w:val="17"/>
              </w:rPr>
              <w:t xml:space="preserve"> </w:t>
            </w:r>
            <w:r>
              <w:rPr>
                <w:sz w:val="17"/>
              </w:rPr>
              <w:t>na</w:t>
            </w:r>
            <w:r>
              <w:rPr>
                <w:spacing w:val="34"/>
                <w:sz w:val="17"/>
              </w:rPr>
              <w:t xml:space="preserve"> </w:t>
            </w:r>
            <w:r>
              <w:rPr>
                <w:b/>
                <w:sz w:val="17"/>
              </w:rPr>
              <w:t>Requisição</w:t>
            </w:r>
            <w:r>
              <w:rPr>
                <w:b/>
                <w:spacing w:val="31"/>
                <w:sz w:val="17"/>
              </w:rPr>
              <w:t xml:space="preserve"> </w:t>
            </w:r>
            <w:r>
              <w:rPr>
                <w:b/>
                <w:sz w:val="17"/>
              </w:rPr>
              <w:t xml:space="preserve">nº </w:t>
            </w:r>
            <w:r>
              <w:rPr>
                <w:b/>
                <w:sz w:val="17"/>
                <w:u w:val="single"/>
              </w:rPr>
              <w:t xml:space="preserve">       </w:t>
            </w:r>
            <w:r>
              <w:rPr>
                <w:b/>
                <w:sz w:val="17"/>
              </w:rPr>
              <w:t xml:space="preserve"> </w:t>
            </w:r>
            <w:r>
              <w:rPr>
                <w:b/>
                <w:spacing w:val="38"/>
                <w:sz w:val="17"/>
              </w:rPr>
              <w:t xml:space="preserve"> </w:t>
            </w:r>
            <w:r>
              <w:rPr>
                <w:b/>
                <w:sz w:val="17"/>
              </w:rPr>
              <w:t>e</w:t>
            </w:r>
            <w:r>
              <w:rPr>
                <w:b/>
                <w:spacing w:val="31"/>
                <w:sz w:val="17"/>
              </w:rPr>
              <w:t xml:space="preserve"> </w:t>
            </w:r>
            <w:r>
              <w:rPr>
                <w:b/>
                <w:sz w:val="17"/>
              </w:rPr>
              <w:t>na</w:t>
            </w:r>
            <w:r>
              <w:rPr>
                <w:b/>
                <w:spacing w:val="32"/>
                <w:sz w:val="17"/>
              </w:rPr>
              <w:t xml:space="preserve"> </w:t>
            </w:r>
            <w:r>
              <w:rPr>
                <w:b/>
                <w:sz w:val="17"/>
              </w:rPr>
              <w:t>Nota</w:t>
            </w:r>
            <w:r>
              <w:rPr>
                <w:b/>
                <w:spacing w:val="31"/>
                <w:sz w:val="17"/>
              </w:rPr>
              <w:t xml:space="preserve"> </w:t>
            </w:r>
            <w:r>
              <w:rPr>
                <w:b/>
                <w:sz w:val="17"/>
              </w:rPr>
              <w:t>Fiscal</w:t>
            </w:r>
            <w:r>
              <w:rPr>
                <w:b/>
                <w:spacing w:val="32"/>
                <w:sz w:val="17"/>
              </w:rPr>
              <w:t xml:space="preserve"> </w:t>
            </w:r>
            <w:r>
              <w:rPr>
                <w:b/>
                <w:sz w:val="17"/>
              </w:rPr>
              <w:t>nº</w:t>
            </w:r>
            <w:r>
              <w:rPr>
                <w:b/>
                <w:sz w:val="17"/>
                <w:u w:val="single"/>
              </w:rPr>
              <w:tab/>
            </w:r>
            <w:r>
              <w:rPr>
                <w:sz w:val="17"/>
              </w:rPr>
              <w:t>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em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caráter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PROVISÓRIO</w:t>
            </w:r>
            <w:r>
              <w:rPr>
                <w:sz w:val="17"/>
              </w:rPr>
              <w:t>,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para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efeito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posterior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verificação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conformidade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com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as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especificações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constantes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no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Projeto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Básico supramencionado, não importando em aceitação do que foi entregue, ficando estabelecido que a Defensoria do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Estado de Roraima poderá rejeitar no todo ou em parte o objeto deste, caso observe que o mesmo se encontra em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desacordo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com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o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objeto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licitado.</w:t>
            </w:r>
          </w:p>
        </w:tc>
      </w:tr>
      <w:tr>
        <w:tblPrEx>
          <w:tblBorders>
            <w:top w:val="single" w:color="B1B1B1" w:sz="6" w:space="0"/>
            <w:left w:val="single" w:color="B1B1B1" w:sz="6" w:space="0"/>
            <w:bottom w:val="single" w:color="B1B1B1" w:sz="6" w:space="0"/>
            <w:right w:val="single" w:color="B1B1B1" w:sz="6" w:space="0"/>
            <w:insideH w:val="single" w:color="B1B1B1" w:sz="6" w:space="0"/>
            <w:insideV w:val="single" w:color="B1B1B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 w:hRule="atLeast"/>
        </w:trPr>
        <w:tc>
          <w:tcPr>
            <w:tcW w:w="8403" w:type="dxa"/>
            <w:gridSpan w:val="6"/>
            <w:tcBorders>
              <w:top w:val="single" w:color="4B4B4B" w:sz="6" w:space="0"/>
              <w:bottom w:val="single" w:color="B1B1B1" w:sz="12" w:space="0"/>
              <w:right w:val="single" w:color="4B4B4B" w:sz="6" w:space="0"/>
            </w:tcBorders>
          </w:tcPr>
          <w:p>
            <w:pPr>
              <w:pStyle w:val="9"/>
              <w:rPr>
                <w:sz w:val="12"/>
              </w:rPr>
            </w:pPr>
          </w:p>
        </w:tc>
      </w:tr>
      <w:tr>
        <w:tblPrEx>
          <w:tblBorders>
            <w:top w:val="single" w:color="B1B1B1" w:sz="6" w:space="0"/>
            <w:left w:val="single" w:color="B1B1B1" w:sz="6" w:space="0"/>
            <w:bottom w:val="single" w:color="B1B1B1" w:sz="6" w:space="0"/>
            <w:right w:val="single" w:color="B1B1B1" w:sz="6" w:space="0"/>
            <w:insideH w:val="single" w:color="B1B1B1" w:sz="6" w:space="0"/>
            <w:insideV w:val="single" w:color="B1B1B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</w:trPr>
        <w:tc>
          <w:tcPr>
            <w:tcW w:w="766" w:type="dxa"/>
            <w:tcBorders>
              <w:top w:val="single" w:color="B1B1B1" w:sz="12" w:space="0"/>
              <w:left w:val="single" w:color="B1B1B1" w:sz="12" w:space="0"/>
              <w:bottom w:val="single" w:color="4B4B4B" w:sz="6" w:space="0"/>
              <w:right w:val="single" w:color="4B4B4B" w:sz="6" w:space="0"/>
            </w:tcBorders>
          </w:tcPr>
          <w:p>
            <w:pPr>
              <w:pStyle w:val="9"/>
              <w:spacing w:before="2" w:line="158" w:lineRule="exact"/>
              <w:ind w:left="158" w:right="124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ITEM</w:t>
            </w:r>
          </w:p>
        </w:tc>
        <w:tc>
          <w:tcPr>
            <w:tcW w:w="2143" w:type="dxa"/>
            <w:tcBorders>
              <w:top w:val="single" w:color="B1B1B1" w:sz="12" w:space="0"/>
              <w:left w:val="single" w:color="4B4B4B" w:sz="6" w:space="0"/>
              <w:bottom w:val="single" w:color="4B4B4B" w:sz="6" w:space="0"/>
              <w:right w:val="single" w:color="4B4B4B" w:sz="6" w:space="0"/>
            </w:tcBorders>
          </w:tcPr>
          <w:p>
            <w:pPr>
              <w:pStyle w:val="9"/>
              <w:spacing w:before="2" w:line="158" w:lineRule="exact"/>
              <w:ind w:left="40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ESPECIFICAÇÕES</w:t>
            </w:r>
          </w:p>
        </w:tc>
        <w:tc>
          <w:tcPr>
            <w:tcW w:w="695" w:type="dxa"/>
            <w:tcBorders>
              <w:top w:val="single" w:color="B1B1B1" w:sz="12" w:space="0"/>
              <w:left w:val="single" w:color="4B4B4B" w:sz="6" w:space="0"/>
              <w:bottom w:val="single" w:color="4B4B4B" w:sz="6" w:space="0"/>
              <w:right w:val="single" w:color="4B4B4B" w:sz="6" w:space="0"/>
            </w:tcBorders>
          </w:tcPr>
          <w:p>
            <w:pPr>
              <w:pStyle w:val="9"/>
              <w:spacing w:before="2" w:line="158" w:lineRule="exact"/>
              <w:ind w:left="16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UND.</w:t>
            </w:r>
          </w:p>
        </w:tc>
        <w:tc>
          <w:tcPr>
            <w:tcW w:w="859" w:type="dxa"/>
            <w:tcBorders>
              <w:top w:val="single" w:color="B1B1B1" w:sz="12" w:space="0"/>
              <w:left w:val="single" w:color="4B4B4B" w:sz="6" w:space="0"/>
              <w:bottom w:val="single" w:color="4B4B4B" w:sz="6" w:space="0"/>
              <w:right w:val="single" w:color="4B4B4B" w:sz="6" w:space="0"/>
            </w:tcBorders>
          </w:tcPr>
          <w:p>
            <w:pPr>
              <w:pStyle w:val="9"/>
              <w:spacing w:before="2" w:line="158" w:lineRule="exact"/>
              <w:ind w:left="19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QNTD.</w:t>
            </w:r>
          </w:p>
        </w:tc>
        <w:tc>
          <w:tcPr>
            <w:tcW w:w="2157" w:type="dxa"/>
            <w:tcBorders>
              <w:top w:val="single" w:color="B1B1B1" w:sz="12" w:space="0"/>
              <w:left w:val="single" w:color="4B4B4B" w:sz="6" w:space="0"/>
              <w:bottom w:val="single" w:color="4B4B4B" w:sz="6" w:space="0"/>
              <w:right w:val="single" w:color="4B4B4B" w:sz="6" w:space="0"/>
            </w:tcBorders>
          </w:tcPr>
          <w:p>
            <w:pPr>
              <w:pStyle w:val="9"/>
              <w:spacing w:before="2" w:line="158" w:lineRule="exact"/>
              <w:ind w:left="403"/>
              <w:rPr>
                <w:b/>
                <w:sz w:val="15"/>
              </w:rPr>
            </w:pPr>
            <w:r>
              <w:rPr>
                <w:b/>
                <w:sz w:val="15"/>
              </w:rPr>
              <w:t>VALOR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UNITÁRIO</w:t>
            </w:r>
          </w:p>
        </w:tc>
        <w:tc>
          <w:tcPr>
            <w:tcW w:w="1783" w:type="dxa"/>
            <w:tcBorders>
              <w:top w:val="single" w:color="B1B1B1" w:sz="12" w:space="0"/>
              <w:left w:val="single" w:color="4B4B4B" w:sz="6" w:space="0"/>
              <w:bottom w:val="single" w:color="4B4B4B" w:sz="6" w:space="0"/>
              <w:right w:val="single" w:color="4B4B4B" w:sz="12" w:space="0"/>
            </w:tcBorders>
          </w:tcPr>
          <w:p>
            <w:pPr>
              <w:pStyle w:val="9"/>
              <w:spacing w:before="2" w:line="158" w:lineRule="exact"/>
              <w:ind w:left="321" w:right="30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VALOR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z w:val="15"/>
              </w:rPr>
              <w:t>TOTAL</w:t>
            </w:r>
          </w:p>
        </w:tc>
      </w:tr>
      <w:tr>
        <w:tblPrEx>
          <w:tblBorders>
            <w:top w:val="single" w:color="B1B1B1" w:sz="6" w:space="0"/>
            <w:left w:val="single" w:color="B1B1B1" w:sz="6" w:space="0"/>
            <w:bottom w:val="single" w:color="B1B1B1" w:sz="6" w:space="0"/>
            <w:right w:val="single" w:color="B1B1B1" w:sz="6" w:space="0"/>
            <w:insideH w:val="single" w:color="B1B1B1" w:sz="6" w:space="0"/>
            <w:insideV w:val="single" w:color="B1B1B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</w:trPr>
        <w:tc>
          <w:tcPr>
            <w:tcW w:w="766" w:type="dxa"/>
            <w:tcBorders>
              <w:top w:val="single" w:color="4B4B4B" w:sz="6" w:space="0"/>
              <w:left w:val="single" w:color="B1B1B1" w:sz="12" w:space="0"/>
              <w:bottom w:val="single" w:color="4B4B4B" w:sz="6" w:space="0"/>
              <w:right w:val="single" w:color="4B4B4B" w:sz="6" w:space="0"/>
            </w:tcBorders>
          </w:tcPr>
          <w:p>
            <w:pPr>
              <w:pStyle w:val="9"/>
              <w:spacing w:before="10" w:line="165" w:lineRule="exact"/>
              <w:ind w:left="157" w:right="12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</w:t>
            </w:r>
          </w:p>
        </w:tc>
        <w:tc>
          <w:tcPr>
            <w:tcW w:w="2143" w:type="dxa"/>
            <w:tcBorders>
              <w:top w:val="single" w:color="4B4B4B" w:sz="6" w:space="0"/>
              <w:left w:val="single" w:color="4B4B4B" w:sz="6" w:space="0"/>
              <w:bottom w:val="single" w:color="4B4B4B" w:sz="6" w:space="0"/>
              <w:right w:val="single" w:color="4B4B4B" w:sz="6" w:space="0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695" w:type="dxa"/>
            <w:tcBorders>
              <w:top w:val="single" w:color="4B4B4B" w:sz="6" w:space="0"/>
              <w:left w:val="single" w:color="4B4B4B" w:sz="6" w:space="0"/>
              <w:bottom w:val="single" w:color="4B4B4B" w:sz="6" w:space="0"/>
              <w:right w:val="single" w:color="4B4B4B" w:sz="6" w:space="0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859" w:type="dxa"/>
            <w:tcBorders>
              <w:top w:val="single" w:color="4B4B4B" w:sz="6" w:space="0"/>
              <w:left w:val="single" w:color="4B4B4B" w:sz="6" w:space="0"/>
              <w:bottom w:val="single" w:color="4B4B4B" w:sz="6" w:space="0"/>
              <w:right w:val="single" w:color="4B4B4B" w:sz="6" w:space="0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2157" w:type="dxa"/>
            <w:tcBorders>
              <w:top w:val="single" w:color="4B4B4B" w:sz="6" w:space="0"/>
              <w:left w:val="single" w:color="4B4B4B" w:sz="6" w:space="0"/>
              <w:bottom w:val="single" w:color="4B4B4B" w:sz="6" w:space="0"/>
              <w:right w:val="single" w:color="4B4B4B" w:sz="6" w:space="0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783" w:type="dxa"/>
            <w:tcBorders>
              <w:top w:val="single" w:color="4B4B4B" w:sz="6" w:space="0"/>
              <w:left w:val="single" w:color="4B4B4B" w:sz="6" w:space="0"/>
              <w:bottom w:val="single" w:color="4B4B4B" w:sz="6" w:space="0"/>
              <w:right w:val="single" w:color="4B4B4B" w:sz="12" w:space="0"/>
            </w:tcBorders>
          </w:tcPr>
          <w:p>
            <w:pPr>
              <w:pStyle w:val="9"/>
              <w:spacing w:before="10" w:line="165" w:lineRule="exact"/>
              <w:ind w:left="21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</w:tr>
      <w:tr>
        <w:tblPrEx>
          <w:tblBorders>
            <w:top w:val="single" w:color="B1B1B1" w:sz="6" w:space="0"/>
            <w:left w:val="single" w:color="B1B1B1" w:sz="6" w:space="0"/>
            <w:bottom w:val="single" w:color="B1B1B1" w:sz="6" w:space="0"/>
            <w:right w:val="single" w:color="B1B1B1" w:sz="6" w:space="0"/>
            <w:insideH w:val="single" w:color="B1B1B1" w:sz="6" w:space="0"/>
            <w:insideV w:val="single" w:color="B1B1B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</w:trPr>
        <w:tc>
          <w:tcPr>
            <w:tcW w:w="766" w:type="dxa"/>
            <w:tcBorders>
              <w:top w:val="single" w:color="4B4B4B" w:sz="6" w:space="0"/>
              <w:left w:val="single" w:color="B1B1B1" w:sz="12" w:space="0"/>
              <w:bottom w:val="single" w:color="4B4B4B" w:sz="6" w:space="0"/>
              <w:right w:val="single" w:color="4B4B4B" w:sz="6" w:space="0"/>
            </w:tcBorders>
          </w:tcPr>
          <w:p>
            <w:pPr>
              <w:pStyle w:val="9"/>
              <w:spacing w:before="3" w:line="158" w:lineRule="exact"/>
              <w:ind w:left="157" w:right="12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02</w:t>
            </w:r>
          </w:p>
        </w:tc>
        <w:tc>
          <w:tcPr>
            <w:tcW w:w="2143" w:type="dxa"/>
            <w:tcBorders>
              <w:top w:val="single" w:color="4B4B4B" w:sz="6" w:space="0"/>
              <w:left w:val="single" w:color="4B4B4B" w:sz="6" w:space="0"/>
              <w:bottom w:val="single" w:color="4B4B4B" w:sz="6" w:space="0"/>
              <w:right w:val="single" w:color="4B4B4B" w:sz="6" w:space="0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695" w:type="dxa"/>
            <w:tcBorders>
              <w:top w:val="single" w:color="4B4B4B" w:sz="6" w:space="0"/>
              <w:left w:val="single" w:color="4B4B4B" w:sz="6" w:space="0"/>
              <w:bottom w:val="single" w:color="4B4B4B" w:sz="6" w:space="0"/>
              <w:right w:val="single" w:color="4B4B4B" w:sz="6" w:space="0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859" w:type="dxa"/>
            <w:tcBorders>
              <w:top w:val="single" w:color="4B4B4B" w:sz="6" w:space="0"/>
              <w:left w:val="single" w:color="4B4B4B" w:sz="6" w:space="0"/>
              <w:bottom w:val="single" w:color="4B4B4B" w:sz="6" w:space="0"/>
              <w:right w:val="single" w:color="4B4B4B" w:sz="6" w:space="0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2157" w:type="dxa"/>
            <w:tcBorders>
              <w:top w:val="single" w:color="4B4B4B" w:sz="6" w:space="0"/>
              <w:left w:val="single" w:color="4B4B4B" w:sz="6" w:space="0"/>
              <w:bottom w:val="single" w:color="4B4B4B" w:sz="6" w:space="0"/>
              <w:right w:val="single" w:color="4B4B4B" w:sz="6" w:space="0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783" w:type="dxa"/>
            <w:tcBorders>
              <w:top w:val="single" w:color="4B4B4B" w:sz="6" w:space="0"/>
              <w:left w:val="single" w:color="4B4B4B" w:sz="6" w:space="0"/>
              <w:bottom w:val="single" w:color="4B4B4B" w:sz="6" w:space="0"/>
              <w:right w:val="single" w:color="4B4B4B" w:sz="12" w:space="0"/>
            </w:tcBorders>
          </w:tcPr>
          <w:p>
            <w:pPr>
              <w:pStyle w:val="9"/>
              <w:spacing w:before="3" w:line="158" w:lineRule="exact"/>
              <w:ind w:left="21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</w:tr>
      <w:tr>
        <w:tblPrEx>
          <w:tblBorders>
            <w:top w:val="single" w:color="B1B1B1" w:sz="6" w:space="0"/>
            <w:left w:val="single" w:color="B1B1B1" w:sz="6" w:space="0"/>
            <w:bottom w:val="single" w:color="B1B1B1" w:sz="6" w:space="0"/>
            <w:right w:val="single" w:color="B1B1B1" w:sz="6" w:space="0"/>
            <w:insideH w:val="single" w:color="B1B1B1" w:sz="6" w:space="0"/>
            <w:insideV w:val="single" w:color="B1B1B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766" w:type="dxa"/>
            <w:tcBorders>
              <w:top w:val="single" w:color="4B4B4B" w:sz="6" w:space="0"/>
              <w:left w:val="single" w:color="B1B1B1" w:sz="12" w:space="0"/>
              <w:bottom w:val="single" w:color="4B4B4B" w:sz="6" w:space="0"/>
              <w:right w:val="single" w:color="4B4B4B" w:sz="6" w:space="0"/>
            </w:tcBorders>
          </w:tcPr>
          <w:p>
            <w:pPr>
              <w:pStyle w:val="9"/>
              <w:spacing w:before="3" w:line="158" w:lineRule="exact"/>
              <w:ind w:left="157" w:right="12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03</w:t>
            </w:r>
          </w:p>
        </w:tc>
        <w:tc>
          <w:tcPr>
            <w:tcW w:w="2143" w:type="dxa"/>
            <w:tcBorders>
              <w:top w:val="single" w:color="4B4B4B" w:sz="6" w:space="0"/>
              <w:left w:val="single" w:color="4B4B4B" w:sz="6" w:space="0"/>
              <w:bottom w:val="single" w:color="4B4B4B" w:sz="6" w:space="0"/>
              <w:right w:val="single" w:color="4B4B4B" w:sz="6" w:space="0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695" w:type="dxa"/>
            <w:tcBorders>
              <w:top w:val="single" w:color="4B4B4B" w:sz="6" w:space="0"/>
              <w:left w:val="single" w:color="4B4B4B" w:sz="6" w:space="0"/>
              <w:bottom w:val="single" w:color="4B4B4B" w:sz="6" w:space="0"/>
              <w:right w:val="single" w:color="4B4B4B" w:sz="6" w:space="0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859" w:type="dxa"/>
            <w:tcBorders>
              <w:top w:val="single" w:color="4B4B4B" w:sz="6" w:space="0"/>
              <w:left w:val="single" w:color="4B4B4B" w:sz="6" w:space="0"/>
              <w:bottom w:val="single" w:color="4B4B4B" w:sz="6" w:space="0"/>
              <w:right w:val="single" w:color="4B4B4B" w:sz="6" w:space="0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2157" w:type="dxa"/>
            <w:tcBorders>
              <w:top w:val="single" w:color="4B4B4B" w:sz="6" w:space="0"/>
              <w:left w:val="single" w:color="4B4B4B" w:sz="6" w:space="0"/>
              <w:bottom w:val="single" w:color="4B4B4B" w:sz="6" w:space="0"/>
              <w:right w:val="single" w:color="4B4B4B" w:sz="6" w:space="0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783" w:type="dxa"/>
            <w:tcBorders>
              <w:top w:val="single" w:color="4B4B4B" w:sz="6" w:space="0"/>
              <w:left w:val="single" w:color="4B4B4B" w:sz="6" w:space="0"/>
              <w:bottom w:val="single" w:color="4B4B4B" w:sz="6" w:space="0"/>
              <w:right w:val="single" w:color="4B4B4B" w:sz="12" w:space="0"/>
            </w:tcBorders>
          </w:tcPr>
          <w:p>
            <w:pPr>
              <w:pStyle w:val="9"/>
              <w:spacing w:before="3" w:line="158" w:lineRule="exact"/>
              <w:ind w:left="21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</w:tr>
      <w:tr>
        <w:tblPrEx>
          <w:tblBorders>
            <w:top w:val="single" w:color="B1B1B1" w:sz="6" w:space="0"/>
            <w:left w:val="single" w:color="B1B1B1" w:sz="6" w:space="0"/>
            <w:bottom w:val="single" w:color="B1B1B1" w:sz="6" w:space="0"/>
            <w:right w:val="single" w:color="B1B1B1" w:sz="6" w:space="0"/>
            <w:insideH w:val="single" w:color="B1B1B1" w:sz="6" w:space="0"/>
            <w:insideV w:val="single" w:color="B1B1B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</w:trPr>
        <w:tc>
          <w:tcPr>
            <w:tcW w:w="6620" w:type="dxa"/>
            <w:gridSpan w:val="5"/>
            <w:tcBorders>
              <w:top w:val="single" w:color="4B4B4B" w:sz="6" w:space="0"/>
              <w:left w:val="single" w:color="B1B1B1" w:sz="12" w:space="0"/>
              <w:bottom w:val="single" w:color="4B4B4B" w:sz="12" w:space="0"/>
              <w:right w:val="single" w:color="4B4B4B" w:sz="6" w:space="0"/>
            </w:tcBorders>
          </w:tcPr>
          <w:p>
            <w:pPr>
              <w:pStyle w:val="9"/>
              <w:spacing w:before="3" w:line="158" w:lineRule="exact"/>
              <w:ind w:left="2745" w:right="271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TOTAL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GERAL</w:t>
            </w:r>
          </w:p>
        </w:tc>
        <w:tc>
          <w:tcPr>
            <w:tcW w:w="1783" w:type="dxa"/>
            <w:tcBorders>
              <w:top w:val="single" w:color="4B4B4B" w:sz="6" w:space="0"/>
              <w:left w:val="single" w:color="4B4B4B" w:sz="6" w:space="0"/>
              <w:bottom w:val="single" w:color="4B4B4B" w:sz="12" w:space="0"/>
              <w:right w:val="single" w:color="4B4B4B" w:sz="12" w:space="0"/>
            </w:tcBorders>
          </w:tcPr>
          <w:p>
            <w:pPr>
              <w:pStyle w:val="9"/>
              <w:spacing w:before="3" w:line="158" w:lineRule="exact"/>
              <w:ind w:left="21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</w:tr>
      <w:tr>
        <w:tblPrEx>
          <w:tblBorders>
            <w:top w:val="single" w:color="B1B1B1" w:sz="6" w:space="0"/>
            <w:left w:val="single" w:color="B1B1B1" w:sz="6" w:space="0"/>
            <w:bottom w:val="single" w:color="B1B1B1" w:sz="6" w:space="0"/>
            <w:right w:val="single" w:color="B1B1B1" w:sz="6" w:space="0"/>
            <w:insideH w:val="single" w:color="B1B1B1" w:sz="6" w:space="0"/>
            <w:insideV w:val="single" w:color="B1B1B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</w:trPr>
        <w:tc>
          <w:tcPr>
            <w:tcW w:w="8403" w:type="dxa"/>
            <w:gridSpan w:val="6"/>
            <w:tcBorders>
              <w:top w:val="single" w:color="4B4B4B" w:sz="12" w:space="0"/>
              <w:bottom w:val="single" w:color="4B4B4B" w:sz="6" w:space="0"/>
              <w:right w:val="single" w:color="4B4B4B" w:sz="6" w:space="0"/>
            </w:tcBorders>
          </w:tcPr>
          <w:p>
            <w:pPr>
              <w:pStyle w:val="9"/>
              <w:spacing w:before="2" w:line="158" w:lineRule="exact"/>
              <w:ind w:left="2663" w:right="2636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OBSERVAÇÕES:</w:t>
            </w:r>
          </w:p>
        </w:tc>
      </w:tr>
      <w:tr>
        <w:tblPrEx>
          <w:tblBorders>
            <w:top w:val="single" w:color="B1B1B1" w:sz="6" w:space="0"/>
            <w:left w:val="single" w:color="B1B1B1" w:sz="6" w:space="0"/>
            <w:bottom w:val="single" w:color="B1B1B1" w:sz="6" w:space="0"/>
            <w:right w:val="single" w:color="B1B1B1" w:sz="6" w:space="0"/>
            <w:insideH w:val="single" w:color="B1B1B1" w:sz="6" w:space="0"/>
            <w:insideV w:val="single" w:color="B1B1B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8403" w:type="dxa"/>
            <w:gridSpan w:val="6"/>
            <w:tcBorders>
              <w:top w:val="single" w:color="4B4B4B" w:sz="6" w:space="0"/>
              <w:bottom w:val="single" w:color="4B4B4B" w:sz="6" w:space="0"/>
              <w:right w:val="single" w:color="4B4B4B" w:sz="6" w:space="0"/>
            </w:tcBorders>
          </w:tcPr>
          <w:p>
            <w:pPr>
              <w:pStyle w:val="9"/>
              <w:rPr>
                <w:sz w:val="16"/>
              </w:rPr>
            </w:pPr>
          </w:p>
        </w:tc>
      </w:tr>
    </w:tbl>
    <w:p>
      <w:pPr>
        <w:pStyle w:val="6"/>
        <w:spacing w:before="1"/>
        <w:ind w:left="0"/>
        <w:rPr>
          <w:b/>
          <w:sz w:val="16"/>
        </w:rPr>
      </w:pPr>
    </w:p>
    <w:p>
      <w:pPr>
        <w:spacing w:before="0"/>
        <w:ind w:left="174" w:right="277" w:firstLine="0"/>
        <w:jc w:val="center"/>
        <w:rPr>
          <w:b/>
          <w:sz w:val="15"/>
        </w:rPr>
      </w:pPr>
      <w:r>
        <w:rPr>
          <w:b/>
          <w:sz w:val="15"/>
          <w:u w:val="single"/>
        </w:rPr>
        <w:t>ANEXO</w:t>
      </w:r>
      <w:r>
        <w:rPr>
          <w:b/>
          <w:spacing w:val="9"/>
          <w:sz w:val="15"/>
          <w:u w:val="single"/>
        </w:rPr>
        <w:t xml:space="preserve"> </w:t>
      </w:r>
      <w:r>
        <w:rPr>
          <w:b/>
          <w:sz w:val="15"/>
          <w:u w:val="single"/>
        </w:rPr>
        <w:t>III</w:t>
      </w:r>
      <w:r>
        <w:rPr>
          <w:b/>
          <w:spacing w:val="10"/>
          <w:sz w:val="15"/>
          <w:u w:val="single"/>
        </w:rPr>
        <w:t xml:space="preserve"> </w:t>
      </w:r>
      <w:r>
        <w:rPr>
          <w:b/>
          <w:sz w:val="15"/>
          <w:u w:val="single"/>
        </w:rPr>
        <w:t>-</w:t>
      </w:r>
      <w:r>
        <w:rPr>
          <w:b/>
          <w:spacing w:val="11"/>
          <w:sz w:val="15"/>
          <w:u w:val="single"/>
        </w:rPr>
        <w:t xml:space="preserve"> </w:t>
      </w:r>
      <w:r>
        <w:rPr>
          <w:b/>
          <w:sz w:val="15"/>
          <w:u w:val="single"/>
        </w:rPr>
        <w:t>MODELO</w:t>
      </w:r>
      <w:r>
        <w:rPr>
          <w:b/>
          <w:spacing w:val="10"/>
          <w:sz w:val="15"/>
          <w:u w:val="single"/>
        </w:rPr>
        <w:t xml:space="preserve"> </w:t>
      </w:r>
      <w:r>
        <w:rPr>
          <w:b/>
          <w:sz w:val="15"/>
          <w:u w:val="single"/>
        </w:rPr>
        <w:t>DE</w:t>
      </w:r>
      <w:r>
        <w:rPr>
          <w:b/>
          <w:spacing w:val="10"/>
          <w:sz w:val="15"/>
          <w:u w:val="single"/>
        </w:rPr>
        <w:t xml:space="preserve"> </w:t>
      </w:r>
      <w:r>
        <w:rPr>
          <w:b/>
          <w:sz w:val="15"/>
          <w:u w:val="single"/>
        </w:rPr>
        <w:t>TERMO</w:t>
      </w:r>
      <w:r>
        <w:rPr>
          <w:b/>
          <w:spacing w:val="10"/>
          <w:sz w:val="15"/>
          <w:u w:val="single"/>
        </w:rPr>
        <w:t xml:space="preserve"> </w:t>
      </w:r>
      <w:r>
        <w:rPr>
          <w:b/>
          <w:sz w:val="15"/>
          <w:u w:val="single"/>
        </w:rPr>
        <w:t>DE</w:t>
      </w:r>
      <w:r>
        <w:rPr>
          <w:b/>
          <w:spacing w:val="10"/>
          <w:sz w:val="15"/>
          <w:u w:val="single"/>
        </w:rPr>
        <w:t xml:space="preserve"> </w:t>
      </w:r>
      <w:r>
        <w:rPr>
          <w:b/>
          <w:sz w:val="15"/>
          <w:u w:val="single"/>
        </w:rPr>
        <w:t>RECEBIMENTO</w:t>
      </w:r>
      <w:r>
        <w:rPr>
          <w:b/>
          <w:spacing w:val="10"/>
          <w:sz w:val="15"/>
          <w:u w:val="single"/>
        </w:rPr>
        <w:t xml:space="preserve"> </w:t>
      </w:r>
      <w:r>
        <w:rPr>
          <w:b/>
          <w:sz w:val="15"/>
          <w:u w:val="single"/>
        </w:rPr>
        <w:t>DEFINITIVO</w:t>
      </w:r>
    </w:p>
    <w:p>
      <w:pPr>
        <w:pStyle w:val="6"/>
        <w:spacing w:before="4"/>
        <w:ind w:left="0"/>
        <w:rPr>
          <w:b/>
          <w:sz w:val="16"/>
        </w:rPr>
      </w:pPr>
    </w:p>
    <w:tbl>
      <w:tblPr>
        <w:tblStyle w:val="5"/>
        <w:tblW w:w="0" w:type="auto"/>
        <w:tblInd w:w="1066" w:type="dxa"/>
        <w:tblBorders>
          <w:top w:val="single" w:color="B1B1B1" w:sz="6" w:space="0"/>
          <w:left w:val="single" w:color="B1B1B1" w:sz="6" w:space="0"/>
          <w:bottom w:val="single" w:color="B1B1B1" w:sz="6" w:space="0"/>
          <w:right w:val="single" w:color="B1B1B1" w:sz="6" w:space="0"/>
          <w:insideH w:val="single" w:color="B1B1B1" w:sz="6" w:space="0"/>
          <w:insideV w:val="single" w:color="B1B1B1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03"/>
      </w:tblGrid>
      <w:tr>
        <w:tblPrEx>
          <w:tblBorders>
            <w:top w:val="single" w:color="B1B1B1" w:sz="6" w:space="0"/>
            <w:left w:val="single" w:color="B1B1B1" w:sz="6" w:space="0"/>
            <w:bottom w:val="single" w:color="B1B1B1" w:sz="6" w:space="0"/>
            <w:right w:val="single" w:color="B1B1B1" w:sz="6" w:space="0"/>
            <w:insideH w:val="single" w:color="B1B1B1" w:sz="6" w:space="0"/>
            <w:insideV w:val="single" w:color="B1B1B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8403" w:type="dxa"/>
            <w:tcBorders>
              <w:bottom w:val="single" w:color="4B4B4B" w:sz="6" w:space="0"/>
              <w:right w:val="single" w:color="4B4B4B" w:sz="6" w:space="0"/>
            </w:tcBorders>
          </w:tcPr>
          <w:p>
            <w:pPr>
              <w:pStyle w:val="9"/>
              <w:rPr>
                <w:b/>
                <w:sz w:val="16"/>
              </w:rPr>
            </w:pPr>
          </w:p>
          <w:p>
            <w:pPr>
              <w:pStyle w:val="9"/>
              <w:spacing w:before="1"/>
              <w:ind w:left="2657" w:right="264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TERMO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RECEBIMENTO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DEFINITIVO</w:t>
            </w:r>
          </w:p>
        </w:tc>
      </w:tr>
      <w:tr>
        <w:tblPrEx>
          <w:tblBorders>
            <w:top w:val="single" w:color="B1B1B1" w:sz="6" w:space="0"/>
            <w:left w:val="single" w:color="B1B1B1" w:sz="6" w:space="0"/>
            <w:bottom w:val="single" w:color="B1B1B1" w:sz="6" w:space="0"/>
            <w:right w:val="single" w:color="B1B1B1" w:sz="6" w:space="0"/>
            <w:insideH w:val="single" w:color="B1B1B1" w:sz="6" w:space="0"/>
            <w:insideV w:val="single" w:color="B1B1B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8403" w:type="dxa"/>
            <w:tcBorders>
              <w:top w:val="single" w:color="4B4B4B" w:sz="6" w:space="0"/>
              <w:bottom w:val="single" w:color="4B4B4B" w:sz="6" w:space="0"/>
              <w:right w:val="single" w:color="4B4B4B" w:sz="6" w:space="0"/>
            </w:tcBorders>
          </w:tcPr>
          <w:p>
            <w:pPr>
              <w:pStyle w:val="9"/>
              <w:spacing w:before="78"/>
              <w:ind w:left="90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PROCESSO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Nº:</w:t>
            </w:r>
          </w:p>
        </w:tc>
      </w:tr>
      <w:tr>
        <w:tblPrEx>
          <w:tblBorders>
            <w:top w:val="single" w:color="B1B1B1" w:sz="6" w:space="0"/>
            <w:left w:val="single" w:color="B1B1B1" w:sz="6" w:space="0"/>
            <w:bottom w:val="single" w:color="B1B1B1" w:sz="6" w:space="0"/>
            <w:right w:val="single" w:color="B1B1B1" w:sz="6" w:space="0"/>
            <w:insideH w:val="single" w:color="B1B1B1" w:sz="6" w:space="0"/>
            <w:insideV w:val="single" w:color="B1B1B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8403" w:type="dxa"/>
            <w:tcBorders>
              <w:top w:val="single" w:color="4B4B4B" w:sz="6" w:space="0"/>
              <w:bottom w:val="single" w:color="4B4B4B" w:sz="6" w:space="0"/>
              <w:right w:val="single" w:color="4B4B4B" w:sz="6" w:space="0"/>
            </w:tcBorders>
          </w:tcPr>
          <w:p>
            <w:pPr>
              <w:pStyle w:val="9"/>
              <w:spacing w:before="78"/>
              <w:ind w:left="90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CONTRATO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2"/>
                <w:sz w:val="17"/>
              </w:rPr>
              <w:t>Nº:</w:t>
            </w:r>
          </w:p>
        </w:tc>
      </w:tr>
      <w:tr>
        <w:tblPrEx>
          <w:tblBorders>
            <w:top w:val="single" w:color="B1B1B1" w:sz="6" w:space="0"/>
            <w:left w:val="single" w:color="B1B1B1" w:sz="6" w:space="0"/>
            <w:bottom w:val="single" w:color="B1B1B1" w:sz="6" w:space="0"/>
            <w:right w:val="single" w:color="B1B1B1" w:sz="6" w:space="0"/>
            <w:insideH w:val="single" w:color="B1B1B1" w:sz="6" w:space="0"/>
            <w:insideV w:val="single" w:color="B1B1B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8403" w:type="dxa"/>
            <w:tcBorders>
              <w:top w:val="single" w:color="4B4B4B" w:sz="6" w:space="0"/>
              <w:bottom w:val="single" w:color="4B4B4B" w:sz="6" w:space="0"/>
              <w:right w:val="single" w:color="4B4B4B" w:sz="6" w:space="0"/>
            </w:tcBorders>
          </w:tcPr>
          <w:p>
            <w:pPr>
              <w:pStyle w:val="9"/>
              <w:spacing w:before="78"/>
              <w:ind w:left="90"/>
              <w:rPr>
                <w:b/>
                <w:sz w:val="17"/>
              </w:rPr>
            </w:pPr>
            <w:r>
              <w:rPr>
                <w:b/>
                <w:sz w:val="17"/>
              </w:rPr>
              <w:t>CONTRATADO:</w:t>
            </w:r>
          </w:p>
        </w:tc>
      </w:tr>
      <w:tr>
        <w:tblPrEx>
          <w:tblBorders>
            <w:top w:val="single" w:color="B1B1B1" w:sz="6" w:space="0"/>
            <w:left w:val="single" w:color="B1B1B1" w:sz="6" w:space="0"/>
            <w:bottom w:val="single" w:color="B1B1B1" w:sz="6" w:space="0"/>
            <w:right w:val="single" w:color="B1B1B1" w:sz="6" w:space="0"/>
            <w:insideH w:val="single" w:color="B1B1B1" w:sz="6" w:space="0"/>
            <w:insideV w:val="single" w:color="B1B1B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8403" w:type="dxa"/>
            <w:tcBorders>
              <w:top w:val="single" w:color="4B4B4B" w:sz="6" w:space="0"/>
              <w:bottom w:val="single" w:color="4B4B4B" w:sz="6" w:space="0"/>
              <w:right w:val="single" w:color="4B4B4B" w:sz="6" w:space="0"/>
            </w:tcBorders>
          </w:tcPr>
          <w:p>
            <w:pPr>
              <w:pStyle w:val="9"/>
              <w:spacing w:before="78"/>
              <w:ind w:left="90"/>
              <w:rPr>
                <w:b/>
                <w:sz w:val="17"/>
              </w:rPr>
            </w:pPr>
            <w:r>
              <w:rPr>
                <w:b/>
                <w:sz w:val="17"/>
              </w:rPr>
              <w:t>CNPJ:</w:t>
            </w:r>
          </w:p>
        </w:tc>
      </w:tr>
      <w:tr>
        <w:tblPrEx>
          <w:tblBorders>
            <w:top w:val="single" w:color="B1B1B1" w:sz="6" w:space="0"/>
            <w:left w:val="single" w:color="B1B1B1" w:sz="6" w:space="0"/>
            <w:bottom w:val="single" w:color="B1B1B1" w:sz="6" w:space="0"/>
            <w:right w:val="single" w:color="B1B1B1" w:sz="6" w:space="0"/>
            <w:insideH w:val="single" w:color="B1B1B1" w:sz="6" w:space="0"/>
            <w:insideV w:val="single" w:color="B1B1B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</w:trPr>
        <w:tc>
          <w:tcPr>
            <w:tcW w:w="8403" w:type="dxa"/>
            <w:tcBorders>
              <w:top w:val="single" w:color="4B4B4B" w:sz="6" w:space="0"/>
              <w:bottom w:val="single" w:color="4B4B4B" w:sz="6" w:space="0"/>
              <w:right w:val="single" w:color="4B4B4B" w:sz="6" w:space="0"/>
            </w:tcBorders>
          </w:tcPr>
          <w:p>
            <w:pPr>
              <w:pStyle w:val="9"/>
              <w:spacing w:before="78"/>
              <w:ind w:left="90"/>
              <w:rPr>
                <w:sz w:val="17"/>
              </w:rPr>
            </w:pPr>
            <w:r>
              <w:rPr>
                <w:b/>
                <w:sz w:val="17"/>
              </w:rPr>
              <w:t>OBJETO: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Contratação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serviços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gráficos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diversos,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para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atender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às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necessidades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da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Defensoria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Pública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do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Estado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Roraima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-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DPE/RR</w:t>
            </w:r>
          </w:p>
        </w:tc>
      </w:tr>
      <w:tr>
        <w:tblPrEx>
          <w:tblBorders>
            <w:top w:val="single" w:color="B1B1B1" w:sz="6" w:space="0"/>
            <w:left w:val="single" w:color="B1B1B1" w:sz="6" w:space="0"/>
            <w:bottom w:val="single" w:color="B1B1B1" w:sz="6" w:space="0"/>
            <w:right w:val="single" w:color="B1B1B1" w:sz="6" w:space="0"/>
            <w:insideH w:val="single" w:color="B1B1B1" w:sz="6" w:space="0"/>
            <w:insideV w:val="single" w:color="B1B1B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8" w:hRule="atLeast"/>
        </w:trPr>
        <w:tc>
          <w:tcPr>
            <w:tcW w:w="8403" w:type="dxa"/>
            <w:tcBorders>
              <w:top w:val="single" w:color="4B4B4B" w:sz="6" w:space="0"/>
              <w:bottom w:val="nil"/>
              <w:right w:val="single" w:color="4B4B4B" w:sz="6" w:space="0"/>
            </w:tcBorders>
          </w:tcPr>
          <w:p>
            <w:pPr>
              <w:pStyle w:val="9"/>
              <w:spacing w:before="78"/>
              <w:ind w:left="90"/>
              <w:rPr>
                <w:b/>
                <w:sz w:val="17"/>
              </w:rPr>
            </w:pPr>
            <w:r>
              <w:rPr>
                <w:b/>
                <w:sz w:val="17"/>
              </w:rPr>
              <w:t>DECLARAÇÃO:</w:t>
            </w:r>
          </w:p>
          <w:p>
            <w:pPr>
              <w:pStyle w:val="9"/>
              <w:tabs>
                <w:tab w:val="left" w:pos="4483"/>
                <w:tab w:val="left" w:pos="8265"/>
              </w:tabs>
              <w:spacing w:before="85"/>
              <w:ind w:left="90" w:right="77"/>
              <w:rPr>
                <w:sz w:val="17"/>
              </w:rPr>
            </w:pPr>
            <w:r>
              <w:rPr>
                <w:sz w:val="17"/>
              </w:rPr>
              <w:t>A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Defensoria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Pública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do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Estado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Roraima,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neste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ato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representado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pelo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servidor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abaixo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descrito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declara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para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os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devidos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fins,</w:t>
            </w:r>
            <w:r>
              <w:rPr>
                <w:spacing w:val="30"/>
                <w:sz w:val="17"/>
              </w:rPr>
              <w:t xml:space="preserve"> </w:t>
            </w:r>
            <w:r>
              <w:rPr>
                <w:sz w:val="17"/>
              </w:rPr>
              <w:t>que</w:t>
            </w:r>
            <w:r>
              <w:rPr>
                <w:spacing w:val="30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29"/>
                <w:sz w:val="17"/>
              </w:rPr>
              <w:t xml:space="preserve"> </w:t>
            </w:r>
            <w:r>
              <w:rPr>
                <w:sz w:val="17"/>
              </w:rPr>
              <w:t>empresa</w:t>
            </w:r>
            <w:r>
              <w:rPr>
                <w:spacing w:val="31"/>
                <w:sz w:val="17"/>
              </w:rPr>
              <w:t xml:space="preserve"> </w:t>
            </w:r>
            <w:r>
              <w:rPr>
                <w:sz w:val="17"/>
              </w:rPr>
              <w:t>empresa</w:t>
            </w:r>
            <w:r>
              <w:rPr>
                <w:sz w:val="17"/>
                <w:u w:val="single"/>
              </w:rPr>
              <w:tab/>
            </w:r>
            <w:r>
              <w:rPr>
                <w:sz w:val="17"/>
              </w:rPr>
              <w:t>,</w:t>
            </w:r>
            <w:r>
              <w:rPr>
                <w:spacing w:val="31"/>
                <w:sz w:val="17"/>
              </w:rPr>
              <w:t xml:space="preserve"> </w:t>
            </w:r>
            <w:r>
              <w:rPr>
                <w:sz w:val="17"/>
              </w:rPr>
              <w:t>inscrita</w:t>
            </w:r>
            <w:r>
              <w:rPr>
                <w:spacing w:val="32"/>
                <w:sz w:val="17"/>
              </w:rPr>
              <w:t xml:space="preserve"> </w:t>
            </w:r>
            <w:r>
              <w:rPr>
                <w:sz w:val="17"/>
              </w:rPr>
              <w:t>no</w:t>
            </w:r>
            <w:r>
              <w:rPr>
                <w:spacing w:val="33"/>
                <w:sz w:val="17"/>
              </w:rPr>
              <w:t xml:space="preserve"> </w:t>
            </w:r>
            <w:r>
              <w:rPr>
                <w:sz w:val="17"/>
              </w:rPr>
              <w:t>CNPJ</w:t>
            </w:r>
            <w:r>
              <w:rPr>
                <w:spacing w:val="31"/>
                <w:sz w:val="17"/>
              </w:rPr>
              <w:t xml:space="preserve"> </w:t>
            </w:r>
            <w:r>
              <w:rPr>
                <w:sz w:val="17"/>
              </w:rPr>
              <w:t>sob</w:t>
            </w:r>
            <w:r>
              <w:rPr>
                <w:spacing w:val="32"/>
                <w:sz w:val="17"/>
              </w:rPr>
              <w:t xml:space="preserve"> </w:t>
            </w:r>
            <w:r>
              <w:rPr>
                <w:sz w:val="17"/>
              </w:rPr>
              <w:t>o</w:t>
            </w:r>
            <w:r>
              <w:rPr>
                <w:spacing w:val="31"/>
                <w:sz w:val="17"/>
              </w:rPr>
              <w:t xml:space="preserve"> </w:t>
            </w:r>
            <w:r>
              <w:rPr>
                <w:sz w:val="17"/>
              </w:rPr>
              <w:t>nº</w:t>
            </w:r>
            <w:r>
              <w:rPr>
                <w:sz w:val="17"/>
                <w:u w:val="single"/>
              </w:rPr>
              <w:tab/>
            </w:r>
            <w:r>
              <w:rPr>
                <w:spacing w:val="-4"/>
                <w:sz w:val="17"/>
              </w:rPr>
              <w:t>,</w:t>
            </w:r>
          </w:p>
        </w:tc>
      </w:tr>
    </w:tbl>
    <w:p>
      <w:pPr>
        <w:spacing w:after="0"/>
        <w:rPr>
          <w:sz w:val="17"/>
        </w:rPr>
        <w:sectPr>
          <w:pgSz w:w="11920" w:h="16840"/>
          <w:pgMar w:top="620" w:right="600" w:bottom="200" w:left="700" w:header="2" w:footer="18" w:gutter="0"/>
          <w:cols w:space="720" w:num="1"/>
        </w:sectPr>
      </w:pPr>
    </w:p>
    <w:p>
      <w:pPr>
        <w:pStyle w:val="6"/>
        <w:spacing w:before="5"/>
        <w:ind w:left="0"/>
        <w:rPr>
          <w:b/>
          <w:sz w:val="7"/>
        </w:rPr>
      </w:pPr>
    </w:p>
    <w:tbl>
      <w:tblPr>
        <w:tblStyle w:val="5"/>
        <w:tblW w:w="0" w:type="auto"/>
        <w:tblInd w:w="1081" w:type="dxa"/>
        <w:tblBorders>
          <w:top w:val="single" w:color="B1B1B1" w:sz="6" w:space="0"/>
          <w:left w:val="single" w:color="B1B1B1" w:sz="6" w:space="0"/>
          <w:bottom w:val="single" w:color="B1B1B1" w:sz="6" w:space="0"/>
          <w:right w:val="single" w:color="B1B1B1" w:sz="6" w:space="0"/>
          <w:insideH w:val="single" w:color="B1B1B1" w:sz="6" w:space="0"/>
          <w:insideV w:val="single" w:color="B1B1B1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3"/>
        <w:gridCol w:w="4235"/>
        <w:gridCol w:w="470"/>
        <w:gridCol w:w="581"/>
        <w:gridCol w:w="1230"/>
        <w:gridCol w:w="979"/>
      </w:tblGrid>
      <w:tr>
        <w:tblPrEx>
          <w:tblBorders>
            <w:top w:val="single" w:color="B1B1B1" w:sz="6" w:space="0"/>
            <w:left w:val="single" w:color="B1B1B1" w:sz="6" w:space="0"/>
            <w:bottom w:val="single" w:color="B1B1B1" w:sz="6" w:space="0"/>
            <w:right w:val="single" w:color="B1B1B1" w:sz="6" w:space="0"/>
            <w:insideH w:val="single" w:color="B1B1B1" w:sz="6" w:space="0"/>
            <w:insideV w:val="single" w:color="B1B1B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8388" w:type="dxa"/>
            <w:gridSpan w:val="6"/>
            <w:tcBorders>
              <w:top w:val="nil"/>
              <w:bottom w:val="single" w:color="B1B1B1" w:sz="12" w:space="0"/>
              <w:right w:val="single" w:color="4B4B4B" w:sz="6" w:space="0"/>
            </w:tcBorders>
          </w:tcPr>
          <w:p>
            <w:pPr>
              <w:pStyle w:val="9"/>
              <w:tabs>
                <w:tab w:val="left" w:pos="5677"/>
                <w:tab w:val="left" w:pos="8249"/>
              </w:tabs>
              <w:spacing w:before="2"/>
              <w:ind w:left="90"/>
              <w:rPr>
                <w:b/>
                <w:sz w:val="17"/>
              </w:rPr>
            </w:pPr>
            <w:r>
              <w:rPr>
                <w:sz w:val="17"/>
              </w:rPr>
              <w:t>entregou,</w:t>
            </w:r>
            <w:r>
              <w:rPr>
                <w:spacing w:val="26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27"/>
                <w:sz w:val="17"/>
              </w:rPr>
              <w:t xml:space="preserve"> </w:t>
            </w:r>
            <w:r>
              <w:rPr>
                <w:sz w:val="17"/>
              </w:rPr>
              <w:t>forma</w:t>
            </w:r>
            <w:r>
              <w:rPr>
                <w:spacing w:val="28"/>
                <w:sz w:val="17"/>
              </w:rPr>
              <w:t xml:space="preserve"> </w:t>
            </w:r>
            <w:r>
              <w:rPr>
                <w:b/>
                <w:sz w:val="17"/>
              </w:rPr>
              <w:t>DEFINITIVA</w:t>
            </w:r>
            <w:r>
              <w:rPr>
                <w:sz w:val="17"/>
              </w:rPr>
              <w:t>,</w:t>
            </w:r>
            <w:r>
              <w:rPr>
                <w:spacing w:val="27"/>
                <w:sz w:val="17"/>
              </w:rPr>
              <w:t xml:space="preserve"> </w:t>
            </w:r>
            <w:r>
              <w:rPr>
                <w:sz w:val="17"/>
              </w:rPr>
              <w:t>o</w:t>
            </w:r>
            <w:r>
              <w:rPr>
                <w:spacing w:val="27"/>
                <w:sz w:val="17"/>
              </w:rPr>
              <w:t xml:space="preserve"> </w:t>
            </w:r>
            <w:r>
              <w:rPr>
                <w:sz w:val="17"/>
              </w:rPr>
              <w:t>objeto</w:t>
            </w:r>
            <w:r>
              <w:rPr>
                <w:spacing w:val="27"/>
                <w:sz w:val="17"/>
              </w:rPr>
              <w:t xml:space="preserve"> </w:t>
            </w:r>
            <w:r>
              <w:rPr>
                <w:sz w:val="17"/>
              </w:rPr>
              <w:t>constante</w:t>
            </w:r>
            <w:r>
              <w:rPr>
                <w:spacing w:val="26"/>
                <w:sz w:val="17"/>
              </w:rPr>
              <w:t xml:space="preserve"> </w:t>
            </w:r>
            <w:r>
              <w:rPr>
                <w:sz w:val="17"/>
              </w:rPr>
              <w:t>na</w:t>
            </w:r>
            <w:r>
              <w:rPr>
                <w:spacing w:val="28"/>
                <w:sz w:val="17"/>
              </w:rPr>
              <w:t xml:space="preserve"> </w:t>
            </w:r>
            <w:r>
              <w:rPr>
                <w:b/>
                <w:sz w:val="17"/>
              </w:rPr>
              <w:t>Requisição</w:t>
            </w:r>
            <w:r>
              <w:rPr>
                <w:b/>
                <w:spacing w:val="27"/>
                <w:sz w:val="17"/>
              </w:rPr>
              <w:t xml:space="preserve"> </w:t>
            </w:r>
            <w:r>
              <w:rPr>
                <w:b/>
                <w:sz w:val="17"/>
              </w:rPr>
              <w:t>nº</w:t>
            </w:r>
            <w:r>
              <w:rPr>
                <w:b/>
                <w:sz w:val="17"/>
                <w:u w:val="single"/>
              </w:rPr>
              <w:tab/>
            </w:r>
            <w:r>
              <w:rPr>
                <w:b/>
                <w:sz w:val="17"/>
              </w:rPr>
              <w:t>e</w:t>
            </w:r>
            <w:r>
              <w:rPr>
                <w:b/>
                <w:spacing w:val="32"/>
                <w:sz w:val="17"/>
              </w:rPr>
              <w:t xml:space="preserve"> </w:t>
            </w:r>
            <w:r>
              <w:rPr>
                <w:b/>
                <w:sz w:val="17"/>
              </w:rPr>
              <w:t>na</w:t>
            </w:r>
            <w:r>
              <w:rPr>
                <w:b/>
                <w:spacing w:val="33"/>
                <w:sz w:val="17"/>
              </w:rPr>
              <w:t xml:space="preserve"> </w:t>
            </w:r>
            <w:r>
              <w:rPr>
                <w:b/>
                <w:sz w:val="17"/>
              </w:rPr>
              <w:t>Nota</w:t>
            </w:r>
            <w:r>
              <w:rPr>
                <w:b/>
                <w:spacing w:val="32"/>
                <w:sz w:val="17"/>
              </w:rPr>
              <w:t xml:space="preserve"> </w:t>
            </w:r>
            <w:r>
              <w:rPr>
                <w:b/>
                <w:sz w:val="17"/>
              </w:rPr>
              <w:t>Fiscal</w:t>
            </w:r>
            <w:r>
              <w:rPr>
                <w:b/>
                <w:spacing w:val="33"/>
                <w:sz w:val="17"/>
              </w:rPr>
              <w:t xml:space="preserve"> </w:t>
            </w:r>
            <w:r>
              <w:rPr>
                <w:b/>
                <w:sz w:val="17"/>
              </w:rPr>
              <w:t xml:space="preserve">nº 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w w:val="98"/>
                <w:sz w:val="17"/>
                <w:u w:val="single"/>
              </w:rPr>
              <w:t xml:space="preserve"> </w:t>
            </w:r>
            <w:r>
              <w:rPr>
                <w:b/>
                <w:sz w:val="17"/>
                <w:u w:val="single"/>
              </w:rPr>
              <w:tab/>
            </w:r>
          </w:p>
          <w:p>
            <w:pPr>
              <w:pStyle w:val="9"/>
              <w:spacing w:before="1"/>
              <w:ind w:left="90"/>
              <w:rPr>
                <w:sz w:val="17"/>
              </w:rPr>
            </w:pPr>
            <w:r>
              <w:rPr>
                <w:sz w:val="17"/>
              </w:rPr>
              <w:t>conforme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quantidades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e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descrições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indicadas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abaixo:</w:t>
            </w:r>
          </w:p>
        </w:tc>
      </w:tr>
      <w:tr>
        <w:tblPrEx>
          <w:tblBorders>
            <w:top w:val="single" w:color="B1B1B1" w:sz="6" w:space="0"/>
            <w:left w:val="single" w:color="B1B1B1" w:sz="6" w:space="0"/>
            <w:bottom w:val="single" w:color="B1B1B1" w:sz="6" w:space="0"/>
            <w:right w:val="single" w:color="B1B1B1" w:sz="6" w:space="0"/>
            <w:insideH w:val="single" w:color="B1B1B1" w:sz="6" w:space="0"/>
            <w:insideV w:val="single" w:color="B1B1B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893" w:type="dxa"/>
            <w:tcBorders>
              <w:top w:val="single" w:color="B1B1B1" w:sz="12" w:space="0"/>
              <w:left w:val="single" w:color="B1B1B1" w:sz="12" w:space="0"/>
              <w:bottom w:val="single" w:color="4B4B4B" w:sz="6" w:space="0"/>
              <w:right w:val="single" w:color="4B4B4B" w:sz="6" w:space="0"/>
            </w:tcBorders>
          </w:tcPr>
          <w:p>
            <w:pPr>
              <w:pStyle w:val="9"/>
              <w:spacing w:before="93"/>
              <w:ind w:left="218" w:right="192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ITEM</w:t>
            </w:r>
          </w:p>
        </w:tc>
        <w:tc>
          <w:tcPr>
            <w:tcW w:w="4235" w:type="dxa"/>
            <w:tcBorders>
              <w:top w:val="single" w:color="B1B1B1" w:sz="12" w:space="0"/>
              <w:left w:val="single" w:color="4B4B4B" w:sz="6" w:space="0"/>
              <w:bottom w:val="single" w:color="4B4B4B" w:sz="6" w:space="0"/>
              <w:right w:val="single" w:color="4B4B4B" w:sz="6" w:space="0"/>
            </w:tcBorders>
          </w:tcPr>
          <w:p>
            <w:pPr>
              <w:pStyle w:val="9"/>
              <w:spacing w:before="93"/>
              <w:ind w:left="1410" w:right="1386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ESPECIFICAÇÕES</w:t>
            </w:r>
          </w:p>
        </w:tc>
        <w:tc>
          <w:tcPr>
            <w:tcW w:w="470" w:type="dxa"/>
            <w:tcBorders>
              <w:top w:val="single" w:color="B1B1B1" w:sz="12" w:space="0"/>
              <w:left w:val="single" w:color="4B4B4B" w:sz="6" w:space="0"/>
              <w:bottom w:val="single" w:color="4B4B4B" w:sz="6" w:space="0"/>
              <w:right w:val="single" w:color="4B4B4B" w:sz="6" w:space="0"/>
            </w:tcBorders>
          </w:tcPr>
          <w:p>
            <w:pPr>
              <w:pStyle w:val="9"/>
              <w:spacing w:before="93"/>
              <w:ind w:left="5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UND.</w:t>
            </w:r>
          </w:p>
        </w:tc>
        <w:tc>
          <w:tcPr>
            <w:tcW w:w="581" w:type="dxa"/>
            <w:tcBorders>
              <w:top w:val="single" w:color="B1B1B1" w:sz="12" w:space="0"/>
              <w:left w:val="single" w:color="4B4B4B" w:sz="6" w:space="0"/>
              <w:bottom w:val="single" w:color="4B4B4B" w:sz="6" w:space="0"/>
              <w:right w:val="single" w:color="4B4B4B" w:sz="6" w:space="0"/>
            </w:tcBorders>
          </w:tcPr>
          <w:p>
            <w:pPr>
              <w:pStyle w:val="9"/>
              <w:spacing w:before="93"/>
              <w:ind w:left="5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QNTD.</w:t>
            </w:r>
          </w:p>
        </w:tc>
        <w:tc>
          <w:tcPr>
            <w:tcW w:w="1230" w:type="dxa"/>
            <w:tcBorders>
              <w:top w:val="single" w:color="B1B1B1" w:sz="12" w:space="0"/>
              <w:left w:val="single" w:color="4B4B4B" w:sz="6" w:space="0"/>
              <w:bottom w:val="single" w:color="4B4B4B" w:sz="6" w:space="0"/>
              <w:right w:val="single" w:color="4B4B4B" w:sz="6" w:space="0"/>
            </w:tcBorders>
          </w:tcPr>
          <w:p>
            <w:pPr>
              <w:pStyle w:val="9"/>
              <w:spacing w:before="2"/>
              <w:ind w:left="198" w:right="169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VALOR</w:t>
            </w:r>
          </w:p>
          <w:p>
            <w:pPr>
              <w:pStyle w:val="9"/>
              <w:spacing w:before="10" w:line="158" w:lineRule="exact"/>
              <w:ind w:left="198" w:right="170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UNITÁRIO</w:t>
            </w:r>
          </w:p>
        </w:tc>
        <w:tc>
          <w:tcPr>
            <w:tcW w:w="979" w:type="dxa"/>
            <w:tcBorders>
              <w:top w:val="single" w:color="B1B1B1" w:sz="12" w:space="0"/>
              <w:left w:val="single" w:color="4B4B4B" w:sz="6" w:space="0"/>
              <w:bottom w:val="single" w:color="4B4B4B" w:sz="6" w:space="0"/>
              <w:right w:val="single" w:color="4B4B4B" w:sz="12" w:space="0"/>
            </w:tcBorders>
          </w:tcPr>
          <w:p>
            <w:pPr>
              <w:pStyle w:val="9"/>
              <w:spacing w:before="2"/>
              <w:ind w:left="22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VALOR</w:t>
            </w:r>
          </w:p>
          <w:p>
            <w:pPr>
              <w:pStyle w:val="9"/>
              <w:spacing w:before="10" w:line="158" w:lineRule="exact"/>
              <w:ind w:left="23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TOTAL</w:t>
            </w:r>
          </w:p>
        </w:tc>
      </w:tr>
      <w:tr>
        <w:tblPrEx>
          <w:tblBorders>
            <w:top w:val="single" w:color="B1B1B1" w:sz="6" w:space="0"/>
            <w:left w:val="single" w:color="B1B1B1" w:sz="6" w:space="0"/>
            <w:bottom w:val="single" w:color="B1B1B1" w:sz="6" w:space="0"/>
            <w:right w:val="single" w:color="B1B1B1" w:sz="6" w:space="0"/>
            <w:insideH w:val="single" w:color="B1B1B1" w:sz="6" w:space="0"/>
            <w:insideV w:val="single" w:color="B1B1B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</w:trPr>
        <w:tc>
          <w:tcPr>
            <w:tcW w:w="893" w:type="dxa"/>
            <w:tcBorders>
              <w:top w:val="single" w:color="4B4B4B" w:sz="6" w:space="0"/>
              <w:left w:val="single" w:color="B1B1B1" w:sz="12" w:space="0"/>
              <w:bottom w:val="single" w:color="4B4B4B" w:sz="6" w:space="0"/>
              <w:right w:val="single" w:color="4B4B4B" w:sz="6" w:space="0"/>
            </w:tcBorders>
          </w:tcPr>
          <w:p>
            <w:pPr>
              <w:pStyle w:val="9"/>
              <w:spacing w:before="3" w:line="158" w:lineRule="exact"/>
              <w:ind w:left="218" w:right="19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</w:t>
            </w:r>
          </w:p>
        </w:tc>
        <w:tc>
          <w:tcPr>
            <w:tcW w:w="4235" w:type="dxa"/>
            <w:tcBorders>
              <w:top w:val="single" w:color="4B4B4B" w:sz="6" w:space="0"/>
              <w:left w:val="single" w:color="4B4B4B" w:sz="6" w:space="0"/>
              <w:bottom w:val="single" w:color="4B4B4B" w:sz="6" w:space="0"/>
              <w:right w:val="single" w:color="4B4B4B" w:sz="6" w:space="0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470" w:type="dxa"/>
            <w:tcBorders>
              <w:top w:val="single" w:color="4B4B4B" w:sz="6" w:space="0"/>
              <w:left w:val="single" w:color="4B4B4B" w:sz="6" w:space="0"/>
              <w:bottom w:val="single" w:color="4B4B4B" w:sz="6" w:space="0"/>
              <w:right w:val="single" w:color="4B4B4B" w:sz="6" w:space="0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81" w:type="dxa"/>
            <w:tcBorders>
              <w:top w:val="single" w:color="4B4B4B" w:sz="6" w:space="0"/>
              <w:left w:val="single" w:color="4B4B4B" w:sz="6" w:space="0"/>
              <w:bottom w:val="single" w:color="4B4B4B" w:sz="6" w:space="0"/>
              <w:right w:val="single" w:color="4B4B4B" w:sz="6" w:space="0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230" w:type="dxa"/>
            <w:tcBorders>
              <w:top w:val="single" w:color="4B4B4B" w:sz="6" w:space="0"/>
              <w:left w:val="single" w:color="4B4B4B" w:sz="6" w:space="0"/>
              <w:bottom w:val="single" w:color="4B4B4B" w:sz="6" w:space="0"/>
              <w:right w:val="single" w:color="4B4B4B" w:sz="6" w:space="0"/>
            </w:tcBorders>
          </w:tcPr>
          <w:p>
            <w:pPr>
              <w:pStyle w:val="9"/>
              <w:spacing w:before="3" w:line="158" w:lineRule="exact"/>
              <w:ind w:left="29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979" w:type="dxa"/>
            <w:tcBorders>
              <w:top w:val="single" w:color="4B4B4B" w:sz="6" w:space="0"/>
              <w:left w:val="single" w:color="4B4B4B" w:sz="6" w:space="0"/>
              <w:bottom w:val="single" w:color="4B4B4B" w:sz="6" w:space="0"/>
              <w:right w:val="single" w:color="4B4B4B" w:sz="12" w:space="0"/>
            </w:tcBorders>
          </w:tcPr>
          <w:p>
            <w:pPr>
              <w:pStyle w:val="9"/>
              <w:spacing w:before="3" w:line="158" w:lineRule="exact"/>
              <w:ind w:left="467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</w:tr>
      <w:tr>
        <w:tblPrEx>
          <w:tblBorders>
            <w:top w:val="single" w:color="B1B1B1" w:sz="6" w:space="0"/>
            <w:left w:val="single" w:color="B1B1B1" w:sz="6" w:space="0"/>
            <w:bottom w:val="single" w:color="B1B1B1" w:sz="6" w:space="0"/>
            <w:right w:val="single" w:color="B1B1B1" w:sz="6" w:space="0"/>
            <w:insideH w:val="single" w:color="B1B1B1" w:sz="6" w:space="0"/>
            <w:insideV w:val="single" w:color="B1B1B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893" w:type="dxa"/>
            <w:tcBorders>
              <w:top w:val="single" w:color="4B4B4B" w:sz="6" w:space="0"/>
              <w:left w:val="single" w:color="B1B1B1" w:sz="12" w:space="0"/>
              <w:bottom w:val="single" w:color="4B4B4B" w:sz="6" w:space="0"/>
              <w:right w:val="single" w:color="4B4B4B" w:sz="6" w:space="0"/>
            </w:tcBorders>
          </w:tcPr>
          <w:p>
            <w:pPr>
              <w:pStyle w:val="9"/>
              <w:spacing w:before="3" w:line="158" w:lineRule="exact"/>
              <w:ind w:left="218" w:right="19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02</w:t>
            </w:r>
          </w:p>
        </w:tc>
        <w:tc>
          <w:tcPr>
            <w:tcW w:w="4235" w:type="dxa"/>
            <w:tcBorders>
              <w:top w:val="single" w:color="4B4B4B" w:sz="6" w:space="0"/>
              <w:left w:val="single" w:color="4B4B4B" w:sz="6" w:space="0"/>
              <w:bottom w:val="single" w:color="4B4B4B" w:sz="6" w:space="0"/>
              <w:right w:val="single" w:color="4B4B4B" w:sz="6" w:space="0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470" w:type="dxa"/>
            <w:tcBorders>
              <w:top w:val="single" w:color="4B4B4B" w:sz="6" w:space="0"/>
              <w:left w:val="single" w:color="4B4B4B" w:sz="6" w:space="0"/>
              <w:bottom w:val="single" w:color="4B4B4B" w:sz="6" w:space="0"/>
              <w:right w:val="single" w:color="4B4B4B" w:sz="6" w:space="0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81" w:type="dxa"/>
            <w:tcBorders>
              <w:top w:val="single" w:color="4B4B4B" w:sz="6" w:space="0"/>
              <w:left w:val="single" w:color="4B4B4B" w:sz="6" w:space="0"/>
              <w:bottom w:val="single" w:color="4B4B4B" w:sz="6" w:space="0"/>
              <w:right w:val="single" w:color="4B4B4B" w:sz="6" w:space="0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230" w:type="dxa"/>
            <w:tcBorders>
              <w:top w:val="single" w:color="4B4B4B" w:sz="6" w:space="0"/>
              <w:left w:val="single" w:color="4B4B4B" w:sz="6" w:space="0"/>
              <w:bottom w:val="single" w:color="4B4B4B" w:sz="6" w:space="0"/>
              <w:right w:val="single" w:color="4B4B4B" w:sz="6" w:space="0"/>
            </w:tcBorders>
          </w:tcPr>
          <w:p>
            <w:pPr>
              <w:pStyle w:val="9"/>
              <w:spacing w:before="3" w:line="158" w:lineRule="exact"/>
              <w:ind w:left="29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979" w:type="dxa"/>
            <w:tcBorders>
              <w:top w:val="single" w:color="4B4B4B" w:sz="6" w:space="0"/>
              <w:left w:val="single" w:color="4B4B4B" w:sz="6" w:space="0"/>
              <w:bottom w:val="single" w:color="4B4B4B" w:sz="6" w:space="0"/>
              <w:right w:val="single" w:color="4B4B4B" w:sz="12" w:space="0"/>
            </w:tcBorders>
          </w:tcPr>
          <w:p>
            <w:pPr>
              <w:pStyle w:val="9"/>
              <w:spacing w:before="3" w:line="158" w:lineRule="exact"/>
              <w:ind w:left="467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</w:tr>
      <w:tr>
        <w:tblPrEx>
          <w:tblBorders>
            <w:top w:val="single" w:color="B1B1B1" w:sz="6" w:space="0"/>
            <w:left w:val="single" w:color="B1B1B1" w:sz="6" w:space="0"/>
            <w:bottom w:val="single" w:color="B1B1B1" w:sz="6" w:space="0"/>
            <w:right w:val="single" w:color="B1B1B1" w:sz="6" w:space="0"/>
            <w:insideH w:val="single" w:color="B1B1B1" w:sz="6" w:space="0"/>
            <w:insideV w:val="single" w:color="B1B1B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</w:trPr>
        <w:tc>
          <w:tcPr>
            <w:tcW w:w="893" w:type="dxa"/>
            <w:tcBorders>
              <w:top w:val="single" w:color="4B4B4B" w:sz="6" w:space="0"/>
              <w:left w:val="single" w:color="B1B1B1" w:sz="12" w:space="0"/>
              <w:bottom w:val="single" w:color="4B4B4B" w:sz="6" w:space="0"/>
              <w:right w:val="single" w:color="4B4B4B" w:sz="6" w:space="0"/>
            </w:tcBorders>
          </w:tcPr>
          <w:p>
            <w:pPr>
              <w:pStyle w:val="9"/>
              <w:spacing w:before="3" w:line="158" w:lineRule="exact"/>
              <w:ind w:left="218" w:right="19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03</w:t>
            </w:r>
          </w:p>
        </w:tc>
        <w:tc>
          <w:tcPr>
            <w:tcW w:w="4235" w:type="dxa"/>
            <w:tcBorders>
              <w:top w:val="single" w:color="4B4B4B" w:sz="6" w:space="0"/>
              <w:left w:val="single" w:color="4B4B4B" w:sz="6" w:space="0"/>
              <w:bottom w:val="single" w:color="4B4B4B" w:sz="6" w:space="0"/>
              <w:right w:val="single" w:color="4B4B4B" w:sz="6" w:space="0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470" w:type="dxa"/>
            <w:tcBorders>
              <w:top w:val="single" w:color="4B4B4B" w:sz="6" w:space="0"/>
              <w:left w:val="single" w:color="4B4B4B" w:sz="6" w:space="0"/>
              <w:bottom w:val="single" w:color="4B4B4B" w:sz="6" w:space="0"/>
              <w:right w:val="single" w:color="4B4B4B" w:sz="6" w:space="0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581" w:type="dxa"/>
            <w:tcBorders>
              <w:top w:val="single" w:color="4B4B4B" w:sz="6" w:space="0"/>
              <w:left w:val="single" w:color="4B4B4B" w:sz="6" w:space="0"/>
              <w:bottom w:val="single" w:color="4B4B4B" w:sz="6" w:space="0"/>
              <w:right w:val="single" w:color="4B4B4B" w:sz="6" w:space="0"/>
            </w:tcBorders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230" w:type="dxa"/>
            <w:tcBorders>
              <w:top w:val="single" w:color="4B4B4B" w:sz="6" w:space="0"/>
              <w:left w:val="single" w:color="4B4B4B" w:sz="6" w:space="0"/>
              <w:bottom w:val="single" w:color="4B4B4B" w:sz="6" w:space="0"/>
              <w:right w:val="single" w:color="4B4B4B" w:sz="6" w:space="0"/>
            </w:tcBorders>
          </w:tcPr>
          <w:p>
            <w:pPr>
              <w:pStyle w:val="9"/>
              <w:spacing w:before="3" w:line="158" w:lineRule="exact"/>
              <w:ind w:left="29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979" w:type="dxa"/>
            <w:tcBorders>
              <w:top w:val="single" w:color="4B4B4B" w:sz="6" w:space="0"/>
              <w:left w:val="single" w:color="4B4B4B" w:sz="6" w:space="0"/>
              <w:bottom w:val="single" w:color="4B4B4B" w:sz="6" w:space="0"/>
              <w:right w:val="single" w:color="4B4B4B" w:sz="12" w:space="0"/>
            </w:tcBorders>
          </w:tcPr>
          <w:p>
            <w:pPr>
              <w:pStyle w:val="9"/>
              <w:spacing w:before="3" w:line="158" w:lineRule="exact"/>
              <w:ind w:left="467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</w:tr>
      <w:tr>
        <w:tblPrEx>
          <w:tblBorders>
            <w:top w:val="single" w:color="B1B1B1" w:sz="6" w:space="0"/>
            <w:left w:val="single" w:color="B1B1B1" w:sz="6" w:space="0"/>
            <w:bottom w:val="single" w:color="B1B1B1" w:sz="6" w:space="0"/>
            <w:right w:val="single" w:color="B1B1B1" w:sz="6" w:space="0"/>
            <w:insideH w:val="single" w:color="B1B1B1" w:sz="6" w:space="0"/>
            <w:insideV w:val="single" w:color="B1B1B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</w:trPr>
        <w:tc>
          <w:tcPr>
            <w:tcW w:w="7409" w:type="dxa"/>
            <w:gridSpan w:val="5"/>
            <w:tcBorders>
              <w:top w:val="single" w:color="4B4B4B" w:sz="6" w:space="0"/>
              <w:left w:val="single" w:color="B1B1B1" w:sz="12" w:space="0"/>
              <w:bottom w:val="single" w:color="4B4B4B" w:sz="12" w:space="0"/>
              <w:right w:val="single" w:color="4B4B4B" w:sz="6" w:space="0"/>
            </w:tcBorders>
          </w:tcPr>
          <w:p>
            <w:pPr>
              <w:pStyle w:val="9"/>
              <w:spacing w:before="3" w:line="158" w:lineRule="exact"/>
              <w:ind w:left="3137" w:right="311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TOTAL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GERAL</w:t>
            </w:r>
          </w:p>
        </w:tc>
        <w:tc>
          <w:tcPr>
            <w:tcW w:w="979" w:type="dxa"/>
            <w:tcBorders>
              <w:top w:val="single" w:color="4B4B4B" w:sz="6" w:space="0"/>
              <w:left w:val="single" w:color="4B4B4B" w:sz="6" w:space="0"/>
              <w:bottom w:val="single" w:color="4B4B4B" w:sz="12" w:space="0"/>
              <w:right w:val="single" w:color="4B4B4B" w:sz="12" w:space="0"/>
            </w:tcBorders>
          </w:tcPr>
          <w:p>
            <w:pPr>
              <w:pStyle w:val="9"/>
              <w:spacing w:before="3" w:line="158" w:lineRule="exact"/>
              <w:ind w:left="467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</w:tr>
      <w:tr>
        <w:tblPrEx>
          <w:tblBorders>
            <w:top w:val="single" w:color="B1B1B1" w:sz="6" w:space="0"/>
            <w:left w:val="single" w:color="B1B1B1" w:sz="6" w:space="0"/>
            <w:bottom w:val="single" w:color="B1B1B1" w:sz="6" w:space="0"/>
            <w:right w:val="single" w:color="B1B1B1" w:sz="6" w:space="0"/>
            <w:insideH w:val="single" w:color="B1B1B1" w:sz="6" w:space="0"/>
            <w:insideV w:val="single" w:color="B1B1B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</w:trPr>
        <w:tc>
          <w:tcPr>
            <w:tcW w:w="8388" w:type="dxa"/>
            <w:gridSpan w:val="6"/>
            <w:tcBorders>
              <w:top w:val="single" w:color="4B4B4B" w:sz="12" w:space="0"/>
              <w:bottom w:val="single" w:color="4B4B4B" w:sz="6" w:space="0"/>
              <w:right w:val="single" w:color="4B4B4B" w:sz="6" w:space="0"/>
            </w:tcBorders>
          </w:tcPr>
          <w:p>
            <w:pPr>
              <w:pStyle w:val="9"/>
              <w:spacing w:before="2" w:line="158" w:lineRule="exact"/>
              <w:ind w:left="3559" w:right="3531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OBSERVAÇÕES:</w:t>
            </w:r>
          </w:p>
        </w:tc>
      </w:tr>
      <w:tr>
        <w:tblPrEx>
          <w:tblBorders>
            <w:top w:val="single" w:color="B1B1B1" w:sz="6" w:space="0"/>
            <w:left w:val="single" w:color="B1B1B1" w:sz="6" w:space="0"/>
            <w:bottom w:val="single" w:color="B1B1B1" w:sz="6" w:space="0"/>
            <w:right w:val="single" w:color="B1B1B1" w:sz="6" w:space="0"/>
            <w:insideH w:val="single" w:color="B1B1B1" w:sz="6" w:space="0"/>
            <w:insideV w:val="single" w:color="B1B1B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8388" w:type="dxa"/>
            <w:gridSpan w:val="6"/>
            <w:tcBorders>
              <w:top w:val="single" w:color="4B4B4B" w:sz="6" w:space="0"/>
              <w:bottom w:val="single" w:color="4B4B4B" w:sz="6" w:space="0"/>
              <w:right w:val="single" w:color="4B4B4B" w:sz="6" w:space="0"/>
            </w:tcBorders>
          </w:tcPr>
          <w:p>
            <w:pPr>
              <w:pStyle w:val="9"/>
              <w:rPr>
                <w:sz w:val="16"/>
              </w:rPr>
            </w:pPr>
          </w:p>
        </w:tc>
      </w:tr>
    </w:tbl>
    <w:p>
      <w:pPr>
        <w:pStyle w:val="6"/>
        <w:spacing w:before="7"/>
        <w:ind w:left="0"/>
        <w:rPr>
          <w:b/>
          <w:sz w:val="7"/>
        </w:rPr>
      </w:pPr>
    </w:p>
    <w:p>
      <w:pPr>
        <w:spacing w:before="98"/>
        <w:ind w:left="174" w:right="276" w:firstLine="0"/>
        <w:jc w:val="center"/>
        <w:rPr>
          <w:b/>
          <w:sz w:val="15"/>
        </w:rPr>
      </w:pPr>
      <w: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530225</wp:posOffset>
            </wp:positionH>
            <wp:positionV relativeFrom="paragraph">
              <wp:posOffset>5885180</wp:posOffset>
            </wp:positionV>
            <wp:extent cx="593725" cy="40005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432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5"/>
          <w:u w:val="single"/>
        </w:rPr>
        <w:t>ANEXO</w:t>
      </w:r>
      <w:r>
        <w:rPr>
          <w:b/>
          <w:spacing w:val="9"/>
          <w:sz w:val="15"/>
          <w:u w:val="single"/>
        </w:rPr>
        <w:t xml:space="preserve"> </w:t>
      </w:r>
      <w:r>
        <w:rPr>
          <w:b/>
          <w:sz w:val="15"/>
          <w:u w:val="single"/>
        </w:rPr>
        <w:t>IV</w:t>
      </w:r>
      <w:r>
        <w:rPr>
          <w:b/>
          <w:spacing w:val="10"/>
          <w:sz w:val="15"/>
          <w:u w:val="single"/>
        </w:rPr>
        <w:t xml:space="preserve"> </w:t>
      </w:r>
      <w:r>
        <w:rPr>
          <w:b/>
          <w:sz w:val="15"/>
          <w:u w:val="single"/>
        </w:rPr>
        <w:t>-</w:t>
      </w:r>
      <w:r>
        <w:rPr>
          <w:b/>
          <w:spacing w:val="11"/>
          <w:sz w:val="15"/>
          <w:u w:val="single"/>
        </w:rPr>
        <w:t xml:space="preserve"> </w:t>
      </w:r>
      <w:r>
        <w:rPr>
          <w:b/>
          <w:sz w:val="15"/>
          <w:u w:val="single"/>
        </w:rPr>
        <w:t>MODELO</w:t>
      </w:r>
      <w:r>
        <w:rPr>
          <w:b/>
          <w:spacing w:val="9"/>
          <w:sz w:val="15"/>
          <w:u w:val="single"/>
        </w:rPr>
        <w:t xml:space="preserve"> </w:t>
      </w:r>
      <w:r>
        <w:rPr>
          <w:b/>
          <w:sz w:val="15"/>
          <w:u w:val="single"/>
        </w:rPr>
        <w:t>DE</w:t>
      </w:r>
      <w:r>
        <w:rPr>
          <w:b/>
          <w:spacing w:val="10"/>
          <w:sz w:val="15"/>
          <w:u w:val="single"/>
        </w:rPr>
        <w:t xml:space="preserve"> </w:t>
      </w:r>
      <w:r>
        <w:rPr>
          <w:b/>
          <w:sz w:val="15"/>
          <w:u w:val="single"/>
        </w:rPr>
        <w:t>COMUNICAÇÃO</w:t>
      </w:r>
      <w:r>
        <w:rPr>
          <w:b/>
          <w:spacing w:val="9"/>
          <w:sz w:val="15"/>
          <w:u w:val="single"/>
        </w:rPr>
        <w:t xml:space="preserve"> </w:t>
      </w:r>
      <w:r>
        <w:rPr>
          <w:b/>
          <w:sz w:val="15"/>
          <w:u w:val="single"/>
        </w:rPr>
        <w:t>DE</w:t>
      </w:r>
      <w:r>
        <w:rPr>
          <w:b/>
          <w:spacing w:val="10"/>
          <w:sz w:val="15"/>
          <w:u w:val="single"/>
        </w:rPr>
        <w:t xml:space="preserve"> </w:t>
      </w:r>
      <w:r>
        <w:rPr>
          <w:b/>
          <w:sz w:val="15"/>
          <w:u w:val="single"/>
        </w:rPr>
        <w:t>OCORRÊNCIAS</w:t>
      </w:r>
    </w:p>
    <w:p>
      <w:pPr>
        <w:pStyle w:val="6"/>
        <w:spacing w:before="4"/>
        <w:ind w:left="0"/>
        <w:rPr>
          <w:b/>
          <w:sz w:val="16"/>
        </w:rPr>
      </w:pPr>
    </w:p>
    <w:tbl>
      <w:tblPr>
        <w:tblStyle w:val="5"/>
        <w:tblW w:w="0" w:type="auto"/>
        <w:tblInd w:w="1075" w:type="dxa"/>
        <w:tblBorders>
          <w:top w:val="single" w:color="B1B1B1" w:sz="6" w:space="0"/>
          <w:left w:val="single" w:color="B1B1B1" w:sz="6" w:space="0"/>
          <w:bottom w:val="single" w:color="B1B1B1" w:sz="6" w:space="0"/>
          <w:right w:val="single" w:color="B1B1B1" w:sz="6" w:space="0"/>
          <w:insideH w:val="single" w:color="B1B1B1" w:sz="6" w:space="0"/>
          <w:insideV w:val="single" w:color="B1B1B1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17"/>
        <w:gridCol w:w="4369"/>
      </w:tblGrid>
      <w:tr>
        <w:tblPrEx>
          <w:tblBorders>
            <w:top w:val="single" w:color="B1B1B1" w:sz="6" w:space="0"/>
            <w:left w:val="single" w:color="B1B1B1" w:sz="6" w:space="0"/>
            <w:bottom w:val="single" w:color="B1B1B1" w:sz="6" w:space="0"/>
            <w:right w:val="single" w:color="B1B1B1" w:sz="6" w:space="0"/>
            <w:insideH w:val="single" w:color="B1B1B1" w:sz="6" w:space="0"/>
            <w:insideV w:val="single" w:color="B1B1B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8386" w:type="dxa"/>
            <w:gridSpan w:val="2"/>
            <w:tcBorders>
              <w:bottom w:val="single" w:color="4B4B4B" w:sz="6" w:space="0"/>
              <w:right w:val="single" w:color="4B4B4B" w:sz="6" w:space="0"/>
            </w:tcBorders>
          </w:tcPr>
          <w:p>
            <w:pPr>
              <w:pStyle w:val="9"/>
              <w:rPr>
                <w:b/>
                <w:sz w:val="16"/>
              </w:rPr>
            </w:pPr>
          </w:p>
          <w:p>
            <w:pPr>
              <w:pStyle w:val="9"/>
              <w:spacing w:before="1"/>
              <w:ind w:left="2485" w:right="247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COMUNICAÇÃO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OCORRÊNCIA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DANOS</w:t>
            </w:r>
          </w:p>
        </w:tc>
      </w:tr>
      <w:tr>
        <w:tblPrEx>
          <w:tblBorders>
            <w:top w:val="single" w:color="B1B1B1" w:sz="6" w:space="0"/>
            <w:left w:val="single" w:color="B1B1B1" w:sz="6" w:space="0"/>
            <w:bottom w:val="single" w:color="B1B1B1" w:sz="6" w:space="0"/>
            <w:right w:val="single" w:color="B1B1B1" w:sz="6" w:space="0"/>
            <w:insideH w:val="single" w:color="B1B1B1" w:sz="6" w:space="0"/>
            <w:insideV w:val="single" w:color="B1B1B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017" w:type="dxa"/>
            <w:tcBorders>
              <w:top w:val="single" w:color="4B4B4B" w:sz="6" w:space="0"/>
              <w:bottom w:val="single" w:color="4B4B4B" w:sz="6" w:space="0"/>
              <w:right w:val="single" w:color="4B4B4B" w:sz="6" w:space="0"/>
            </w:tcBorders>
          </w:tcPr>
          <w:p>
            <w:pPr>
              <w:pStyle w:val="9"/>
              <w:spacing w:before="78"/>
              <w:ind w:left="90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CONTRATO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2"/>
                <w:sz w:val="17"/>
              </w:rPr>
              <w:t>Nº</w:t>
            </w:r>
          </w:p>
        </w:tc>
        <w:tc>
          <w:tcPr>
            <w:tcW w:w="4369" w:type="dxa"/>
            <w:tcBorders>
              <w:top w:val="single" w:color="4B4B4B" w:sz="6" w:space="0"/>
              <w:left w:val="single" w:color="4B4B4B" w:sz="6" w:space="0"/>
              <w:bottom w:val="single" w:color="4B4B4B" w:sz="6" w:space="0"/>
              <w:right w:val="single" w:color="4B4B4B" w:sz="6" w:space="0"/>
            </w:tcBorders>
          </w:tcPr>
          <w:p>
            <w:pPr>
              <w:pStyle w:val="9"/>
              <w:spacing w:before="78"/>
              <w:ind w:left="90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VIGÊNCIA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pacing w:val="-2"/>
                <w:sz w:val="17"/>
              </w:rPr>
              <w:t>DO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pacing w:val="-2"/>
                <w:sz w:val="17"/>
              </w:rPr>
              <w:t>CONTRATO:</w:t>
            </w:r>
          </w:p>
        </w:tc>
      </w:tr>
      <w:tr>
        <w:tblPrEx>
          <w:tblBorders>
            <w:top w:val="single" w:color="B1B1B1" w:sz="6" w:space="0"/>
            <w:left w:val="single" w:color="B1B1B1" w:sz="6" w:space="0"/>
            <w:bottom w:val="single" w:color="B1B1B1" w:sz="6" w:space="0"/>
            <w:right w:val="single" w:color="B1B1B1" w:sz="6" w:space="0"/>
            <w:insideH w:val="single" w:color="B1B1B1" w:sz="6" w:space="0"/>
            <w:insideV w:val="single" w:color="B1B1B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4017" w:type="dxa"/>
            <w:tcBorders>
              <w:top w:val="single" w:color="4B4B4B" w:sz="6" w:space="0"/>
              <w:bottom w:val="single" w:color="4B4B4B" w:sz="6" w:space="0"/>
              <w:right w:val="single" w:color="4B4B4B" w:sz="6" w:space="0"/>
            </w:tcBorders>
          </w:tcPr>
          <w:p>
            <w:pPr>
              <w:pStyle w:val="9"/>
              <w:spacing w:before="78"/>
              <w:ind w:left="90"/>
              <w:rPr>
                <w:b/>
                <w:sz w:val="17"/>
              </w:rPr>
            </w:pPr>
            <w:r>
              <w:rPr>
                <w:b/>
                <w:sz w:val="17"/>
              </w:rPr>
              <w:t>CONTRATADO:</w:t>
            </w:r>
          </w:p>
        </w:tc>
        <w:tc>
          <w:tcPr>
            <w:tcW w:w="4369" w:type="dxa"/>
            <w:tcBorders>
              <w:top w:val="single" w:color="4B4B4B" w:sz="6" w:space="0"/>
              <w:left w:val="single" w:color="4B4B4B" w:sz="6" w:space="0"/>
              <w:bottom w:val="single" w:color="4B4B4B" w:sz="6" w:space="0"/>
              <w:right w:val="single" w:color="4B4B4B" w:sz="6" w:space="0"/>
            </w:tcBorders>
          </w:tcPr>
          <w:p>
            <w:pPr>
              <w:pStyle w:val="9"/>
              <w:spacing w:before="78"/>
              <w:ind w:left="90"/>
              <w:rPr>
                <w:b/>
                <w:sz w:val="17"/>
              </w:rPr>
            </w:pPr>
            <w:r>
              <w:rPr>
                <w:b/>
                <w:sz w:val="17"/>
              </w:rPr>
              <w:t>PRAZO:</w:t>
            </w:r>
          </w:p>
        </w:tc>
      </w:tr>
      <w:tr>
        <w:tblPrEx>
          <w:tblBorders>
            <w:top w:val="single" w:color="B1B1B1" w:sz="6" w:space="0"/>
            <w:left w:val="single" w:color="B1B1B1" w:sz="6" w:space="0"/>
            <w:bottom w:val="single" w:color="B1B1B1" w:sz="6" w:space="0"/>
            <w:right w:val="single" w:color="B1B1B1" w:sz="6" w:space="0"/>
            <w:insideH w:val="single" w:color="B1B1B1" w:sz="6" w:space="0"/>
            <w:insideV w:val="single" w:color="B1B1B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8386" w:type="dxa"/>
            <w:gridSpan w:val="2"/>
            <w:tcBorders>
              <w:top w:val="single" w:color="4B4B4B" w:sz="6" w:space="0"/>
              <w:bottom w:val="single" w:color="4B4B4B" w:sz="6" w:space="0"/>
              <w:right w:val="single" w:color="4B4B4B" w:sz="6" w:space="0"/>
            </w:tcBorders>
          </w:tcPr>
          <w:p>
            <w:pPr>
              <w:pStyle w:val="9"/>
              <w:spacing w:before="78"/>
              <w:ind w:left="90"/>
              <w:rPr>
                <w:b/>
                <w:sz w:val="17"/>
              </w:rPr>
            </w:pPr>
            <w:r>
              <w:rPr>
                <w:b/>
                <w:sz w:val="17"/>
              </w:rPr>
              <w:t>OBJETO:</w:t>
            </w:r>
          </w:p>
        </w:tc>
      </w:tr>
      <w:tr>
        <w:tblPrEx>
          <w:tblBorders>
            <w:top w:val="single" w:color="B1B1B1" w:sz="6" w:space="0"/>
            <w:left w:val="single" w:color="B1B1B1" w:sz="6" w:space="0"/>
            <w:bottom w:val="single" w:color="B1B1B1" w:sz="6" w:space="0"/>
            <w:right w:val="single" w:color="B1B1B1" w:sz="6" w:space="0"/>
            <w:insideH w:val="single" w:color="B1B1B1" w:sz="6" w:space="0"/>
            <w:insideV w:val="single" w:color="B1B1B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017" w:type="dxa"/>
            <w:tcBorders>
              <w:top w:val="single" w:color="4B4B4B" w:sz="6" w:space="0"/>
              <w:bottom w:val="single" w:color="4B4B4B" w:sz="6" w:space="0"/>
              <w:right w:val="single" w:color="4B4B4B" w:sz="6" w:space="0"/>
            </w:tcBorders>
          </w:tcPr>
          <w:p>
            <w:pPr>
              <w:pStyle w:val="9"/>
              <w:spacing w:before="78"/>
              <w:ind w:left="90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VALOR</w:t>
            </w:r>
            <w:r>
              <w:rPr>
                <w:b/>
                <w:spacing w:val="7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DO</w:t>
            </w:r>
            <w:r>
              <w:rPr>
                <w:b/>
                <w:spacing w:val="8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CONTRATO:</w:t>
            </w:r>
          </w:p>
        </w:tc>
        <w:tc>
          <w:tcPr>
            <w:tcW w:w="4369" w:type="dxa"/>
            <w:tcBorders>
              <w:top w:val="single" w:color="4B4B4B" w:sz="6" w:space="0"/>
              <w:left w:val="single" w:color="4B4B4B" w:sz="6" w:space="0"/>
              <w:bottom w:val="single" w:color="4B4B4B" w:sz="6" w:space="0"/>
              <w:right w:val="single" w:color="4B4B4B" w:sz="6" w:space="0"/>
            </w:tcBorders>
          </w:tcPr>
          <w:p>
            <w:pPr>
              <w:pStyle w:val="9"/>
              <w:spacing w:before="78"/>
              <w:ind w:left="90"/>
              <w:rPr>
                <w:b/>
                <w:sz w:val="17"/>
              </w:rPr>
            </w:pPr>
            <w:r>
              <w:rPr>
                <w:b/>
                <w:sz w:val="17"/>
              </w:rPr>
              <w:t>FISCAL:</w:t>
            </w:r>
          </w:p>
        </w:tc>
      </w:tr>
      <w:tr>
        <w:tblPrEx>
          <w:tblBorders>
            <w:top w:val="single" w:color="B1B1B1" w:sz="6" w:space="0"/>
            <w:left w:val="single" w:color="B1B1B1" w:sz="6" w:space="0"/>
            <w:bottom w:val="single" w:color="B1B1B1" w:sz="6" w:space="0"/>
            <w:right w:val="single" w:color="B1B1B1" w:sz="6" w:space="0"/>
            <w:insideH w:val="single" w:color="B1B1B1" w:sz="6" w:space="0"/>
            <w:insideV w:val="single" w:color="B1B1B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8386" w:type="dxa"/>
            <w:gridSpan w:val="2"/>
            <w:tcBorders>
              <w:top w:val="single" w:color="4B4B4B" w:sz="6" w:space="0"/>
              <w:bottom w:val="single" w:color="4B4B4B" w:sz="6" w:space="0"/>
              <w:right w:val="single" w:color="4B4B4B" w:sz="6" w:space="0"/>
            </w:tcBorders>
          </w:tcPr>
          <w:p>
            <w:pPr>
              <w:pStyle w:val="9"/>
              <w:spacing w:before="78"/>
              <w:ind w:left="90"/>
              <w:rPr>
                <w:b/>
                <w:sz w:val="17"/>
              </w:rPr>
            </w:pPr>
            <w:r>
              <w:rPr>
                <w:b/>
                <w:spacing w:val="-3"/>
                <w:sz w:val="17"/>
              </w:rPr>
              <w:t>REPRESENTANTE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pacing w:val="-3"/>
                <w:sz w:val="17"/>
              </w:rPr>
              <w:t>DA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pacing w:val="-3"/>
                <w:sz w:val="17"/>
              </w:rPr>
              <w:t>CONTRATADA:</w:t>
            </w:r>
          </w:p>
        </w:tc>
      </w:tr>
      <w:tr>
        <w:tblPrEx>
          <w:tblBorders>
            <w:top w:val="single" w:color="B1B1B1" w:sz="6" w:space="0"/>
            <w:left w:val="single" w:color="B1B1B1" w:sz="6" w:space="0"/>
            <w:bottom w:val="single" w:color="B1B1B1" w:sz="6" w:space="0"/>
            <w:right w:val="single" w:color="B1B1B1" w:sz="6" w:space="0"/>
            <w:insideH w:val="single" w:color="B1B1B1" w:sz="6" w:space="0"/>
            <w:insideV w:val="single" w:color="B1B1B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6" w:hRule="atLeast"/>
        </w:trPr>
        <w:tc>
          <w:tcPr>
            <w:tcW w:w="8386" w:type="dxa"/>
            <w:gridSpan w:val="2"/>
            <w:tcBorders>
              <w:top w:val="single" w:color="4B4B4B" w:sz="6" w:space="0"/>
              <w:bottom w:val="single" w:color="4B4B4B" w:sz="6" w:space="0"/>
              <w:right w:val="single" w:color="4B4B4B" w:sz="6" w:space="0"/>
            </w:tcBorders>
          </w:tcPr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spacing w:before="151"/>
              <w:ind w:left="90"/>
              <w:rPr>
                <w:sz w:val="17"/>
              </w:rPr>
            </w:pPr>
            <w:r>
              <w:rPr>
                <w:spacing w:val="-2"/>
                <w:sz w:val="17"/>
              </w:rPr>
              <w:t>Sr.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Representante,</w:t>
            </w: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spacing w:before="158"/>
              <w:ind w:left="90"/>
              <w:rPr>
                <w:sz w:val="17"/>
              </w:rPr>
            </w:pPr>
            <w:r>
              <w:rPr>
                <w:spacing w:val="-1"/>
                <w:sz w:val="17"/>
              </w:rPr>
              <w:t>Pelo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presente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comunico-lhe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as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seguintes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ocorrências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durante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execução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do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Contrato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supracitado:</w:t>
            </w:r>
          </w:p>
          <w:p>
            <w:pPr>
              <w:pStyle w:val="9"/>
              <w:spacing w:before="7"/>
              <w:rPr>
                <w:b/>
                <w:sz w:val="14"/>
              </w:rPr>
            </w:pPr>
          </w:p>
          <w:p>
            <w:pPr>
              <w:pStyle w:val="9"/>
              <w:spacing w:before="1"/>
              <w:ind w:left="258"/>
              <w:rPr>
                <w:sz w:val="17"/>
              </w:rPr>
            </w:pPr>
            <w:r>
              <w:rPr>
                <w:sz w:val="17"/>
              </w:rPr>
              <w:t>1.</w:t>
            </w:r>
          </w:p>
          <w:p>
            <w:pPr>
              <w:pStyle w:val="9"/>
              <w:spacing w:before="84"/>
              <w:ind w:left="258"/>
              <w:rPr>
                <w:sz w:val="17"/>
              </w:rPr>
            </w:pPr>
            <w:r>
              <w:rPr>
                <w:sz w:val="17"/>
              </w:rPr>
              <w:t>2.</w:t>
            </w:r>
          </w:p>
          <w:p>
            <w:pPr>
              <w:pStyle w:val="9"/>
              <w:spacing w:before="85"/>
              <w:ind w:left="258"/>
              <w:rPr>
                <w:sz w:val="17"/>
              </w:rPr>
            </w:pPr>
            <w:r>
              <w:rPr>
                <w:sz w:val="17"/>
              </w:rPr>
              <w:t>3.</w:t>
            </w:r>
          </w:p>
          <w:p>
            <w:pPr>
              <w:pStyle w:val="9"/>
              <w:spacing w:before="84"/>
              <w:ind w:left="258"/>
              <w:rPr>
                <w:sz w:val="17"/>
              </w:rPr>
            </w:pPr>
            <w:r>
              <w:rPr>
                <w:sz w:val="17"/>
              </w:rPr>
              <w:t>4.</w:t>
            </w:r>
          </w:p>
          <w:p>
            <w:pPr>
              <w:pStyle w:val="9"/>
              <w:spacing w:before="7"/>
              <w:rPr>
                <w:b/>
                <w:sz w:val="14"/>
              </w:rPr>
            </w:pPr>
          </w:p>
          <w:p>
            <w:pPr>
              <w:pStyle w:val="9"/>
              <w:tabs>
                <w:tab w:val="left" w:pos="6879"/>
              </w:tabs>
              <w:spacing w:before="1"/>
              <w:ind w:left="90" w:right="81"/>
              <w:rPr>
                <w:sz w:val="17"/>
              </w:rPr>
            </w:pPr>
            <w:r>
              <w:rPr>
                <w:sz w:val="17"/>
              </w:rPr>
              <w:t>Ciente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dos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fatos,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Contratada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deverá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encaminhar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à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Fiscalização,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no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prazo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máximo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z w:val="17"/>
                <w:u w:val="single"/>
              </w:rPr>
              <w:tab/>
            </w:r>
            <w:r>
              <w:rPr>
                <w:sz w:val="17"/>
              </w:rPr>
              <w:t>(dias),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justificativa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e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informações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quanto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providências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tomadas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para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resolução.</w:t>
            </w:r>
          </w:p>
        </w:tc>
      </w:tr>
    </w:tbl>
    <w:p>
      <w:pPr>
        <w:pStyle w:val="6"/>
        <w:spacing w:before="0"/>
        <w:ind w:left="0"/>
        <w:rPr>
          <w:b/>
          <w:sz w:val="20"/>
        </w:rPr>
      </w:pPr>
    </w:p>
    <w:p>
      <w:pPr>
        <w:pStyle w:val="6"/>
        <w:spacing w:before="0"/>
        <w:ind w:left="0"/>
        <w:rPr>
          <w:b/>
          <w:sz w:val="20"/>
        </w:rPr>
      </w:pPr>
    </w:p>
    <w:p>
      <w:pPr>
        <w:pStyle w:val="6"/>
        <w:spacing w:before="0"/>
        <w:ind w:left="0"/>
        <w:rPr>
          <w:b/>
          <w:sz w:val="20"/>
        </w:rPr>
      </w:pPr>
    </w:p>
    <w:p>
      <w:pPr>
        <w:pStyle w:val="6"/>
        <w:spacing w:before="0"/>
        <w:ind w:left="0"/>
        <w:rPr>
          <w:b/>
          <w:sz w:val="20"/>
        </w:rPr>
      </w:pPr>
    </w:p>
    <w:p>
      <w:pPr>
        <w:pStyle w:val="6"/>
        <w:spacing w:before="0"/>
        <w:ind w:left="0"/>
        <w:rPr>
          <w:b/>
          <w:sz w:val="20"/>
        </w:rPr>
      </w:pPr>
    </w:p>
    <w:p>
      <w:pPr>
        <w:pStyle w:val="6"/>
        <w:spacing w:before="0"/>
        <w:ind w:left="0"/>
        <w:rPr>
          <w:b/>
          <w:sz w:val="20"/>
        </w:rPr>
      </w:pPr>
    </w:p>
    <w:p>
      <w:pPr>
        <w:pStyle w:val="6"/>
        <w:spacing w:before="0"/>
        <w:ind w:left="0"/>
        <w:rPr>
          <w:b/>
          <w:sz w:val="20"/>
        </w:rPr>
      </w:pPr>
    </w:p>
    <w:p>
      <w:pPr>
        <w:pStyle w:val="6"/>
        <w:spacing w:before="0"/>
        <w:ind w:left="0"/>
        <w:rPr>
          <w:b/>
          <w:sz w:val="20"/>
        </w:rPr>
      </w:pPr>
    </w:p>
    <w:p>
      <w:pPr>
        <w:pStyle w:val="6"/>
        <w:spacing w:before="0"/>
        <w:ind w:left="0"/>
        <w:rPr>
          <w:b/>
          <w:sz w:val="20"/>
        </w:rPr>
      </w:pPr>
    </w:p>
    <w:p>
      <w:pPr>
        <w:pStyle w:val="6"/>
        <w:spacing w:before="0"/>
        <w:ind w:left="0"/>
        <w:rPr>
          <w:b/>
          <w:sz w:val="20"/>
        </w:rPr>
      </w:pPr>
    </w:p>
    <w:p>
      <w:pPr>
        <w:pStyle w:val="6"/>
        <w:spacing w:before="0"/>
        <w:ind w:left="0"/>
        <w:rPr>
          <w:b/>
          <w:sz w:val="20"/>
        </w:rPr>
      </w:pPr>
    </w:p>
    <w:p>
      <w:pPr>
        <w:pStyle w:val="6"/>
        <w:spacing w:before="0"/>
        <w:ind w:left="0"/>
        <w:rPr>
          <w:b/>
          <w:sz w:val="20"/>
        </w:rPr>
      </w:pPr>
    </w:p>
    <w:p>
      <w:pPr>
        <w:pStyle w:val="6"/>
        <w:spacing w:before="0"/>
        <w:ind w:left="0"/>
        <w:rPr>
          <w:b/>
          <w:sz w:val="20"/>
        </w:rPr>
      </w:pPr>
    </w:p>
    <w:p>
      <w:pPr>
        <w:pStyle w:val="6"/>
        <w:spacing w:before="5"/>
        <w:ind w:left="0"/>
        <w:rPr>
          <w:b/>
          <w:sz w:val="21"/>
        </w:rPr>
      </w:pPr>
      <w:r>
        <w:pict>
          <v:group id="_x0000_s1115" o:spid="_x0000_s1115" o:spt="203" style="position:absolute;left:0pt;margin-left:40.15pt;margin-top:14.3pt;height:0.75pt;width:515.65pt;mso-position-horizontal-relative:page;mso-wrap-distance-bottom:0pt;mso-wrap-distance-top:0pt;z-index:-251635712;mso-width-relative:page;mso-height-relative:page;" coordorigin="804,286" coordsize="10313,15">
            <o:lock v:ext="edit"/>
            <v:shape id="_x0000_s1116" o:spid="_x0000_s1116" style="position:absolute;left:803;top:286;height:15;width:10313;" fillcolor="#545454" filled="t" stroked="f" coordorigin="804,286" coordsize="10313,15" path="m11116,286l804,286,804,293,804,300,811,300,811,293,11116,293,11116,286xe">
              <v:path arrowok="t"/>
              <v:fill on="t" focussize="0,0"/>
              <v:stroke on="f"/>
              <v:imagedata o:title=""/>
              <o:lock v:ext="edit"/>
            </v:shape>
            <v:shape id="_x0000_s1117" o:spid="_x0000_s1117" style="position:absolute;left:803;top:286;height:15;width:10313;" fillcolor="#808080" filled="t" stroked="f" coordorigin="804,286" coordsize="10313,15" path="m11116,286l11109,286,11109,293,804,293,804,300,11116,300,11116,293,11116,286xe">
              <v:path arrowok="t"/>
              <v:fill on="t" focussize="0,0"/>
              <v:stroke on="f"/>
              <v:imagedata o:title=""/>
              <o:lock v:ext="edit"/>
            </v:shape>
            <w10:wrap type="topAndBottom"/>
          </v:group>
        </w:pict>
      </w:r>
    </w:p>
    <w:p>
      <w:pPr>
        <w:spacing w:before="111" w:after="88" w:line="254" w:lineRule="auto"/>
        <w:ind w:left="1154" w:right="276" w:firstLine="0"/>
        <w:jc w:val="both"/>
        <w:rPr>
          <w:sz w:val="15"/>
        </w:rPr>
      </w:pPr>
      <w:r>
        <w:rPr>
          <w:spacing w:val="-1"/>
          <w:w w:val="105"/>
          <w:sz w:val="15"/>
        </w:rPr>
        <w:t xml:space="preserve">Documento assinado eletronicamente por </w:t>
      </w:r>
      <w:r>
        <w:rPr>
          <w:b/>
          <w:spacing w:val="-1"/>
          <w:w w:val="105"/>
          <w:sz w:val="15"/>
        </w:rPr>
        <w:t>ÉLCIO FRANKLIN FERNANDES DE SOUSA</w:t>
      </w:r>
      <w:r>
        <w:rPr>
          <w:spacing w:val="-1"/>
          <w:w w:val="105"/>
          <w:sz w:val="15"/>
        </w:rPr>
        <w:t xml:space="preserve">, </w:t>
      </w:r>
      <w:r>
        <w:rPr>
          <w:b/>
          <w:spacing w:val="-1"/>
          <w:w w:val="105"/>
          <w:sz w:val="15"/>
        </w:rPr>
        <w:t xml:space="preserve">Presidente da Comissão Permanente </w:t>
      </w:r>
      <w:r>
        <w:rPr>
          <w:b/>
          <w:w w:val="105"/>
          <w:sz w:val="15"/>
        </w:rPr>
        <w:t>de Licitação</w:t>
      </w:r>
      <w:r>
        <w:rPr>
          <w:w w:val="105"/>
          <w:sz w:val="15"/>
        </w:rPr>
        <w:t>,</w:t>
      </w:r>
      <w:r>
        <w:rPr>
          <w:spacing w:val="-37"/>
          <w:w w:val="105"/>
          <w:sz w:val="15"/>
        </w:rPr>
        <w:t xml:space="preserve"> </w:t>
      </w:r>
      <w:r>
        <w:rPr>
          <w:w w:val="105"/>
          <w:sz w:val="15"/>
        </w:rPr>
        <w:t>em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10/03/2022,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às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09:25,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conforme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horário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oficial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Boa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Vista/RR,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com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fundamento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no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art.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6°,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§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1°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do</w:t>
      </w:r>
      <w:r>
        <w:rPr>
          <w:spacing w:val="-4"/>
          <w:w w:val="105"/>
          <w:sz w:val="15"/>
        </w:rPr>
        <w:t xml:space="preserve"> </w:t>
      </w:r>
      <w:r>
        <w:fldChar w:fldCharType="begin"/>
      </w:r>
      <w:r>
        <w:instrText xml:space="preserve"> HYPERLINK "http://www.planalto.gov.br/ccivil_03/_Ato2015-2018/2015/Decreto/D8539.htm" \h </w:instrText>
      </w:r>
      <w:r>
        <w:fldChar w:fldCharType="separate"/>
      </w:r>
      <w:r>
        <w:rPr>
          <w:color w:val="0000ED"/>
          <w:w w:val="105"/>
          <w:sz w:val="15"/>
          <w:u w:val="single" w:color="0000ED"/>
        </w:rPr>
        <w:t>Decreto</w:t>
      </w:r>
      <w:r>
        <w:rPr>
          <w:color w:val="0000ED"/>
          <w:spacing w:val="-7"/>
          <w:w w:val="105"/>
          <w:sz w:val="15"/>
          <w:u w:val="single" w:color="0000ED"/>
        </w:rPr>
        <w:t xml:space="preserve"> </w:t>
      </w:r>
      <w:r>
        <w:rPr>
          <w:color w:val="0000ED"/>
          <w:w w:val="105"/>
          <w:sz w:val="15"/>
          <w:u w:val="single" w:color="0000ED"/>
        </w:rPr>
        <w:t>n°</w:t>
      </w:r>
      <w:r>
        <w:rPr>
          <w:color w:val="0000ED"/>
          <w:spacing w:val="-7"/>
          <w:w w:val="105"/>
          <w:sz w:val="15"/>
          <w:u w:val="single" w:color="0000ED"/>
        </w:rPr>
        <w:t xml:space="preserve"> </w:t>
      </w:r>
      <w:r>
        <w:rPr>
          <w:color w:val="0000ED"/>
          <w:w w:val="105"/>
          <w:sz w:val="15"/>
          <w:u w:val="single" w:color="0000ED"/>
        </w:rPr>
        <w:t>8.539,</w:t>
      </w:r>
      <w:r>
        <w:rPr>
          <w:color w:val="0000ED"/>
          <w:spacing w:val="-7"/>
          <w:w w:val="105"/>
          <w:sz w:val="15"/>
          <w:u w:val="single" w:color="0000ED"/>
        </w:rPr>
        <w:t xml:space="preserve"> </w:t>
      </w:r>
      <w:r>
        <w:rPr>
          <w:color w:val="0000ED"/>
          <w:w w:val="105"/>
          <w:sz w:val="15"/>
          <w:u w:val="single" w:color="0000ED"/>
        </w:rPr>
        <w:t>de</w:t>
      </w:r>
      <w:r>
        <w:rPr>
          <w:color w:val="0000ED"/>
          <w:spacing w:val="-7"/>
          <w:w w:val="105"/>
          <w:sz w:val="15"/>
          <w:u w:val="single" w:color="0000ED"/>
        </w:rPr>
        <w:t xml:space="preserve"> </w:t>
      </w:r>
      <w:r>
        <w:rPr>
          <w:color w:val="0000ED"/>
          <w:w w:val="105"/>
          <w:sz w:val="15"/>
          <w:u w:val="single" w:color="0000ED"/>
        </w:rPr>
        <w:t>8</w:t>
      </w:r>
      <w:r>
        <w:rPr>
          <w:color w:val="0000ED"/>
          <w:spacing w:val="-7"/>
          <w:w w:val="105"/>
          <w:sz w:val="15"/>
          <w:u w:val="single" w:color="0000ED"/>
        </w:rPr>
        <w:t xml:space="preserve"> </w:t>
      </w:r>
      <w:r>
        <w:rPr>
          <w:color w:val="0000ED"/>
          <w:w w:val="105"/>
          <w:sz w:val="15"/>
          <w:u w:val="single" w:color="0000ED"/>
        </w:rPr>
        <w:t>de</w:t>
      </w:r>
      <w:r>
        <w:rPr>
          <w:color w:val="0000ED"/>
          <w:spacing w:val="-7"/>
          <w:w w:val="105"/>
          <w:sz w:val="15"/>
          <w:u w:val="single" w:color="0000ED"/>
        </w:rPr>
        <w:t xml:space="preserve"> </w:t>
      </w:r>
      <w:r>
        <w:rPr>
          <w:color w:val="0000ED"/>
          <w:w w:val="105"/>
          <w:sz w:val="15"/>
          <w:u w:val="single" w:color="0000ED"/>
        </w:rPr>
        <w:t>outubro</w:t>
      </w:r>
      <w:r>
        <w:rPr>
          <w:color w:val="0000ED"/>
          <w:spacing w:val="-8"/>
          <w:w w:val="105"/>
          <w:sz w:val="15"/>
          <w:u w:val="single" w:color="0000ED"/>
        </w:rPr>
        <w:t xml:space="preserve"> </w:t>
      </w:r>
      <w:r>
        <w:rPr>
          <w:color w:val="0000ED"/>
          <w:w w:val="105"/>
          <w:sz w:val="15"/>
          <w:u w:val="single" w:color="0000ED"/>
        </w:rPr>
        <w:t>de</w:t>
      </w:r>
      <w:r>
        <w:rPr>
          <w:color w:val="0000ED"/>
          <w:spacing w:val="-7"/>
          <w:w w:val="105"/>
          <w:sz w:val="15"/>
          <w:u w:val="single" w:color="0000ED"/>
        </w:rPr>
        <w:t xml:space="preserve"> </w:t>
      </w:r>
      <w:r>
        <w:rPr>
          <w:color w:val="0000ED"/>
          <w:w w:val="105"/>
          <w:sz w:val="15"/>
          <w:u w:val="single" w:color="0000ED"/>
        </w:rPr>
        <w:t>2015</w:t>
      </w:r>
      <w:r>
        <w:rPr>
          <w:color w:val="0000ED"/>
          <w:w w:val="105"/>
          <w:sz w:val="15"/>
          <w:u w:val="single" w:color="0000ED"/>
        </w:rPr>
        <w:fldChar w:fldCharType="end"/>
      </w:r>
      <w:r>
        <w:rPr>
          <w:w w:val="105"/>
          <w:sz w:val="15"/>
        </w:rPr>
        <w:t>,</w:t>
      </w:r>
      <w:r>
        <w:rPr>
          <w:spacing w:val="-37"/>
          <w:w w:val="105"/>
          <w:sz w:val="15"/>
        </w:rPr>
        <w:t xml:space="preserve"> </w:t>
      </w:r>
      <w:r>
        <w:rPr>
          <w:w w:val="105"/>
          <w:sz w:val="15"/>
        </w:rPr>
        <w:t>e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Portarias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DPG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nº</w:t>
      </w:r>
      <w:r>
        <w:rPr>
          <w:spacing w:val="-2"/>
          <w:w w:val="105"/>
          <w:sz w:val="15"/>
        </w:rPr>
        <w:t xml:space="preserve"> </w:t>
      </w:r>
      <w:r>
        <w:fldChar w:fldCharType="begin"/>
      </w:r>
      <w:r>
        <w:instrText xml:space="preserve"> HYPERLINK "http://www.defensoria.rr.def.br/phocadownload/documentos_sei/portaria_dpg_n877de_01_de_setembro_de_2017.pdf" \h </w:instrText>
      </w:r>
      <w:r>
        <w:fldChar w:fldCharType="separate"/>
      </w:r>
      <w:r>
        <w:rPr>
          <w:color w:val="0000ED"/>
          <w:w w:val="105"/>
          <w:sz w:val="15"/>
          <w:u w:val="single" w:color="0000ED"/>
        </w:rPr>
        <w:t>877,</w:t>
      </w:r>
      <w:r>
        <w:rPr>
          <w:color w:val="0000ED"/>
          <w:spacing w:val="-2"/>
          <w:w w:val="105"/>
          <w:sz w:val="15"/>
          <w:u w:val="single" w:color="0000ED"/>
        </w:rPr>
        <w:t xml:space="preserve"> </w:t>
      </w:r>
      <w:r>
        <w:rPr>
          <w:color w:val="0000ED"/>
          <w:w w:val="105"/>
          <w:sz w:val="15"/>
          <w:u w:val="single" w:color="0000ED"/>
        </w:rPr>
        <w:t>de</w:t>
      </w:r>
      <w:r>
        <w:rPr>
          <w:color w:val="0000ED"/>
          <w:spacing w:val="-2"/>
          <w:w w:val="105"/>
          <w:sz w:val="15"/>
          <w:u w:val="single" w:color="0000ED"/>
        </w:rPr>
        <w:t xml:space="preserve"> </w:t>
      </w:r>
      <w:r>
        <w:rPr>
          <w:color w:val="0000ED"/>
          <w:w w:val="105"/>
          <w:sz w:val="15"/>
          <w:u w:val="single" w:color="0000ED"/>
        </w:rPr>
        <w:t>1°</w:t>
      </w:r>
      <w:r>
        <w:rPr>
          <w:color w:val="0000ED"/>
          <w:spacing w:val="-2"/>
          <w:w w:val="105"/>
          <w:sz w:val="15"/>
          <w:u w:val="single" w:color="0000ED"/>
        </w:rPr>
        <w:t xml:space="preserve"> </w:t>
      </w:r>
      <w:r>
        <w:rPr>
          <w:color w:val="0000ED"/>
          <w:w w:val="105"/>
          <w:sz w:val="15"/>
          <w:u w:val="single" w:color="0000ED"/>
        </w:rPr>
        <w:t>de</w:t>
      </w:r>
      <w:r>
        <w:rPr>
          <w:color w:val="0000ED"/>
          <w:spacing w:val="-2"/>
          <w:w w:val="105"/>
          <w:sz w:val="15"/>
          <w:u w:val="single" w:color="0000ED"/>
        </w:rPr>
        <w:t xml:space="preserve"> </w:t>
      </w:r>
      <w:r>
        <w:rPr>
          <w:color w:val="0000ED"/>
          <w:w w:val="105"/>
          <w:sz w:val="15"/>
          <w:u w:val="single" w:color="0000ED"/>
        </w:rPr>
        <w:t>setembro</w:t>
      </w:r>
      <w:r>
        <w:rPr>
          <w:color w:val="0000ED"/>
          <w:spacing w:val="-3"/>
          <w:w w:val="105"/>
          <w:sz w:val="15"/>
          <w:u w:val="single" w:color="0000ED"/>
        </w:rPr>
        <w:t xml:space="preserve"> </w:t>
      </w:r>
      <w:r>
        <w:rPr>
          <w:color w:val="0000ED"/>
          <w:w w:val="105"/>
          <w:sz w:val="15"/>
          <w:u w:val="single" w:color="0000ED"/>
        </w:rPr>
        <w:t>de</w:t>
      </w:r>
      <w:r>
        <w:rPr>
          <w:color w:val="0000ED"/>
          <w:spacing w:val="-2"/>
          <w:w w:val="105"/>
          <w:sz w:val="15"/>
          <w:u w:val="single" w:color="0000ED"/>
        </w:rPr>
        <w:t xml:space="preserve"> </w:t>
      </w:r>
      <w:r>
        <w:rPr>
          <w:color w:val="0000ED"/>
          <w:w w:val="105"/>
          <w:sz w:val="15"/>
          <w:u w:val="single" w:color="0000ED"/>
        </w:rPr>
        <w:t>2017</w:t>
      </w:r>
      <w:r>
        <w:rPr>
          <w:color w:val="0000ED"/>
          <w:spacing w:val="-2"/>
          <w:w w:val="105"/>
          <w:sz w:val="15"/>
        </w:rPr>
        <w:t xml:space="preserve"> </w:t>
      </w:r>
      <w:r>
        <w:rPr>
          <w:color w:val="0000ED"/>
          <w:spacing w:val="-2"/>
          <w:w w:val="105"/>
          <w:sz w:val="15"/>
        </w:rPr>
        <w:fldChar w:fldCharType="end"/>
      </w:r>
      <w:r>
        <w:rPr>
          <w:w w:val="105"/>
          <w:sz w:val="15"/>
        </w:rPr>
        <w:t>e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nº</w:t>
      </w:r>
      <w:r>
        <w:rPr>
          <w:spacing w:val="-2"/>
          <w:w w:val="105"/>
          <w:sz w:val="15"/>
        </w:rPr>
        <w:t xml:space="preserve"> </w:t>
      </w:r>
      <w:r>
        <w:fldChar w:fldCharType="begin"/>
      </w:r>
      <w:r>
        <w:instrText xml:space="preserve"> HYPERLINK "http://www.defensoria.rr.def.br/sei/documentos?download=3780%3Aportaria-dpg-n%C2%BA-1251" \h </w:instrText>
      </w:r>
      <w:r>
        <w:fldChar w:fldCharType="separate"/>
      </w:r>
      <w:r>
        <w:rPr>
          <w:color w:val="0000ED"/>
          <w:w w:val="105"/>
          <w:sz w:val="15"/>
          <w:u w:val="single" w:color="0000ED"/>
        </w:rPr>
        <w:t>1251,</w:t>
      </w:r>
      <w:r>
        <w:rPr>
          <w:color w:val="0000ED"/>
          <w:spacing w:val="-2"/>
          <w:w w:val="105"/>
          <w:sz w:val="15"/>
          <w:u w:val="single" w:color="0000ED"/>
        </w:rPr>
        <w:t xml:space="preserve"> </w:t>
      </w:r>
      <w:r>
        <w:rPr>
          <w:color w:val="0000ED"/>
          <w:w w:val="105"/>
          <w:sz w:val="15"/>
          <w:u w:val="single" w:color="0000ED"/>
        </w:rPr>
        <w:t>de</w:t>
      </w:r>
      <w:r>
        <w:rPr>
          <w:color w:val="0000ED"/>
          <w:spacing w:val="-2"/>
          <w:w w:val="105"/>
          <w:sz w:val="15"/>
          <w:u w:val="single" w:color="0000ED"/>
        </w:rPr>
        <w:t xml:space="preserve"> </w:t>
      </w:r>
      <w:r>
        <w:rPr>
          <w:color w:val="0000ED"/>
          <w:w w:val="105"/>
          <w:sz w:val="15"/>
          <w:u w:val="single" w:color="0000ED"/>
        </w:rPr>
        <w:t>15</w:t>
      </w:r>
      <w:r>
        <w:rPr>
          <w:color w:val="0000ED"/>
          <w:spacing w:val="-2"/>
          <w:w w:val="105"/>
          <w:sz w:val="15"/>
          <w:u w:val="single" w:color="0000ED"/>
        </w:rPr>
        <w:t xml:space="preserve"> </w:t>
      </w:r>
      <w:r>
        <w:rPr>
          <w:color w:val="0000ED"/>
          <w:w w:val="105"/>
          <w:sz w:val="15"/>
          <w:u w:val="single" w:color="0000ED"/>
        </w:rPr>
        <w:t>de</w:t>
      </w:r>
      <w:r>
        <w:rPr>
          <w:color w:val="0000ED"/>
          <w:spacing w:val="-2"/>
          <w:w w:val="105"/>
          <w:sz w:val="15"/>
          <w:u w:val="single" w:color="0000ED"/>
        </w:rPr>
        <w:t xml:space="preserve"> </w:t>
      </w:r>
      <w:r>
        <w:rPr>
          <w:color w:val="0000ED"/>
          <w:w w:val="105"/>
          <w:sz w:val="15"/>
          <w:u w:val="single" w:color="0000ED"/>
        </w:rPr>
        <w:t>dezembro</w:t>
      </w:r>
      <w:r>
        <w:rPr>
          <w:color w:val="0000ED"/>
          <w:spacing w:val="-2"/>
          <w:w w:val="105"/>
          <w:sz w:val="15"/>
          <w:u w:val="single" w:color="0000ED"/>
        </w:rPr>
        <w:t xml:space="preserve"> </w:t>
      </w:r>
      <w:r>
        <w:rPr>
          <w:color w:val="0000ED"/>
          <w:w w:val="105"/>
          <w:sz w:val="15"/>
          <w:u w:val="single" w:color="0000ED"/>
        </w:rPr>
        <w:t>de</w:t>
      </w:r>
      <w:r>
        <w:rPr>
          <w:color w:val="0000ED"/>
          <w:spacing w:val="-2"/>
          <w:w w:val="105"/>
          <w:sz w:val="15"/>
          <w:u w:val="single" w:color="0000ED"/>
        </w:rPr>
        <w:t xml:space="preserve"> </w:t>
      </w:r>
      <w:r>
        <w:rPr>
          <w:color w:val="0000ED"/>
          <w:w w:val="105"/>
          <w:sz w:val="15"/>
          <w:u w:val="single" w:color="0000ED"/>
        </w:rPr>
        <w:t>2017</w:t>
      </w:r>
      <w:r>
        <w:rPr>
          <w:color w:val="0000ED"/>
          <w:w w:val="105"/>
          <w:sz w:val="15"/>
          <w:u w:val="single" w:color="0000ED"/>
        </w:rPr>
        <w:fldChar w:fldCharType="end"/>
      </w:r>
      <w:r>
        <w:rPr>
          <w:w w:val="105"/>
          <w:sz w:val="15"/>
        </w:rPr>
        <w:t>.</w:t>
      </w:r>
    </w:p>
    <w:p>
      <w:pPr>
        <w:pStyle w:val="6"/>
        <w:spacing w:before="0" w:line="20" w:lineRule="exact"/>
        <w:ind w:left="103"/>
        <w:rPr>
          <w:sz w:val="2"/>
        </w:rPr>
      </w:pPr>
      <w:r>
        <w:rPr>
          <w:sz w:val="2"/>
        </w:rPr>
        <w:pict>
          <v:group id="_x0000_s1118" o:spid="_x0000_s1118" o:spt="203" style="height:0.75pt;width:515.65pt;" coordsize="10313,15">
            <o:lock v:ext="edit"/>
            <v:shape id="_x0000_s1119" o:spid="_x0000_s1119" style="position:absolute;left:0;top:0;height:15;width:10313;" fillcolor="#545454" filled="t" stroked="f" coordsize="10313,15" path="m10312,0l0,0,0,7,0,14,7,14,7,7,10312,7,10312,0xe">
              <v:path arrowok="t"/>
              <v:fill on="t" focussize="0,0"/>
              <v:stroke on="f"/>
              <v:imagedata o:title=""/>
              <o:lock v:ext="edit"/>
            </v:shape>
            <v:shape id="_x0000_s1120" o:spid="_x0000_s1120" style="position:absolute;left:0;top:0;height:15;width:10313;" fillcolor="#808080" filled="t" stroked="f" coordsize="10313,15" path="m10312,0l10305,0,10305,7,0,7,0,14,10312,14,10312,7,10312,0xe">
              <v:path arrowok="t"/>
              <v:fill on="t" focussize="0,0"/>
              <v:stroke on="f"/>
              <v:imagedata o:title=""/>
              <o:lock v:ext="edit"/>
            </v:shape>
            <w10:wrap type="none"/>
            <w10:anchorlock/>
          </v:group>
        </w:pict>
      </w:r>
    </w:p>
    <w:p>
      <w:pPr>
        <w:pStyle w:val="6"/>
        <w:spacing w:before="6"/>
        <w:ind w:left="0"/>
        <w:rPr>
          <w:sz w:val="8"/>
        </w:rPr>
      </w:pPr>
    </w:p>
    <w:p>
      <w:pPr>
        <w:pStyle w:val="6"/>
        <w:spacing w:before="0"/>
        <w:ind w:left="114"/>
        <w:rPr>
          <w:sz w:val="20"/>
        </w:rPr>
      </w:pPr>
      <w:r>
        <w:rPr>
          <w:sz w:val="20"/>
        </w:rPr>
        <w:pict>
          <v:group id="_x0000_s1121" o:spid="_x0000_s1121" o:spt="203" style="height:46.4pt;width:514.6pt;" coordsize="10292,928">
            <o:lock v:ext="edit"/>
            <v:shape id="_x0000_s1122" o:spid="_x0000_s1122" style="position:absolute;left:0;top:913;height:15;width:10292;" fillcolor="#545454" filled="t" stroked="f" coordorigin="0,914" coordsize="10292,15" path="m10291,914l0,914,0,921,0,928,7,928,7,921,10291,921,10291,914xe">
              <v:path arrowok="t"/>
              <v:fill on="t" focussize="0,0"/>
              <v:stroke on="f"/>
              <v:imagedata o:title=""/>
              <o:lock v:ext="edit"/>
            </v:shape>
            <v:shape id="_x0000_s1123" o:spid="_x0000_s1123" style="position:absolute;left:0;top:913;height:15;width:10292;" fillcolor="#808080" filled="t" stroked="f" coordorigin="0,914" coordsize="10292,15" path="m10291,914l10284,914,10284,921,0,921,0,928,10291,928,10291,921,10291,914xe">
              <v:path arrowok="t"/>
              <v:fill on="t" focussize="0,0"/>
              <v:stroke on="f"/>
              <v:imagedata o:title=""/>
              <o:lock v:ext="edit"/>
            </v:shape>
            <v:shape id="_x0000_s1124" o:spid="_x0000_s1124" o:spt="75" type="#_x0000_t75" style="position:absolute;left:52;top:0;height:852;width:852;" filled="f" stroked="f" coordsize="21600,21600">
              <v:path/>
              <v:fill on="f" focussize="0,0"/>
              <v:stroke on="f"/>
              <v:imagedata r:id="rId10" o:title=""/>
              <o:lock v:ext="edit" aspectratio="t"/>
            </v:shape>
            <v:shape id="_x0000_s1125" o:spid="_x0000_s1125" o:spt="202" type="#_x0000_t202" style="position:absolute;left:0;top:0;height:928;width:10292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240" w:lineRule="auto"/>
                      <w:rPr>
                        <w:sz w:val="21"/>
                      </w:rPr>
                    </w:pPr>
                  </w:p>
                  <w:p>
                    <w:pPr>
                      <w:spacing w:before="0" w:line="254" w:lineRule="auto"/>
                      <w:ind w:left="1007" w:right="67" w:firstLine="0"/>
                      <w:jc w:val="left"/>
                      <w:rPr>
                        <w:sz w:val="15"/>
                      </w:rPr>
                    </w:pPr>
                    <w:r>
                      <w:rPr>
                        <w:w w:val="105"/>
                        <w:sz w:val="15"/>
                      </w:rPr>
                      <w:t xml:space="preserve">A autenticidade deste documento pode ser conferida no site </w:t>
                    </w:r>
                    <w:r>
                      <w:fldChar w:fldCharType="begin"/>
                    </w:r>
                    <w:r>
                      <w:instrText xml:space="preserve"> HYPERLINK "http://sei.rr.def.br/autenticidade" \h </w:instrText>
                    </w:r>
                    <w:r>
                      <w:fldChar w:fldCharType="separate"/>
                    </w:r>
                    <w:r>
                      <w:rPr>
                        <w:color w:val="0000ED"/>
                        <w:w w:val="105"/>
                        <w:sz w:val="15"/>
                        <w:u w:val="single" w:color="0000ED"/>
                      </w:rPr>
                      <w:t>http://sei.rr.def.br/autenticidade</w:t>
                    </w:r>
                    <w:r>
                      <w:rPr>
                        <w:color w:val="0000ED"/>
                        <w:w w:val="105"/>
                        <w:sz w:val="15"/>
                        <w:u w:val="single" w:color="0000ED"/>
                      </w:rPr>
                      <w:fldChar w:fldCharType="end"/>
                    </w:r>
                    <w:r>
                      <w:rPr>
                        <w:w w:val="105"/>
                        <w:sz w:val="15"/>
                      </w:rPr>
                      <w:t xml:space="preserve">, informando o código verificador </w:t>
                    </w:r>
                    <w:r>
                      <w:rPr>
                        <w:b/>
                        <w:w w:val="105"/>
                        <w:sz w:val="15"/>
                      </w:rPr>
                      <w:t xml:space="preserve">0341229 </w:t>
                    </w:r>
                    <w:r>
                      <w:rPr>
                        <w:w w:val="105"/>
                        <w:sz w:val="15"/>
                      </w:rPr>
                      <w:t>e o código</w:t>
                    </w:r>
                    <w:r>
                      <w:rPr>
                        <w:spacing w:val="-37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w w:val="105"/>
                        <w:sz w:val="15"/>
                      </w:rPr>
                      <w:t>CRC</w:t>
                    </w:r>
                    <w:r>
                      <w:rPr>
                        <w:spacing w:val="-2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5"/>
                      </w:rPr>
                      <w:t>F6871BE7</w:t>
                    </w:r>
                    <w:r>
                      <w:rPr>
                        <w:w w:val="105"/>
                        <w:sz w:val="15"/>
                      </w:rPr>
                      <w:t>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>
      <w:pPr>
        <w:pStyle w:val="6"/>
        <w:spacing w:before="9"/>
        <w:ind w:left="0"/>
        <w:rPr>
          <w:sz w:val="16"/>
        </w:rPr>
      </w:pPr>
      <w:r>
        <w:pict>
          <v:shape id="_x0000_s1126" o:spid="_x0000_s1126" style="position:absolute;left:0pt;margin-left:41.25pt;margin-top:11.6pt;height:1.45pt;width:513.55pt;mso-position-horizontal-relative:page;mso-wrap-distance-bottom:0pt;mso-wrap-distance-top:0pt;z-index:-251634688;mso-width-relative:page;mso-height-relative:page;" fillcolor="#333333" filled="t" stroked="f" coordorigin="825,232" coordsize="10271,29" path="m11095,253l825,253,825,261,11095,261,11095,253xm11095,232l825,232,825,240,11095,240,11095,232xe">
            <v:path arrowok="t"/>
            <v:fill on="t" focussize="0,0"/>
            <v:stroke on="f"/>
            <v:imagedata o:title=""/>
            <o:lock v:ext="edit"/>
            <w10:wrap type="topAndBottom"/>
          </v:shape>
        </w:pict>
      </w:r>
    </w:p>
    <w:p>
      <w:pPr>
        <w:tabs>
          <w:tab w:val="left" w:pos="9702"/>
        </w:tabs>
        <w:spacing w:before="0"/>
        <w:ind w:left="0" w:right="97" w:firstLine="0"/>
        <w:jc w:val="center"/>
        <w:rPr>
          <w:sz w:val="12"/>
        </w:rPr>
      </w:pPr>
      <w:r>
        <w:rPr>
          <w:w w:val="105"/>
          <w:sz w:val="12"/>
        </w:rPr>
        <w:t>000250/2022</w:t>
      </w:r>
      <w:r>
        <w:rPr>
          <w:w w:val="105"/>
          <w:sz w:val="12"/>
        </w:rPr>
        <w:tab/>
      </w:r>
      <w:r>
        <w:rPr>
          <w:w w:val="105"/>
          <w:sz w:val="12"/>
        </w:rPr>
        <w:t>0341229v5</w:t>
      </w:r>
    </w:p>
    <w:sectPr>
      <w:pgSz w:w="11920" w:h="16840"/>
      <w:pgMar w:top="620" w:right="600" w:bottom="200" w:left="700" w:header="2" w:footer="18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before="0" w:line="14" w:lineRule="auto"/>
      <w:ind w:left="0"/>
      <w:rPr>
        <w:sz w:val="20"/>
      </w:rPr>
    </w:pPr>
    <w:r>
      <w:pict>
        <v:shape id="_x0000_s2051" o:spid="_x0000_s2051" o:spt="202" type="#_x0000_t202" style="position:absolute;left:0pt;margin-left:-3pt;margin-top:830.05pt;height:13.1pt;width:40.35pt;mso-position-horizontal-relative:page;mso-position-vertical-relative:page;z-index:-25165312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1"/>
                  <w:ind w:left="60" w:right="0" w:firstLine="0"/>
                  <w:jc w:val="left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sz w:val="20"/>
                  </w:rPr>
                  <w:t xml:space="preserve"> of 31</w:t>
                </w:r>
              </w:p>
            </w:txbxContent>
          </v:textbox>
        </v:shape>
      </w:pict>
    </w:r>
    <w:r>
      <w:pict>
        <v:shape id="_x0000_s2052" o:spid="_x0000_s2052" o:spt="202" type="#_x0000_t202" style="position:absolute;left:0pt;margin-left:524.5pt;margin-top:830.05pt;height:13.1pt;width:72.5pt;mso-position-horizontal-relative:page;mso-position-vertical-relative:page;z-index:-25165312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15/03/2022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11:57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before="0" w:line="14" w:lineRule="auto"/>
      <w:ind w:left="0"/>
      <w:rPr>
        <w:sz w:val="20"/>
      </w:rPr>
    </w:pPr>
    <w:r>
      <w:pict>
        <v:shape id="_x0000_s2049" o:spid="_x0000_s2049" o:spt="202" type="#_x0000_t202" style="position:absolute;left:0pt;margin-left:-1pt;margin-top:-0.9pt;height:13.1pt;width:130.85pt;mso-position-horizontal-relative:page;mso-position-vertical-relative:page;z-index:-25165414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SEI/DPE-RR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-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0341229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-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Edital</w:t>
                </w:r>
              </w:p>
            </w:txbxContent>
          </v:textbox>
        </v:shape>
      </w:pict>
    </w:r>
    <w:r>
      <w:pict>
        <v:shape id="_x0000_s2050" o:spid="_x0000_s2050" o:spt="202" type="#_x0000_t202" style="position:absolute;left:0pt;margin-left:309.35pt;margin-top:-0.9pt;height:13.1pt;width:287.55pt;mso-position-horizontal-relative:page;mso-position-vertical-relative:page;z-index:-25165414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pacing w:val="-1"/>
                    <w:sz w:val="20"/>
                  </w:rPr>
                  <w:t>https://sei.rr.def.br/sei/controlador.php?acao=documento_imprimir_w...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13A4B87"/>
    <w:multiLevelType w:val="multilevel"/>
    <w:tmpl w:val="813A4B87"/>
    <w:lvl w:ilvl="0" w:tentative="0">
      <w:start w:val="3"/>
      <w:numFmt w:val="decimal"/>
      <w:lvlText w:val="%1"/>
      <w:lvlJc w:val="left"/>
      <w:pPr>
        <w:ind w:left="188" w:hanging="260"/>
        <w:jc w:val="left"/>
      </w:pPr>
      <w:rPr>
        <w:rFonts w:hint="default"/>
        <w:lang w:val="pt-PT" w:eastAsia="en-US" w:bidi="ar-SA"/>
      </w:rPr>
    </w:lvl>
    <w:lvl w:ilvl="1" w:tentative="0">
      <w:start w:val="1"/>
      <w:numFmt w:val="decimal"/>
      <w:lvlText w:val="%1.%2"/>
      <w:lvlJc w:val="left"/>
      <w:pPr>
        <w:ind w:left="188" w:hanging="260"/>
        <w:jc w:val="left"/>
      </w:pPr>
      <w:rPr>
        <w:rFonts w:hint="default" w:ascii="Times New Roman" w:hAnsi="Times New Roman" w:eastAsia="Times New Roman" w:cs="Times New Roman"/>
        <w:w w:val="98"/>
        <w:sz w:val="17"/>
        <w:szCs w:val="17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2268" w:hanging="260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312" w:hanging="260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356" w:hanging="260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400" w:hanging="260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444" w:hanging="260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488" w:hanging="260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532" w:hanging="260"/>
      </w:pPr>
      <w:rPr>
        <w:rFonts w:hint="default"/>
        <w:lang w:val="pt-PT" w:eastAsia="en-US" w:bidi="ar-SA"/>
      </w:rPr>
    </w:lvl>
  </w:abstractNum>
  <w:abstractNum w:abstractNumId="1">
    <w:nsid w:val="845B5372"/>
    <w:multiLevelType w:val="multilevel"/>
    <w:tmpl w:val="845B5372"/>
    <w:lvl w:ilvl="0" w:tentative="0">
      <w:start w:val="11"/>
      <w:numFmt w:val="decimal"/>
      <w:lvlText w:val="%1"/>
      <w:lvlJc w:val="left"/>
      <w:pPr>
        <w:ind w:left="188" w:hanging="364"/>
        <w:jc w:val="left"/>
      </w:pPr>
      <w:rPr>
        <w:rFonts w:hint="default"/>
        <w:lang w:val="pt-PT" w:eastAsia="en-US" w:bidi="ar-SA"/>
      </w:rPr>
    </w:lvl>
    <w:lvl w:ilvl="1" w:tentative="0">
      <w:start w:val="1"/>
      <w:numFmt w:val="decimal"/>
      <w:lvlText w:val="%1.%2"/>
      <w:lvlJc w:val="left"/>
      <w:pPr>
        <w:ind w:left="188" w:hanging="364"/>
        <w:jc w:val="left"/>
      </w:pPr>
      <w:rPr>
        <w:rFonts w:hint="default" w:ascii="Times New Roman" w:hAnsi="Times New Roman" w:eastAsia="Times New Roman" w:cs="Times New Roman"/>
        <w:spacing w:val="-7"/>
        <w:w w:val="98"/>
        <w:sz w:val="17"/>
        <w:szCs w:val="17"/>
        <w:lang w:val="pt-PT" w:eastAsia="en-US" w:bidi="ar-SA"/>
      </w:rPr>
    </w:lvl>
    <w:lvl w:ilvl="2" w:tentative="0">
      <w:start w:val="1"/>
      <w:numFmt w:val="decimal"/>
      <w:lvlText w:val="%1.%2.%3"/>
      <w:lvlJc w:val="left"/>
      <w:pPr>
        <w:ind w:left="188" w:hanging="469"/>
        <w:jc w:val="left"/>
      </w:pPr>
      <w:rPr>
        <w:rFonts w:hint="default" w:ascii="Times New Roman" w:hAnsi="Times New Roman" w:eastAsia="Times New Roman" w:cs="Times New Roman"/>
        <w:spacing w:val="-7"/>
        <w:w w:val="98"/>
        <w:sz w:val="17"/>
        <w:szCs w:val="17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312" w:hanging="469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356" w:hanging="469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400" w:hanging="469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444" w:hanging="469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488" w:hanging="469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532" w:hanging="469"/>
      </w:pPr>
      <w:rPr>
        <w:rFonts w:hint="default"/>
        <w:lang w:val="pt-PT" w:eastAsia="en-US" w:bidi="ar-SA"/>
      </w:rPr>
    </w:lvl>
  </w:abstractNum>
  <w:abstractNum w:abstractNumId="2">
    <w:nsid w:val="8461FADE"/>
    <w:multiLevelType w:val="multilevel"/>
    <w:tmpl w:val="8461FADE"/>
    <w:lvl w:ilvl="0" w:tentative="0">
      <w:start w:val="1"/>
      <w:numFmt w:val="decimal"/>
      <w:lvlText w:val="%1."/>
      <w:lvlJc w:val="left"/>
      <w:pPr>
        <w:ind w:left="510" w:hanging="252"/>
        <w:jc w:val="left"/>
      </w:pPr>
      <w:rPr>
        <w:rFonts w:hint="default" w:ascii="Times New Roman" w:hAnsi="Times New Roman" w:eastAsia="Times New Roman" w:cs="Times New Roman"/>
        <w:w w:val="98"/>
        <w:sz w:val="17"/>
        <w:szCs w:val="17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1305" w:hanging="252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2090" w:hanging="252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2875" w:hanging="252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3660" w:hanging="252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4445" w:hanging="252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5230" w:hanging="252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6015" w:hanging="252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6800" w:hanging="252"/>
      </w:pPr>
      <w:rPr>
        <w:rFonts w:hint="default"/>
        <w:lang w:val="pt-PT" w:eastAsia="en-US" w:bidi="ar-SA"/>
      </w:rPr>
    </w:lvl>
  </w:abstractNum>
  <w:abstractNum w:abstractNumId="3">
    <w:nsid w:val="8CAEB125"/>
    <w:multiLevelType w:val="multilevel"/>
    <w:tmpl w:val="8CAEB125"/>
    <w:lvl w:ilvl="0" w:tentative="0">
      <w:start w:val="1"/>
      <w:numFmt w:val="lowerLetter"/>
      <w:lvlText w:val="%1)"/>
      <w:lvlJc w:val="left"/>
      <w:pPr>
        <w:ind w:left="188" w:hanging="179"/>
        <w:jc w:val="left"/>
      </w:pPr>
      <w:rPr>
        <w:rFonts w:hint="default" w:ascii="Times New Roman" w:hAnsi="Times New Roman" w:eastAsia="Times New Roman" w:cs="Times New Roman"/>
        <w:spacing w:val="-1"/>
        <w:w w:val="98"/>
        <w:sz w:val="17"/>
        <w:szCs w:val="17"/>
        <w:lang w:val="pt-PT" w:eastAsia="en-US" w:bidi="ar-SA"/>
      </w:rPr>
    </w:lvl>
    <w:lvl w:ilvl="1" w:tentative="0">
      <w:start w:val="1"/>
      <w:numFmt w:val="decimal"/>
      <w:lvlText w:val="%1.%2."/>
      <w:lvlJc w:val="left"/>
      <w:pPr>
        <w:ind w:left="860" w:hanging="294"/>
        <w:jc w:val="left"/>
      </w:pPr>
      <w:rPr>
        <w:rFonts w:hint="default" w:ascii="Times New Roman" w:hAnsi="Times New Roman" w:eastAsia="Times New Roman" w:cs="Times New Roman"/>
        <w:w w:val="98"/>
        <w:sz w:val="17"/>
        <w:szCs w:val="17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1944" w:hanging="294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028" w:hanging="294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113" w:hanging="294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197" w:hanging="294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282" w:hanging="294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366" w:hanging="294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451" w:hanging="294"/>
      </w:pPr>
      <w:rPr>
        <w:rFonts w:hint="default"/>
        <w:lang w:val="pt-PT" w:eastAsia="en-US" w:bidi="ar-SA"/>
      </w:rPr>
    </w:lvl>
  </w:abstractNum>
  <w:abstractNum w:abstractNumId="4">
    <w:nsid w:val="91995D4F"/>
    <w:multiLevelType w:val="multilevel"/>
    <w:tmpl w:val="91995D4F"/>
    <w:lvl w:ilvl="0" w:tentative="0">
      <w:start w:val="9"/>
      <w:numFmt w:val="decimal"/>
      <w:lvlText w:val="%1"/>
      <w:lvlJc w:val="left"/>
      <w:pPr>
        <w:ind w:left="188" w:hanging="262"/>
        <w:jc w:val="left"/>
      </w:pPr>
      <w:rPr>
        <w:rFonts w:hint="default"/>
        <w:lang w:val="pt-PT" w:eastAsia="en-US" w:bidi="ar-SA"/>
      </w:rPr>
    </w:lvl>
    <w:lvl w:ilvl="1" w:tentative="0">
      <w:start w:val="1"/>
      <w:numFmt w:val="decimal"/>
      <w:lvlText w:val="%1.%2"/>
      <w:lvlJc w:val="left"/>
      <w:pPr>
        <w:ind w:left="188" w:hanging="262"/>
        <w:jc w:val="left"/>
      </w:pPr>
      <w:rPr>
        <w:rFonts w:hint="default" w:ascii="Times New Roman" w:hAnsi="Times New Roman" w:eastAsia="Times New Roman" w:cs="Times New Roman"/>
        <w:w w:val="98"/>
        <w:sz w:val="17"/>
        <w:szCs w:val="17"/>
        <w:lang w:val="pt-PT" w:eastAsia="en-US" w:bidi="ar-SA"/>
      </w:rPr>
    </w:lvl>
    <w:lvl w:ilvl="2" w:tentative="0">
      <w:start w:val="1"/>
      <w:numFmt w:val="decimal"/>
      <w:lvlText w:val="%1.%2.%3"/>
      <w:lvlJc w:val="left"/>
      <w:pPr>
        <w:ind w:left="188" w:hanging="396"/>
        <w:jc w:val="left"/>
      </w:pPr>
      <w:rPr>
        <w:rFonts w:hint="default" w:ascii="Times New Roman" w:hAnsi="Times New Roman" w:eastAsia="Times New Roman" w:cs="Times New Roman"/>
        <w:w w:val="98"/>
        <w:sz w:val="17"/>
        <w:szCs w:val="17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312" w:hanging="396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356" w:hanging="396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400" w:hanging="396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444" w:hanging="396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488" w:hanging="396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532" w:hanging="396"/>
      </w:pPr>
      <w:rPr>
        <w:rFonts w:hint="default"/>
        <w:lang w:val="pt-PT" w:eastAsia="en-US" w:bidi="ar-SA"/>
      </w:rPr>
    </w:lvl>
  </w:abstractNum>
  <w:abstractNum w:abstractNumId="5">
    <w:nsid w:val="9239341B"/>
    <w:multiLevelType w:val="multilevel"/>
    <w:tmpl w:val="9239341B"/>
    <w:lvl w:ilvl="0" w:tentative="0">
      <w:start w:val="1"/>
      <w:numFmt w:val="decimal"/>
      <w:lvlText w:val="%1."/>
      <w:lvlJc w:val="left"/>
      <w:pPr>
        <w:ind w:left="356" w:hanging="168"/>
        <w:jc w:val="left"/>
      </w:pPr>
      <w:rPr>
        <w:rFonts w:hint="default" w:ascii="Times New Roman" w:hAnsi="Times New Roman" w:eastAsia="Times New Roman" w:cs="Times New Roman"/>
        <w:b/>
        <w:bCs/>
        <w:w w:val="98"/>
        <w:sz w:val="17"/>
        <w:szCs w:val="17"/>
        <w:lang w:val="pt-PT" w:eastAsia="en-US" w:bidi="ar-SA"/>
      </w:rPr>
    </w:lvl>
    <w:lvl w:ilvl="1" w:tentative="0">
      <w:start w:val="1"/>
      <w:numFmt w:val="decimal"/>
      <w:lvlText w:val="%1.%2"/>
      <w:lvlJc w:val="left"/>
      <w:pPr>
        <w:ind w:left="188" w:hanging="283"/>
        <w:jc w:val="left"/>
      </w:pPr>
      <w:rPr>
        <w:rFonts w:hint="default" w:ascii="Times New Roman" w:hAnsi="Times New Roman" w:eastAsia="Times New Roman" w:cs="Times New Roman"/>
        <w:w w:val="98"/>
        <w:sz w:val="17"/>
        <w:szCs w:val="17"/>
        <w:lang w:val="pt-PT" w:eastAsia="en-US" w:bidi="ar-SA"/>
      </w:rPr>
    </w:lvl>
    <w:lvl w:ilvl="2" w:tentative="0">
      <w:start w:val="1"/>
      <w:numFmt w:val="decimal"/>
      <w:lvlText w:val="%1.%2.%3"/>
      <w:lvlJc w:val="left"/>
      <w:pPr>
        <w:ind w:left="188" w:hanging="383"/>
        <w:jc w:val="left"/>
      </w:pPr>
      <w:rPr>
        <w:rFonts w:hint="default" w:ascii="Times New Roman" w:hAnsi="Times New Roman" w:eastAsia="Times New Roman" w:cs="Times New Roman"/>
        <w:w w:val="98"/>
        <w:sz w:val="17"/>
        <w:szCs w:val="17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520" w:hanging="383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640" w:hanging="383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2303" w:hanging="383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3966" w:hanging="383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5630" w:hanging="383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7293" w:hanging="383"/>
      </w:pPr>
      <w:rPr>
        <w:rFonts w:hint="default"/>
        <w:lang w:val="pt-PT" w:eastAsia="en-US" w:bidi="ar-SA"/>
      </w:rPr>
    </w:lvl>
  </w:abstractNum>
  <w:abstractNum w:abstractNumId="6">
    <w:nsid w:val="9288B902"/>
    <w:multiLevelType w:val="multilevel"/>
    <w:tmpl w:val="9288B902"/>
    <w:lvl w:ilvl="0" w:tentative="0">
      <w:start w:val="21"/>
      <w:numFmt w:val="decimal"/>
      <w:lvlText w:val="%1"/>
      <w:lvlJc w:val="left"/>
      <w:pPr>
        <w:ind w:left="566" w:hanging="378"/>
        <w:jc w:val="left"/>
      </w:pPr>
      <w:rPr>
        <w:rFonts w:hint="default"/>
        <w:lang w:val="pt-PT" w:eastAsia="en-US" w:bidi="ar-SA"/>
      </w:rPr>
    </w:lvl>
    <w:lvl w:ilvl="1" w:tentative="0">
      <w:start w:val="1"/>
      <w:numFmt w:val="decimal"/>
      <w:lvlText w:val="%1.%2."/>
      <w:lvlJc w:val="left"/>
      <w:pPr>
        <w:ind w:left="566" w:hanging="378"/>
        <w:jc w:val="left"/>
      </w:pPr>
      <w:rPr>
        <w:rFonts w:hint="default" w:ascii="Times New Roman" w:hAnsi="Times New Roman" w:eastAsia="Times New Roman" w:cs="Times New Roman"/>
        <w:w w:val="98"/>
        <w:sz w:val="17"/>
        <w:szCs w:val="17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2572" w:hanging="378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578" w:hanging="378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584" w:hanging="378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590" w:hanging="378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596" w:hanging="378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602" w:hanging="378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608" w:hanging="378"/>
      </w:pPr>
      <w:rPr>
        <w:rFonts w:hint="default"/>
        <w:lang w:val="pt-PT" w:eastAsia="en-US" w:bidi="ar-SA"/>
      </w:rPr>
    </w:lvl>
  </w:abstractNum>
  <w:abstractNum w:abstractNumId="7">
    <w:nsid w:val="9C8AC8EF"/>
    <w:multiLevelType w:val="multilevel"/>
    <w:tmpl w:val="9C8AC8EF"/>
    <w:lvl w:ilvl="0" w:tentative="0">
      <w:start w:val="8"/>
      <w:numFmt w:val="decimal"/>
      <w:lvlText w:val="%1"/>
      <w:lvlJc w:val="left"/>
      <w:pPr>
        <w:ind w:left="188" w:hanging="266"/>
        <w:jc w:val="left"/>
      </w:pPr>
      <w:rPr>
        <w:rFonts w:hint="default"/>
        <w:lang w:val="pt-PT" w:eastAsia="en-US" w:bidi="ar-SA"/>
      </w:rPr>
    </w:lvl>
    <w:lvl w:ilvl="1" w:tentative="0">
      <w:start w:val="4"/>
      <w:numFmt w:val="decimal"/>
      <w:lvlText w:val="%1.%2"/>
      <w:lvlJc w:val="left"/>
      <w:pPr>
        <w:ind w:left="188" w:hanging="266"/>
        <w:jc w:val="left"/>
      </w:pPr>
      <w:rPr>
        <w:rFonts w:hint="default" w:ascii="Times New Roman" w:hAnsi="Times New Roman" w:eastAsia="Times New Roman" w:cs="Times New Roman"/>
        <w:w w:val="98"/>
        <w:sz w:val="17"/>
        <w:szCs w:val="17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2268" w:hanging="266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312" w:hanging="266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356" w:hanging="266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400" w:hanging="266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444" w:hanging="266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488" w:hanging="266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532" w:hanging="266"/>
      </w:pPr>
      <w:rPr>
        <w:rFonts w:hint="default"/>
        <w:lang w:val="pt-PT" w:eastAsia="en-US" w:bidi="ar-SA"/>
      </w:rPr>
    </w:lvl>
  </w:abstractNum>
  <w:abstractNum w:abstractNumId="8">
    <w:nsid w:val="B0F1ACD9"/>
    <w:multiLevelType w:val="multilevel"/>
    <w:tmpl w:val="B0F1ACD9"/>
    <w:lvl w:ilvl="0" w:tentative="0">
      <w:start w:val="1"/>
      <w:numFmt w:val="lowerLetter"/>
      <w:lvlText w:val="%1)"/>
      <w:lvlJc w:val="left"/>
      <w:pPr>
        <w:ind w:left="188" w:hanging="179"/>
        <w:jc w:val="left"/>
      </w:pPr>
      <w:rPr>
        <w:rFonts w:hint="default" w:ascii="Times New Roman" w:hAnsi="Times New Roman" w:eastAsia="Times New Roman" w:cs="Times New Roman"/>
        <w:spacing w:val="-1"/>
        <w:w w:val="98"/>
        <w:sz w:val="17"/>
        <w:szCs w:val="17"/>
        <w:lang w:val="pt-PT" w:eastAsia="en-US" w:bidi="ar-SA"/>
      </w:rPr>
    </w:lvl>
    <w:lvl w:ilvl="1" w:tentative="0">
      <w:start w:val="1"/>
      <w:numFmt w:val="decimal"/>
      <w:lvlText w:val="%1.%2."/>
      <w:lvlJc w:val="left"/>
      <w:pPr>
        <w:ind w:left="860" w:hanging="294"/>
        <w:jc w:val="left"/>
      </w:pPr>
      <w:rPr>
        <w:rFonts w:hint="default" w:ascii="Times New Roman" w:hAnsi="Times New Roman" w:eastAsia="Times New Roman" w:cs="Times New Roman"/>
        <w:w w:val="98"/>
        <w:sz w:val="17"/>
        <w:szCs w:val="17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1944" w:hanging="294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028" w:hanging="294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113" w:hanging="294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197" w:hanging="294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282" w:hanging="294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366" w:hanging="294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451" w:hanging="294"/>
      </w:pPr>
      <w:rPr>
        <w:rFonts w:hint="default"/>
        <w:lang w:val="pt-PT" w:eastAsia="en-US" w:bidi="ar-SA"/>
      </w:rPr>
    </w:lvl>
  </w:abstractNum>
  <w:abstractNum w:abstractNumId="9">
    <w:nsid w:val="B5E306ED"/>
    <w:multiLevelType w:val="multilevel"/>
    <w:tmpl w:val="B5E306ED"/>
    <w:lvl w:ilvl="0" w:tentative="0">
      <w:start w:val="9"/>
      <w:numFmt w:val="decimal"/>
      <w:lvlText w:val="%1"/>
      <w:lvlJc w:val="left"/>
      <w:pPr>
        <w:ind w:left="608" w:hanging="420"/>
        <w:jc w:val="left"/>
      </w:pPr>
      <w:rPr>
        <w:rFonts w:hint="default"/>
        <w:lang w:val="pt-PT" w:eastAsia="en-US" w:bidi="ar-SA"/>
      </w:rPr>
    </w:lvl>
    <w:lvl w:ilvl="1" w:tentative="0">
      <w:start w:val="3"/>
      <w:numFmt w:val="decimal"/>
      <w:lvlText w:val="%1.%2"/>
      <w:lvlJc w:val="left"/>
      <w:pPr>
        <w:ind w:left="608" w:hanging="420"/>
        <w:jc w:val="left"/>
      </w:pPr>
      <w:rPr>
        <w:rFonts w:hint="default"/>
        <w:lang w:val="pt-PT" w:eastAsia="en-US" w:bidi="ar-SA"/>
      </w:rPr>
    </w:lvl>
    <w:lvl w:ilvl="2" w:tentative="0">
      <w:start w:val="1"/>
      <w:numFmt w:val="decimal"/>
      <w:lvlText w:val="%1.%2.%3."/>
      <w:lvlJc w:val="left"/>
      <w:pPr>
        <w:ind w:left="608" w:hanging="420"/>
        <w:jc w:val="left"/>
      </w:pPr>
      <w:rPr>
        <w:rFonts w:hint="default" w:ascii="Times New Roman" w:hAnsi="Times New Roman" w:eastAsia="Times New Roman" w:cs="Times New Roman"/>
        <w:b/>
        <w:bCs/>
        <w:w w:val="98"/>
        <w:sz w:val="17"/>
        <w:szCs w:val="17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606" w:hanging="420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608" w:hanging="420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610" w:hanging="420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612" w:hanging="420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614" w:hanging="420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616" w:hanging="420"/>
      </w:pPr>
      <w:rPr>
        <w:rFonts w:hint="default"/>
        <w:lang w:val="pt-PT" w:eastAsia="en-US" w:bidi="ar-SA"/>
      </w:rPr>
    </w:lvl>
  </w:abstractNum>
  <w:abstractNum w:abstractNumId="10">
    <w:nsid w:val="B8CEF35B"/>
    <w:multiLevelType w:val="multilevel"/>
    <w:tmpl w:val="B8CEF35B"/>
    <w:lvl w:ilvl="0" w:tentative="0">
      <w:start w:val="10"/>
      <w:numFmt w:val="decimal"/>
      <w:lvlText w:val="%1"/>
      <w:lvlJc w:val="left"/>
      <w:pPr>
        <w:ind w:left="524" w:hanging="336"/>
        <w:jc w:val="left"/>
      </w:pPr>
      <w:rPr>
        <w:rFonts w:hint="default"/>
        <w:lang w:val="pt-PT" w:eastAsia="en-US" w:bidi="ar-SA"/>
      </w:rPr>
    </w:lvl>
    <w:lvl w:ilvl="1" w:tentative="0">
      <w:start w:val="1"/>
      <w:numFmt w:val="decimal"/>
      <w:lvlText w:val="%1.%2"/>
      <w:lvlJc w:val="left"/>
      <w:pPr>
        <w:ind w:left="524" w:hanging="336"/>
        <w:jc w:val="left"/>
      </w:pPr>
      <w:rPr>
        <w:rFonts w:hint="default" w:ascii="Times New Roman" w:hAnsi="Times New Roman" w:eastAsia="Times New Roman" w:cs="Times New Roman"/>
        <w:w w:val="98"/>
        <w:sz w:val="17"/>
        <w:szCs w:val="17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2540" w:hanging="336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550" w:hanging="336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560" w:hanging="336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570" w:hanging="336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580" w:hanging="336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590" w:hanging="336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600" w:hanging="336"/>
      </w:pPr>
      <w:rPr>
        <w:rFonts w:hint="default"/>
        <w:lang w:val="pt-PT" w:eastAsia="en-US" w:bidi="ar-SA"/>
      </w:rPr>
    </w:lvl>
  </w:abstractNum>
  <w:abstractNum w:abstractNumId="11">
    <w:nsid w:val="BB64CFA9"/>
    <w:multiLevelType w:val="multilevel"/>
    <w:tmpl w:val="BB64CFA9"/>
    <w:lvl w:ilvl="0" w:tentative="0">
      <w:start w:val="8"/>
      <w:numFmt w:val="decimal"/>
      <w:lvlText w:val="%1"/>
      <w:lvlJc w:val="left"/>
      <w:pPr>
        <w:ind w:left="188" w:hanging="266"/>
        <w:jc w:val="left"/>
      </w:pPr>
      <w:rPr>
        <w:rFonts w:hint="default"/>
        <w:lang w:val="pt-PT" w:eastAsia="en-US" w:bidi="ar-SA"/>
      </w:rPr>
    </w:lvl>
    <w:lvl w:ilvl="1" w:tentative="0">
      <w:start w:val="1"/>
      <w:numFmt w:val="decimal"/>
      <w:lvlText w:val="%1.%2"/>
      <w:lvlJc w:val="left"/>
      <w:pPr>
        <w:ind w:left="188" w:hanging="266"/>
        <w:jc w:val="left"/>
      </w:pPr>
      <w:rPr>
        <w:rFonts w:hint="default" w:ascii="Times New Roman" w:hAnsi="Times New Roman" w:eastAsia="Times New Roman" w:cs="Times New Roman"/>
        <w:w w:val="98"/>
        <w:sz w:val="17"/>
        <w:szCs w:val="17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2268" w:hanging="266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312" w:hanging="266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356" w:hanging="266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400" w:hanging="266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444" w:hanging="266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488" w:hanging="266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532" w:hanging="266"/>
      </w:pPr>
      <w:rPr>
        <w:rFonts w:hint="default"/>
        <w:lang w:val="pt-PT" w:eastAsia="en-US" w:bidi="ar-SA"/>
      </w:rPr>
    </w:lvl>
  </w:abstractNum>
  <w:abstractNum w:abstractNumId="12">
    <w:nsid w:val="BE923771"/>
    <w:multiLevelType w:val="multilevel"/>
    <w:tmpl w:val="BE923771"/>
    <w:lvl w:ilvl="0" w:tentative="0">
      <w:start w:val="15"/>
      <w:numFmt w:val="decimal"/>
      <w:lvlText w:val="%1"/>
      <w:lvlJc w:val="left"/>
      <w:pPr>
        <w:ind w:left="188" w:hanging="387"/>
        <w:jc w:val="left"/>
      </w:pPr>
      <w:rPr>
        <w:rFonts w:hint="default"/>
        <w:lang w:val="pt-PT" w:eastAsia="en-US" w:bidi="ar-SA"/>
      </w:rPr>
    </w:lvl>
    <w:lvl w:ilvl="1" w:tentative="0">
      <w:start w:val="1"/>
      <w:numFmt w:val="decimal"/>
      <w:lvlText w:val="%1.%2."/>
      <w:lvlJc w:val="left"/>
      <w:pPr>
        <w:ind w:left="188" w:hanging="387"/>
        <w:jc w:val="left"/>
      </w:pPr>
      <w:rPr>
        <w:rFonts w:hint="default" w:ascii="Times New Roman" w:hAnsi="Times New Roman" w:eastAsia="Times New Roman" w:cs="Times New Roman"/>
        <w:w w:val="98"/>
        <w:sz w:val="17"/>
        <w:szCs w:val="17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2268" w:hanging="387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312" w:hanging="387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356" w:hanging="387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400" w:hanging="387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444" w:hanging="387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488" w:hanging="387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532" w:hanging="387"/>
      </w:pPr>
      <w:rPr>
        <w:rFonts w:hint="default"/>
        <w:lang w:val="pt-PT" w:eastAsia="en-US" w:bidi="ar-SA"/>
      </w:rPr>
    </w:lvl>
  </w:abstractNum>
  <w:abstractNum w:abstractNumId="13">
    <w:nsid w:val="BF205925"/>
    <w:multiLevelType w:val="multilevel"/>
    <w:tmpl w:val="BF205925"/>
    <w:lvl w:ilvl="0" w:tentative="0">
      <w:start w:val="9"/>
      <w:numFmt w:val="decimal"/>
      <w:lvlText w:val="%1"/>
      <w:lvlJc w:val="left"/>
      <w:pPr>
        <w:ind w:left="188" w:hanging="421"/>
        <w:jc w:val="left"/>
      </w:pPr>
      <w:rPr>
        <w:rFonts w:hint="default"/>
        <w:lang w:val="pt-PT" w:eastAsia="en-US" w:bidi="ar-SA"/>
      </w:rPr>
    </w:lvl>
    <w:lvl w:ilvl="1" w:tentative="0">
      <w:start w:val="2"/>
      <w:numFmt w:val="decimal"/>
      <w:lvlText w:val="%1.%2"/>
      <w:lvlJc w:val="left"/>
      <w:pPr>
        <w:ind w:left="188" w:hanging="421"/>
        <w:jc w:val="left"/>
      </w:pPr>
      <w:rPr>
        <w:rFonts w:hint="default"/>
        <w:lang w:val="pt-PT" w:eastAsia="en-US" w:bidi="ar-SA"/>
      </w:rPr>
    </w:lvl>
    <w:lvl w:ilvl="2" w:tentative="0">
      <w:start w:val="1"/>
      <w:numFmt w:val="decimal"/>
      <w:lvlText w:val="%1.%2.%3."/>
      <w:lvlJc w:val="left"/>
      <w:pPr>
        <w:ind w:left="188" w:hanging="421"/>
        <w:jc w:val="left"/>
      </w:pPr>
      <w:rPr>
        <w:rFonts w:hint="default" w:ascii="Times New Roman" w:hAnsi="Times New Roman" w:eastAsia="Times New Roman" w:cs="Times New Roman"/>
        <w:b/>
        <w:bCs/>
        <w:w w:val="98"/>
        <w:sz w:val="17"/>
        <w:szCs w:val="17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312" w:hanging="421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356" w:hanging="421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400" w:hanging="421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444" w:hanging="421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488" w:hanging="421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532" w:hanging="421"/>
      </w:pPr>
      <w:rPr>
        <w:rFonts w:hint="default"/>
        <w:lang w:val="pt-PT" w:eastAsia="en-US" w:bidi="ar-SA"/>
      </w:rPr>
    </w:lvl>
  </w:abstractNum>
  <w:abstractNum w:abstractNumId="14">
    <w:nsid w:val="C8879AEF"/>
    <w:multiLevelType w:val="multilevel"/>
    <w:tmpl w:val="C8879AEF"/>
    <w:lvl w:ilvl="0" w:tentative="0">
      <w:start w:val="3"/>
      <w:numFmt w:val="decimal"/>
      <w:lvlText w:val="%1"/>
      <w:lvlJc w:val="left"/>
      <w:pPr>
        <w:ind w:left="188" w:hanging="318"/>
        <w:jc w:val="left"/>
      </w:pPr>
      <w:rPr>
        <w:rFonts w:hint="default"/>
        <w:lang w:val="pt-PT" w:eastAsia="en-US" w:bidi="ar-SA"/>
      </w:rPr>
    </w:lvl>
    <w:lvl w:ilvl="1" w:tentative="0">
      <w:start w:val="1"/>
      <w:numFmt w:val="decimal"/>
      <w:lvlText w:val="%1.%2."/>
      <w:lvlJc w:val="left"/>
      <w:pPr>
        <w:ind w:left="188" w:hanging="318"/>
        <w:jc w:val="left"/>
      </w:pPr>
      <w:rPr>
        <w:rFonts w:hint="default" w:ascii="Times New Roman" w:hAnsi="Times New Roman" w:eastAsia="Times New Roman" w:cs="Times New Roman"/>
        <w:w w:val="98"/>
        <w:sz w:val="17"/>
        <w:szCs w:val="17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2268" w:hanging="318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312" w:hanging="318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356" w:hanging="318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400" w:hanging="318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444" w:hanging="318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488" w:hanging="318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532" w:hanging="318"/>
      </w:pPr>
      <w:rPr>
        <w:rFonts w:hint="default"/>
        <w:lang w:val="pt-PT" w:eastAsia="en-US" w:bidi="ar-SA"/>
      </w:rPr>
    </w:lvl>
  </w:abstractNum>
  <w:abstractNum w:abstractNumId="15">
    <w:nsid w:val="CF092B84"/>
    <w:multiLevelType w:val="multilevel"/>
    <w:tmpl w:val="CF092B84"/>
    <w:lvl w:ilvl="0" w:tentative="0">
      <w:start w:val="6"/>
      <w:numFmt w:val="decimal"/>
      <w:lvlText w:val="%1"/>
      <w:lvlJc w:val="left"/>
      <w:pPr>
        <w:ind w:left="188" w:hanging="457"/>
        <w:jc w:val="left"/>
      </w:pPr>
      <w:rPr>
        <w:rFonts w:hint="default"/>
        <w:lang w:val="pt-PT" w:eastAsia="en-US" w:bidi="ar-SA"/>
      </w:rPr>
    </w:lvl>
    <w:lvl w:ilvl="1" w:tentative="0">
      <w:start w:val="8"/>
      <w:numFmt w:val="decimal"/>
      <w:lvlText w:val="%1.%2"/>
      <w:lvlJc w:val="left"/>
      <w:pPr>
        <w:ind w:left="188" w:hanging="457"/>
        <w:jc w:val="left"/>
      </w:pPr>
      <w:rPr>
        <w:rFonts w:hint="default"/>
        <w:lang w:val="pt-PT" w:eastAsia="en-US" w:bidi="ar-SA"/>
      </w:rPr>
    </w:lvl>
    <w:lvl w:ilvl="2" w:tentative="0">
      <w:start w:val="1"/>
      <w:numFmt w:val="decimal"/>
      <w:lvlText w:val="%1.%2.%3."/>
      <w:lvlJc w:val="left"/>
      <w:pPr>
        <w:ind w:left="188" w:hanging="457"/>
        <w:jc w:val="left"/>
      </w:pPr>
      <w:rPr>
        <w:rFonts w:hint="default" w:ascii="Times New Roman" w:hAnsi="Times New Roman" w:eastAsia="Times New Roman" w:cs="Times New Roman"/>
        <w:b/>
        <w:bCs/>
        <w:w w:val="98"/>
        <w:sz w:val="17"/>
        <w:szCs w:val="17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312" w:hanging="457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356" w:hanging="457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400" w:hanging="457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444" w:hanging="457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488" w:hanging="457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532" w:hanging="457"/>
      </w:pPr>
      <w:rPr>
        <w:rFonts w:hint="default"/>
        <w:lang w:val="pt-PT" w:eastAsia="en-US" w:bidi="ar-SA"/>
      </w:rPr>
    </w:lvl>
  </w:abstractNum>
  <w:abstractNum w:abstractNumId="16">
    <w:nsid w:val="D7F9FE59"/>
    <w:multiLevelType w:val="multilevel"/>
    <w:tmpl w:val="D7F9FE59"/>
    <w:lvl w:ilvl="0" w:tentative="0">
      <w:start w:val="1"/>
      <w:numFmt w:val="upperRoman"/>
      <w:lvlText w:val="%1"/>
      <w:lvlJc w:val="left"/>
      <w:pPr>
        <w:ind w:left="285" w:hanging="98"/>
        <w:jc w:val="left"/>
      </w:pPr>
      <w:rPr>
        <w:rFonts w:hint="default" w:ascii="Times New Roman" w:hAnsi="Times New Roman" w:eastAsia="Times New Roman" w:cs="Times New Roman"/>
        <w:w w:val="98"/>
        <w:sz w:val="17"/>
        <w:szCs w:val="17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1314" w:hanging="98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2348" w:hanging="98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382" w:hanging="98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416" w:hanging="98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450" w:hanging="98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484" w:hanging="98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518" w:hanging="98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552" w:hanging="98"/>
      </w:pPr>
      <w:rPr>
        <w:rFonts w:hint="default"/>
        <w:lang w:val="pt-PT" w:eastAsia="en-US" w:bidi="ar-SA"/>
      </w:rPr>
    </w:lvl>
  </w:abstractNum>
  <w:abstractNum w:abstractNumId="17">
    <w:nsid w:val="DCBA6B53"/>
    <w:multiLevelType w:val="multilevel"/>
    <w:tmpl w:val="DCBA6B53"/>
    <w:lvl w:ilvl="0" w:tentative="0">
      <w:start w:val="1"/>
      <w:numFmt w:val="lowerLetter"/>
      <w:lvlText w:val="%1)"/>
      <w:lvlJc w:val="left"/>
      <w:pPr>
        <w:ind w:left="359" w:hanging="172"/>
        <w:jc w:val="left"/>
      </w:pPr>
      <w:rPr>
        <w:rFonts w:hint="default" w:ascii="Times New Roman" w:hAnsi="Times New Roman" w:eastAsia="Times New Roman" w:cs="Times New Roman"/>
        <w:spacing w:val="-1"/>
        <w:w w:val="98"/>
        <w:sz w:val="17"/>
        <w:szCs w:val="17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1386" w:hanging="172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2412" w:hanging="172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438" w:hanging="172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464" w:hanging="172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490" w:hanging="172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516" w:hanging="172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542" w:hanging="172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568" w:hanging="172"/>
      </w:pPr>
      <w:rPr>
        <w:rFonts w:hint="default"/>
        <w:lang w:val="pt-PT" w:eastAsia="en-US" w:bidi="ar-SA"/>
      </w:rPr>
    </w:lvl>
  </w:abstractNum>
  <w:abstractNum w:abstractNumId="18">
    <w:nsid w:val="E093A4B0"/>
    <w:multiLevelType w:val="multilevel"/>
    <w:tmpl w:val="E093A4B0"/>
    <w:lvl w:ilvl="0" w:tentative="0">
      <w:start w:val="7"/>
      <w:numFmt w:val="decimal"/>
      <w:lvlText w:val="%1"/>
      <w:lvlJc w:val="left"/>
      <w:pPr>
        <w:ind w:left="188" w:hanging="264"/>
        <w:jc w:val="left"/>
      </w:pPr>
      <w:rPr>
        <w:rFonts w:hint="default"/>
        <w:lang w:val="pt-PT" w:eastAsia="en-US" w:bidi="ar-SA"/>
      </w:rPr>
    </w:lvl>
    <w:lvl w:ilvl="1" w:tentative="0">
      <w:start w:val="1"/>
      <w:numFmt w:val="decimal"/>
      <w:lvlText w:val="%1.%2"/>
      <w:lvlJc w:val="left"/>
      <w:pPr>
        <w:ind w:left="188" w:hanging="264"/>
        <w:jc w:val="left"/>
      </w:pPr>
      <w:rPr>
        <w:rFonts w:hint="default" w:ascii="Times New Roman" w:hAnsi="Times New Roman" w:eastAsia="Times New Roman" w:cs="Times New Roman"/>
        <w:w w:val="98"/>
        <w:sz w:val="17"/>
        <w:szCs w:val="17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2268" w:hanging="264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312" w:hanging="264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356" w:hanging="264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400" w:hanging="264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444" w:hanging="264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488" w:hanging="264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532" w:hanging="264"/>
      </w:pPr>
      <w:rPr>
        <w:rFonts w:hint="default"/>
        <w:lang w:val="pt-PT" w:eastAsia="en-US" w:bidi="ar-SA"/>
      </w:rPr>
    </w:lvl>
  </w:abstractNum>
  <w:abstractNum w:abstractNumId="19">
    <w:nsid w:val="F4B5D9F5"/>
    <w:multiLevelType w:val="multilevel"/>
    <w:tmpl w:val="F4B5D9F5"/>
    <w:lvl w:ilvl="0" w:tentative="0">
      <w:start w:val="5"/>
      <w:numFmt w:val="decimal"/>
      <w:lvlText w:val="%1"/>
      <w:lvlJc w:val="left"/>
      <w:pPr>
        <w:ind w:left="188" w:hanging="298"/>
        <w:jc w:val="left"/>
      </w:pPr>
      <w:rPr>
        <w:rFonts w:hint="default"/>
        <w:lang w:val="pt-PT" w:eastAsia="en-US" w:bidi="ar-SA"/>
      </w:rPr>
    </w:lvl>
    <w:lvl w:ilvl="1" w:tentative="0">
      <w:start w:val="1"/>
      <w:numFmt w:val="decimal"/>
      <w:lvlText w:val="%1.%2."/>
      <w:lvlJc w:val="left"/>
      <w:pPr>
        <w:ind w:left="188" w:hanging="298"/>
        <w:jc w:val="left"/>
      </w:pPr>
      <w:rPr>
        <w:rFonts w:hint="default" w:ascii="Times New Roman" w:hAnsi="Times New Roman" w:eastAsia="Times New Roman" w:cs="Times New Roman"/>
        <w:w w:val="98"/>
        <w:sz w:val="17"/>
        <w:szCs w:val="17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2268" w:hanging="298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312" w:hanging="298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356" w:hanging="298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400" w:hanging="298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444" w:hanging="298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488" w:hanging="298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532" w:hanging="298"/>
      </w:pPr>
      <w:rPr>
        <w:rFonts w:hint="default"/>
        <w:lang w:val="pt-PT" w:eastAsia="en-US" w:bidi="ar-SA"/>
      </w:rPr>
    </w:lvl>
  </w:abstractNum>
  <w:abstractNum w:abstractNumId="20">
    <w:nsid w:val="F7735DC9"/>
    <w:multiLevelType w:val="multilevel"/>
    <w:tmpl w:val="F7735DC9"/>
    <w:lvl w:ilvl="0" w:tentative="0">
      <w:start w:val="6"/>
      <w:numFmt w:val="decimal"/>
      <w:lvlText w:val="%1"/>
      <w:lvlJc w:val="left"/>
      <w:pPr>
        <w:ind w:left="188" w:hanging="280"/>
        <w:jc w:val="left"/>
      </w:pPr>
      <w:rPr>
        <w:rFonts w:hint="default"/>
        <w:lang w:val="pt-PT" w:eastAsia="en-US" w:bidi="ar-SA"/>
      </w:rPr>
    </w:lvl>
    <w:lvl w:ilvl="1" w:tentative="0">
      <w:start w:val="1"/>
      <w:numFmt w:val="decimal"/>
      <w:lvlText w:val="%1.%2"/>
      <w:lvlJc w:val="left"/>
      <w:pPr>
        <w:ind w:left="188" w:hanging="280"/>
        <w:jc w:val="left"/>
      </w:pPr>
      <w:rPr>
        <w:rFonts w:hint="default" w:ascii="Times New Roman" w:hAnsi="Times New Roman" w:eastAsia="Times New Roman" w:cs="Times New Roman"/>
        <w:w w:val="98"/>
        <w:sz w:val="17"/>
        <w:szCs w:val="17"/>
        <w:lang w:val="pt-PT" w:eastAsia="en-US" w:bidi="ar-SA"/>
      </w:rPr>
    </w:lvl>
    <w:lvl w:ilvl="2" w:tentative="0">
      <w:start w:val="1"/>
      <w:numFmt w:val="decimal"/>
      <w:lvlText w:val="%1.%2.%3"/>
      <w:lvlJc w:val="left"/>
      <w:pPr>
        <w:ind w:left="188" w:hanging="383"/>
        <w:jc w:val="left"/>
      </w:pPr>
      <w:rPr>
        <w:rFonts w:hint="default" w:ascii="Times New Roman" w:hAnsi="Times New Roman" w:eastAsia="Times New Roman" w:cs="Times New Roman"/>
        <w:w w:val="98"/>
        <w:sz w:val="17"/>
        <w:szCs w:val="17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312" w:hanging="383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356" w:hanging="383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400" w:hanging="383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444" w:hanging="383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488" w:hanging="383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532" w:hanging="383"/>
      </w:pPr>
      <w:rPr>
        <w:rFonts w:hint="default"/>
        <w:lang w:val="pt-PT" w:eastAsia="en-US" w:bidi="ar-SA"/>
      </w:rPr>
    </w:lvl>
  </w:abstractNum>
  <w:abstractNum w:abstractNumId="21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356" w:hanging="168"/>
        <w:jc w:val="left"/>
      </w:pPr>
      <w:rPr>
        <w:rFonts w:hint="default" w:ascii="Times New Roman" w:hAnsi="Times New Roman" w:eastAsia="Times New Roman" w:cs="Times New Roman"/>
        <w:b/>
        <w:bCs/>
        <w:w w:val="98"/>
        <w:sz w:val="17"/>
        <w:szCs w:val="17"/>
        <w:lang w:val="pt-PT" w:eastAsia="en-US" w:bidi="ar-SA"/>
      </w:rPr>
    </w:lvl>
    <w:lvl w:ilvl="1" w:tentative="0">
      <w:start w:val="1"/>
      <w:numFmt w:val="decimal"/>
      <w:lvlText w:val="%1.%2."/>
      <w:lvlJc w:val="left"/>
      <w:pPr>
        <w:ind w:left="188" w:hanging="322"/>
        <w:jc w:val="left"/>
      </w:pPr>
      <w:rPr>
        <w:rFonts w:hint="default" w:ascii="Times New Roman" w:hAnsi="Times New Roman" w:eastAsia="Times New Roman" w:cs="Times New Roman"/>
        <w:b/>
        <w:bCs/>
        <w:w w:val="98"/>
        <w:sz w:val="17"/>
        <w:szCs w:val="17"/>
        <w:lang w:val="pt-PT" w:eastAsia="en-US" w:bidi="ar-SA"/>
      </w:rPr>
    </w:lvl>
    <w:lvl w:ilvl="2" w:tentative="0">
      <w:start w:val="1"/>
      <w:numFmt w:val="lowerLetter"/>
      <w:lvlText w:val="%3."/>
      <w:lvlJc w:val="left"/>
      <w:pPr>
        <w:ind w:left="608" w:hanging="158"/>
        <w:jc w:val="left"/>
      </w:pPr>
      <w:rPr>
        <w:rFonts w:hint="default" w:ascii="Times New Roman" w:hAnsi="Times New Roman" w:eastAsia="Times New Roman" w:cs="Times New Roman"/>
        <w:spacing w:val="-1"/>
        <w:w w:val="98"/>
        <w:sz w:val="17"/>
        <w:szCs w:val="17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560" w:hanging="158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600" w:hanging="158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2270" w:hanging="158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3940" w:hanging="158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5610" w:hanging="158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7280" w:hanging="158"/>
      </w:pPr>
      <w:rPr>
        <w:rFonts w:hint="default"/>
        <w:lang w:val="pt-PT" w:eastAsia="en-US" w:bidi="ar-SA"/>
      </w:rPr>
    </w:lvl>
  </w:abstractNum>
  <w:abstractNum w:abstractNumId="22">
    <w:nsid w:val="0248C179"/>
    <w:multiLevelType w:val="multilevel"/>
    <w:tmpl w:val="0248C179"/>
    <w:lvl w:ilvl="0" w:tentative="0">
      <w:start w:val="10"/>
      <w:numFmt w:val="decimal"/>
      <w:lvlText w:val="%1"/>
      <w:lvlJc w:val="left"/>
      <w:pPr>
        <w:ind w:left="188" w:hanging="514"/>
        <w:jc w:val="left"/>
      </w:pPr>
      <w:rPr>
        <w:rFonts w:hint="default"/>
        <w:lang w:val="pt-PT" w:eastAsia="en-US" w:bidi="ar-SA"/>
      </w:rPr>
    </w:lvl>
    <w:lvl w:ilvl="1" w:tentative="0">
      <w:start w:val="4"/>
      <w:numFmt w:val="decimal"/>
      <w:lvlText w:val="%1.%2"/>
      <w:lvlJc w:val="left"/>
      <w:pPr>
        <w:ind w:left="188" w:hanging="514"/>
        <w:jc w:val="left"/>
      </w:pPr>
      <w:rPr>
        <w:rFonts w:hint="default"/>
        <w:lang w:val="pt-PT" w:eastAsia="en-US" w:bidi="ar-SA"/>
      </w:rPr>
    </w:lvl>
    <w:lvl w:ilvl="2" w:tentative="0">
      <w:start w:val="1"/>
      <w:numFmt w:val="decimal"/>
      <w:lvlText w:val="%1.%2.%3."/>
      <w:lvlJc w:val="left"/>
      <w:pPr>
        <w:ind w:left="188" w:hanging="514"/>
        <w:jc w:val="left"/>
      </w:pPr>
      <w:rPr>
        <w:rFonts w:hint="default" w:ascii="Times New Roman" w:hAnsi="Times New Roman" w:eastAsia="Times New Roman" w:cs="Times New Roman"/>
        <w:b/>
        <w:bCs/>
        <w:w w:val="98"/>
        <w:sz w:val="17"/>
        <w:szCs w:val="17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312" w:hanging="514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356" w:hanging="514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400" w:hanging="514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444" w:hanging="514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488" w:hanging="514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532" w:hanging="514"/>
      </w:pPr>
      <w:rPr>
        <w:rFonts w:hint="default"/>
        <w:lang w:val="pt-PT" w:eastAsia="en-US" w:bidi="ar-SA"/>
      </w:rPr>
    </w:lvl>
  </w:abstractNum>
  <w:abstractNum w:abstractNumId="23">
    <w:nsid w:val="03D62ECE"/>
    <w:multiLevelType w:val="multilevel"/>
    <w:tmpl w:val="03D62ECE"/>
    <w:lvl w:ilvl="0" w:tentative="0">
      <w:start w:val="9"/>
      <w:numFmt w:val="decimal"/>
      <w:lvlText w:val="%1"/>
      <w:lvlJc w:val="left"/>
      <w:pPr>
        <w:ind w:left="188" w:hanging="429"/>
        <w:jc w:val="left"/>
      </w:pPr>
      <w:rPr>
        <w:rFonts w:hint="default"/>
        <w:lang w:val="pt-PT" w:eastAsia="en-US" w:bidi="ar-SA"/>
      </w:rPr>
    </w:lvl>
    <w:lvl w:ilvl="1" w:tentative="0">
      <w:start w:val="5"/>
      <w:numFmt w:val="decimal"/>
      <w:lvlText w:val="%1.%2"/>
      <w:lvlJc w:val="left"/>
      <w:pPr>
        <w:ind w:left="188" w:hanging="429"/>
        <w:jc w:val="left"/>
      </w:pPr>
      <w:rPr>
        <w:rFonts w:hint="default"/>
        <w:lang w:val="pt-PT" w:eastAsia="en-US" w:bidi="ar-SA"/>
      </w:rPr>
    </w:lvl>
    <w:lvl w:ilvl="2" w:tentative="0">
      <w:start w:val="1"/>
      <w:numFmt w:val="decimal"/>
      <w:lvlText w:val="%1.%2.%3."/>
      <w:lvlJc w:val="left"/>
      <w:pPr>
        <w:ind w:left="188" w:hanging="429"/>
        <w:jc w:val="left"/>
      </w:pPr>
      <w:rPr>
        <w:rFonts w:hint="default" w:ascii="Times New Roman" w:hAnsi="Times New Roman" w:eastAsia="Times New Roman" w:cs="Times New Roman"/>
        <w:b/>
        <w:bCs/>
        <w:w w:val="98"/>
        <w:sz w:val="17"/>
        <w:szCs w:val="17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312" w:hanging="429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356" w:hanging="429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400" w:hanging="429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444" w:hanging="429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488" w:hanging="429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532" w:hanging="429"/>
      </w:pPr>
      <w:rPr>
        <w:rFonts w:hint="default"/>
        <w:lang w:val="pt-PT" w:eastAsia="en-US" w:bidi="ar-SA"/>
      </w:rPr>
    </w:lvl>
  </w:abstractNum>
  <w:abstractNum w:abstractNumId="24">
    <w:nsid w:val="0709FD3E"/>
    <w:multiLevelType w:val="multilevel"/>
    <w:tmpl w:val="0709FD3E"/>
    <w:lvl w:ilvl="0" w:tentative="0">
      <w:start w:val="22"/>
      <w:numFmt w:val="decimal"/>
      <w:lvlText w:val="%1"/>
      <w:lvlJc w:val="left"/>
      <w:pPr>
        <w:ind w:left="188" w:hanging="361"/>
        <w:jc w:val="left"/>
      </w:pPr>
      <w:rPr>
        <w:rFonts w:hint="default"/>
        <w:lang w:val="pt-PT" w:eastAsia="en-US" w:bidi="ar-SA"/>
      </w:rPr>
    </w:lvl>
    <w:lvl w:ilvl="1" w:tentative="0">
      <w:start w:val="1"/>
      <w:numFmt w:val="decimal"/>
      <w:lvlText w:val="%1.%2"/>
      <w:lvlJc w:val="left"/>
      <w:pPr>
        <w:ind w:left="188" w:hanging="361"/>
        <w:jc w:val="left"/>
      </w:pPr>
      <w:rPr>
        <w:rFonts w:hint="default" w:ascii="Times New Roman" w:hAnsi="Times New Roman" w:eastAsia="Times New Roman" w:cs="Times New Roman"/>
        <w:w w:val="98"/>
        <w:sz w:val="17"/>
        <w:szCs w:val="17"/>
        <w:lang w:val="pt-PT" w:eastAsia="en-US" w:bidi="ar-SA"/>
      </w:rPr>
    </w:lvl>
    <w:lvl w:ilvl="2" w:tentative="0">
      <w:start w:val="1"/>
      <w:numFmt w:val="decimal"/>
      <w:lvlText w:val="%1.%2.%3"/>
      <w:lvlJc w:val="left"/>
      <w:pPr>
        <w:ind w:left="188" w:hanging="468"/>
        <w:jc w:val="left"/>
      </w:pPr>
      <w:rPr>
        <w:rFonts w:hint="default" w:ascii="Times New Roman" w:hAnsi="Times New Roman" w:eastAsia="Times New Roman" w:cs="Times New Roman"/>
        <w:w w:val="98"/>
        <w:sz w:val="17"/>
        <w:szCs w:val="17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312" w:hanging="468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356" w:hanging="468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400" w:hanging="468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444" w:hanging="468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488" w:hanging="468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532" w:hanging="468"/>
      </w:pPr>
      <w:rPr>
        <w:rFonts w:hint="default"/>
        <w:lang w:val="pt-PT" w:eastAsia="en-US" w:bidi="ar-SA"/>
      </w:rPr>
    </w:lvl>
  </w:abstractNum>
  <w:abstractNum w:abstractNumId="25">
    <w:nsid w:val="0CEF100B"/>
    <w:multiLevelType w:val="multilevel"/>
    <w:tmpl w:val="0CEF100B"/>
    <w:lvl w:ilvl="0" w:tentative="0">
      <w:start w:val="1"/>
      <w:numFmt w:val="decimal"/>
      <w:lvlText w:val="%1."/>
      <w:lvlJc w:val="left"/>
      <w:pPr>
        <w:ind w:left="510" w:hanging="252"/>
        <w:jc w:val="left"/>
      </w:pPr>
      <w:rPr>
        <w:rFonts w:hint="default" w:ascii="Times New Roman" w:hAnsi="Times New Roman" w:eastAsia="Times New Roman" w:cs="Times New Roman"/>
        <w:w w:val="98"/>
        <w:sz w:val="17"/>
        <w:szCs w:val="17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1305" w:hanging="252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2090" w:hanging="252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2875" w:hanging="252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3660" w:hanging="252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4445" w:hanging="252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5230" w:hanging="252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6015" w:hanging="252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6800" w:hanging="252"/>
      </w:pPr>
      <w:rPr>
        <w:rFonts w:hint="default"/>
        <w:lang w:val="pt-PT" w:eastAsia="en-US" w:bidi="ar-SA"/>
      </w:rPr>
    </w:lvl>
  </w:abstractNum>
  <w:abstractNum w:abstractNumId="26">
    <w:nsid w:val="0E640482"/>
    <w:multiLevelType w:val="multilevel"/>
    <w:tmpl w:val="0E640482"/>
    <w:lvl w:ilvl="0" w:tentative="0">
      <w:start w:val="10"/>
      <w:numFmt w:val="decimal"/>
      <w:lvlText w:val="%1"/>
      <w:lvlJc w:val="left"/>
      <w:pPr>
        <w:ind w:left="566" w:hanging="378"/>
        <w:jc w:val="left"/>
      </w:pPr>
      <w:rPr>
        <w:rFonts w:hint="default"/>
        <w:lang w:val="pt-PT" w:eastAsia="en-US" w:bidi="ar-SA"/>
      </w:rPr>
    </w:lvl>
    <w:lvl w:ilvl="1" w:tentative="0">
      <w:start w:val="1"/>
      <w:numFmt w:val="decimal"/>
      <w:lvlText w:val="%1.%2."/>
      <w:lvlJc w:val="left"/>
      <w:pPr>
        <w:ind w:left="566" w:hanging="378"/>
        <w:jc w:val="left"/>
      </w:pPr>
      <w:rPr>
        <w:rFonts w:hint="default" w:ascii="Times New Roman" w:hAnsi="Times New Roman" w:eastAsia="Times New Roman" w:cs="Times New Roman"/>
        <w:w w:val="98"/>
        <w:sz w:val="17"/>
        <w:szCs w:val="17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2572" w:hanging="378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578" w:hanging="378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584" w:hanging="378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590" w:hanging="378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596" w:hanging="378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602" w:hanging="378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608" w:hanging="378"/>
      </w:pPr>
      <w:rPr>
        <w:rFonts w:hint="default"/>
        <w:lang w:val="pt-PT" w:eastAsia="en-US" w:bidi="ar-SA"/>
      </w:rPr>
    </w:lvl>
  </w:abstractNum>
  <w:abstractNum w:abstractNumId="27">
    <w:nsid w:val="1ACDE60F"/>
    <w:multiLevelType w:val="multilevel"/>
    <w:tmpl w:val="1ACDE60F"/>
    <w:lvl w:ilvl="0" w:tentative="0">
      <w:start w:val="12"/>
      <w:numFmt w:val="decimal"/>
      <w:lvlText w:val="%1"/>
      <w:lvlJc w:val="left"/>
      <w:pPr>
        <w:ind w:left="532" w:hanging="345"/>
        <w:jc w:val="left"/>
      </w:pPr>
      <w:rPr>
        <w:rFonts w:hint="default"/>
        <w:lang w:val="pt-PT" w:eastAsia="en-US" w:bidi="ar-SA"/>
      </w:rPr>
    </w:lvl>
    <w:lvl w:ilvl="1" w:tentative="0">
      <w:start w:val="1"/>
      <w:numFmt w:val="decimal"/>
      <w:lvlText w:val="%1.%2"/>
      <w:lvlJc w:val="left"/>
      <w:pPr>
        <w:ind w:left="532" w:hanging="345"/>
        <w:jc w:val="left"/>
      </w:pPr>
      <w:rPr>
        <w:rFonts w:hint="default" w:ascii="Times New Roman" w:hAnsi="Times New Roman" w:eastAsia="Times New Roman" w:cs="Times New Roman"/>
        <w:w w:val="98"/>
        <w:sz w:val="17"/>
        <w:szCs w:val="17"/>
        <w:lang w:val="pt-PT" w:eastAsia="en-US" w:bidi="ar-SA"/>
      </w:rPr>
    </w:lvl>
    <w:lvl w:ilvl="2" w:tentative="0">
      <w:start w:val="1"/>
      <w:numFmt w:val="decimal"/>
      <w:lvlText w:val="%1.%2.%3"/>
      <w:lvlJc w:val="left"/>
      <w:pPr>
        <w:ind w:left="650" w:hanging="462"/>
        <w:jc w:val="left"/>
      </w:pPr>
      <w:rPr>
        <w:rFonts w:hint="default" w:ascii="Times New Roman" w:hAnsi="Times New Roman" w:eastAsia="Times New Roman" w:cs="Times New Roman"/>
        <w:w w:val="98"/>
        <w:sz w:val="17"/>
        <w:szCs w:val="17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2873" w:hanging="462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3980" w:hanging="462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086" w:hanging="462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193" w:hanging="462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300" w:hanging="462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406" w:hanging="462"/>
      </w:pPr>
      <w:rPr>
        <w:rFonts w:hint="default"/>
        <w:lang w:val="pt-PT" w:eastAsia="en-US" w:bidi="ar-SA"/>
      </w:rPr>
    </w:lvl>
  </w:abstractNum>
  <w:abstractNum w:abstractNumId="28">
    <w:nsid w:val="243FCF68"/>
    <w:multiLevelType w:val="multilevel"/>
    <w:tmpl w:val="243FCF68"/>
    <w:lvl w:ilvl="0" w:tentative="0">
      <w:start w:val="4"/>
      <w:numFmt w:val="decimal"/>
      <w:lvlText w:val="%1"/>
      <w:lvlJc w:val="left"/>
      <w:pPr>
        <w:ind w:left="440" w:hanging="252"/>
        <w:jc w:val="left"/>
      </w:pPr>
      <w:rPr>
        <w:rFonts w:hint="default"/>
        <w:lang w:val="pt-PT" w:eastAsia="en-US" w:bidi="ar-SA"/>
      </w:rPr>
    </w:lvl>
    <w:lvl w:ilvl="1" w:tentative="0">
      <w:start w:val="1"/>
      <w:numFmt w:val="decimal"/>
      <w:lvlText w:val="%1.%2"/>
      <w:lvlJc w:val="left"/>
      <w:pPr>
        <w:ind w:left="440" w:hanging="252"/>
        <w:jc w:val="left"/>
      </w:pPr>
      <w:rPr>
        <w:rFonts w:hint="default" w:ascii="Times New Roman" w:hAnsi="Times New Roman" w:eastAsia="Times New Roman" w:cs="Times New Roman"/>
        <w:w w:val="98"/>
        <w:sz w:val="17"/>
        <w:szCs w:val="17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2476" w:hanging="252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494" w:hanging="252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512" w:hanging="252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530" w:hanging="252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548" w:hanging="252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566" w:hanging="252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584" w:hanging="252"/>
      </w:pPr>
      <w:rPr>
        <w:rFonts w:hint="default"/>
        <w:lang w:val="pt-PT" w:eastAsia="en-US" w:bidi="ar-SA"/>
      </w:rPr>
    </w:lvl>
  </w:abstractNum>
  <w:abstractNum w:abstractNumId="29">
    <w:nsid w:val="2470EC97"/>
    <w:multiLevelType w:val="multilevel"/>
    <w:tmpl w:val="2470EC97"/>
    <w:lvl w:ilvl="0" w:tentative="0">
      <w:start w:val="7"/>
      <w:numFmt w:val="decimal"/>
      <w:lvlText w:val="%1"/>
      <w:lvlJc w:val="left"/>
      <w:pPr>
        <w:ind w:left="188" w:hanging="305"/>
        <w:jc w:val="left"/>
      </w:pPr>
      <w:rPr>
        <w:rFonts w:hint="default"/>
        <w:lang w:val="pt-PT" w:eastAsia="en-US" w:bidi="ar-SA"/>
      </w:rPr>
    </w:lvl>
    <w:lvl w:ilvl="1" w:tentative="0">
      <w:start w:val="1"/>
      <w:numFmt w:val="decimal"/>
      <w:lvlText w:val="%1.%2."/>
      <w:lvlJc w:val="left"/>
      <w:pPr>
        <w:ind w:left="188" w:hanging="305"/>
        <w:jc w:val="left"/>
      </w:pPr>
      <w:rPr>
        <w:rFonts w:hint="default" w:ascii="Times New Roman" w:hAnsi="Times New Roman" w:eastAsia="Times New Roman" w:cs="Times New Roman"/>
        <w:w w:val="98"/>
        <w:sz w:val="17"/>
        <w:szCs w:val="17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2268" w:hanging="305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312" w:hanging="305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356" w:hanging="305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400" w:hanging="305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444" w:hanging="305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488" w:hanging="305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532" w:hanging="305"/>
      </w:pPr>
      <w:rPr>
        <w:rFonts w:hint="default"/>
        <w:lang w:val="pt-PT" w:eastAsia="en-US" w:bidi="ar-SA"/>
      </w:rPr>
    </w:lvl>
  </w:abstractNum>
  <w:abstractNum w:abstractNumId="30">
    <w:nsid w:val="25B654F3"/>
    <w:multiLevelType w:val="multilevel"/>
    <w:tmpl w:val="25B654F3"/>
    <w:lvl w:ilvl="0" w:tentative="0">
      <w:start w:val="9"/>
      <w:numFmt w:val="decimal"/>
      <w:lvlText w:val="%1"/>
      <w:lvlJc w:val="left"/>
      <w:pPr>
        <w:ind w:left="188" w:hanging="536"/>
        <w:jc w:val="left"/>
      </w:pPr>
      <w:rPr>
        <w:rFonts w:hint="default"/>
        <w:lang w:val="pt-PT" w:eastAsia="en-US" w:bidi="ar-SA"/>
      </w:rPr>
    </w:lvl>
    <w:lvl w:ilvl="1" w:tentative="0">
      <w:start w:val="6"/>
      <w:numFmt w:val="decimal"/>
      <w:lvlText w:val="%1.%2"/>
      <w:lvlJc w:val="left"/>
      <w:pPr>
        <w:ind w:left="188" w:hanging="536"/>
        <w:jc w:val="left"/>
      </w:pPr>
      <w:rPr>
        <w:rFonts w:hint="default"/>
        <w:lang w:val="pt-PT" w:eastAsia="en-US" w:bidi="ar-SA"/>
      </w:rPr>
    </w:lvl>
    <w:lvl w:ilvl="2" w:tentative="0">
      <w:start w:val="1"/>
      <w:numFmt w:val="decimal"/>
      <w:lvlText w:val="%1.%2.%3."/>
      <w:lvlJc w:val="left"/>
      <w:pPr>
        <w:ind w:left="188" w:hanging="536"/>
        <w:jc w:val="left"/>
      </w:pPr>
      <w:rPr>
        <w:rFonts w:hint="default" w:ascii="Times New Roman" w:hAnsi="Times New Roman" w:eastAsia="Times New Roman" w:cs="Times New Roman"/>
        <w:b/>
        <w:bCs/>
        <w:w w:val="98"/>
        <w:sz w:val="17"/>
        <w:szCs w:val="17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312" w:hanging="536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356" w:hanging="536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400" w:hanging="536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444" w:hanging="536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488" w:hanging="536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532" w:hanging="536"/>
      </w:pPr>
      <w:rPr>
        <w:rFonts w:hint="default"/>
        <w:lang w:val="pt-PT" w:eastAsia="en-US" w:bidi="ar-SA"/>
      </w:rPr>
    </w:lvl>
  </w:abstractNum>
  <w:abstractNum w:abstractNumId="31">
    <w:nsid w:val="2A8F537B"/>
    <w:multiLevelType w:val="multilevel"/>
    <w:tmpl w:val="2A8F537B"/>
    <w:lvl w:ilvl="0" w:tentative="0">
      <w:start w:val="1"/>
      <w:numFmt w:val="decimal"/>
      <w:lvlText w:val="%1"/>
      <w:lvlJc w:val="left"/>
      <w:pPr>
        <w:ind w:left="482" w:hanging="294"/>
        <w:jc w:val="left"/>
      </w:pPr>
      <w:rPr>
        <w:rFonts w:hint="default"/>
        <w:lang w:val="pt-PT" w:eastAsia="en-US" w:bidi="ar-SA"/>
      </w:rPr>
    </w:lvl>
    <w:lvl w:ilvl="1" w:tentative="0">
      <w:start w:val="2"/>
      <w:numFmt w:val="decimal"/>
      <w:lvlText w:val="%1.%2."/>
      <w:lvlJc w:val="left"/>
      <w:pPr>
        <w:ind w:left="482" w:hanging="294"/>
        <w:jc w:val="left"/>
      </w:pPr>
      <w:rPr>
        <w:rFonts w:hint="default" w:ascii="Times New Roman" w:hAnsi="Times New Roman" w:eastAsia="Times New Roman" w:cs="Times New Roman"/>
        <w:w w:val="98"/>
        <w:sz w:val="17"/>
        <w:szCs w:val="17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2508" w:hanging="294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522" w:hanging="294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536" w:hanging="294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550" w:hanging="294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564" w:hanging="294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578" w:hanging="294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592" w:hanging="294"/>
      </w:pPr>
      <w:rPr>
        <w:rFonts w:hint="default"/>
        <w:lang w:val="pt-PT" w:eastAsia="en-US" w:bidi="ar-SA"/>
      </w:rPr>
    </w:lvl>
  </w:abstractNum>
  <w:abstractNum w:abstractNumId="32">
    <w:nsid w:val="30FC5B15"/>
    <w:multiLevelType w:val="multilevel"/>
    <w:tmpl w:val="30FC5B15"/>
    <w:lvl w:ilvl="0" w:tentative="0">
      <w:start w:val="1"/>
      <w:numFmt w:val="lowerLetter"/>
      <w:lvlText w:val="%1)"/>
      <w:lvlJc w:val="left"/>
      <w:pPr>
        <w:ind w:left="359" w:hanging="172"/>
        <w:jc w:val="left"/>
      </w:pPr>
      <w:rPr>
        <w:rFonts w:hint="default" w:ascii="Times New Roman" w:hAnsi="Times New Roman" w:eastAsia="Times New Roman" w:cs="Times New Roman"/>
        <w:spacing w:val="-1"/>
        <w:w w:val="98"/>
        <w:sz w:val="17"/>
        <w:szCs w:val="17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1386" w:hanging="172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2412" w:hanging="172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438" w:hanging="172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464" w:hanging="172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490" w:hanging="172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516" w:hanging="172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542" w:hanging="172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568" w:hanging="172"/>
      </w:pPr>
      <w:rPr>
        <w:rFonts w:hint="default"/>
        <w:lang w:val="pt-PT" w:eastAsia="en-US" w:bidi="ar-SA"/>
      </w:rPr>
    </w:lvl>
  </w:abstractNum>
  <w:abstractNum w:abstractNumId="33">
    <w:nsid w:val="322D85CA"/>
    <w:multiLevelType w:val="multilevel"/>
    <w:tmpl w:val="322D85CA"/>
    <w:lvl w:ilvl="0" w:tentative="0">
      <w:start w:val="19"/>
      <w:numFmt w:val="decimal"/>
      <w:lvlText w:val="%1"/>
      <w:lvlJc w:val="left"/>
      <w:pPr>
        <w:ind w:left="524" w:hanging="336"/>
        <w:jc w:val="left"/>
      </w:pPr>
      <w:rPr>
        <w:rFonts w:hint="default"/>
        <w:lang w:val="pt-PT" w:eastAsia="en-US" w:bidi="ar-SA"/>
      </w:rPr>
    </w:lvl>
    <w:lvl w:ilvl="1" w:tentative="0">
      <w:start w:val="1"/>
      <w:numFmt w:val="decimal"/>
      <w:lvlText w:val="%1.%2"/>
      <w:lvlJc w:val="left"/>
      <w:pPr>
        <w:ind w:left="524" w:hanging="336"/>
        <w:jc w:val="left"/>
      </w:pPr>
      <w:rPr>
        <w:rFonts w:hint="default" w:ascii="Times New Roman" w:hAnsi="Times New Roman" w:eastAsia="Times New Roman" w:cs="Times New Roman"/>
        <w:w w:val="98"/>
        <w:sz w:val="17"/>
        <w:szCs w:val="17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2540" w:hanging="336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550" w:hanging="336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560" w:hanging="336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570" w:hanging="336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580" w:hanging="336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590" w:hanging="336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600" w:hanging="336"/>
      </w:pPr>
      <w:rPr>
        <w:rFonts w:hint="default"/>
        <w:lang w:val="pt-PT" w:eastAsia="en-US" w:bidi="ar-SA"/>
      </w:rPr>
    </w:lvl>
  </w:abstractNum>
  <w:abstractNum w:abstractNumId="34">
    <w:nsid w:val="39A0D9AC"/>
    <w:multiLevelType w:val="multilevel"/>
    <w:tmpl w:val="39A0D9AC"/>
    <w:lvl w:ilvl="0" w:tentative="0">
      <w:start w:val="24"/>
      <w:numFmt w:val="decimal"/>
      <w:lvlText w:val="%1"/>
      <w:lvlJc w:val="left"/>
      <w:pPr>
        <w:ind w:left="566" w:hanging="378"/>
        <w:jc w:val="left"/>
      </w:pPr>
      <w:rPr>
        <w:rFonts w:hint="default"/>
        <w:lang w:val="pt-PT" w:eastAsia="en-US" w:bidi="ar-SA"/>
      </w:rPr>
    </w:lvl>
    <w:lvl w:ilvl="1" w:tentative="0">
      <w:start w:val="1"/>
      <w:numFmt w:val="decimal"/>
      <w:lvlText w:val="%1.%2."/>
      <w:lvlJc w:val="left"/>
      <w:pPr>
        <w:ind w:left="566" w:hanging="378"/>
        <w:jc w:val="left"/>
      </w:pPr>
      <w:rPr>
        <w:rFonts w:hint="default" w:ascii="Times New Roman" w:hAnsi="Times New Roman" w:eastAsia="Times New Roman" w:cs="Times New Roman"/>
        <w:w w:val="98"/>
        <w:sz w:val="17"/>
        <w:szCs w:val="17"/>
        <w:lang w:val="pt-PT" w:eastAsia="en-US" w:bidi="ar-SA"/>
      </w:rPr>
    </w:lvl>
    <w:lvl w:ilvl="2" w:tentative="0">
      <w:start w:val="1"/>
      <w:numFmt w:val="decimal"/>
      <w:lvlText w:val="%3."/>
      <w:lvlJc w:val="left"/>
      <w:pPr>
        <w:ind w:left="608" w:hanging="168"/>
        <w:jc w:val="left"/>
      </w:pPr>
      <w:rPr>
        <w:rFonts w:hint="default" w:ascii="Times New Roman" w:hAnsi="Times New Roman" w:eastAsia="Times New Roman" w:cs="Times New Roman"/>
        <w:w w:val="98"/>
        <w:sz w:val="17"/>
        <w:szCs w:val="17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2826" w:hanging="168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3940" w:hanging="168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053" w:hanging="168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166" w:hanging="168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280" w:hanging="168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393" w:hanging="168"/>
      </w:pPr>
      <w:rPr>
        <w:rFonts w:hint="default"/>
        <w:lang w:val="pt-PT" w:eastAsia="en-US" w:bidi="ar-SA"/>
      </w:rPr>
    </w:lvl>
  </w:abstractNum>
  <w:abstractNum w:abstractNumId="35">
    <w:nsid w:val="46A08BB8"/>
    <w:multiLevelType w:val="multilevel"/>
    <w:tmpl w:val="46A08BB8"/>
    <w:lvl w:ilvl="0" w:tentative="0">
      <w:start w:val="11"/>
      <w:numFmt w:val="decimal"/>
      <w:lvlText w:val="%1"/>
      <w:lvlJc w:val="left"/>
      <w:pPr>
        <w:ind w:left="188" w:hanging="404"/>
        <w:jc w:val="left"/>
      </w:pPr>
      <w:rPr>
        <w:rFonts w:hint="default"/>
        <w:lang w:val="pt-PT" w:eastAsia="en-US" w:bidi="ar-SA"/>
      </w:rPr>
    </w:lvl>
    <w:lvl w:ilvl="1" w:tentative="0">
      <w:start w:val="1"/>
      <w:numFmt w:val="decimal"/>
      <w:lvlText w:val="%1.%2."/>
      <w:lvlJc w:val="left"/>
      <w:pPr>
        <w:ind w:left="188" w:hanging="404"/>
        <w:jc w:val="left"/>
      </w:pPr>
      <w:rPr>
        <w:rFonts w:hint="default" w:ascii="Times New Roman" w:hAnsi="Times New Roman" w:eastAsia="Times New Roman" w:cs="Times New Roman"/>
        <w:spacing w:val="-7"/>
        <w:w w:val="98"/>
        <w:sz w:val="17"/>
        <w:szCs w:val="17"/>
        <w:lang w:val="pt-PT" w:eastAsia="en-US" w:bidi="ar-SA"/>
      </w:rPr>
    </w:lvl>
    <w:lvl w:ilvl="2" w:tentative="0">
      <w:start w:val="1"/>
      <w:numFmt w:val="decimal"/>
      <w:lvlText w:val="%1.%2.%3."/>
      <w:lvlJc w:val="left"/>
      <w:pPr>
        <w:ind w:left="188" w:hanging="507"/>
        <w:jc w:val="left"/>
      </w:pPr>
      <w:rPr>
        <w:rFonts w:hint="default" w:ascii="Times New Roman" w:hAnsi="Times New Roman" w:eastAsia="Times New Roman" w:cs="Times New Roman"/>
        <w:spacing w:val="-7"/>
        <w:w w:val="98"/>
        <w:sz w:val="17"/>
        <w:szCs w:val="17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312" w:hanging="507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356" w:hanging="507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400" w:hanging="507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444" w:hanging="507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488" w:hanging="507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532" w:hanging="507"/>
      </w:pPr>
      <w:rPr>
        <w:rFonts w:hint="default"/>
        <w:lang w:val="pt-PT" w:eastAsia="en-US" w:bidi="ar-SA"/>
      </w:rPr>
    </w:lvl>
  </w:abstractNum>
  <w:abstractNum w:abstractNumId="36">
    <w:nsid w:val="4C1BAE26"/>
    <w:multiLevelType w:val="multilevel"/>
    <w:tmpl w:val="4C1BAE26"/>
    <w:lvl w:ilvl="0" w:tentative="0">
      <w:start w:val="8"/>
      <w:numFmt w:val="decimal"/>
      <w:lvlText w:val="%1"/>
      <w:lvlJc w:val="left"/>
      <w:pPr>
        <w:ind w:left="188" w:hanging="392"/>
        <w:jc w:val="left"/>
      </w:pPr>
      <w:rPr>
        <w:rFonts w:hint="default"/>
        <w:lang w:val="pt-PT" w:eastAsia="en-US" w:bidi="ar-SA"/>
      </w:rPr>
    </w:lvl>
    <w:lvl w:ilvl="1" w:tentative="0">
      <w:start w:val="10"/>
      <w:numFmt w:val="decimal"/>
      <w:lvlText w:val="%1.%2."/>
      <w:lvlJc w:val="left"/>
      <w:pPr>
        <w:ind w:left="188" w:hanging="392"/>
        <w:jc w:val="left"/>
      </w:pPr>
      <w:rPr>
        <w:rFonts w:hint="default" w:ascii="Times New Roman" w:hAnsi="Times New Roman" w:eastAsia="Times New Roman" w:cs="Times New Roman"/>
        <w:w w:val="98"/>
        <w:sz w:val="17"/>
        <w:szCs w:val="17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2268" w:hanging="392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312" w:hanging="392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356" w:hanging="392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400" w:hanging="392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444" w:hanging="392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488" w:hanging="392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532" w:hanging="392"/>
      </w:pPr>
      <w:rPr>
        <w:rFonts w:hint="default"/>
        <w:lang w:val="pt-PT" w:eastAsia="en-US" w:bidi="ar-SA"/>
      </w:rPr>
    </w:lvl>
  </w:abstractNum>
  <w:abstractNum w:abstractNumId="37">
    <w:nsid w:val="4C3D7A74"/>
    <w:multiLevelType w:val="multilevel"/>
    <w:tmpl w:val="4C3D7A74"/>
    <w:lvl w:ilvl="0" w:tentative="0">
      <w:start w:val="15"/>
      <w:numFmt w:val="decimal"/>
      <w:lvlText w:val="%1"/>
      <w:lvlJc w:val="left"/>
      <w:pPr>
        <w:ind w:left="188" w:hanging="336"/>
        <w:jc w:val="left"/>
      </w:pPr>
      <w:rPr>
        <w:rFonts w:hint="default"/>
        <w:lang w:val="pt-PT" w:eastAsia="en-US" w:bidi="ar-SA"/>
      </w:rPr>
    </w:lvl>
    <w:lvl w:ilvl="1" w:tentative="0">
      <w:start w:val="1"/>
      <w:numFmt w:val="decimal"/>
      <w:lvlText w:val="%1.%2"/>
      <w:lvlJc w:val="left"/>
      <w:pPr>
        <w:ind w:left="188" w:hanging="336"/>
        <w:jc w:val="left"/>
      </w:pPr>
      <w:rPr>
        <w:rFonts w:hint="default" w:ascii="Times New Roman" w:hAnsi="Times New Roman" w:eastAsia="Times New Roman" w:cs="Times New Roman"/>
        <w:w w:val="98"/>
        <w:sz w:val="17"/>
        <w:szCs w:val="17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2268" w:hanging="336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312" w:hanging="336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356" w:hanging="336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400" w:hanging="336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444" w:hanging="336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488" w:hanging="336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532" w:hanging="336"/>
      </w:pPr>
      <w:rPr>
        <w:rFonts w:hint="default"/>
        <w:lang w:val="pt-PT" w:eastAsia="en-US" w:bidi="ar-SA"/>
      </w:rPr>
    </w:lvl>
  </w:abstractNum>
  <w:abstractNum w:abstractNumId="38">
    <w:nsid w:val="4D4DC07F"/>
    <w:multiLevelType w:val="multilevel"/>
    <w:tmpl w:val="4D4DC07F"/>
    <w:lvl w:ilvl="0" w:tentative="0">
      <w:start w:val="4"/>
      <w:numFmt w:val="decimal"/>
      <w:lvlText w:val="%1"/>
      <w:lvlJc w:val="left"/>
      <w:pPr>
        <w:ind w:left="188" w:hanging="309"/>
        <w:jc w:val="left"/>
      </w:pPr>
      <w:rPr>
        <w:rFonts w:hint="default"/>
        <w:lang w:val="pt-PT" w:eastAsia="en-US" w:bidi="ar-SA"/>
      </w:rPr>
    </w:lvl>
    <w:lvl w:ilvl="1" w:tentative="0">
      <w:start w:val="2"/>
      <w:numFmt w:val="decimal"/>
      <w:lvlText w:val="%1.%2."/>
      <w:lvlJc w:val="left"/>
      <w:pPr>
        <w:ind w:left="188" w:hanging="309"/>
        <w:jc w:val="left"/>
      </w:pPr>
      <w:rPr>
        <w:rFonts w:hint="default" w:ascii="Times New Roman" w:hAnsi="Times New Roman" w:eastAsia="Times New Roman" w:cs="Times New Roman"/>
        <w:w w:val="98"/>
        <w:sz w:val="17"/>
        <w:szCs w:val="17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2268" w:hanging="309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312" w:hanging="309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356" w:hanging="309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400" w:hanging="309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444" w:hanging="309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488" w:hanging="309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532" w:hanging="309"/>
      </w:pPr>
      <w:rPr>
        <w:rFonts w:hint="default"/>
        <w:lang w:val="pt-PT" w:eastAsia="en-US" w:bidi="ar-SA"/>
      </w:rPr>
    </w:lvl>
  </w:abstractNum>
  <w:abstractNum w:abstractNumId="39">
    <w:nsid w:val="4D94DA66"/>
    <w:multiLevelType w:val="multilevel"/>
    <w:tmpl w:val="4D94DA66"/>
    <w:lvl w:ilvl="0" w:tentative="0">
      <w:start w:val="5"/>
      <w:numFmt w:val="decimal"/>
      <w:lvlText w:val="%1"/>
      <w:lvlJc w:val="left"/>
      <w:pPr>
        <w:ind w:left="188" w:hanging="258"/>
        <w:jc w:val="left"/>
      </w:pPr>
      <w:rPr>
        <w:rFonts w:hint="default"/>
        <w:lang w:val="pt-PT" w:eastAsia="en-US" w:bidi="ar-SA"/>
      </w:rPr>
    </w:lvl>
    <w:lvl w:ilvl="1" w:tentative="0">
      <w:start w:val="1"/>
      <w:numFmt w:val="decimal"/>
      <w:lvlText w:val="%1.%2"/>
      <w:lvlJc w:val="left"/>
      <w:pPr>
        <w:ind w:left="188" w:hanging="258"/>
        <w:jc w:val="left"/>
      </w:pPr>
      <w:rPr>
        <w:rFonts w:hint="default" w:ascii="Times New Roman" w:hAnsi="Times New Roman" w:eastAsia="Times New Roman" w:cs="Times New Roman"/>
        <w:w w:val="98"/>
        <w:sz w:val="17"/>
        <w:szCs w:val="17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2268" w:hanging="258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312" w:hanging="258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356" w:hanging="258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400" w:hanging="258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444" w:hanging="258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488" w:hanging="258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532" w:hanging="258"/>
      </w:pPr>
      <w:rPr>
        <w:rFonts w:hint="default"/>
        <w:lang w:val="pt-PT" w:eastAsia="en-US" w:bidi="ar-SA"/>
      </w:rPr>
    </w:lvl>
  </w:abstractNum>
  <w:abstractNum w:abstractNumId="40">
    <w:nsid w:val="58765686"/>
    <w:multiLevelType w:val="multilevel"/>
    <w:tmpl w:val="58765686"/>
    <w:lvl w:ilvl="0" w:tentative="0">
      <w:start w:val="1"/>
      <w:numFmt w:val="decimal"/>
      <w:lvlText w:val="%1"/>
      <w:lvlJc w:val="left"/>
      <w:pPr>
        <w:ind w:left="188" w:hanging="260"/>
        <w:jc w:val="left"/>
      </w:pPr>
      <w:rPr>
        <w:rFonts w:hint="default"/>
        <w:lang w:val="pt-PT" w:eastAsia="en-US" w:bidi="ar-SA"/>
      </w:rPr>
    </w:lvl>
    <w:lvl w:ilvl="1" w:tentative="0">
      <w:start w:val="1"/>
      <w:numFmt w:val="decimal"/>
      <w:lvlText w:val="%1.%2"/>
      <w:lvlJc w:val="left"/>
      <w:pPr>
        <w:ind w:left="188" w:hanging="260"/>
        <w:jc w:val="left"/>
      </w:pPr>
      <w:rPr>
        <w:rFonts w:hint="default" w:ascii="Times New Roman" w:hAnsi="Times New Roman" w:eastAsia="Times New Roman" w:cs="Times New Roman"/>
        <w:w w:val="98"/>
        <w:sz w:val="17"/>
        <w:szCs w:val="17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2268" w:hanging="260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312" w:hanging="260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356" w:hanging="260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400" w:hanging="260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444" w:hanging="260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488" w:hanging="260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532" w:hanging="260"/>
      </w:pPr>
      <w:rPr>
        <w:rFonts w:hint="default"/>
        <w:lang w:val="pt-PT" w:eastAsia="en-US" w:bidi="ar-SA"/>
      </w:rPr>
    </w:lvl>
  </w:abstractNum>
  <w:abstractNum w:abstractNumId="41">
    <w:nsid w:val="59ADCABA"/>
    <w:multiLevelType w:val="multilevel"/>
    <w:tmpl w:val="59ADCABA"/>
    <w:lvl w:ilvl="0" w:tentative="0">
      <w:start w:val="8"/>
      <w:numFmt w:val="decimal"/>
      <w:lvlText w:val="%1"/>
      <w:lvlJc w:val="left"/>
      <w:pPr>
        <w:ind w:left="188" w:hanging="427"/>
        <w:jc w:val="left"/>
      </w:pPr>
      <w:rPr>
        <w:rFonts w:hint="default"/>
        <w:lang w:val="pt-PT" w:eastAsia="en-US" w:bidi="ar-SA"/>
      </w:rPr>
    </w:lvl>
    <w:lvl w:ilvl="1" w:tentative="0">
      <w:start w:val="1"/>
      <w:numFmt w:val="decimal"/>
      <w:lvlText w:val="%1.%2"/>
      <w:lvlJc w:val="left"/>
      <w:pPr>
        <w:ind w:left="188" w:hanging="427"/>
        <w:jc w:val="left"/>
      </w:pPr>
      <w:rPr>
        <w:rFonts w:hint="default"/>
        <w:lang w:val="pt-PT" w:eastAsia="en-US" w:bidi="ar-SA"/>
      </w:rPr>
    </w:lvl>
    <w:lvl w:ilvl="2" w:tentative="0">
      <w:start w:val="1"/>
      <w:numFmt w:val="decimal"/>
      <w:lvlText w:val="%1.%2.%3."/>
      <w:lvlJc w:val="left"/>
      <w:pPr>
        <w:ind w:left="188" w:hanging="427"/>
        <w:jc w:val="left"/>
      </w:pPr>
      <w:rPr>
        <w:rFonts w:hint="default" w:ascii="Times New Roman" w:hAnsi="Times New Roman" w:eastAsia="Times New Roman" w:cs="Times New Roman"/>
        <w:b/>
        <w:bCs/>
        <w:w w:val="98"/>
        <w:sz w:val="17"/>
        <w:szCs w:val="17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312" w:hanging="427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356" w:hanging="427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400" w:hanging="427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444" w:hanging="427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488" w:hanging="427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532" w:hanging="427"/>
      </w:pPr>
      <w:rPr>
        <w:rFonts w:hint="default"/>
        <w:lang w:val="pt-PT" w:eastAsia="en-US" w:bidi="ar-SA"/>
      </w:rPr>
    </w:lvl>
  </w:abstractNum>
  <w:abstractNum w:abstractNumId="42">
    <w:nsid w:val="5A241D34"/>
    <w:multiLevelType w:val="multilevel"/>
    <w:tmpl w:val="5A241D34"/>
    <w:lvl w:ilvl="0" w:tentative="0">
      <w:start w:val="2"/>
      <w:numFmt w:val="decimal"/>
      <w:lvlText w:val="%1"/>
      <w:lvlJc w:val="left"/>
      <w:pPr>
        <w:ind w:left="188" w:hanging="313"/>
        <w:jc w:val="left"/>
      </w:pPr>
      <w:rPr>
        <w:rFonts w:hint="default"/>
        <w:lang w:val="pt-PT" w:eastAsia="en-US" w:bidi="ar-SA"/>
      </w:rPr>
    </w:lvl>
    <w:lvl w:ilvl="1" w:tentative="0">
      <w:start w:val="1"/>
      <w:numFmt w:val="decimal"/>
      <w:lvlText w:val="%1.%2."/>
      <w:lvlJc w:val="left"/>
      <w:pPr>
        <w:ind w:left="188" w:hanging="313"/>
        <w:jc w:val="left"/>
      </w:pPr>
      <w:rPr>
        <w:rFonts w:hint="default" w:ascii="Times New Roman" w:hAnsi="Times New Roman" w:eastAsia="Times New Roman" w:cs="Times New Roman"/>
        <w:w w:val="98"/>
        <w:sz w:val="17"/>
        <w:szCs w:val="17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2268" w:hanging="313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312" w:hanging="313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356" w:hanging="313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400" w:hanging="313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444" w:hanging="313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488" w:hanging="313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532" w:hanging="313"/>
      </w:pPr>
      <w:rPr>
        <w:rFonts w:hint="default"/>
        <w:lang w:val="pt-PT" w:eastAsia="en-US" w:bidi="ar-SA"/>
      </w:rPr>
    </w:lvl>
  </w:abstractNum>
  <w:abstractNum w:abstractNumId="43">
    <w:nsid w:val="5E29AB5A"/>
    <w:multiLevelType w:val="multilevel"/>
    <w:tmpl w:val="5E29AB5A"/>
    <w:lvl w:ilvl="0" w:tentative="0">
      <w:start w:val="10"/>
      <w:numFmt w:val="decimal"/>
      <w:lvlText w:val="%1"/>
      <w:lvlJc w:val="left"/>
      <w:pPr>
        <w:ind w:left="524" w:hanging="336"/>
        <w:jc w:val="left"/>
      </w:pPr>
      <w:rPr>
        <w:rFonts w:hint="default"/>
        <w:lang w:val="pt-PT" w:eastAsia="en-US" w:bidi="ar-SA"/>
      </w:rPr>
    </w:lvl>
    <w:lvl w:ilvl="1" w:tentative="0">
      <w:start w:val="6"/>
      <w:numFmt w:val="decimal"/>
      <w:lvlText w:val="%1.%2"/>
      <w:lvlJc w:val="left"/>
      <w:pPr>
        <w:ind w:left="524" w:hanging="336"/>
        <w:jc w:val="left"/>
      </w:pPr>
      <w:rPr>
        <w:rFonts w:hint="default" w:ascii="Times New Roman" w:hAnsi="Times New Roman" w:eastAsia="Times New Roman" w:cs="Times New Roman"/>
        <w:w w:val="98"/>
        <w:sz w:val="17"/>
        <w:szCs w:val="17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2540" w:hanging="336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550" w:hanging="336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560" w:hanging="336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570" w:hanging="336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580" w:hanging="336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590" w:hanging="336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600" w:hanging="336"/>
      </w:pPr>
      <w:rPr>
        <w:rFonts w:hint="default"/>
        <w:lang w:val="pt-PT" w:eastAsia="en-US" w:bidi="ar-SA"/>
      </w:rPr>
    </w:lvl>
  </w:abstractNum>
  <w:abstractNum w:abstractNumId="44">
    <w:nsid w:val="5FFFB1A7"/>
    <w:multiLevelType w:val="multilevel"/>
    <w:tmpl w:val="5FFFB1A7"/>
    <w:lvl w:ilvl="0" w:tentative="0">
      <w:start w:val="1"/>
      <w:numFmt w:val="lowerLetter"/>
      <w:lvlText w:val="%1)"/>
      <w:lvlJc w:val="left"/>
      <w:pPr>
        <w:ind w:left="359" w:hanging="172"/>
        <w:jc w:val="left"/>
      </w:pPr>
      <w:rPr>
        <w:rFonts w:hint="default" w:ascii="Times New Roman" w:hAnsi="Times New Roman" w:eastAsia="Times New Roman" w:cs="Times New Roman"/>
        <w:spacing w:val="-1"/>
        <w:w w:val="98"/>
        <w:sz w:val="17"/>
        <w:szCs w:val="17"/>
        <w:lang w:val="pt-PT" w:eastAsia="en-US" w:bidi="ar-SA"/>
      </w:rPr>
    </w:lvl>
    <w:lvl w:ilvl="1" w:tentative="0">
      <w:start w:val="1"/>
      <w:numFmt w:val="decimal"/>
      <w:lvlText w:val="%1.%2)"/>
      <w:lvlJc w:val="left"/>
      <w:pPr>
        <w:ind w:left="188" w:hanging="300"/>
        <w:jc w:val="left"/>
      </w:pPr>
      <w:rPr>
        <w:rFonts w:hint="default" w:ascii="Times New Roman" w:hAnsi="Times New Roman" w:eastAsia="Times New Roman" w:cs="Times New Roman"/>
        <w:spacing w:val="-1"/>
        <w:w w:val="98"/>
        <w:sz w:val="17"/>
        <w:szCs w:val="17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1500" w:hanging="300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2640" w:hanging="300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3780" w:hanging="300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4920" w:hanging="300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060" w:hanging="300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200" w:hanging="300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340" w:hanging="300"/>
      </w:pPr>
      <w:rPr>
        <w:rFonts w:hint="default"/>
        <w:lang w:val="pt-PT" w:eastAsia="en-US" w:bidi="ar-SA"/>
      </w:rPr>
    </w:lvl>
  </w:abstractNum>
  <w:abstractNum w:abstractNumId="45">
    <w:nsid w:val="60382F6E"/>
    <w:multiLevelType w:val="multilevel"/>
    <w:tmpl w:val="60382F6E"/>
    <w:lvl w:ilvl="0" w:tentative="0">
      <w:start w:val="9"/>
      <w:numFmt w:val="decimal"/>
      <w:lvlText w:val="%1"/>
      <w:lvlJc w:val="left"/>
      <w:pPr>
        <w:ind w:left="188" w:hanging="302"/>
        <w:jc w:val="left"/>
      </w:pPr>
      <w:rPr>
        <w:rFonts w:hint="default"/>
        <w:lang w:val="pt-PT" w:eastAsia="en-US" w:bidi="ar-SA"/>
      </w:rPr>
    </w:lvl>
    <w:lvl w:ilvl="1" w:tentative="0">
      <w:start w:val="1"/>
      <w:numFmt w:val="decimal"/>
      <w:lvlText w:val="%1.%2."/>
      <w:lvlJc w:val="left"/>
      <w:pPr>
        <w:ind w:left="188" w:hanging="302"/>
        <w:jc w:val="left"/>
      </w:pPr>
      <w:rPr>
        <w:rFonts w:hint="default" w:ascii="Times New Roman" w:hAnsi="Times New Roman" w:eastAsia="Times New Roman" w:cs="Times New Roman"/>
        <w:w w:val="98"/>
        <w:sz w:val="17"/>
        <w:szCs w:val="17"/>
        <w:lang w:val="pt-PT" w:eastAsia="en-US" w:bidi="ar-SA"/>
      </w:rPr>
    </w:lvl>
    <w:lvl w:ilvl="2" w:tentative="0">
      <w:start w:val="1"/>
      <w:numFmt w:val="decimal"/>
      <w:lvlText w:val="%1.%2.%3."/>
      <w:lvlJc w:val="left"/>
      <w:pPr>
        <w:ind w:left="188" w:hanging="379"/>
        <w:jc w:val="left"/>
      </w:pPr>
      <w:rPr>
        <w:rFonts w:hint="default" w:ascii="Times New Roman" w:hAnsi="Times New Roman" w:eastAsia="Times New Roman" w:cs="Times New Roman"/>
        <w:w w:val="98"/>
        <w:sz w:val="15"/>
        <w:szCs w:val="15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312" w:hanging="379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356" w:hanging="379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400" w:hanging="379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444" w:hanging="379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488" w:hanging="379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532" w:hanging="379"/>
      </w:pPr>
      <w:rPr>
        <w:rFonts w:hint="default"/>
        <w:lang w:val="pt-PT" w:eastAsia="en-US" w:bidi="ar-SA"/>
      </w:rPr>
    </w:lvl>
  </w:abstractNum>
  <w:abstractNum w:abstractNumId="46">
    <w:nsid w:val="629F7852"/>
    <w:multiLevelType w:val="multilevel"/>
    <w:tmpl w:val="629F7852"/>
    <w:lvl w:ilvl="0" w:tentative="0">
      <w:start w:val="16"/>
      <w:numFmt w:val="decimal"/>
      <w:lvlText w:val="%1"/>
      <w:lvlJc w:val="left"/>
      <w:pPr>
        <w:ind w:left="566" w:hanging="378"/>
        <w:jc w:val="left"/>
      </w:pPr>
      <w:rPr>
        <w:rFonts w:hint="default"/>
        <w:lang w:val="pt-PT" w:eastAsia="en-US" w:bidi="ar-SA"/>
      </w:rPr>
    </w:lvl>
    <w:lvl w:ilvl="1" w:tentative="0">
      <w:start w:val="1"/>
      <w:numFmt w:val="decimal"/>
      <w:lvlText w:val="%1.%2."/>
      <w:lvlJc w:val="left"/>
      <w:pPr>
        <w:ind w:left="566" w:hanging="378"/>
        <w:jc w:val="left"/>
      </w:pPr>
      <w:rPr>
        <w:rFonts w:hint="default" w:ascii="Times New Roman" w:hAnsi="Times New Roman" w:eastAsia="Times New Roman" w:cs="Times New Roman"/>
        <w:w w:val="98"/>
        <w:sz w:val="17"/>
        <w:szCs w:val="17"/>
        <w:lang w:val="pt-PT" w:eastAsia="en-US" w:bidi="ar-SA"/>
      </w:rPr>
    </w:lvl>
    <w:lvl w:ilvl="2" w:tentative="0">
      <w:start w:val="1"/>
      <w:numFmt w:val="decimal"/>
      <w:lvlText w:val="%1.%2.%3."/>
      <w:lvlJc w:val="left"/>
      <w:pPr>
        <w:ind w:left="692" w:hanging="504"/>
        <w:jc w:val="left"/>
      </w:pPr>
      <w:rPr>
        <w:rFonts w:hint="default" w:ascii="Times New Roman" w:hAnsi="Times New Roman" w:eastAsia="Times New Roman" w:cs="Times New Roman"/>
        <w:w w:val="98"/>
        <w:sz w:val="17"/>
        <w:szCs w:val="17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2904" w:hanging="504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006" w:hanging="504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108" w:hanging="504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211" w:hanging="504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313" w:hanging="504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415" w:hanging="504"/>
      </w:pPr>
      <w:rPr>
        <w:rFonts w:hint="default"/>
        <w:lang w:val="pt-PT" w:eastAsia="en-US" w:bidi="ar-SA"/>
      </w:rPr>
    </w:lvl>
  </w:abstractNum>
  <w:abstractNum w:abstractNumId="47">
    <w:nsid w:val="65CD0074"/>
    <w:multiLevelType w:val="multilevel"/>
    <w:tmpl w:val="65CD0074"/>
    <w:lvl w:ilvl="0" w:tentative="0">
      <w:start w:val="20"/>
      <w:numFmt w:val="decimal"/>
      <w:lvlText w:val="%1"/>
      <w:lvlJc w:val="left"/>
      <w:pPr>
        <w:ind w:left="524" w:hanging="336"/>
        <w:jc w:val="left"/>
      </w:pPr>
      <w:rPr>
        <w:rFonts w:hint="default"/>
        <w:lang w:val="pt-PT" w:eastAsia="en-US" w:bidi="ar-SA"/>
      </w:rPr>
    </w:lvl>
    <w:lvl w:ilvl="1" w:tentative="0">
      <w:start w:val="1"/>
      <w:numFmt w:val="decimal"/>
      <w:lvlText w:val="%1.%2"/>
      <w:lvlJc w:val="left"/>
      <w:pPr>
        <w:ind w:left="524" w:hanging="336"/>
        <w:jc w:val="left"/>
      </w:pPr>
      <w:rPr>
        <w:rFonts w:hint="default" w:ascii="Times New Roman" w:hAnsi="Times New Roman" w:eastAsia="Times New Roman" w:cs="Times New Roman"/>
        <w:w w:val="98"/>
        <w:sz w:val="17"/>
        <w:szCs w:val="17"/>
        <w:lang w:val="pt-PT" w:eastAsia="en-US" w:bidi="ar-SA"/>
      </w:rPr>
    </w:lvl>
    <w:lvl w:ilvl="2" w:tentative="0">
      <w:start w:val="1"/>
      <w:numFmt w:val="upperRoman"/>
      <w:lvlText w:val="%3."/>
      <w:lvlJc w:val="left"/>
      <w:pPr>
        <w:ind w:left="523" w:hanging="140"/>
        <w:jc w:val="right"/>
      </w:pPr>
      <w:rPr>
        <w:rFonts w:hint="default" w:ascii="Times New Roman" w:hAnsi="Times New Roman" w:eastAsia="Times New Roman" w:cs="Times New Roman"/>
        <w:w w:val="98"/>
        <w:sz w:val="17"/>
        <w:szCs w:val="17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550" w:hanging="140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560" w:hanging="140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570" w:hanging="140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580" w:hanging="140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590" w:hanging="140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600" w:hanging="140"/>
      </w:pPr>
      <w:rPr>
        <w:rFonts w:hint="default"/>
        <w:lang w:val="pt-PT" w:eastAsia="en-US" w:bidi="ar-SA"/>
      </w:rPr>
    </w:lvl>
  </w:abstractNum>
  <w:abstractNum w:abstractNumId="48">
    <w:nsid w:val="72183CF9"/>
    <w:multiLevelType w:val="multilevel"/>
    <w:tmpl w:val="72183CF9"/>
    <w:lvl w:ilvl="0" w:tentative="0">
      <w:start w:val="10"/>
      <w:numFmt w:val="decimal"/>
      <w:lvlText w:val="%1"/>
      <w:lvlJc w:val="left"/>
      <w:pPr>
        <w:ind w:left="188" w:hanging="508"/>
        <w:jc w:val="left"/>
      </w:pPr>
      <w:rPr>
        <w:rFonts w:hint="default"/>
        <w:lang w:val="pt-PT" w:eastAsia="en-US" w:bidi="ar-SA"/>
      </w:rPr>
    </w:lvl>
    <w:lvl w:ilvl="1" w:tentative="0">
      <w:start w:val="3"/>
      <w:numFmt w:val="decimal"/>
      <w:lvlText w:val="%1.%2"/>
      <w:lvlJc w:val="left"/>
      <w:pPr>
        <w:ind w:left="188" w:hanging="508"/>
        <w:jc w:val="left"/>
      </w:pPr>
      <w:rPr>
        <w:rFonts w:hint="default"/>
        <w:lang w:val="pt-PT" w:eastAsia="en-US" w:bidi="ar-SA"/>
      </w:rPr>
    </w:lvl>
    <w:lvl w:ilvl="2" w:tentative="0">
      <w:start w:val="1"/>
      <w:numFmt w:val="decimal"/>
      <w:lvlText w:val="%1.%2.%3."/>
      <w:lvlJc w:val="left"/>
      <w:pPr>
        <w:ind w:left="188" w:hanging="508"/>
        <w:jc w:val="left"/>
      </w:pPr>
      <w:rPr>
        <w:rFonts w:hint="default" w:ascii="Times New Roman" w:hAnsi="Times New Roman" w:eastAsia="Times New Roman" w:cs="Times New Roman"/>
        <w:b/>
        <w:bCs/>
        <w:w w:val="98"/>
        <w:sz w:val="17"/>
        <w:szCs w:val="17"/>
        <w:lang w:val="pt-PT" w:eastAsia="en-US" w:bidi="ar-SA"/>
      </w:rPr>
    </w:lvl>
    <w:lvl w:ilvl="3" w:tentative="0">
      <w:start w:val="1"/>
      <w:numFmt w:val="lowerLetter"/>
      <w:lvlText w:val="%4."/>
      <w:lvlJc w:val="left"/>
      <w:pPr>
        <w:ind w:left="608" w:hanging="158"/>
        <w:jc w:val="left"/>
      </w:pPr>
      <w:rPr>
        <w:rFonts w:hint="default" w:ascii="Times New Roman" w:hAnsi="Times New Roman" w:eastAsia="Times New Roman" w:cs="Times New Roman"/>
        <w:spacing w:val="-1"/>
        <w:w w:val="98"/>
        <w:sz w:val="17"/>
        <w:szCs w:val="17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3940" w:hanging="158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053" w:hanging="158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166" w:hanging="158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280" w:hanging="158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393" w:hanging="158"/>
      </w:pPr>
      <w:rPr>
        <w:rFonts w:hint="default"/>
        <w:lang w:val="pt-PT" w:eastAsia="en-US" w:bidi="ar-SA"/>
      </w:rPr>
    </w:lvl>
  </w:abstractNum>
  <w:abstractNum w:abstractNumId="49">
    <w:nsid w:val="74C28B35"/>
    <w:multiLevelType w:val="multilevel"/>
    <w:tmpl w:val="74C28B35"/>
    <w:lvl w:ilvl="0" w:tentative="0">
      <w:start w:val="13"/>
      <w:numFmt w:val="decimal"/>
      <w:lvlText w:val="%1"/>
      <w:lvlJc w:val="left"/>
      <w:pPr>
        <w:ind w:left="188" w:hanging="336"/>
        <w:jc w:val="left"/>
      </w:pPr>
      <w:rPr>
        <w:rFonts w:hint="default"/>
        <w:lang w:val="pt-PT" w:eastAsia="en-US" w:bidi="ar-SA"/>
      </w:rPr>
    </w:lvl>
    <w:lvl w:ilvl="1" w:tentative="0">
      <w:start w:val="1"/>
      <w:numFmt w:val="decimal"/>
      <w:lvlText w:val="%1.%2"/>
      <w:lvlJc w:val="left"/>
      <w:pPr>
        <w:ind w:left="188" w:hanging="336"/>
        <w:jc w:val="left"/>
      </w:pPr>
      <w:rPr>
        <w:rFonts w:hint="default" w:ascii="Times New Roman" w:hAnsi="Times New Roman" w:eastAsia="Times New Roman" w:cs="Times New Roman"/>
        <w:w w:val="98"/>
        <w:sz w:val="17"/>
        <w:szCs w:val="17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2268" w:hanging="336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312" w:hanging="336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356" w:hanging="336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400" w:hanging="336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444" w:hanging="336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488" w:hanging="336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532" w:hanging="336"/>
      </w:pPr>
      <w:rPr>
        <w:rFonts w:hint="default"/>
        <w:lang w:val="pt-PT" w:eastAsia="en-US" w:bidi="ar-SA"/>
      </w:rPr>
    </w:lvl>
  </w:abstractNum>
  <w:abstractNum w:abstractNumId="50">
    <w:nsid w:val="77ECEA79"/>
    <w:multiLevelType w:val="multilevel"/>
    <w:tmpl w:val="77ECEA79"/>
    <w:lvl w:ilvl="0" w:tentative="0">
      <w:start w:val="13"/>
      <w:numFmt w:val="decimal"/>
      <w:lvlText w:val="%1"/>
      <w:lvlJc w:val="left"/>
      <w:pPr>
        <w:ind w:left="188" w:hanging="392"/>
        <w:jc w:val="left"/>
      </w:pPr>
      <w:rPr>
        <w:rFonts w:hint="default"/>
        <w:lang w:val="pt-PT" w:eastAsia="en-US" w:bidi="ar-SA"/>
      </w:rPr>
    </w:lvl>
    <w:lvl w:ilvl="1" w:tentative="0">
      <w:start w:val="1"/>
      <w:numFmt w:val="decimal"/>
      <w:lvlText w:val="%1.%2."/>
      <w:lvlJc w:val="left"/>
      <w:pPr>
        <w:ind w:left="188" w:hanging="392"/>
        <w:jc w:val="left"/>
      </w:pPr>
      <w:rPr>
        <w:rFonts w:hint="default" w:ascii="Times New Roman" w:hAnsi="Times New Roman" w:eastAsia="Times New Roman" w:cs="Times New Roman"/>
        <w:w w:val="98"/>
        <w:sz w:val="17"/>
        <w:szCs w:val="17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2268" w:hanging="392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312" w:hanging="392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356" w:hanging="392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400" w:hanging="392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444" w:hanging="392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488" w:hanging="392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532" w:hanging="392"/>
      </w:pPr>
      <w:rPr>
        <w:rFonts w:hint="default"/>
        <w:lang w:val="pt-PT" w:eastAsia="en-US" w:bidi="ar-SA"/>
      </w:rPr>
    </w:lvl>
  </w:abstractNum>
  <w:abstractNum w:abstractNumId="51">
    <w:nsid w:val="79AA4FA4"/>
    <w:multiLevelType w:val="multilevel"/>
    <w:tmpl w:val="79AA4FA4"/>
    <w:lvl w:ilvl="0" w:tentative="0">
      <w:start w:val="1"/>
      <w:numFmt w:val="upperRoman"/>
      <w:lvlText w:val="%1"/>
      <w:lvlJc w:val="left"/>
      <w:pPr>
        <w:ind w:left="285" w:hanging="98"/>
        <w:jc w:val="left"/>
      </w:pPr>
      <w:rPr>
        <w:rFonts w:hint="default" w:ascii="Times New Roman" w:hAnsi="Times New Roman" w:eastAsia="Times New Roman" w:cs="Times New Roman"/>
        <w:w w:val="98"/>
        <w:sz w:val="17"/>
        <w:szCs w:val="17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1314" w:hanging="98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2348" w:hanging="98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382" w:hanging="98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416" w:hanging="98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450" w:hanging="98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484" w:hanging="98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518" w:hanging="98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552" w:hanging="98"/>
      </w:pPr>
      <w:rPr>
        <w:rFonts w:hint="default"/>
        <w:lang w:val="pt-PT" w:eastAsia="en-US" w:bidi="ar-SA"/>
      </w:rPr>
    </w:lvl>
  </w:abstractNum>
  <w:abstractNum w:abstractNumId="52">
    <w:nsid w:val="7C246926"/>
    <w:multiLevelType w:val="multilevel"/>
    <w:tmpl w:val="7C246926"/>
    <w:lvl w:ilvl="0" w:tentative="0">
      <w:start w:val="1"/>
      <w:numFmt w:val="lowerLetter"/>
      <w:lvlText w:val="%1)"/>
      <w:lvlJc w:val="left"/>
      <w:pPr>
        <w:ind w:left="359" w:hanging="172"/>
        <w:jc w:val="left"/>
      </w:pPr>
      <w:rPr>
        <w:rFonts w:hint="default" w:ascii="Times New Roman" w:hAnsi="Times New Roman" w:eastAsia="Times New Roman" w:cs="Times New Roman"/>
        <w:spacing w:val="-1"/>
        <w:w w:val="98"/>
        <w:sz w:val="17"/>
        <w:szCs w:val="17"/>
        <w:lang w:val="pt-PT" w:eastAsia="en-US" w:bidi="ar-SA"/>
      </w:rPr>
    </w:lvl>
    <w:lvl w:ilvl="1" w:tentative="0">
      <w:start w:val="1"/>
      <w:numFmt w:val="decimal"/>
      <w:lvlText w:val="%1.%2)"/>
      <w:lvlJc w:val="left"/>
      <w:pPr>
        <w:ind w:left="188" w:hanging="300"/>
        <w:jc w:val="left"/>
      </w:pPr>
      <w:rPr>
        <w:rFonts w:hint="default" w:ascii="Times New Roman" w:hAnsi="Times New Roman" w:eastAsia="Times New Roman" w:cs="Times New Roman"/>
        <w:spacing w:val="-1"/>
        <w:w w:val="98"/>
        <w:sz w:val="17"/>
        <w:szCs w:val="17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1500" w:hanging="300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2640" w:hanging="300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3780" w:hanging="300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4920" w:hanging="300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060" w:hanging="300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200" w:hanging="300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340" w:hanging="300"/>
      </w:pPr>
      <w:rPr>
        <w:rFonts w:hint="default"/>
        <w:lang w:val="pt-PT" w:eastAsia="en-US" w:bidi="ar-SA"/>
      </w:rPr>
    </w:lvl>
  </w:abstractNum>
  <w:abstractNum w:abstractNumId="53">
    <w:nsid w:val="7DEC2089"/>
    <w:multiLevelType w:val="multilevel"/>
    <w:tmpl w:val="7DEC2089"/>
    <w:lvl w:ilvl="0" w:tentative="0">
      <w:start w:val="2"/>
      <w:numFmt w:val="decimal"/>
      <w:lvlText w:val="%1"/>
      <w:lvlJc w:val="left"/>
      <w:pPr>
        <w:ind w:left="188" w:hanging="274"/>
        <w:jc w:val="left"/>
      </w:pPr>
      <w:rPr>
        <w:rFonts w:hint="default"/>
        <w:lang w:val="pt-PT" w:eastAsia="en-US" w:bidi="ar-SA"/>
      </w:rPr>
    </w:lvl>
    <w:lvl w:ilvl="1" w:tentative="0">
      <w:start w:val="1"/>
      <w:numFmt w:val="decimal"/>
      <w:lvlText w:val="%1.%2"/>
      <w:lvlJc w:val="left"/>
      <w:pPr>
        <w:ind w:left="188" w:hanging="274"/>
        <w:jc w:val="left"/>
      </w:pPr>
      <w:rPr>
        <w:rFonts w:hint="default" w:ascii="Times New Roman" w:hAnsi="Times New Roman" w:eastAsia="Times New Roman" w:cs="Times New Roman"/>
        <w:w w:val="98"/>
        <w:sz w:val="17"/>
        <w:szCs w:val="17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2268" w:hanging="274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312" w:hanging="274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356" w:hanging="274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400" w:hanging="274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444" w:hanging="274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488" w:hanging="274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532" w:hanging="274"/>
      </w:pPr>
      <w:rPr>
        <w:rFonts w:hint="default"/>
        <w:lang w:val="pt-PT" w:eastAsia="en-US" w:bidi="ar-SA"/>
      </w:rPr>
    </w:lvl>
  </w:abstractNum>
  <w:num w:numId="1">
    <w:abstractNumId w:val="21"/>
  </w:num>
  <w:num w:numId="2">
    <w:abstractNumId w:val="15"/>
  </w:num>
  <w:num w:numId="3">
    <w:abstractNumId w:val="41"/>
  </w:num>
  <w:num w:numId="4">
    <w:abstractNumId w:val="13"/>
  </w:num>
  <w:num w:numId="5">
    <w:abstractNumId w:val="9"/>
  </w:num>
  <w:num w:numId="6">
    <w:abstractNumId w:val="23"/>
  </w:num>
  <w:num w:numId="7">
    <w:abstractNumId w:val="30"/>
  </w:num>
  <w:num w:numId="8">
    <w:abstractNumId w:val="48"/>
  </w:num>
  <w:num w:numId="9">
    <w:abstractNumId w:val="22"/>
  </w:num>
  <w:num w:numId="10">
    <w:abstractNumId w:val="5"/>
  </w:num>
  <w:num w:numId="11">
    <w:abstractNumId w:val="31"/>
  </w:num>
  <w:num w:numId="12">
    <w:abstractNumId w:val="42"/>
  </w:num>
  <w:num w:numId="13">
    <w:abstractNumId w:val="14"/>
  </w:num>
  <w:num w:numId="14">
    <w:abstractNumId w:val="38"/>
  </w:num>
  <w:num w:numId="15">
    <w:abstractNumId w:val="19"/>
  </w:num>
  <w:num w:numId="16">
    <w:abstractNumId w:val="29"/>
  </w:num>
  <w:num w:numId="17">
    <w:abstractNumId w:val="17"/>
  </w:num>
  <w:num w:numId="18">
    <w:abstractNumId w:val="16"/>
  </w:num>
  <w:num w:numId="19">
    <w:abstractNumId w:val="7"/>
  </w:num>
  <w:num w:numId="20">
    <w:abstractNumId w:val="36"/>
  </w:num>
  <w:num w:numId="21">
    <w:abstractNumId w:val="45"/>
  </w:num>
  <w:num w:numId="22">
    <w:abstractNumId w:val="26"/>
  </w:num>
  <w:num w:numId="23">
    <w:abstractNumId w:val="35"/>
  </w:num>
  <w:num w:numId="24">
    <w:abstractNumId w:val="8"/>
  </w:num>
  <w:num w:numId="25">
    <w:abstractNumId w:val="52"/>
  </w:num>
  <w:num w:numId="26">
    <w:abstractNumId w:val="50"/>
  </w:num>
  <w:num w:numId="27">
    <w:abstractNumId w:val="12"/>
  </w:num>
  <w:num w:numId="28">
    <w:abstractNumId w:val="46"/>
  </w:num>
  <w:num w:numId="29">
    <w:abstractNumId w:val="6"/>
  </w:num>
  <w:num w:numId="30">
    <w:abstractNumId w:val="34"/>
  </w:num>
  <w:num w:numId="31">
    <w:abstractNumId w:val="2"/>
  </w:num>
  <w:num w:numId="32">
    <w:abstractNumId w:val="40"/>
  </w:num>
  <w:num w:numId="33">
    <w:abstractNumId w:val="53"/>
  </w:num>
  <w:num w:numId="34">
    <w:abstractNumId w:val="0"/>
  </w:num>
  <w:num w:numId="35">
    <w:abstractNumId w:val="28"/>
  </w:num>
  <w:num w:numId="36">
    <w:abstractNumId w:val="39"/>
  </w:num>
  <w:num w:numId="37">
    <w:abstractNumId w:val="20"/>
  </w:num>
  <w:num w:numId="38">
    <w:abstractNumId w:val="18"/>
  </w:num>
  <w:num w:numId="39">
    <w:abstractNumId w:val="32"/>
  </w:num>
  <w:num w:numId="40">
    <w:abstractNumId w:val="51"/>
  </w:num>
  <w:num w:numId="41">
    <w:abstractNumId w:val="11"/>
  </w:num>
  <w:num w:numId="42">
    <w:abstractNumId w:val="4"/>
  </w:num>
  <w:num w:numId="43">
    <w:abstractNumId w:val="10"/>
  </w:num>
  <w:num w:numId="44">
    <w:abstractNumId w:val="43"/>
  </w:num>
  <w:num w:numId="45">
    <w:abstractNumId w:val="1"/>
  </w:num>
  <w:num w:numId="46">
    <w:abstractNumId w:val="27"/>
  </w:num>
  <w:num w:numId="47">
    <w:abstractNumId w:val="3"/>
  </w:num>
  <w:num w:numId="48">
    <w:abstractNumId w:val="44"/>
  </w:num>
  <w:num w:numId="49">
    <w:abstractNumId w:val="49"/>
  </w:num>
  <w:num w:numId="50">
    <w:abstractNumId w:val="37"/>
  </w:num>
  <w:num w:numId="51">
    <w:abstractNumId w:val="33"/>
  </w:num>
  <w:num w:numId="52">
    <w:abstractNumId w:val="47"/>
  </w:num>
  <w:num w:numId="53">
    <w:abstractNumId w:val="24"/>
  </w:num>
  <w:num w:numId="5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000000"/>
    <w:rsid w:val="3CDF095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pt-PT" w:eastAsia="en-US" w:bidi="ar-SA"/>
    </w:rPr>
  </w:style>
  <w:style w:type="paragraph" w:styleId="2">
    <w:name w:val="heading 1"/>
    <w:basedOn w:val="1"/>
    <w:next w:val="1"/>
    <w:qFormat/>
    <w:uiPriority w:val="1"/>
    <w:pPr>
      <w:ind w:left="174" w:right="272"/>
      <w:jc w:val="center"/>
      <w:outlineLvl w:val="1"/>
    </w:pPr>
    <w:rPr>
      <w:rFonts w:ascii="Times New Roman" w:hAnsi="Times New Roman" w:eastAsia="Times New Roman" w:cs="Times New Roman"/>
      <w:b/>
      <w:bCs/>
      <w:sz w:val="18"/>
      <w:szCs w:val="18"/>
      <w:lang w:val="pt-PT" w:eastAsia="en-US" w:bidi="ar-SA"/>
    </w:rPr>
  </w:style>
  <w:style w:type="paragraph" w:styleId="3">
    <w:name w:val="heading 2"/>
    <w:basedOn w:val="1"/>
    <w:next w:val="1"/>
    <w:qFormat/>
    <w:uiPriority w:val="1"/>
    <w:pPr>
      <w:spacing w:before="91"/>
      <w:ind w:left="188"/>
      <w:outlineLvl w:val="2"/>
    </w:pPr>
    <w:rPr>
      <w:rFonts w:ascii="Times New Roman" w:hAnsi="Times New Roman" w:eastAsia="Times New Roman" w:cs="Times New Roman"/>
      <w:b/>
      <w:bCs/>
      <w:sz w:val="17"/>
      <w:szCs w:val="17"/>
      <w:lang w:val="pt-PT"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qFormat/>
    <w:uiPriority w:val="1"/>
    <w:pPr>
      <w:spacing w:before="85"/>
      <w:ind w:left="188"/>
    </w:pPr>
    <w:rPr>
      <w:rFonts w:ascii="Times New Roman" w:hAnsi="Times New Roman" w:eastAsia="Times New Roman" w:cs="Times New Roman"/>
      <w:sz w:val="17"/>
      <w:szCs w:val="17"/>
      <w:lang w:val="pt-PT" w:eastAsia="en-US" w:bidi="ar-SA"/>
    </w:rPr>
  </w:style>
  <w:style w:type="table" w:customStyle="1" w:styleId="7">
    <w:name w:val="Table Normal1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pPr>
      <w:spacing w:before="85"/>
      <w:ind w:left="188"/>
      <w:jc w:val="both"/>
    </w:pPr>
    <w:rPr>
      <w:rFonts w:ascii="Times New Roman" w:hAnsi="Times New Roman" w:eastAsia="Times New Roman" w:cs="Times New Roman"/>
      <w:lang w:val="pt-PT" w:eastAsia="en-US" w:bidi="ar-SA"/>
    </w:rPr>
  </w:style>
  <w:style w:type="paragraph" w:customStyle="1" w:styleId="9">
    <w:name w:val="Table Paragraph"/>
    <w:basedOn w:val="1"/>
    <w:qFormat/>
    <w:uiPriority w:val="1"/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jpeg"/><Relationship Id="rId8" Type="http://schemas.openxmlformats.org/officeDocument/2006/relationships/image" Target="media/image1.jpeg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3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2049"/>
    <customShpInfo spid="_x0000_s2050"/>
    <customShpInfo spid="_x0000_s2051"/>
    <customShpInfo spid="_x0000_s2052"/>
    <customShpInfo spid="_x0000_s1027"/>
    <customShpInfo spid="_x0000_s1028"/>
    <customShpInfo spid="_x0000_s1026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7"/>
    <customShpInfo spid="_x0000_s1038"/>
    <customShpInfo spid="_x0000_s1039"/>
    <customShpInfo spid="_x0000_s1040"/>
    <customShpInfo spid="_x0000_s1041"/>
    <customShpInfo spid="_x0000_s1036"/>
    <customShpInfo spid="_x0000_s1043"/>
    <customShpInfo spid="_x0000_s1044"/>
    <customShpInfo spid="_x0000_s1045"/>
    <customShpInfo spid="_x0000_s1046"/>
    <customShpInfo spid="_x0000_s1047"/>
    <customShpInfo spid="_x0000_s1048"/>
    <customShpInfo spid="_x0000_s1049"/>
    <customShpInfo spid="_x0000_s1050"/>
    <customShpInfo spid="_x0000_s1042"/>
    <customShpInfo spid="_x0000_s1052"/>
    <customShpInfo spid="_x0000_s1051"/>
    <customShpInfo spid="_x0000_s1054"/>
    <customShpInfo spid="_x0000_s1055"/>
    <customShpInfo spid="_x0000_s1053"/>
    <customShpInfo spid="_x0000_s1057"/>
    <customShpInfo spid="_x0000_s1058"/>
    <customShpInfo spid="_x0000_s1056"/>
    <customShpInfo spid="_x0000_s1060"/>
    <customShpInfo spid="_x0000_s1061"/>
    <customShpInfo spid="_x0000_s1059"/>
    <customShpInfo spid="_x0000_s1063"/>
    <customShpInfo spid="_x0000_s1064"/>
    <customShpInfo spid="_x0000_s1062"/>
    <customShpInfo spid="_x0000_s1066"/>
    <customShpInfo spid="_x0000_s1067"/>
    <customShpInfo spid="_x0000_s1065"/>
    <customShpInfo spid="_x0000_s1069"/>
    <customShpInfo spid="_x0000_s1070"/>
    <customShpInfo spid="_x0000_s1068"/>
    <customShpInfo spid="_x0000_s1072"/>
    <customShpInfo spid="_x0000_s1073"/>
    <customShpInfo spid="_x0000_s1071"/>
    <customShpInfo spid="_x0000_s1075"/>
    <customShpInfo spid="_x0000_s1076"/>
    <customShpInfo spid="_x0000_s1074"/>
    <customShpInfo spid="_x0000_s1078"/>
    <customShpInfo spid="_x0000_s1079"/>
    <customShpInfo spid="_x0000_s1077"/>
    <customShpInfo spid="_x0000_s1081"/>
    <customShpInfo spid="_x0000_s1082"/>
    <customShpInfo spid="_x0000_s1080"/>
    <customShpInfo spid="_x0000_s1084"/>
    <customShpInfo spid="_x0000_s1085"/>
    <customShpInfo spid="_x0000_s1083"/>
    <customShpInfo spid="_x0000_s1087"/>
    <customShpInfo spid="_x0000_s1088"/>
    <customShpInfo spid="_x0000_s1086"/>
    <customShpInfo spid="_x0000_s1090"/>
    <customShpInfo spid="_x0000_s1091"/>
    <customShpInfo spid="_x0000_s1089"/>
    <customShpInfo spid="_x0000_s1093"/>
    <customShpInfo spid="_x0000_s1094"/>
    <customShpInfo spid="_x0000_s1092"/>
    <customShpInfo spid="_x0000_s1095"/>
    <customShpInfo spid="_x0000_s1096"/>
    <customShpInfo spid="_x0000_s1098"/>
    <customShpInfo spid="_x0000_s1099"/>
    <customShpInfo spid="_x0000_s1100"/>
    <customShpInfo spid="_x0000_s1101"/>
    <customShpInfo spid="_x0000_s1102"/>
    <customShpInfo spid="_x0000_s1097"/>
    <customShpInfo spid="_x0000_s1103"/>
    <customShpInfo spid="_x0000_s1105"/>
    <customShpInfo spid="_x0000_s1106"/>
    <customShpInfo spid="_x0000_s1107"/>
    <customShpInfo spid="_x0000_s1108"/>
    <customShpInfo spid="_x0000_s1109"/>
    <customShpInfo spid="_x0000_s1110"/>
    <customShpInfo spid="_x0000_s1111"/>
    <customShpInfo spid="_x0000_s1112"/>
    <customShpInfo spid="_x0000_s1104"/>
    <customShpInfo spid="_x0000_s1114"/>
    <customShpInfo spid="_x0000_s1113"/>
    <customShpInfo spid="_x0000_s1116"/>
    <customShpInfo spid="_x0000_s1117"/>
    <customShpInfo spid="_x0000_s1115"/>
    <customShpInfo spid="_x0000_s1119"/>
    <customShpInfo spid="_x0000_s1120"/>
    <customShpInfo spid="_x0000_s1118"/>
    <customShpInfo spid="_x0000_s1122"/>
    <customShpInfo spid="_x0000_s1123"/>
    <customShpInfo spid="_x0000_s1124"/>
    <customShpInfo spid="_x0000_s1125"/>
    <customShpInfo spid="_x0000_s1121"/>
    <customShpInfo spid="_x0000_s11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ScaleCrop>false</ScaleCrop>
  <LinksUpToDate>false</LinksUpToDate>
  <Application>WPS Office_11.2.0.10323_F1E327BC-269C-435d-A152-05C5408002CA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2022-03-15T15:58:00Z</dcterms:created>
  <dc:creator>dpe3455.DPE</dc:creator>
  <cp:lastModifiedBy>dpe3455</cp:lastModifiedBy>
  <dcterms:modified xsi:type="dcterms:W3CDTF">2022-03-15T16:02:36Z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2022-03-15T00:00:00Z</vt:filetime>
  </property>
  <property fmtid="{D5CDD505-2E9C-101B-9397-08002B2CF9AE}" pid="3" name="LastSaved">
    <vt:filetime>2022-03-15T00:00:00Z</vt:filetime>
  </property>
  <property fmtid="{D5CDD505-2E9C-101B-9397-08002B2CF9AE}" pid="4" name="KSOProductBuildVer">
    <vt:lpwstr>1033-11.2.0.10323</vt:lpwstr>
  </property>
  <property fmtid="{D5CDD505-2E9C-101B-9397-08002B2CF9AE}" pid="5" name="ICV">
    <vt:lpwstr>CC4E687A10124043BBA3E8E2A62368E3</vt:lpwstr>
  </property>
</Properties>
</file>